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84B" w:rsidRPr="00CA284B" w:rsidRDefault="00CA284B" w:rsidP="00CA284B">
      <w:pPr>
        <w:suppressAutoHyphens/>
        <w:spacing w:line="276" w:lineRule="auto"/>
        <w:ind w:firstLine="567"/>
        <w:jc w:val="center"/>
        <w:rPr>
          <w:rFonts w:eastAsia="Arial"/>
          <w:b/>
          <w:color w:val="000000"/>
          <w:sz w:val="32"/>
          <w:szCs w:val="32"/>
          <w:lang w:val="bg-BG" w:eastAsia="hi-IN" w:bidi="hi-IN"/>
        </w:rPr>
      </w:pPr>
      <w:r w:rsidRPr="00CA284B">
        <w:rPr>
          <w:rFonts w:eastAsia="Arial"/>
          <w:b/>
          <w:color w:val="000000"/>
          <w:sz w:val="32"/>
          <w:szCs w:val="32"/>
          <w:lang w:val="bg-BG" w:eastAsia="hi-IN" w:bidi="hi-IN"/>
        </w:rPr>
        <w:t>Д О Г О В О Р</w:t>
      </w:r>
    </w:p>
    <w:p w:rsidR="00CA284B" w:rsidRPr="000A08DA" w:rsidRDefault="00CA284B" w:rsidP="00CA284B">
      <w:pPr>
        <w:suppressAutoHyphens/>
        <w:spacing w:line="276" w:lineRule="auto"/>
        <w:ind w:firstLine="567"/>
        <w:jc w:val="center"/>
        <w:rPr>
          <w:rFonts w:eastAsia="Arial"/>
          <w:b/>
          <w:color w:val="000000"/>
          <w:lang w:val="bg-BG" w:eastAsia="hi-IN" w:bidi="hi-IN"/>
        </w:rPr>
      </w:pPr>
      <w:r w:rsidRPr="000A08DA">
        <w:rPr>
          <w:rFonts w:eastAsia="Arial"/>
          <w:b/>
          <w:color w:val="000000"/>
          <w:lang w:val="bg-BG" w:eastAsia="hi-IN" w:bidi="hi-IN"/>
        </w:rPr>
        <w:t>№</w:t>
      </w:r>
      <w:r w:rsidR="0071129E" w:rsidRPr="000A08DA">
        <w:rPr>
          <w:rFonts w:eastAsia="Arial"/>
          <w:b/>
          <w:color w:val="000000"/>
          <w:lang w:eastAsia="hi-IN" w:bidi="hi-IN"/>
        </w:rPr>
        <w:t>……………………….</w:t>
      </w:r>
      <w:r w:rsidR="001E679F" w:rsidRPr="000A08DA">
        <w:rPr>
          <w:rFonts w:eastAsia="Arial"/>
          <w:b/>
          <w:color w:val="000000"/>
          <w:lang w:val="bg-BG" w:eastAsia="hi-IN" w:bidi="hi-IN"/>
        </w:rPr>
        <w:t>/</w:t>
      </w:r>
      <w:r w:rsidR="0071129E" w:rsidRPr="000A08DA">
        <w:rPr>
          <w:rFonts w:eastAsia="Arial"/>
          <w:b/>
          <w:color w:val="000000"/>
          <w:lang w:eastAsia="hi-IN" w:bidi="hi-IN"/>
        </w:rPr>
        <w:t>………………</w:t>
      </w:r>
      <w:r w:rsidR="001E679F" w:rsidRPr="000A08DA">
        <w:rPr>
          <w:rFonts w:eastAsia="Arial"/>
          <w:b/>
          <w:color w:val="000000"/>
          <w:lang w:val="bg-BG" w:eastAsia="hi-IN" w:bidi="hi-IN"/>
        </w:rPr>
        <w:t>20</w:t>
      </w:r>
      <w:r w:rsidR="0071129E" w:rsidRPr="000A08DA">
        <w:rPr>
          <w:rFonts w:eastAsia="Arial"/>
          <w:b/>
          <w:color w:val="000000"/>
          <w:lang w:eastAsia="hi-IN" w:bidi="hi-IN"/>
        </w:rPr>
        <w:t>20</w:t>
      </w:r>
      <w:r w:rsidRPr="000A08DA">
        <w:rPr>
          <w:rFonts w:eastAsia="Arial"/>
          <w:b/>
          <w:color w:val="000000"/>
          <w:lang w:val="bg-BG" w:eastAsia="hi-IN" w:bidi="hi-IN"/>
        </w:rPr>
        <w:t xml:space="preserve"> г.</w:t>
      </w:r>
    </w:p>
    <w:p w:rsidR="00CA284B" w:rsidRPr="00CA284B" w:rsidRDefault="00CA284B" w:rsidP="00CA284B">
      <w:pPr>
        <w:tabs>
          <w:tab w:val="left" w:pos="8307"/>
        </w:tabs>
        <w:suppressAutoHyphens/>
        <w:ind w:firstLine="567"/>
        <w:jc w:val="both"/>
        <w:rPr>
          <w:lang w:val="bg-BG" w:eastAsia="ar-SA"/>
        </w:rPr>
      </w:pPr>
    </w:p>
    <w:p w:rsidR="00CA284B" w:rsidRPr="00CA284B" w:rsidRDefault="00CA284B" w:rsidP="00CA284B">
      <w:pPr>
        <w:tabs>
          <w:tab w:val="left" w:pos="8307"/>
        </w:tabs>
        <w:suppressAutoHyphens/>
        <w:ind w:firstLine="567"/>
        <w:jc w:val="both"/>
        <w:rPr>
          <w:b/>
          <w:caps/>
          <w:color w:val="000000"/>
          <w:lang w:val="bg-BG" w:eastAsia="ar-SA"/>
        </w:rPr>
      </w:pPr>
      <w:r w:rsidRPr="00CA284B">
        <w:rPr>
          <w:lang w:val="x-none" w:eastAsia="ar-SA"/>
        </w:rPr>
        <w:t>Днес,...................... 20</w:t>
      </w:r>
      <w:r w:rsidR="0071129E">
        <w:rPr>
          <w:lang w:eastAsia="ar-SA"/>
        </w:rPr>
        <w:t>20</w:t>
      </w:r>
      <w:r w:rsidRPr="00CA284B">
        <w:rPr>
          <w:lang w:val="bg-BG" w:eastAsia="ar-SA"/>
        </w:rPr>
        <w:t xml:space="preserve"> </w:t>
      </w:r>
      <w:r w:rsidRPr="00CA284B">
        <w:rPr>
          <w:lang w:val="x-none" w:eastAsia="ar-SA"/>
        </w:rPr>
        <w:t>г., в гр. София, между:</w:t>
      </w:r>
    </w:p>
    <w:p w:rsidR="00CA284B" w:rsidRPr="00CA284B" w:rsidRDefault="00CA284B" w:rsidP="00CA284B">
      <w:pPr>
        <w:tabs>
          <w:tab w:val="left" w:pos="8307"/>
        </w:tabs>
        <w:suppressAutoHyphens/>
        <w:ind w:firstLine="567"/>
        <w:jc w:val="both"/>
        <w:rPr>
          <w:b/>
          <w:caps/>
          <w:color w:val="000000"/>
          <w:lang w:val="bg-BG" w:eastAsia="ar-SA"/>
        </w:rPr>
      </w:pPr>
    </w:p>
    <w:p w:rsidR="00CA284B" w:rsidRPr="00CA284B" w:rsidRDefault="001E679F" w:rsidP="00CA284B">
      <w:pPr>
        <w:tabs>
          <w:tab w:val="left" w:pos="8307"/>
        </w:tabs>
        <w:suppressAutoHyphens/>
        <w:ind w:firstLine="567"/>
        <w:jc w:val="both"/>
        <w:rPr>
          <w:color w:val="000000"/>
          <w:lang w:val="bg-BG" w:eastAsia="ar-SA"/>
        </w:rPr>
      </w:pPr>
      <w:r>
        <w:rPr>
          <w:b/>
          <w:caps/>
          <w:color w:val="000000"/>
          <w:lang w:val="bg-BG" w:eastAsia="ar-SA"/>
        </w:rPr>
        <w:t>СОФИЙСКИ УНИВЕРСИТЕТ „СВ. КЛИМЕНТ ОХРИДСКИ”</w:t>
      </w:r>
      <w:r>
        <w:rPr>
          <w:color w:val="000000"/>
          <w:lang w:val="x-none" w:eastAsia="ar-SA"/>
        </w:rPr>
        <w:t>, с адрес: гр. София, б</w:t>
      </w:r>
      <w:r w:rsidR="00CA284B" w:rsidRPr="00CA284B">
        <w:rPr>
          <w:color w:val="000000"/>
          <w:lang w:val="x-none" w:eastAsia="ar-SA"/>
        </w:rPr>
        <w:t>ул. “</w:t>
      </w:r>
      <w:r>
        <w:rPr>
          <w:color w:val="000000"/>
          <w:lang w:val="bg-BG" w:eastAsia="ar-SA"/>
        </w:rPr>
        <w:t>Цар Освободител</w:t>
      </w:r>
      <w:r w:rsidR="00CA284B" w:rsidRPr="00CA284B">
        <w:rPr>
          <w:color w:val="000000"/>
          <w:lang w:val="x-none" w:eastAsia="ar-SA"/>
        </w:rPr>
        <w:t>”</w:t>
      </w:r>
      <w:r>
        <w:rPr>
          <w:color w:val="000000"/>
          <w:lang w:val="bg-BG" w:eastAsia="ar-SA"/>
        </w:rPr>
        <w:t xml:space="preserve"> </w:t>
      </w:r>
      <w:r w:rsidRPr="001E679F">
        <w:rPr>
          <w:rFonts w:eastAsia="Arial"/>
          <w:color w:val="000000"/>
          <w:lang w:val="bg-BG" w:eastAsia="hi-IN" w:bidi="hi-IN"/>
        </w:rPr>
        <w:t>№</w:t>
      </w:r>
      <w:r>
        <w:rPr>
          <w:color w:val="000000"/>
          <w:lang w:val="bg-BG" w:eastAsia="ar-SA"/>
        </w:rPr>
        <w:t xml:space="preserve"> 15</w:t>
      </w:r>
      <w:r w:rsidR="00CA284B" w:rsidRPr="00CA284B">
        <w:rPr>
          <w:color w:val="000000"/>
          <w:lang w:val="x-none" w:eastAsia="ar-SA"/>
        </w:rPr>
        <w:t>, ЕИК: 0006706</w:t>
      </w:r>
      <w:r>
        <w:rPr>
          <w:color w:val="000000"/>
          <w:lang w:val="bg-BG" w:eastAsia="ar-SA"/>
        </w:rPr>
        <w:t>80</w:t>
      </w:r>
      <w:r w:rsidR="00CA284B" w:rsidRPr="00CA284B">
        <w:rPr>
          <w:color w:val="000000"/>
          <w:lang w:val="x-none" w:eastAsia="ar-SA"/>
        </w:rPr>
        <w:t>, представляван</w:t>
      </w:r>
      <w:r w:rsidR="00CA284B" w:rsidRPr="00CA284B">
        <w:rPr>
          <w:color w:val="000000"/>
          <w:lang w:val="bg-BG" w:eastAsia="ar-SA"/>
        </w:rPr>
        <w:t xml:space="preserve"> </w:t>
      </w:r>
      <w:r w:rsidR="00CA284B" w:rsidRPr="00CA284B">
        <w:rPr>
          <w:color w:val="000000"/>
          <w:lang w:val="x-none" w:eastAsia="ar-SA"/>
        </w:rPr>
        <w:t xml:space="preserve">от </w:t>
      </w:r>
      <w:r>
        <w:rPr>
          <w:color w:val="000000"/>
          <w:lang w:val="bg-BG" w:eastAsia="ar-SA"/>
        </w:rPr>
        <w:t xml:space="preserve">проф. </w:t>
      </w:r>
      <w:proofErr w:type="spellStart"/>
      <w:r>
        <w:rPr>
          <w:color w:val="000000"/>
          <w:lang w:val="bg-BG" w:eastAsia="ar-SA"/>
        </w:rPr>
        <w:t>д.ф.н</w:t>
      </w:r>
      <w:proofErr w:type="spellEnd"/>
      <w:r>
        <w:rPr>
          <w:color w:val="000000"/>
          <w:lang w:val="bg-BG" w:eastAsia="ar-SA"/>
        </w:rPr>
        <w:t>. Анастас Герджиков</w:t>
      </w:r>
      <w:r w:rsidR="00CA284B" w:rsidRPr="00CA284B">
        <w:rPr>
          <w:color w:val="000000"/>
          <w:lang w:val="bg-BG" w:eastAsia="ar-SA"/>
        </w:rPr>
        <w:t xml:space="preserve">, в качеството </w:t>
      </w:r>
      <w:r>
        <w:rPr>
          <w:color w:val="000000"/>
          <w:lang w:val="bg-BG" w:eastAsia="ar-SA"/>
        </w:rPr>
        <w:t>му на Ректор</w:t>
      </w:r>
      <w:r w:rsidR="00CA284B" w:rsidRPr="00CA284B">
        <w:rPr>
          <w:color w:val="000000"/>
          <w:lang w:val="bg-BG" w:eastAsia="ar-SA"/>
        </w:rPr>
        <w:t>,</w:t>
      </w:r>
      <w:r w:rsidR="00CA284B" w:rsidRPr="00CA284B">
        <w:rPr>
          <w:color w:val="000000"/>
          <w:lang w:val="x-none" w:eastAsia="ar-SA"/>
        </w:rPr>
        <w:t xml:space="preserve"> </w:t>
      </w:r>
      <w:r>
        <w:rPr>
          <w:color w:val="000000"/>
          <w:lang w:val="bg-BG" w:eastAsia="ar-SA"/>
        </w:rPr>
        <w:t xml:space="preserve">и </w:t>
      </w:r>
      <w:r w:rsidR="0071129E">
        <w:rPr>
          <w:color w:val="000000"/>
          <w:lang w:val="bg-BG" w:eastAsia="ar-SA"/>
        </w:rPr>
        <w:t xml:space="preserve">Дари Иванов </w:t>
      </w:r>
      <w:r w:rsidR="00CA284B" w:rsidRPr="00CA284B">
        <w:rPr>
          <w:color w:val="000000"/>
          <w:lang w:val="bg-BG" w:eastAsia="ar-SA"/>
        </w:rPr>
        <w:t xml:space="preserve">, в качеството </w:t>
      </w:r>
      <w:r w:rsidR="0071129E">
        <w:rPr>
          <w:bCs/>
          <w:noProof/>
          <w:lang w:val="bg-BG" w:eastAsia="en-GB"/>
        </w:rPr>
        <w:t>му</w:t>
      </w:r>
      <w:r w:rsidR="00CA284B" w:rsidRPr="00CA284B">
        <w:rPr>
          <w:color w:val="000000"/>
          <w:lang w:val="x-none" w:eastAsia="ar-SA"/>
        </w:rPr>
        <w:t xml:space="preserve"> на </w:t>
      </w:r>
      <w:proofErr w:type="spellStart"/>
      <w:r>
        <w:rPr>
          <w:color w:val="000000"/>
          <w:lang w:val="bg-BG" w:eastAsia="ar-SA"/>
        </w:rPr>
        <w:t>и.д</w:t>
      </w:r>
      <w:proofErr w:type="spellEnd"/>
      <w:r>
        <w:rPr>
          <w:color w:val="000000"/>
          <w:lang w:val="bg-BG" w:eastAsia="ar-SA"/>
        </w:rPr>
        <w:t>. Главен счетоводител</w:t>
      </w:r>
      <w:r w:rsidR="00CA284B" w:rsidRPr="00CA284B">
        <w:rPr>
          <w:color w:val="000000"/>
          <w:lang w:val="x-none" w:eastAsia="ar-SA"/>
        </w:rPr>
        <w:t xml:space="preserve">, наричан за краткост </w:t>
      </w:r>
      <w:r w:rsidR="00CA284B" w:rsidRPr="00CA284B">
        <w:rPr>
          <w:b/>
          <w:lang w:val="bg-BG"/>
        </w:rPr>
        <w:t>“ВЪЗЛОЖИТЕЛ“,</w:t>
      </w:r>
      <w:r w:rsidR="00CA284B" w:rsidRPr="00CA284B">
        <w:rPr>
          <w:lang w:val="bg-BG"/>
        </w:rPr>
        <w:t xml:space="preserve"> </w:t>
      </w:r>
      <w:r w:rsidR="00CA284B" w:rsidRPr="00CA284B">
        <w:rPr>
          <w:color w:val="000000"/>
          <w:lang w:val="x-none" w:eastAsia="ar-SA"/>
        </w:rPr>
        <w:t>от една страна</w:t>
      </w:r>
    </w:p>
    <w:p w:rsidR="00CA284B" w:rsidRPr="00CA284B" w:rsidRDefault="00CA284B" w:rsidP="00CA284B">
      <w:pPr>
        <w:tabs>
          <w:tab w:val="left" w:pos="8307"/>
        </w:tabs>
        <w:suppressAutoHyphens/>
        <w:ind w:firstLine="567"/>
        <w:jc w:val="both"/>
        <w:rPr>
          <w:lang w:val="x-none" w:eastAsia="ar-SA"/>
        </w:rPr>
      </w:pPr>
      <w:r w:rsidRPr="00CA284B">
        <w:rPr>
          <w:lang w:val="x-none" w:eastAsia="ar-SA"/>
        </w:rPr>
        <w:t>и</w:t>
      </w:r>
    </w:p>
    <w:p w:rsidR="00CA284B" w:rsidRPr="00CA284B" w:rsidRDefault="00CA284B" w:rsidP="00CA284B">
      <w:pPr>
        <w:suppressAutoHyphens/>
        <w:ind w:firstLine="567"/>
        <w:jc w:val="both"/>
        <w:rPr>
          <w:lang w:val="bg-BG"/>
        </w:rPr>
      </w:pPr>
      <w:r w:rsidRPr="00CA284B">
        <w:rPr>
          <w:lang w:val="bg-BG" w:eastAsia="ar-SA"/>
        </w:rPr>
        <w:t>…………………………………….</w:t>
      </w:r>
      <w:r w:rsidRPr="00CA284B">
        <w:rPr>
          <w:lang w:val="x-none" w:eastAsia="ar-SA"/>
        </w:rPr>
        <w:t xml:space="preserve">, със седалище и адрес на управление: </w:t>
      </w:r>
      <w:r w:rsidRPr="00CA284B">
        <w:rPr>
          <w:lang w:val="bg-BG" w:eastAsia="ar-SA"/>
        </w:rPr>
        <w:t>…………………,</w:t>
      </w:r>
      <w:r w:rsidRPr="00CA284B">
        <w:rPr>
          <w:lang w:val="x-none" w:eastAsia="ar-SA"/>
        </w:rPr>
        <w:t xml:space="preserve"> ЕИК</w:t>
      </w:r>
      <w:r w:rsidRPr="00CA284B">
        <w:rPr>
          <w:lang w:val="bg-BG" w:eastAsia="ar-SA"/>
        </w:rPr>
        <w:t>: ……………</w:t>
      </w:r>
      <w:r w:rsidRPr="00CA284B">
        <w:rPr>
          <w:lang w:val="x-none" w:eastAsia="ar-SA"/>
        </w:rPr>
        <w:t xml:space="preserve">,  ИН по ДДС: </w:t>
      </w:r>
      <w:r w:rsidRPr="00CA284B">
        <w:rPr>
          <w:lang w:val="bg-BG" w:eastAsia="ar-SA"/>
        </w:rPr>
        <w:t>…………………,</w:t>
      </w:r>
      <w:r w:rsidRPr="00CA284B">
        <w:rPr>
          <w:lang w:val="x-none" w:eastAsia="ar-SA"/>
        </w:rPr>
        <w:t xml:space="preserve"> представлявано от</w:t>
      </w:r>
      <w:r w:rsidRPr="00CA284B">
        <w:rPr>
          <w:lang w:val="bg-BG" w:eastAsia="ar-SA"/>
        </w:rPr>
        <w:t xml:space="preserve"> ………………. в качеството на …………………………, </w:t>
      </w:r>
      <w:r w:rsidRPr="00CA284B">
        <w:rPr>
          <w:lang w:val="x-none" w:eastAsia="ar-SA"/>
        </w:rPr>
        <w:t>наричан</w:t>
      </w:r>
      <w:r w:rsidRPr="00CA284B">
        <w:rPr>
          <w:lang w:val="bg-BG" w:eastAsia="ar-SA"/>
        </w:rPr>
        <w:t>о</w:t>
      </w:r>
      <w:r w:rsidRPr="00CA284B">
        <w:rPr>
          <w:lang w:val="x-none" w:eastAsia="ar-SA"/>
        </w:rPr>
        <w:t xml:space="preserve"> </w:t>
      </w:r>
      <w:r w:rsidRPr="00CA284B">
        <w:rPr>
          <w:color w:val="000000"/>
          <w:lang w:val="x-none" w:eastAsia="ar-SA"/>
        </w:rPr>
        <w:t xml:space="preserve">за краткост </w:t>
      </w:r>
      <w:r w:rsidRPr="00CA284B">
        <w:rPr>
          <w:b/>
          <w:lang w:val="bg-BG"/>
        </w:rPr>
        <w:t xml:space="preserve">“ИЗПЪЛНИТЕЛ“, </w:t>
      </w:r>
      <w:r w:rsidRPr="00CA284B">
        <w:rPr>
          <w:lang w:val="x-none" w:eastAsia="ar-SA"/>
        </w:rPr>
        <w:t>от друга страна</w:t>
      </w:r>
    </w:p>
    <w:p w:rsidR="00CA284B" w:rsidRPr="00CA284B" w:rsidRDefault="00CA284B" w:rsidP="00CA284B">
      <w:pPr>
        <w:suppressAutoHyphens/>
        <w:ind w:firstLine="567"/>
        <w:jc w:val="both"/>
        <w:rPr>
          <w:lang w:val="bg-BG" w:eastAsia="ar-SA"/>
        </w:rPr>
      </w:pPr>
    </w:p>
    <w:p w:rsidR="00CA284B" w:rsidRPr="00CA284B" w:rsidRDefault="00CA284B" w:rsidP="00CA284B">
      <w:pPr>
        <w:widowControl w:val="0"/>
        <w:shd w:val="clear" w:color="auto" w:fill="FFFFFF"/>
        <w:autoSpaceDE w:val="0"/>
        <w:autoSpaceDN w:val="0"/>
        <w:adjustRightInd w:val="0"/>
        <w:ind w:firstLine="567"/>
        <w:jc w:val="both"/>
        <w:rPr>
          <w:b/>
          <w:lang w:val="bg-BG"/>
        </w:rPr>
      </w:pPr>
      <w:r w:rsidRPr="00CA284B">
        <w:rPr>
          <w:b/>
          <w:lang w:val="bg-BG"/>
        </w:rPr>
        <w:t xml:space="preserve">ВЪЗЛОЖИТЕЛЯТ и ИЗПЪЛНИТЕЛЯТ, наричани заедно „Страните“, а всеки от тях поотделно „Страна“,     </w:t>
      </w:r>
    </w:p>
    <w:p w:rsidR="00CA284B" w:rsidRPr="00CA284B" w:rsidRDefault="00CA284B" w:rsidP="00CA284B">
      <w:pPr>
        <w:widowControl w:val="0"/>
        <w:shd w:val="clear" w:color="auto" w:fill="FFFFFF"/>
        <w:autoSpaceDE w:val="0"/>
        <w:autoSpaceDN w:val="0"/>
        <w:adjustRightInd w:val="0"/>
        <w:ind w:firstLine="567"/>
        <w:jc w:val="both"/>
        <w:rPr>
          <w:b/>
          <w:lang w:val="bg-BG"/>
        </w:rPr>
      </w:pPr>
      <w:r w:rsidRPr="00CA284B">
        <w:rPr>
          <w:b/>
          <w:lang w:val="bg-BG"/>
        </w:rPr>
        <w:t xml:space="preserve">във връзка с проведена процедура </w:t>
      </w:r>
      <w:r w:rsidRPr="00CA284B">
        <w:rPr>
          <w:b/>
        </w:rPr>
        <w:t xml:space="preserve">– </w:t>
      </w:r>
      <w:r w:rsidR="00E5495A">
        <w:rPr>
          <w:b/>
          <w:lang w:val="bg-BG"/>
        </w:rPr>
        <w:t>публично състезание</w:t>
      </w:r>
      <w:r w:rsidRPr="00CA284B">
        <w:rPr>
          <w:b/>
          <w:lang w:val="bg-BG"/>
        </w:rPr>
        <w:t xml:space="preserve"> по чл.20, ал.</w:t>
      </w:r>
      <w:r w:rsidR="00E5495A">
        <w:rPr>
          <w:b/>
          <w:lang w:val="bg-BG"/>
        </w:rPr>
        <w:t>2</w:t>
      </w:r>
      <w:r w:rsidRPr="00CA284B">
        <w:rPr>
          <w:b/>
          <w:lang w:val="bg-BG"/>
        </w:rPr>
        <w:t>, т.2 от ЗОП и на основание чл.1</w:t>
      </w:r>
      <w:r w:rsidRPr="00CA284B">
        <w:rPr>
          <w:b/>
        </w:rPr>
        <w:t>83</w:t>
      </w:r>
      <w:r w:rsidRPr="00CA284B">
        <w:rPr>
          <w:b/>
          <w:lang w:val="bg-BG"/>
        </w:rPr>
        <w:t xml:space="preserve"> от ЗОП и </w:t>
      </w:r>
      <w:r w:rsidRPr="00CA284B">
        <w:rPr>
          <w:rFonts w:cs="Arial"/>
          <w:b/>
          <w:color w:val="000000"/>
          <w:lang w:val="bg-BG" w:eastAsia="hi-IN" w:bidi="hi-IN"/>
        </w:rPr>
        <w:t>Решение №………../</w:t>
      </w:r>
      <w:r w:rsidR="0071129E">
        <w:rPr>
          <w:rFonts w:cs="Arial"/>
          <w:b/>
          <w:color w:val="000000"/>
          <w:lang w:val="bg-BG" w:eastAsia="hi-IN" w:bidi="hi-IN"/>
        </w:rPr>
        <w:t>…………..</w:t>
      </w:r>
      <w:r w:rsidRPr="00CA284B">
        <w:rPr>
          <w:rFonts w:cs="Arial"/>
          <w:b/>
          <w:color w:val="000000"/>
          <w:lang w:val="bg-BG" w:eastAsia="hi-IN" w:bidi="hi-IN"/>
        </w:rPr>
        <w:t>20</w:t>
      </w:r>
      <w:r w:rsidR="0071129E">
        <w:rPr>
          <w:rFonts w:cs="Arial"/>
          <w:b/>
          <w:color w:val="000000"/>
          <w:lang w:val="bg-BG" w:eastAsia="hi-IN" w:bidi="hi-IN"/>
        </w:rPr>
        <w:t>20</w:t>
      </w:r>
      <w:r w:rsidRPr="00CA284B">
        <w:rPr>
          <w:rFonts w:cs="Arial"/>
          <w:b/>
          <w:color w:val="000000"/>
          <w:lang w:val="bg-BG" w:eastAsia="hi-IN" w:bidi="hi-IN"/>
        </w:rPr>
        <w:t xml:space="preserve"> г. на ВЪЗЛОЖИТЕЛЯ за определяне на ИЗПЪЛНИТЕЛ на обществена поръчка</w:t>
      </w:r>
      <w:r w:rsidRPr="00CA284B">
        <w:rPr>
          <w:b/>
          <w:lang w:val="bg-BG"/>
        </w:rPr>
        <w:t xml:space="preserve"> с предмет: </w:t>
      </w:r>
      <w:r w:rsidR="0071129E" w:rsidRPr="0071129E">
        <w:rPr>
          <w:b/>
          <w:lang w:val="bg-BG"/>
        </w:rPr>
        <w:t>Абонаментно сервизно обслужване и ремонт на асансьори, включително доставка на резервни части, в сградите на Софийски университет „Св. Климент Охридски“ в град София</w:t>
      </w:r>
      <w:r w:rsidRPr="00CA284B">
        <w:rPr>
          <w:b/>
          <w:lang w:val="bg-BG"/>
        </w:rPr>
        <w:t xml:space="preserve">, се сключи този договор /»Договора/Договорът»/ за следното: </w:t>
      </w:r>
    </w:p>
    <w:p w:rsidR="00CA284B" w:rsidRPr="00CA284B" w:rsidRDefault="00CA284B" w:rsidP="00CA284B">
      <w:pPr>
        <w:widowControl w:val="0"/>
        <w:shd w:val="clear" w:color="auto" w:fill="FFFFFF"/>
        <w:autoSpaceDE w:val="0"/>
        <w:autoSpaceDN w:val="0"/>
        <w:adjustRightInd w:val="0"/>
        <w:rPr>
          <w:b/>
          <w:spacing w:val="4"/>
          <w:lang w:val="bg-BG"/>
        </w:rPr>
      </w:pPr>
    </w:p>
    <w:p w:rsidR="00CA284B" w:rsidRPr="00CA284B" w:rsidRDefault="00CA284B" w:rsidP="00CA284B">
      <w:pPr>
        <w:widowControl w:val="0"/>
        <w:shd w:val="clear" w:color="auto" w:fill="FFFFFF"/>
        <w:autoSpaceDE w:val="0"/>
        <w:autoSpaceDN w:val="0"/>
        <w:adjustRightInd w:val="0"/>
        <w:ind w:firstLine="567"/>
        <w:jc w:val="center"/>
        <w:rPr>
          <w:spacing w:val="4"/>
          <w:lang w:val="bg-BG"/>
        </w:rPr>
      </w:pPr>
      <w:r w:rsidRPr="00CA284B">
        <w:rPr>
          <w:b/>
          <w:spacing w:val="4"/>
          <w:lang w:val="bg-BG"/>
        </w:rPr>
        <w:t xml:space="preserve">І. </w:t>
      </w:r>
      <w:r w:rsidRPr="00CA284B">
        <w:rPr>
          <w:b/>
          <w:spacing w:val="4"/>
        </w:rPr>
        <w:t>ПРЕДМЕТ НА ДОГОВОРА</w:t>
      </w:r>
    </w:p>
    <w:p w:rsidR="00CA284B" w:rsidRPr="00CA284B" w:rsidRDefault="00CA284B" w:rsidP="00CA284B">
      <w:pPr>
        <w:shd w:val="clear" w:color="auto" w:fill="FFFFFF"/>
        <w:ind w:firstLine="567"/>
        <w:jc w:val="both"/>
        <w:rPr>
          <w:spacing w:val="4"/>
          <w:lang w:val="bg-BG"/>
        </w:rPr>
      </w:pPr>
      <w:r w:rsidRPr="00CA284B">
        <w:rPr>
          <w:spacing w:val="4"/>
        </w:rPr>
        <w:t>Чл.1.</w:t>
      </w:r>
      <w:r w:rsidRPr="00CA284B">
        <w:rPr>
          <w:b/>
          <w:spacing w:val="4"/>
        </w:rPr>
        <w:t xml:space="preserve"> </w:t>
      </w:r>
      <w:r w:rsidRPr="00CA284B">
        <w:rPr>
          <w:spacing w:val="4"/>
          <w:lang w:val="bg-BG"/>
        </w:rPr>
        <w:t>/1/</w:t>
      </w:r>
      <w:r w:rsidRPr="00CA284B">
        <w:rPr>
          <w:b/>
          <w:spacing w:val="4"/>
          <w:lang w:val="bg-BG"/>
        </w:rPr>
        <w:t xml:space="preserve"> </w:t>
      </w:r>
      <w:r w:rsidRPr="00CA284B">
        <w:rPr>
          <w:spacing w:val="4"/>
          <w:lang w:val="bg-BG"/>
        </w:rPr>
        <w:t>ВЪЗЛОЖИТЕЛЯТ</w:t>
      </w:r>
      <w:r w:rsidRPr="00CA284B">
        <w:rPr>
          <w:spacing w:val="4"/>
        </w:rPr>
        <w:t xml:space="preserve"> </w:t>
      </w:r>
      <w:proofErr w:type="spellStart"/>
      <w:r w:rsidRPr="00CA284B">
        <w:rPr>
          <w:spacing w:val="4"/>
        </w:rPr>
        <w:t>възлага</w:t>
      </w:r>
      <w:proofErr w:type="spellEnd"/>
      <w:r w:rsidRPr="00CA284B">
        <w:rPr>
          <w:spacing w:val="4"/>
        </w:rPr>
        <w:t xml:space="preserve">, а </w:t>
      </w:r>
      <w:r w:rsidRPr="00CA284B">
        <w:rPr>
          <w:spacing w:val="4"/>
          <w:lang w:val="bg-BG"/>
        </w:rPr>
        <w:t>ИЗПЪЛНИТЕЛЯТ</w:t>
      </w:r>
      <w:r w:rsidRPr="00CA284B">
        <w:rPr>
          <w:spacing w:val="4"/>
        </w:rPr>
        <w:t xml:space="preserve"> </w:t>
      </w:r>
      <w:proofErr w:type="spellStart"/>
      <w:r w:rsidRPr="00CA284B">
        <w:rPr>
          <w:spacing w:val="4"/>
        </w:rPr>
        <w:t>приема</w:t>
      </w:r>
      <w:proofErr w:type="spellEnd"/>
      <w:r w:rsidRPr="00CA284B">
        <w:rPr>
          <w:spacing w:val="4"/>
        </w:rPr>
        <w:t xml:space="preserve"> да </w:t>
      </w:r>
      <w:r w:rsidRPr="00CA284B">
        <w:rPr>
          <w:spacing w:val="4"/>
          <w:lang w:val="bg-BG"/>
        </w:rPr>
        <w:t>предоставя</w:t>
      </w:r>
      <w:r w:rsidRPr="00CA284B">
        <w:rPr>
          <w:spacing w:val="4"/>
        </w:rPr>
        <w:t xml:space="preserve">, </w:t>
      </w:r>
      <w:r w:rsidRPr="00CA284B">
        <w:rPr>
          <w:spacing w:val="4"/>
          <w:lang w:val="bg-BG"/>
        </w:rPr>
        <w:t>срещу възнаграждение и при условията на този Договор, следните услуги: 24-часово техническо обслужване, профилактика, ремонт – текущ и авариен, демонтаж, доставка и монтаж на нови резервни части и/или консумативи, извършване на задължителна ревизия от Държавен технически надзор, почистване на асансьорни шахти, гресиране и смазване на възли и детайли и водене на техническа документация в съответствие с изискванията на Наредбата за безопасна експлоатация и техническия надзор на асансьори.</w:t>
      </w:r>
    </w:p>
    <w:p w:rsidR="00CA284B" w:rsidRPr="00CA284B" w:rsidRDefault="00CA284B" w:rsidP="00CA284B">
      <w:pPr>
        <w:shd w:val="clear" w:color="auto" w:fill="FFFFFF"/>
        <w:ind w:left="360"/>
        <w:jc w:val="both"/>
        <w:rPr>
          <w:spacing w:val="4"/>
          <w:lang w:val="bg-BG"/>
        </w:rPr>
      </w:pPr>
      <w:r w:rsidRPr="00CA284B">
        <w:rPr>
          <w:spacing w:val="4"/>
          <w:lang w:val="bg-BG"/>
        </w:rPr>
        <w:t xml:space="preserve"> /2/ Обектите за обслужване на ВЪЗЛОЖИТЕЛЯ с посочени характеристики</w:t>
      </w:r>
      <w:r w:rsidR="0073436B">
        <w:rPr>
          <w:spacing w:val="4"/>
          <w:lang w:val="bg-BG"/>
        </w:rPr>
        <w:t xml:space="preserve"> и адреси</w:t>
      </w:r>
      <w:r w:rsidRPr="00CA284B">
        <w:rPr>
          <w:spacing w:val="4"/>
          <w:lang w:val="bg-BG"/>
        </w:rPr>
        <w:t xml:space="preserve"> на асансьорните уредби в Техническата спецификация, са </w:t>
      </w:r>
      <w:r w:rsidR="0073436B">
        <w:rPr>
          <w:spacing w:val="4"/>
          <w:lang w:val="bg-BG"/>
        </w:rPr>
        <w:t>съгласно Те</w:t>
      </w:r>
      <w:r w:rsidR="000961EC">
        <w:rPr>
          <w:spacing w:val="4"/>
          <w:lang w:val="bg-BG"/>
        </w:rPr>
        <w:t>хническа спецификация на Възложителя.</w:t>
      </w:r>
    </w:p>
    <w:p w:rsidR="00CA284B" w:rsidRPr="00CA284B" w:rsidRDefault="00CA284B" w:rsidP="00E02512">
      <w:pPr>
        <w:shd w:val="clear" w:color="auto" w:fill="FFFFFF"/>
        <w:ind w:firstLine="567"/>
        <w:jc w:val="both"/>
        <w:rPr>
          <w:spacing w:val="4"/>
          <w:lang w:val="bg-BG"/>
        </w:rPr>
      </w:pPr>
      <w:r w:rsidRPr="00CA284B">
        <w:rPr>
          <w:spacing w:val="4"/>
          <w:lang w:val="bg-BG"/>
        </w:rPr>
        <w:t>Чл.2. ИЗПЪЛНИТЕЛЯТ се задължава да предостави Услугите в съответствие с Техническата спецификация, Техническото предложение на ИЗПЪЛНИТЕЛЯ, Ценовото предложение на ИЗПЪЛНИТЕЛЯ, съставляващи съответно Приложения №№ 1, 2 и 3 към този Договор /“Приложенията“/ и представляващи неразделна част от него.</w:t>
      </w:r>
    </w:p>
    <w:p w:rsidR="00CA284B" w:rsidRPr="00CA284B" w:rsidRDefault="00CA284B" w:rsidP="00CA284B">
      <w:pPr>
        <w:suppressAutoHyphens/>
        <w:ind w:firstLine="567"/>
        <w:jc w:val="both"/>
        <w:rPr>
          <w:rFonts w:eastAsia="Arial"/>
          <w:lang w:eastAsia="hi-IN" w:bidi="hi-IN"/>
        </w:rPr>
      </w:pPr>
      <w:r w:rsidRPr="00CA284B">
        <w:rPr>
          <w:rFonts w:eastAsia="Arial"/>
          <w:lang w:val="bg-BG" w:eastAsia="hi-IN" w:bidi="he-IL"/>
        </w:rPr>
        <w:t>Чл.3. В срок до 3 /три/ дни от датата на сключване на Договора, но</w:t>
      </w:r>
      <w:r w:rsidRPr="00CA284B">
        <w:rPr>
          <w:rFonts w:eastAsia="Arial"/>
          <w:lang w:eastAsia="ar-SA" w:bidi="hi-IN"/>
        </w:rPr>
        <w:t xml:space="preserve"> </w:t>
      </w:r>
      <w:proofErr w:type="spellStart"/>
      <w:r w:rsidRPr="00CA284B">
        <w:rPr>
          <w:rFonts w:eastAsia="Arial"/>
          <w:lang w:eastAsia="ar-SA" w:bidi="hi-IN"/>
        </w:rPr>
        <w:t>най-късно</w:t>
      </w:r>
      <w:proofErr w:type="spellEnd"/>
      <w:r w:rsidRPr="00CA284B">
        <w:rPr>
          <w:rFonts w:eastAsia="Arial"/>
          <w:lang w:eastAsia="ar-SA" w:bidi="hi-IN"/>
        </w:rPr>
        <w:t xml:space="preserve"> </w:t>
      </w:r>
      <w:proofErr w:type="spellStart"/>
      <w:r w:rsidRPr="00CA284B">
        <w:rPr>
          <w:rFonts w:eastAsia="Arial"/>
          <w:lang w:eastAsia="ar-SA" w:bidi="hi-IN"/>
        </w:rPr>
        <w:t>преди</w:t>
      </w:r>
      <w:proofErr w:type="spellEnd"/>
      <w:r w:rsidRPr="00CA284B">
        <w:rPr>
          <w:rFonts w:eastAsia="Arial"/>
          <w:lang w:eastAsia="ar-SA" w:bidi="hi-IN"/>
        </w:rPr>
        <w:t xml:space="preserve"> </w:t>
      </w:r>
      <w:proofErr w:type="spellStart"/>
      <w:r w:rsidRPr="00CA284B">
        <w:rPr>
          <w:rFonts w:eastAsia="Arial"/>
          <w:lang w:eastAsia="ar-SA" w:bidi="hi-IN"/>
        </w:rPr>
        <w:t>започване</w:t>
      </w:r>
      <w:proofErr w:type="spellEnd"/>
      <w:r w:rsidRPr="00CA284B">
        <w:rPr>
          <w:rFonts w:eastAsia="Arial"/>
          <w:lang w:eastAsia="ar-SA" w:bidi="hi-IN"/>
        </w:rPr>
        <w:t xml:space="preserve"> на </w:t>
      </w:r>
      <w:r w:rsidRPr="00CA284B">
        <w:rPr>
          <w:rFonts w:eastAsia="Arial"/>
          <w:lang w:val="bg-BG" w:eastAsia="ar-SA" w:bidi="hi-IN"/>
        </w:rPr>
        <w:t xml:space="preserve">неговото </w:t>
      </w:r>
      <w:r w:rsidRPr="00CA284B">
        <w:rPr>
          <w:rFonts w:eastAsia="Arial"/>
          <w:lang w:eastAsia="ar-SA" w:bidi="hi-IN"/>
        </w:rPr>
        <w:t xml:space="preserve">изпълнение, ИЗПЪЛНИТЕЛЯТ </w:t>
      </w:r>
      <w:proofErr w:type="spellStart"/>
      <w:r w:rsidRPr="00CA284B">
        <w:rPr>
          <w:rFonts w:eastAsia="Arial"/>
          <w:lang w:eastAsia="ar-SA" w:bidi="hi-IN"/>
        </w:rPr>
        <w:t>уведомява</w:t>
      </w:r>
      <w:proofErr w:type="spellEnd"/>
      <w:r w:rsidRPr="00CA284B">
        <w:rPr>
          <w:rFonts w:eastAsia="Arial"/>
          <w:lang w:eastAsia="ar-SA" w:bidi="hi-IN"/>
        </w:rPr>
        <w:t xml:space="preserve"> ВЪЗЛОЖИТЕЛЯ за </w:t>
      </w:r>
      <w:proofErr w:type="spellStart"/>
      <w:r w:rsidRPr="00CA284B">
        <w:rPr>
          <w:rFonts w:eastAsia="Arial"/>
          <w:lang w:eastAsia="ar-SA" w:bidi="hi-IN"/>
        </w:rPr>
        <w:t>името</w:t>
      </w:r>
      <w:proofErr w:type="spellEnd"/>
      <w:r w:rsidRPr="00CA284B">
        <w:rPr>
          <w:rFonts w:eastAsia="Arial"/>
          <w:lang w:eastAsia="ar-SA" w:bidi="hi-IN"/>
        </w:rPr>
        <w:t xml:space="preserve">, </w:t>
      </w:r>
      <w:proofErr w:type="spellStart"/>
      <w:r w:rsidRPr="00CA284B">
        <w:rPr>
          <w:rFonts w:eastAsia="Arial"/>
          <w:lang w:eastAsia="ar-SA" w:bidi="hi-IN"/>
        </w:rPr>
        <w:t>данните</w:t>
      </w:r>
      <w:proofErr w:type="spellEnd"/>
      <w:r w:rsidRPr="00CA284B">
        <w:rPr>
          <w:rFonts w:eastAsia="Arial"/>
          <w:lang w:eastAsia="ar-SA" w:bidi="hi-IN"/>
        </w:rPr>
        <w:t xml:space="preserve"> за </w:t>
      </w:r>
      <w:proofErr w:type="spellStart"/>
      <w:r w:rsidRPr="00CA284B">
        <w:rPr>
          <w:rFonts w:eastAsia="Arial"/>
          <w:lang w:eastAsia="ar-SA" w:bidi="hi-IN"/>
        </w:rPr>
        <w:t>контакт</w:t>
      </w:r>
      <w:proofErr w:type="spellEnd"/>
      <w:r w:rsidRPr="00CA284B">
        <w:rPr>
          <w:rFonts w:eastAsia="Arial"/>
          <w:lang w:eastAsia="ar-SA" w:bidi="hi-IN"/>
        </w:rPr>
        <w:t xml:space="preserve"> и </w:t>
      </w:r>
      <w:proofErr w:type="spellStart"/>
      <w:r w:rsidRPr="00CA284B">
        <w:rPr>
          <w:rFonts w:eastAsia="Arial"/>
          <w:lang w:eastAsia="ar-SA" w:bidi="hi-IN"/>
        </w:rPr>
        <w:t>представителите</w:t>
      </w:r>
      <w:proofErr w:type="spellEnd"/>
      <w:r w:rsidRPr="00CA284B">
        <w:rPr>
          <w:rFonts w:eastAsia="Arial"/>
          <w:lang w:eastAsia="ar-SA" w:bidi="hi-IN"/>
        </w:rPr>
        <w:t xml:space="preserve"> на </w:t>
      </w:r>
      <w:proofErr w:type="spellStart"/>
      <w:r w:rsidRPr="00CA284B">
        <w:rPr>
          <w:rFonts w:eastAsia="Arial"/>
          <w:lang w:eastAsia="ar-SA" w:bidi="hi-IN"/>
        </w:rPr>
        <w:t>подизпълнителите</w:t>
      </w:r>
      <w:proofErr w:type="spellEnd"/>
      <w:r w:rsidRPr="00CA284B">
        <w:rPr>
          <w:rFonts w:eastAsia="Arial"/>
          <w:lang w:eastAsia="ar-SA" w:bidi="hi-IN"/>
        </w:rPr>
        <w:t xml:space="preserve">, </w:t>
      </w:r>
      <w:proofErr w:type="spellStart"/>
      <w:r w:rsidRPr="00CA284B">
        <w:rPr>
          <w:rFonts w:eastAsia="Arial"/>
          <w:lang w:eastAsia="ar-SA" w:bidi="hi-IN"/>
        </w:rPr>
        <w:t>посочени</w:t>
      </w:r>
      <w:proofErr w:type="spellEnd"/>
      <w:r w:rsidRPr="00CA284B">
        <w:rPr>
          <w:rFonts w:eastAsia="Arial"/>
          <w:lang w:eastAsia="ar-SA" w:bidi="hi-IN"/>
        </w:rPr>
        <w:t xml:space="preserve"> в </w:t>
      </w:r>
      <w:proofErr w:type="spellStart"/>
      <w:r w:rsidRPr="00CA284B">
        <w:rPr>
          <w:rFonts w:eastAsia="Arial"/>
          <w:lang w:eastAsia="ar-SA" w:bidi="hi-IN"/>
        </w:rPr>
        <w:t>офертата</w:t>
      </w:r>
      <w:proofErr w:type="spellEnd"/>
      <w:r w:rsidRPr="00CA284B">
        <w:rPr>
          <w:rFonts w:eastAsia="Arial"/>
          <w:lang w:val="bg-BG" w:eastAsia="ar-SA" w:bidi="hi-IN"/>
        </w:rPr>
        <w:t xml:space="preserve"> на ИЗПЪЛНИТЕЛЯ</w:t>
      </w:r>
      <w:r w:rsidRPr="00CA284B">
        <w:rPr>
          <w:rFonts w:eastAsia="Arial"/>
          <w:lang w:eastAsia="ar-SA" w:bidi="hi-IN"/>
        </w:rPr>
        <w:t xml:space="preserve">. ИЗПЪЛНИТЕЛЯТ </w:t>
      </w:r>
      <w:proofErr w:type="spellStart"/>
      <w:r w:rsidRPr="00CA284B">
        <w:rPr>
          <w:rFonts w:eastAsia="Arial"/>
          <w:lang w:eastAsia="ar-SA" w:bidi="hi-IN"/>
        </w:rPr>
        <w:t>уведомява</w:t>
      </w:r>
      <w:proofErr w:type="spellEnd"/>
      <w:r w:rsidRPr="00CA284B">
        <w:rPr>
          <w:rFonts w:eastAsia="Arial"/>
          <w:lang w:eastAsia="ar-SA" w:bidi="hi-IN"/>
        </w:rPr>
        <w:t xml:space="preserve"> ВЪЗЛОЖИТЕЛЯ за </w:t>
      </w:r>
      <w:proofErr w:type="spellStart"/>
      <w:r w:rsidRPr="00CA284B">
        <w:rPr>
          <w:rFonts w:eastAsia="Arial"/>
          <w:lang w:eastAsia="ar-SA" w:bidi="hi-IN"/>
        </w:rPr>
        <w:t>всякакви</w:t>
      </w:r>
      <w:proofErr w:type="spellEnd"/>
      <w:r w:rsidRPr="00CA284B">
        <w:rPr>
          <w:rFonts w:eastAsia="Arial"/>
          <w:lang w:eastAsia="ar-SA" w:bidi="hi-IN"/>
        </w:rPr>
        <w:t xml:space="preserve"> </w:t>
      </w:r>
      <w:proofErr w:type="spellStart"/>
      <w:r w:rsidRPr="00CA284B">
        <w:rPr>
          <w:rFonts w:eastAsia="Arial"/>
          <w:lang w:eastAsia="ar-SA" w:bidi="hi-IN"/>
        </w:rPr>
        <w:t>промени</w:t>
      </w:r>
      <w:proofErr w:type="spellEnd"/>
      <w:r w:rsidRPr="00CA284B">
        <w:rPr>
          <w:rFonts w:eastAsia="Arial"/>
          <w:lang w:eastAsia="ar-SA" w:bidi="hi-IN"/>
        </w:rPr>
        <w:t xml:space="preserve"> в </w:t>
      </w:r>
      <w:proofErr w:type="spellStart"/>
      <w:r w:rsidRPr="00CA284B">
        <w:rPr>
          <w:rFonts w:eastAsia="Arial"/>
          <w:lang w:eastAsia="ar-SA" w:bidi="hi-IN"/>
        </w:rPr>
        <w:t>предоставената</w:t>
      </w:r>
      <w:proofErr w:type="spellEnd"/>
      <w:r w:rsidRPr="00CA284B">
        <w:rPr>
          <w:rFonts w:eastAsia="Arial"/>
          <w:lang w:eastAsia="ar-SA" w:bidi="hi-IN"/>
        </w:rPr>
        <w:t xml:space="preserve"> </w:t>
      </w:r>
      <w:proofErr w:type="spellStart"/>
      <w:r w:rsidRPr="00CA284B">
        <w:rPr>
          <w:rFonts w:eastAsia="Arial"/>
          <w:lang w:eastAsia="ar-SA" w:bidi="hi-IN"/>
        </w:rPr>
        <w:t>информация</w:t>
      </w:r>
      <w:proofErr w:type="spellEnd"/>
      <w:r w:rsidRPr="00CA284B">
        <w:rPr>
          <w:rFonts w:eastAsia="Arial"/>
          <w:lang w:eastAsia="ar-SA" w:bidi="hi-IN"/>
        </w:rPr>
        <w:t xml:space="preserve"> в </w:t>
      </w:r>
      <w:proofErr w:type="spellStart"/>
      <w:r w:rsidRPr="00CA284B">
        <w:rPr>
          <w:rFonts w:eastAsia="Arial"/>
          <w:lang w:eastAsia="ar-SA" w:bidi="hi-IN"/>
        </w:rPr>
        <w:t>хода</w:t>
      </w:r>
      <w:proofErr w:type="spellEnd"/>
      <w:r w:rsidRPr="00CA284B">
        <w:rPr>
          <w:rFonts w:eastAsia="Arial"/>
          <w:lang w:eastAsia="ar-SA" w:bidi="hi-IN"/>
        </w:rPr>
        <w:t xml:space="preserve"> на </w:t>
      </w:r>
      <w:proofErr w:type="spellStart"/>
      <w:r w:rsidRPr="00CA284B">
        <w:rPr>
          <w:rFonts w:eastAsia="Arial"/>
          <w:lang w:eastAsia="ar-SA" w:bidi="hi-IN"/>
        </w:rPr>
        <w:t>изпълнението</w:t>
      </w:r>
      <w:proofErr w:type="spellEnd"/>
      <w:r w:rsidRPr="00CA284B">
        <w:rPr>
          <w:rFonts w:eastAsia="Arial"/>
          <w:lang w:eastAsia="ar-SA" w:bidi="hi-IN"/>
        </w:rPr>
        <w:t xml:space="preserve"> на </w:t>
      </w:r>
      <w:r w:rsidRPr="00CA284B">
        <w:rPr>
          <w:rFonts w:eastAsia="Arial"/>
          <w:lang w:val="bg-BG" w:eastAsia="ar-SA" w:bidi="hi-IN"/>
        </w:rPr>
        <w:t>Д</w:t>
      </w:r>
      <w:proofErr w:type="spellStart"/>
      <w:r w:rsidRPr="00CA284B">
        <w:rPr>
          <w:rFonts w:eastAsia="Arial"/>
          <w:lang w:eastAsia="ar-SA" w:bidi="hi-IN"/>
        </w:rPr>
        <w:t>оговора</w:t>
      </w:r>
      <w:proofErr w:type="spellEnd"/>
      <w:r w:rsidRPr="00CA284B">
        <w:rPr>
          <w:rFonts w:eastAsia="Arial"/>
          <w:lang w:val="bg-BG" w:eastAsia="ar-SA" w:bidi="hi-IN"/>
        </w:rPr>
        <w:t xml:space="preserve"> в срок до 3 /три/ дни от настъпване на съответното обстоятелство</w:t>
      </w:r>
      <w:r w:rsidRPr="00CA284B">
        <w:rPr>
          <w:rFonts w:eastAsia="Arial"/>
          <w:lang w:eastAsia="ar-SA" w:bidi="hi-IN"/>
        </w:rPr>
        <w:t>.</w:t>
      </w:r>
    </w:p>
    <w:p w:rsidR="00CA284B" w:rsidRPr="00CA284B" w:rsidRDefault="00CA284B" w:rsidP="00CA284B">
      <w:pPr>
        <w:shd w:val="clear" w:color="auto" w:fill="FFFFFF"/>
        <w:ind w:firstLine="567"/>
        <w:jc w:val="both"/>
        <w:rPr>
          <w:spacing w:val="4"/>
          <w:lang w:val="bg-BG"/>
        </w:rPr>
      </w:pPr>
    </w:p>
    <w:p w:rsidR="00CA284B" w:rsidRPr="00CA284B" w:rsidRDefault="00CA284B" w:rsidP="000A08DA">
      <w:pPr>
        <w:shd w:val="clear" w:color="auto" w:fill="FFFFFF"/>
        <w:ind w:firstLine="567"/>
        <w:jc w:val="center"/>
        <w:rPr>
          <w:b/>
          <w:spacing w:val="4"/>
          <w:lang w:val="bg-BG"/>
        </w:rPr>
      </w:pPr>
      <w:r w:rsidRPr="00CA284B">
        <w:rPr>
          <w:b/>
          <w:spacing w:val="4"/>
          <w:lang w:val="bg-BG"/>
        </w:rPr>
        <w:t xml:space="preserve">ІІ. </w:t>
      </w:r>
      <w:r w:rsidRPr="00CA284B">
        <w:rPr>
          <w:b/>
          <w:spacing w:val="4"/>
        </w:rPr>
        <w:t>СРОК</w:t>
      </w:r>
      <w:r w:rsidRPr="00CA284B">
        <w:rPr>
          <w:b/>
          <w:spacing w:val="4"/>
          <w:lang w:val="bg-BG"/>
        </w:rPr>
        <w:t xml:space="preserve"> НА ДОГОВОРА.СРОК И МЯСТО НА ИЗПЪЛНЕНИЕ</w:t>
      </w:r>
    </w:p>
    <w:p w:rsidR="00CA284B" w:rsidRPr="00CA284B" w:rsidRDefault="00CA284B" w:rsidP="00CA284B">
      <w:pPr>
        <w:ind w:firstLine="567"/>
        <w:jc w:val="both"/>
        <w:rPr>
          <w:spacing w:val="4"/>
          <w:lang w:val="bg-BG"/>
        </w:rPr>
      </w:pPr>
      <w:r w:rsidRPr="00CA284B">
        <w:rPr>
          <w:spacing w:val="4"/>
          <w:lang w:val="bg-BG"/>
        </w:rPr>
        <w:t>Чл. 4. Д</w:t>
      </w:r>
      <w:r w:rsidR="000961EC">
        <w:rPr>
          <w:spacing w:val="4"/>
          <w:lang w:val="bg-BG"/>
        </w:rPr>
        <w:t>оговорът влиза в сила от завеждането му в деловодната система на ВЪЗЛОЖИТЕЛЯ.</w:t>
      </w:r>
      <w:r w:rsidRPr="00CA284B">
        <w:rPr>
          <w:spacing w:val="4"/>
          <w:lang w:val="bg-BG"/>
        </w:rPr>
        <w:t xml:space="preserve"> </w:t>
      </w:r>
    </w:p>
    <w:p w:rsidR="00CA284B" w:rsidRPr="00CA284B" w:rsidRDefault="00CA284B" w:rsidP="00CA284B">
      <w:pPr>
        <w:ind w:firstLine="567"/>
        <w:jc w:val="both"/>
        <w:rPr>
          <w:spacing w:val="4"/>
          <w:lang w:val="bg-BG"/>
        </w:rPr>
      </w:pPr>
      <w:r w:rsidRPr="00CA284B">
        <w:rPr>
          <w:spacing w:val="4"/>
          <w:lang w:val="bg-BG"/>
        </w:rPr>
        <w:t>Чл. 5. Срокът за изпълнен</w:t>
      </w:r>
      <w:r w:rsidR="000961EC">
        <w:rPr>
          <w:spacing w:val="4"/>
          <w:lang w:val="bg-BG"/>
        </w:rPr>
        <w:t>ие на услугите е 2 /две/ години</w:t>
      </w:r>
      <w:r w:rsidRPr="00CA284B">
        <w:rPr>
          <w:spacing w:val="4"/>
          <w:lang w:val="bg-BG"/>
        </w:rPr>
        <w:t xml:space="preserve"> </w:t>
      </w:r>
      <w:r w:rsidR="000961EC">
        <w:rPr>
          <w:spacing w:val="4"/>
          <w:lang w:val="bg-BG"/>
        </w:rPr>
        <w:t>и</w:t>
      </w:r>
      <w:r w:rsidR="00E11C38">
        <w:rPr>
          <w:spacing w:val="4"/>
          <w:lang w:val="bg-BG"/>
        </w:rPr>
        <w:t xml:space="preserve">ли до изчерпване на </w:t>
      </w:r>
      <w:r w:rsidR="000961EC">
        <w:rPr>
          <w:spacing w:val="4"/>
          <w:lang w:val="bg-BG"/>
        </w:rPr>
        <w:t>стойност</w:t>
      </w:r>
      <w:r w:rsidR="00E11C38">
        <w:rPr>
          <w:spacing w:val="4"/>
          <w:lang w:val="bg-BG"/>
        </w:rPr>
        <w:t>та по чл. 7 ал. 1</w:t>
      </w:r>
      <w:r w:rsidR="000961EC">
        <w:rPr>
          <w:spacing w:val="4"/>
          <w:lang w:val="bg-BG"/>
        </w:rPr>
        <w:t>, което от двете настъпи първо.</w:t>
      </w:r>
    </w:p>
    <w:p w:rsidR="00CA284B" w:rsidRPr="00CA284B" w:rsidRDefault="00CA284B" w:rsidP="00CA284B">
      <w:pPr>
        <w:suppressAutoHyphens/>
        <w:ind w:firstLine="567"/>
        <w:jc w:val="both"/>
        <w:rPr>
          <w:rFonts w:eastAsia="Calibri"/>
          <w:b/>
          <w:lang w:val="bg-BG"/>
        </w:rPr>
      </w:pPr>
      <w:r w:rsidRPr="00CA284B">
        <w:rPr>
          <w:spacing w:val="4"/>
          <w:lang w:val="bg-BG"/>
        </w:rPr>
        <w:lastRenderedPageBreak/>
        <w:t xml:space="preserve">Чл.6. Мястото на изпълнение на договора </w:t>
      </w:r>
      <w:r w:rsidR="002C5307">
        <w:rPr>
          <w:spacing w:val="4"/>
          <w:lang w:val="bg-BG"/>
        </w:rPr>
        <w:t>са административните адреси на сградите собственост на СУ „Св. Климент Охридски”</w:t>
      </w:r>
      <w:r w:rsidR="00E02512">
        <w:rPr>
          <w:spacing w:val="4"/>
          <w:lang w:val="bg-BG"/>
        </w:rPr>
        <w:t xml:space="preserve"> в град София</w:t>
      </w:r>
      <w:r w:rsidR="002C5307">
        <w:rPr>
          <w:spacing w:val="4"/>
          <w:lang w:val="bg-BG"/>
        </w:rPr>
        <w:t>, описани в Техническата спецификация на документация за участие.</w:t>
      </w:r>
    </w:p>
    <w:p w:rsidR="00CA284B" w:rsidRPr="00CA284B" w:rsidRDefault="00CA284B" w:rsidP="00CA284B">
      <w:pPr>
        <w:suppressAutoHyphens/>
        <w:spacing w:line="276" w:lineRule="auto"/>
        <w:ind w:firstLine="567"/>
        <w:jc w:val="both"/>
        <w:rPr>
          <w:color w:val="FF0000"/>
          <w:spacing w:val="4"/>
          <w:lang w:val="bg-BG"/>
        </w:rPr>
      </w:pPr>
    </w:p>
    <w:p w:rsidR="00CA284B" w:rsidRPr="00CA284B" w:rsidRDefault="00CA284B" w:rsidP="000A08DA">
      <w:pPr>
        <w:widowControl w:val="0"/>
        <w:shd w:val="clear" w:color="auto" w:fill="FFFFFF"/>
        <w:autoSpaceDE w:val="0"/>
        <w:autoSpaceDN w:val="0"/>
        <w:adjustRightInd w:val="0"/>
        <w:jc w:val="center"/>
        <w:rPr>
          <w:b/>
          <w:spacing w:val="4"/>
        </w:rPr>
      </w:pPr>
      <w:r w:rsidRPr="00CA284B">
        <w:rPr>
          <w:b/>
          <w:spacing w:val="4"/>
          <w:lang w:val="bg-BG"/>
        </w:rPr>
        <w:t>ІІІ. ЦЕНА, РЕД И СРОКОВЕ З</w:t>
      </w:r>
      <w:r w:rsidRPr="00CA284B">
        <w:rPr>
          <w:b/>
          <w:spacing w:val="4"/>
        </w:rPr>
        <w:t>А ПЛАЩАНЕ</w:t>
      </w:r>
    </w:p>
    <w:p w:rsidR="00CA284B" w:rsidRPr="00CA284B" w:rsidRDefault="00CA284B" w:rsidP="00CA284B">
      <w:pPr>
        <w:shd w:val="clear" w:color="auto" w:fill="FFFFFF"/>
        <w:ind w:firstLine="567"/>
        <w:jc w:val="both"/>
        <w:rPr>
          <w:spacing w:val="4"/>
        </w:rPr>
      </w:pPr>
      <w:proofErr w:type="spellStart"/>
      <w:r w:rsidRPr="00CA284B">
        <w:rPr>
          <w:spacing w:val="4"/>
        </w:rPr>
        <w:t>Чл</w:t>
      </w:r>
      <w:proofErr w:type="spellEnd"/>
      <w:r w:rsidRPr="00CA284B">
        <w:rPr>
          <w:spacing w:val="4"/>
        </w:rPr>
        <w:t xml:space="preserve">. </w:t>
      </w:r>
      <w:r w:rsidRPr="00CA284B">
        <w:rPr>
          <w:spacing w:val="4"/>
          <w:lang w:val="bg-BG"/>
        </w:rPr>
        <w:t>7</w:t>
      </w:r>
      <w:r w:rsidRPr="00CA284B">
        <w:rPr>
          <w:spacing w:val="4"/>
        </w:rPr>
        <w:t xml:space="preserve">. (1) За </w:t>
      </w:r>
      <w:proofErr w:type="spellStart"/>
      <w:r w:rsidRPr="00CA284B">
        <w:rPr>
          <w:spacing w:val="4"/>
        </w:rPr>
        <w:t>предоставянето</w:t>
      </w:r>
      <w:proofErr w:type="spellEnd"/>
      <w:r w:rsidRPr="00CA284B">
        <w:rPr>
          <w:spacing w:val="4"/>
        </w:rPr>
        <w:t xml:space="preserve"> на </w:t>
      </w:r>
      <w:proofErr w:type="spellStart"/>
      <w:r w:rsidRPr="00CA284B">
        <w:rPr>
          <w:spacing w:val="4"/>
        </w:rPr>
        <w:t>Услугите</w:t>
      </w:r>
      <w:proofErr w:type="spellEnd"/>
      <w:r w:rsidRPr="00CA284B">
        <w:rPr>
          <w:spacing w:val="4"/>
        </w:rPr>
        <w:t>, ВЪЗЛОЖИТЕЛЯТ</w:t>
      </w:r>
      <w:r w:rsidRPr="00CA284B">
        <w:rPr>
          <w:spacing w:val="4"/>
          <w:lang w:val="bg-BG"/>
        </w:rPr>
        <w:t xml:space="preserve"> </w:t>
      </w:r>
      <w:proofErr w:type="spellStart"/>
      <w:r w:rsidRPr="00CA284B">
        <w:rPr>
          <w:spacing w:val="4"/>
        </w:rPr>
        <w:t>се</w:t>
      </w:r>
      <w:proofErr w:type="spellEnd"/>
      <w:r w:rsidRPr="00CA284B">
        <w:rPr>
          <w:spacing w:val="4"/>
        </w:rPr>
        <w:t xml:space="preserve"> </w:t>
      </w:r>
      <w:proofErr w:type="spellStart"/>
      <w:r w:rsidRPr="00CA284B">
        <w:rPr>
          <w:spacing w:val="4"/>
        </w:rPr>
        <w:t>задължава</w:t>
      </w:r>
      <w:proofErr w:type="spellEnd"/>
      <w:r w:rsidRPr="00CA284B">
        <w:rPr>
          <w:spacing w:val="4"/>
        </w:rPr>
        <w:t xml:space="preserve"> да </w:t>
      </w:r>
      <w:proofErr w:type="spellStart"/>
      <w:r w:rsidRPr="00CA284B">
        <w:rPr>
          <w:spacing w:val="4"/>
        </w:rPr>
        <w:t>плати</w:t>
      </w:r>
      <w:proofErr w:type="spellEnd"/>
      <w:r w:rsidRPr="00CA284B">
        <w:rPr>
          <w:spacing w:val="4"/>
        </w:rPr>
        <w:t xml:space="preserve"> на ИЗПЪЛНИТЕЛЯ </w:t>
      </w:r>
      <w:proofErr w:type="spellStart"/>
      <w:r w:rsidRPr="00CA284B">
        <w:rPr>
          <w:spacing w:val="4"/>
        </w:rPr>
        <w:t>цена</w:t>
      </w:r>
      <w:proofErr w:type="spellEnd"/>
      <w:r w:rsidRPr="00CA284B">
        <w:rPr>
          <w:spacing w:val="4"/>
          <w:lang w:val="bg-BG"/>
        </w:rPr>
        <w:t xml:space="preserve"> </w:t>
      </w:r>
      <w:r w:rsidRPr="00CA284B">
        <w:rPr>
          <w:spacing w:val="4"/>
        </w:rPr>
        <w:t xml:space="preserve">в </w:t>
      </w:r>
      <w:proofErr w:type="spellStart"/>
      <w:r w:rsidRPr="00CA284B">
        <w:rPr>
          <w:spacing w:val="4"/>
        </w:rPr>
        <w:t>размер</w:t>
      </w:r>
      <w:proofErr w:type="spellEnd"/>
      <w:r w:rsidRPr="00CA284B">
        <w:rPr>
          <w:spacing w:val="4"/>
        </w:rPr>
        <w:t xml:space="preserve"> </w:t>
      </w:r>
      <w:r w:rsidRPr="00CA284B">
        <w:rPr>
          <w:spacing w:val="4"/>
          <w:lang w:val="bg-BG"/>
        </w:rPr>
        <w:t xml:space="preserve">до </w:t>
      </w:r>
      <w:r w:rsidR="00E5495A">
        <w:rPr>
          <w:b/>
          <w:spacing w:val="4"/>
          <w:lang w:val="bg-BG"/>
        </w:rPr>
        <w:t>2</w:t>
      </w:r>
      <w:r w:rsidR="00E02512">
        <w:rPr>
          <w:b/>
          <w:spacing w:val="4"/>
          <w:lang w:val="bg-BG"/>
        </w:rPr>
        <w:t>4</w:t>
      </w:r>
      <w:r w:rsidR="001339C8">
        <w:rPr>
          <w:b/>
          <w:spacing w:val="4"/>
          <w:lang w:val="bg-BG"/>
        </w:rPr>
        <w:t>0</w:t>
      </w:r>
      <w:r w:rsidRPr="00CA284B">
        <w:rPr>
          <w:spacing w:val="4"/>
          <w:lang w:val="bg-BG"/>
        </w:rPr>
        <w:t xml:space="preserve"> </w:t>
      </w:r>
      <w:r w:rsidRPr="00CA284B">
        <w:rPr>
          <w:b/>
          <w:spacing w:val="4"/>
          <w:lang w:val="bg-BG"/>
        </w:rPr>
        <w:t>000.00</w:t>
      </w:r>
      <w:r w:rsidRPr="00CA284B">
        <w:rPr>
          <w:spacing w:val="4"/>
          <w:lang w:val="bg-BG"/>
        </w:rPr>
        <w:t xml:space="preserve"> </w:t>
      </w:r>
      <w:proofErr w:type="spellStart"/>
      <w:r w:rsidRPr="00CA284B">
        <w:rPr>
          <w:b/>
          <w:spacing w:val="4"/>
        </w:rPr>
        <w:t>лв</w:t>
      </w:r>
      <w:proofErr w:type="spellEnd"/>
      <w:r w:rsidRPr="00CA284B">
        <w:rPr>
          <w:b/>
          <w:spacing w:val="4"/>
        </w:rPr>
        <w:t>. /</w:t>
      </w:r>
      <w:r w:rsidR="00E5495A">
        <w:rPr>
          <w:b/>
          <w:spacing w:val="4"/>
          <w:lang w:val="bg-BG"/>
        </w:rPr>
        <w:t xml:space="preserve">двеста </w:t>
      </w:r>
      <w:r w:rsidR="001339C8">
        <w:rPr>
          <w:b/>
          <w:spacing w:val="4"/>
          <w:lang w:val="bg-BG"/>
        </w:rPr>
        <w:t xml:space="preserve">и </w:t>
      </w:r>
      <w:r w:rsidR="00E02512">
        <w:rPr>
          <w:b/>
          <w:spacing w:val="4"/>
          <w:lang w:val="bg-BG"/>
        </w:rPr>
        <w:t>четири</w:t>
      </w:r>
      <w:r w:rsidR="00E5495A">
        <w:rPr>
          <w:b/>
          <w:spacing w:val="4"/>
          <w:lang w:val="bg-BG"/>
        </w:rPr>
        <w:t xml:space="preserve">десет </w:t>
      </w:r>
      <w:r w:rsidRPr="00CA284B">
        <w:rPr>
          <w:b/>
          <w:spacing w:val="4"/>
          <w:lang w:val="bg-BG"/>
        </w:rPr>
        <w:t xml:space="preserve">хиляди </w:t>
      </w:r>
      <w:proofErr w:type="spellStart"/>
      <w:r w:rsidRPr="00CA284B">
        <w:rPr>
          <w:b/>
          <w:spacing w:val="4"/>
        </w:rPr>
        <w:t>лева</w:t>
      </w:r>
      <w:proofErr w:type="spellEnd"/>
      <w:r w:rsidRPr="00CA284B">
        <w:rPr>
          <w:b/>
          <w:spacing w:val="4"/>
        </w:rPr>
        <w:t xml:space="preserve">/ </w:t>
      </w:r>
      <w:proofErr w:type="spellStart"/>
      <w:r w:rsidRPr="00CA284B">
        <w:rPr>
          <w:b/>
          <w:spacing w:val="4"/>
        </w:rPr>
        <w:t>без</w:t>
      </w:r>
      <w:proofErr w:type="spellEnd"/>
      <w:r w:rsidRPr="00CA284B">
        <w:rPr>
          <w:b/>
          <w:spacing w:val="4"/>
        </w:rPr>
        <w:t xml:space="preserve"> ДДС и до </w:t>
      </w:r>
      <w:r w:rsidR="00E02512">
        <w:rPr>
          <w:b/>
          <w:spacing w:val="4"/>
          <w:lang w:val="bg-BG"/>
        </w:rPr>
        <w:t>28</w:t>
      </w:r>
      <w:r w:rsidR="001339C8">
        <w:rPr>
          <w:b/>
          <w:spacing w:val="4"/>
          <w:lang w:val="bg-BG"/>
        </w:rPr>
        <w:t>8</w:t>
      </w:r>
      <w:r w:rsidR="00E5495A">
        <w:rPr>
          <w:b/>
          <w:spacing w:val="4"/>
          <w:lang w:val="bg-BG"/>
        </w:rPr>
        <w:t xml:space="preserve"> </w:t>
      </w:r>
      <w:r w:rsidR="001339C8">
        <w:rPr>
          <w:b/>
          <w:spacing w:val="4"/>
          <w:lang w:val="bg-BG"/>
        </w:rPr>
        <w:t>0</w:t>
      </w:r>
      <w:r w:rsidRPr="00CA284B">
        <w:rPr>
          <w:b/>
          <w:spacing w:val="4"/>
          <w:lang w:val="bg-BG"/>
        </w:rPr>
        <w:t>00.00</w:t>
      </w:r>
      <w:r w:rsidRPr="00CA284B">
        <w:rPr>
          <w:b/>
          <w:spacing w:val="4"/>
        </w:rPr>
        <w:t xml:space="preserve"> </w:t>
      </w:r>
      <w:proofErr w:type="spellStart"/>
      <w:r w:rsidRPr="00CA284B">
        <w:rPr>
          <w:b/>
          <w:spacing w:val="4"/>
        </w:rPr>
        <w:t>лв</w:t>
      </w:r>
      <w:proofErr w:type="spellEnd"/>
      <w:r w:rsidRPr="00CA284B">
        <w:rPr>
          <w:b/>
          <w:spacing w:val="4"/>
        </w:rPr>
        <w:t>. /</w:t>
      </w:r>
      <w:r w:rsidR="00E02512">
        <w:rPr>
          <w:b/>
          <w:spacing w:val="4"/>
          <w:lang w:val="bg-BG"/>
        </w:rPr>
        <w:t>две</w:t>
      </w:r>
      <w:r w:rsidR="00E5495A">
        <w:rPr>
          <w:b/>
          <w:spacing w:val="4"/>
          <w:lang w:val="bg-BG"/>
        </w:rPr>
        <w:t xml:space="preserve">ста </w:t>
      </w:r>
      <w:r w:rsidR="00E02512">
        <w:rPr>
          <w:b/>
          <w:spacing w:val="4"/>
          <w:lang w:val="bg-BG"/>
        </w:rPr>
        <w:t xml:space="preserve">осемдесети </w:t>
      </w:r>
      <w:r w:rsidR="00E5495A">
        <w:rPr>
          <w:b/>
          <w:spacing w:val="4"/>
          <w:lang w:val="bg-BG"/>
        </w:rPr>
        <w:t xml:space="preserve">и </w:t>
      </w:r>
      <w:r w:rsidR="001339C8">
        <w:rPr>
          <w:b/>
          <w:spacing w:val="4"/>
          <w:lang w:val="bg-BG"/>
        </w:rPr>
        <w:t>осем хиляди</w:t>
      </w:r>
      <w:r w:rsidRPr="00CA284B">
        <w:rPr>
          <w:b/>
          <w:spacing w:val="4"/>
          <w:lang w:val="bg-BG"/>
        </w:rPr>
        <w:t xml:space="preserve"> </w:t>
      </w:r>
      <w:proofErr w:type="spellStart"/>
      <w:r w:rsidRPr="00CA284B">
        <w:rPr>
          <w:b/>
          <w:spacing w:val="4"/>
        </w:rPr>
        <w:t>лева</w:t>
      </w:r>
      <w:proofErr w:type="spellEnd"/>
      <w:r w:rsidRPr="00CA284B">
        <w:rPr>
          <w:b/>
          <w:spacing w:val="4"/>
        </w:rPr>
        <w:t>/ с ДДС</w:t>
      </w:r>
      <w:r w:rsidRPr="00CA284B">
        <w:rPr>
          <w:spacing w:val="4"/>
        </w:rPr>
        <w:t xml:space="preserve">, </w:t>
      </w:r>
      <w:proofErr w:type="spellStart"/>
      <w:r w:rsidRPr="00CA284B">
        <w:rPr>
          <w:spacing w:val="4"/>
        </w:rPr>
        <w:t>наричана</w:t>
      </w:r>
      <w:proofErr w:type="spellEnd"/>
      <w:r w:rsidRPr="00CA284B">
        <w:rPr>
          <w:spacing w:val="4"/>
        </w:rPr>
        <w:t xml:space="preserve"> по-</w:t>
      </w:r>
      <w:proofErr w:type="spellStart"/>
      <w:r w:rsidRPr="00CA284B">
        <w:rPr>
          <w:spacing w:val="4"/>
        </w:rPr>
        <w:t>нататък</w:t>
      </w:r>
      <w:proofErr w:type="spellEnd"/>
      <w:r w:rsidRPr="00CA284B">
        <w:rPr>
          <w:spacing w:val="4"/>
        </w:rPr>
        <w:t xml:space="preserve"> „</w:t>
      </w:r>
      <w:proofErr w:type="spellStart"/>
      <w:r w:rsidRPr="00CA284B">
        <w:rPr>
          <w:spacing w:val="4"/>
        </w:rPr>
        <w:t>Цената</w:t>
      </w:r>
      <w:proofErr w:type="spellEnd"/>
      <w:r w:rsidRPr="00CA284B">
        <w:rPr>
          <w:spacing w:val="4"/>
        </w:rPr>
        <w:t xml:space="preserve">“ </w:t>
      </w:r>
      <w:proofErr w:type="spellStart"/>
      <w:r w:rsidRPr="00CA284B">
        <w:rPr>
          <w:spacing w:val="4"/>
        </w:rPr>
        <w:t>или</w:t>
      </w:r>
      <w:proofErr w:type="spellEnd"/>
      <w:r w:rsidRPr="00CA284B">
        <w:rPr>
          <w:spacing w:val="4"/>
        </w:rPr>
        <w:t xml:space="preserve"> „</w:t>
      </w:r>
      <w:proofErr w:type="spellStart"/>
      <w:r w:rsidRPr="00CA284B">
        <w:rPr>
          <w:spacing w:val="4"/>
        </w:rPr>
        <w:t>Стойността</w:t>
      </w:r>
      <w:proofErr w:type="spellEnd"/>
      <w:r w:rsidRPr="00CA284B">
        <w:rPr>
          <w:spacing w:val="4"/>
        </w:rPr>
        <w:t xml:space="preserve"> на </w:t>
      </w:r>
      <w:proofErr w:type="spellStart"/>
      <w:r w:rsidRPr="00CA284B">
        <w:rPr>
          <w:spacing w:val="4"/>
        </w:rPr>
        <w:t>Договора</w:t>
      </w:r>
      <w:proofErr w:type="spellEnd"/>
      <w:r w:rsidRPr="00CA284B">
        <w:rPr>
          <w:spacing w:val="4"/>
        </w:rPr>
        <w:t xml:space="preserve">“, </w:t>
      </w:r>
      <w:proofErr w:type="spellStart"/>
      <w:r w:rsidRPr="00CA284B">
        <w:rPr>
          <w:spacing w:val="4"/>
        </w:rPr>
        <w:t>съгласно</w:t>
      </w:r>
      <w:proofErr w:type="spellEnd"/>
      <w:r w:rsidRPr="00CA284B">
        <w:rPr>
          <w:spacing w:val="4"/>
        </w:rPr>
        <w:t xml:space="preserve"> </w:t>
      </w:r>
      <w:proofErr w:type="spellStart"/>
      <w:r w:rsidRPr="00CA284B">
        <w:rPr>
          <w:spacing w:val="4"/>
        </w:rPr>
        <w:t>Ценовото</w:t>
      </w:r>
      <w:proofErr w:type="spellEnd"/>
      <w:r w:rsidRPr="00CA284B">
        <w:rPr>
          <w:spacing w:val="4"/>
        </w:rPr>
        <w:t xml:space="preserve"> </w:t>
      </w:r>
      <w:proofErr w:type="spellStart"/>
      <w:r w:rsidRPr="00CA284B">
        <w:rPr>
          <w:spacing w:val="4"/>
        </w:rPr>
        <w:t>предложение</w:t>
      </w:r>
      <w:proofErr w:type="spellEnd"/>
      <w:r w:rsidRPr="00CA284B">
        <w:rPr>
          <w:spacing w:val="4"/>
        </w:rPr>
        <w:t xml:space="preserve"> на ИЗПЪЛНИТЕЛЯ, </w:t>
      </w:r>
      <w:proofErr w:type="spellStart"/>
      <w:r w:rsidRPr="00CA284B">
        <w:rPr>
          <w:spacing w:val="4"/>
        </w:rPr>
        <w:t>съставляващо</w:t>
      </w:r>
      <w:proofErr w:type="spellEnd"/>
      <w:r w:rsidRPr="00CA284B">
        <w:rPr>
          <w:spacing w:val="4"/>
        </w:rPr>
        <w:t xml:space="preserve"> </w:t>
      </w:r>
      <w:proofErr w:type="spellStart"/>
      <w:r w:rsidRPr="00CA284B">
        <w:rPr>
          <w:spacing w:val="4"/>
        </w:rPr>
        <w:t>Приложение</w:t>
      </w:r>
      <w:proofErr w:type="spellEnd"/>
      <w:r w:rsidRPr="00CA284B">
        <w:rPr>
          <w:spacing w:val="4"/>
        </w:rPr>
        <w:t xml:space="preserve"> № 3.</w:t>
      </w:r>
    </w:p>
    <w:p w:rsidR="00CA284B" w:rsidRPr="00CA284B" w:rsidRDefault="00CA284B" w:rsidP="00CA284B">
      <w:pPr>
        <w:shd w:val="clear" w:color="auto" w:fill="FFFFFF"/>
        <w:ind w:firstLine="567"/>
        <w:jc w:val="both"/>
        <w:rPr>
          <w:spacing w:val="4"/>
          <w:lang w:val="bg-BG"/>
        </w:rPr>
      </w:pPr>
      <w:r w:rsidRPr="00CA284B">
        <w:rPr>
          <w:spacing w:val="4"/>
        </w:rPr>
        <w:t>(2) ВЪЗЛОЖИТЕЛЯТ</w:t>
      </w:r>
      <w:r w:rsidRPr="00CA284B">
        <w:rPr>
          <w:spacing w:val="4"/>
          <w:lang w:val="bg-BG"/>
        </w:rPr>
        <w:t xml:space="preserve"> </w:t>
      </w:r>
      <w:proofErr w:type="spellStart"/>
      <w:r w:rsidRPr="00CA284B">
        <w:rPr>
          <w:spacing w:val="4"/>
        </w:rPr>
        <w:t>заплаща</w:t>
      </w:r>
      <w:proofErr w:type="spellEnd"/>
      <w:r w:rsidRPr="00CA284B">
        <w:rPr>
          <w:spacing w:val="4"/>
        </w:rPr>
        <w:t xml:space="preserve"> на ИЗПЪЛНИТЕЛЯ </w:t>
      </w:r>
      <w:proofErr w:type="spellStart"/>
      <w:r w:rsidRPr="00F36A71">
        <w:rPr>
          <w:b/>
          <w:spacing w:val="4"/>
        </w:rPr>
        <w:t>месечна</w:t>
      </w:r>
      <w:proofErr w:type="spellEnd"/>
      <w:r w:rsidRPr="00F36A71">
        <w:rPr>
          <w:b/>
          <w:spacing w:val="4"/>
        </w:rPr>
        <w:t xml:space="preserve"> </w:t>
      </w:r>
      <w:proofErr w:type="spellStart"/>
      <w:r w:rsidRPr="00F36A71">
        <w:rPr>
          <w:b/>
          <w:spacing w:val="4"/>
        </w:rPr>
        <w:t>такса</w:t>
      </w:r>
      <w:r w:rsidRPr="00CA284B">
        <w:rPr>
          <w:spacing w:val="4"/>
        </w:rPr>
        <w:t>за</w:t>
      </w:r>
      <w:proofErr w:type="spellEnd"/>
      <w:r w:rsidRPr="00CA284B">
        <w:rPr>
          <w:spacing w:val="4"/>
        </w:rPr>
        <w:t xml:space="preserve"> </w:t>
      </w:r>
      <w:proofErr w:type="spellStart"/>
      <w:r w:rsidRPr="00CA284B">
        <w:rPr>
          <w:spacing w:val="4"/>
        </w:rPr>
        <w:t>абонаментн</w:t>
      </w:r>
      <w:proofErr w:type="spellEnd"/>
      <w:r w:rsidRPr="00CA284B">
        <w:rPr>
          <w:spacing w:val="4"/>
          <w:lang w:val="bg-BG"/>
        </w:rPr>
        <w:t>о</w:t>
      </w:r>
      <w:r w:rsidRPr="00CA284B">
        <w:rPr>
          <w:spacing w:val="4"/>
        </w:rPr>
        <w:t xml:space="preserve"> </w:t>
      </w:r>
      <w:r w:rsidRPr="00CA284B">
        <w:rPr>
          <w:spacing w:val="4"/>
          <w:lang w:val="bg-BG"/>
        </w:rPr>
        <w:t>обслужване</w:t>
      </w:r>
      <w:r w:rsidRPr="00CA284B">
        <w:rPr>
          <w:spacing w:val="4"/>
        </w:rPr>
        <w:t xml:space="preserve">, в </w:t>
      </w:r>
      <w:proofErr w:type="spellStart"/>
      <w:r w:rsidRPr="00CA284B">
        <w:rPr>
          <w:spacing w:val="4"/>
        </w:rPr>
        <w:t>размер</w:t>
      </w:r>
      <w:proofErr w:type="spellEnd"/>
      <w:r w:rsidRPr="00CA284B">
        <w:rPr>
          <w:spacing w:val="4"/>
        </w:rPr>
        <w:t xml:space="preserve"> на </w:t>
      </w:r>
      <w:r w:rsidRPr="00CA284B">
        <w:rPr>
          <w:spacing w:val="4"/>
          <w:lang w:val="bg-BG"/>
        </w:rPr>
        <w:t>…………</w:t>
      </w:r>
      <w:r w:rsidRPr="00CA284B">
        <w:rPr>
          <w:spacing w:val="4"/>
        </w:rPr>
        <w:t xml:space="preserve"> </w:t>
      </w:r>
      <w:proofErr w:type="spellStart"/>
      <w:r w:rsidRPr="00CA284B">
        <w:rPr>
          <w:spacing w:val="4"/>
        </w:rPr>
        <w:t>лв</w:t>
      </w:r>
      <w:proofErr w:type="spellEnd"/>
      <w:r w:rsidRPr="00CA284B">
        <w:rPr>
          <w:spacing w:val="4"/>
        </w:rPr>
        <w:t>. (</w:t>
      </w:r>
      <w:r w:rsidRPr="00CA284B">
        <w:rPr>
          <w:spacing w:val="4"/>
          <w:lang w:val="bg-BG"/>
        </w:rPr>
        <w:t>………….</w:t>
      </w:r>
      <w:r w:rsidRPr="00CA284B">
        <w:rPr>
          <w:spacing w:val="4"/>
        </w:rPr>
        <w:t xml:space="preserve"> </w:t>
      </w:r>
      <w:proofErr w:type="spellStart"/>
      <w:r w:rsidRPr="00CA284B">
        <w:rPr>
          <w:spacing w:val="4"/>
        </w:rPr>
        <w:t>лева</w:t>
      </w:r>
      <w:proofErr w:type="spellEnd"/>
      <w:r w:rsidRPr="00CA284B">
        <w:rPr>
          <w:spacing w:val="4"/>
        </w:rPr>
        <w:t xml:space="preserve">) </w:t>
      </w:r>
      <w:r w:rsidRPr="00CA284B">
        <w:rPr>
          <w:spacing w:val="4"/>
          <w:lang w:val="bg-BG"/>
        </w:rPr>
        <w:t>без</w:t>
      </w:r>
      <w:r w:rsidRPr="00CA284B">
        <w:rPr>
          <w:spacing w:val="4"/>
        </w:rPr>
        <w:t xml:space="preserve"> ДДС</w:t>
      </w:r>
      <w:r w:rsidRPr="00CA284B">
        <w:rPr>
          <w:spacing w:val="4"/>
          <w:lang w:val="bg-BG"/>
        </w:rPr>
        <w:t xml:space="preserve"> или …………</w:t>
      </w:r>
      <w:r w:rsidRPr="00CA284B">
        <w:rPr>
          <w:spacing w:val="4"/>
        </w:rPr>
        <w:t xml:space="preserve"> </w:t>
      </w:r>
      <w:proofErr w:type="spellStart"/>
      <w:r w:rsidRPr="00CA284B">
        <w:rPr>
          <w:spacing w:val="4"/>
        </w:rPr>
        <w:t>лв</w:t>
      </w:r>
      <w:proofErr w:type="spellEnd"/>
      <w:r w:rsidRPr="00CA284B">
        <w:rPr>
          <w:spacing w:val="4"/>
        </w:rPr>
        <w:t>. (</w:t>
      </w:r>
      <w:r w:rsidRPr="00CA284B">
        <w:rPr>
          <w:spacing w:val="4"/>
          <w:lang w:val="bg-BG"/>
        </w:rPr>
        <w:t>………….</w:t>
      </w:r>
      <w:r w:rsidRPr="00CA284B">
        <w:rPr>
          <w:spacing w:val="4"/>
        </w:rPr>
        <w:t xml:space="preserve"> </w:t>
      </w:r>
      <w:proofErr w:type="spellStart"/>
      <w:r w:rsidRPr="00CA284B">
        <w:rPr>
          <w:spacing w:val="4"/>
        </w:rPr>
        <w:t>лева</w:t>
      </w:r>
      <w:proofErr w:type="spellEnd"/>
      <w:r w:rsidRPr="00CA284B">
        <w:rPr>
          <w:spacing w:val="4"/>
        </w:rPr>
        <w:t xml:space="preserve">) </w:t>
      </w:r>
      <w:r w:rsidRPr="00CA284B">
        <w:rPr>
          <w:spacing w:val="4"/>
          <w:lang w:val="bg-BG"/>
        </w:rPr>
        <w:t>с включен</w:t>
      </w:r>
      <w:r w:rsidRPr="00CA284B">
        <w:rPr>
          <w:spacing w:val="4"/>
        </w:rPr>
        <w:t xml:space="preserve"> ДДС.</w:t>
      </w:r>
    </w:p>
    <w:p w:rsidR="00CA284B" w:rsidRPr="00CA284B" w:rsidRDefault="00CA284B" w:rsidP="00CA284B">
      <w:pPr>
        <w:shd w:val="clear" w:color="auto" w:fill="FFFFFF"/>
        <w:ind w:firstLine="567"/>
        <w:jc w:val="both"/>
        <w:rPr>
          <w:spacing w:val="4"/>
        </w:rPr>
      </w:pPr>
      <w:r w:rsidRPr="00CA284B">
        <w:rPr>
          <w:spacing w:val="4"/>
        </w:rPr>
        <w:t xml:space="preserve">(3) В </w:t>
      </w:r>
      <w:proofErr w:type="spellStart"/>
      <w:r w:rsidRPr="00CA284B">
        <w:rPr>
          <w:spacing w:val="4"/>
        </w:rPr>
        <w:t>Цената</w:t>
      </w:r>
      <w:proofErr w:type="spellEnd"/>
      <w:r w:rsidRPr="00CA284B">
        <w:rPr>
          <w:spacing w:val="4"/>
        </w:rPr>
        <w:t xml:space="preserve"> по ал.1 </w:t>
      </w:r>
      <w:proofErr w:type="spellStart"/>
      <w:r w:rsidRPr="00CA284B">
        <w:rPr>
          <w:spacing w:val="4"/>
        </w:rPr>
        <w:t>са</w:t>
      </w:r>
      <w:proofErr w:type="spellEnd"/>
      <w:r w:rsidRPr="00CA284B">
        <w:rPr>
          <w:spacing w:val="4"/>
        </w:rPr>
        <w:t xml:space="preserve"> </w:t>
      </w:r>
      <w:proofErr w:type="spellStart"/>
      <w:r w:rsidRPr="00CA284B">
        <w:rPr>
          <w:spacing w:val="4"/>
        </w:rPr>
        <w:t>включени</w:t>
      </w:r>
      <w:proofErr w:type="spellEnd"/>
      <w:r w:rsidRPr="00CA284B">
        <w:rPr>
          <w:spacing w:val="4"/>
        </w:rPr>
        <w:t xml:space="preserve"> всички разходи на ИЗПЪЛНИТЕЛЯ за изпълнение на </w:t>
      </w:r>
      <w:proofErr w:type="spellStart"/>
      <w:r w:rsidRPr="00CA284B">
        <w:rPr>
          <w:spacing w:val="4"/>
        </w:rPr>
        <w:t>Услугите</w:t>
      </w:r>
      <w:proofErr w:type="spellEnd"/>
      <w:r w:rsidRPr="00CA284B">
        <w:rPr>
          <w:spacing w:val="4"/>
        </w:rPr>
        <w:t xml:space="preserve">, </w:t>
      </w:r>
      <w:proofErr w:type="spellStart"/>
      <w:r w:rsidRPr="00CA284B">
        <w:rPr>
          <w:spacing w:val="4"/>
        </w:rPr>
        <w:t>като</w:t>
      </w:r>
      <w:proofErr w:type="spellEnd"/>
      <w:r w:rsidRPr="00CA284B">
        <w:rPr>
          <w:spacing w:val="4"/>
        </w:rPr>
        <w:t xml:space="preserve"> ВЪЗЛОЖИТЕЛЯТ </w:t>
      </w:r>
      <w:proofErr w:type="spellStart"/>
      <w:r w:rsidRPr="00CA284B">
        <w:rPr>
          <w:spacing w:val="4"/>
        </w:rPr>
        <w:t>не</w:t>
      </w:r>
      <w:proofErr w:type="spellEnd"/>
      <w:r w:rsidRPr="00CA284B">
        <w:rPr>
          <w:spacing w:val="4"/>
        </w:rPr>
        <w:t xml:space="preserve"> </w:t>
      </w:r>
      <w:proofErr w:type="spellStart"/>
      <w:r w:rsidRPr="00CA284B">
        <w:rPr>
          <w:spacing w:val="4"/>
        </w:rPr>
        <w:t>дължи</w:t>
      </w:r>
      <w:proofErr w:type="spellEnd"/>
      <w:r w:rsidRPr="00CA284B">
        <w:rPr>
          <w:spacing w:val="4"/>
        </w:rPr>
        <w:t xml:space="preserve"> </w:t>
      </w:r>
      <w:proofErr w:type="spellStart"/>
      <w:r w:rsidRPr="00CA284B">
        <w:rPr>
          <w:spacing w:val="4"/>
        </w:rPr>
        <w:t>заплащането</w:t>
      </w:r>
      <w:proofErr w:type="spellEnd"/>
      <w:r w:rsidRPr="00CA284B">
        <w:rPr>
          <w:spacing w:val="4"/>
        </w:rPr>
        <w:t xml:space="preserve"> на </w:t>
      </w:r>
      <w:proofErr w:type="spellStart"/>
      <w:r w:rsidRPr="00CA284B">
        <w:rPr>
          <w:spacing w:val="4"/>
        </w:rPr>
        <w:t>каквито</w:t>
      </w:r>
      <w:proofErr w:type="spellEnd"/>
      <w:r w:rsidRPr="00CA284B">
        <w:rPr>
          <w:spacing w:val="4"/>
        </w:rPr>
        <w:t xml:space="preserve"> и да е </w:t>
      </w:r>
      <w:proofErr w:type="spellStart"/>
      <w:r w:rsidRPr="00CA284B">
        <w:rPr>
          <w:spacing w:val="4"/>
        </w:rPr>
        <w:t>други</w:t>
      </w:r>
      <w:proofErr w:type="spellEnd"/>
      <w:r w:rsidRPr="00CA284B">
        <w:rPr>
          <w:spacing w:val="4"/>
        </w:rPr>
        <w:t xml:space="preserve"> </w:t>
      </w:r>
      <w:proofErr w:type="spellStart"/>
      <w:r w:rsidRPr="00CA284B">
        <w:rPr>
          <w:spacing w:val="4"/>
        </w:rPr>
        <w:t>разноски</w:t>
      </w:r>
      <w:proofErr w:type="spellEnd"/>
      <w:r w:rsidRPr="00CA284B">
        <w:rPr>
          <w:spacing w:val="4"/>
        </w:rPr>
        <w:t xml:space="preserve">, </w:t>
      </w:r>
      <w:proofErr w:type="spellStart"/>
      <w:r w:rsidRPr="00CA284B">
        <w:rPr>
          <w:spacing w:val="4"/>
        </w:rPr>
        <w:t>направени</w:t>
      </w:r>
      <w:proofErr w:type="spellEnd"/>
      <w:r w:rsidRPr="00CA284B">
        <w:rPr>
          <w:spacing w:val="4"/>
        </w:rPr>
        <w:t xml:space="preserve"> </w:t>
      </w:r>
      <w:proofErr w:type="spellStart"/>
      <w:r w:rsidRPr="00CA284B">
        <w:rPr>
          <w:spacing w:val="4"/>
        </w:rPr>
        <w:t>от</w:t>
      </w:r>
      <w:proofErr w:type="spellEnd"/>
      <w:r w:rsidRPr="00CA284B">
        <w:rPr>
          <w:spacing w:val="4"/>
        </w:rPr>
        <w:t xml:space="preserve"> ИЗПЪЛНИТЕЛЯ.</w:t>
      </w:r>
    </w:p>
    <w:p w:rsidR="00CA284B" w:rsidRPr="00CA284B" w:rsidRDefault="00CA284B" w:rsidP="00CA284B">
      <w:pPr>
        <w:shd w:val="clear" w:color="auto" w:fill="FFFFFF"/>
        <w:ind w:firstLine="567"/>
        <w:jc w:val="both"/>
        <w:rPr>
          <w:spacing w:val="4"/>
          <w:lang w:val="bg-BG"/>
        </w:rPr>
      </w:pPr>
      <w:r w:rsidRPr="00CA284B">
        <w:rPr>
          <w:spacing w:val="4"/>
        </w:rPr>
        <w:t>(</w:t>
      </w:r>
      <w:r w:rsidRPr="00CA284B">
        <w:rPr>
          <w:spacing w:val="4"/>
          <w:lang w:val="bg-BG"/>
        </w:rPr>
        <w:t>4</w:t>
      </w:r>
      <w:r w:rsidRPr="00CA284B">
        <w:rPr>
          <w:spacing w:val="4"/>
        </w:rPr>
        <w:t xml:space="preserve">) </w:t>
      </w:r>
      <w:proofErr w:type="spellStart"/>
      <w:r w:rsidRPr="00CA284B">
        <w:rPr>
          <w:spacing w:val="4"/>
        </w:rPr>
        <w:t>Цената</w:t>
      </w:r>
      <w:proofErr w:type="spellEnd"/>
      <w:r w:rsidRPr="00CA284B">
        <w:rPr>
          <w:spacing w:val="4"/>
        </w:rPr>
        <w:t xml:space="preserve">, </w:t>
      </w:r>
      <w:proofErr w:type="spellStart"/>
      <w:r w:rsidRPr="00CA284B">
        <w:rPr>
          <w:spacing w:val="4"/>
        </w:rPr>
        <w:t>посочена</w:t>
      </w:r>
      <w:proofErr w:type="spellEnd"/>
      <w:r w:rsidRPr="00CA284B">
        <w:rPr>
          <w:spacing w:val="4"/>
        </w:rPr>
        <w:t xml:space="preserve"> в ал.1 е </w:t>
      </w:r>
      <w:proofErr w:type="spellStart"/>
      <w:r w:rsidRPr="00CA284B">
        <w:rPr>
          <w:spacing w:val="4"/>
        </w:rPr>
        <w:t>фиксирана</w:t>
      </w:r>
      <w:proofErr w:type="spellEnd"/>
      <w:r w:rsidRPr="00CA284B">
        <w:rPr>
          <w:spacing w:val="4"/>
        </w:rPr>
        <w:t xml:space="preserve"> и </w:t>
      </w:r>
      <w:proofErr w:type="spellStart"/>
      <w:r w:rsidRPr="00CA284B">
        <w:rPr>
          <w:spacing w:val="4"/>
        </w:rPr>
        <w:t>крайна</w:t>
      </w:r>
      <w:proofErr w:type="spellEnd"/>
      <w:r w:rsidRPr="00CA284B">
        <w:rPr>
          <w:spacing w:val="4"/>
        </w:rPr>
        <w:t xml:space="preserve"> за </w:t>
      </w:r>
      <w:proofErr w:type="spellStart"/>
      <w:r w:rsidRPr="00CA284B">
        <w:rPr>
          <w:spacing w:val="4"/>
        </w:rPr>
        <w:t>времето</w:t>
      </w:r>
      <w:proofErr w:type="spellEnd"/>
      <w:r w:rsidRPr="00CA284B">
        <w:rPr>
          <w:spacing w:val="4"/>
        </w:rPr>
        <w:t xml:space="preserve"> на изпълнение на </w:t>
      </w:r>
      <w:proofErr w:type="spellStart"/>
      <w:r w:rsidRPr="00CA284B">
        <w:rPr>
          <w:spacing w:val="4"/>
        </w:rPr>
        <w:t>Договора</w:t>
      </w:r>
      <w:proofErr w:type="spellEnd"/>
      <w:r w:rsidRPr="00CA284B">
        <w:rPr>
          <w:spacing w:val="4"/>
        </w:rPr>
        <w:t xml:space="preserve"> и </w:t>
      </w:r>
      <w:proofErr w:type="spellStart"/>
      <w:r w:rsidRPr="00CA284B">
        <w:rPr>
          <w:spacing w:val="4"/>
        </w:rPr>
        <w:t>не</w:t>
      </w:r>
      <w:proofErr w:type="spellEnd"/>
      <w:r w:rsidRPr="00CA284B">
        <w:rPr>
          <w:spacing w:val="4"/>
        </w:rPr>
        <w:t xml:space="preserve"> </w:t>
      </w:r>
      <w:proofErr w:type="spellStart"/>
      <w:r w:rsidRPr="00CA284B">
        <w:rPr>
          <w:spacing w:val="4"/>
        </w:rPr>
        <w:t>подлежи</w:t>
      </w:r>
      <w:proofErr w:type="spellEnd"/>
      <w:r w:rsidRPr="00CA284B">
        <w:rPr>
          <w:spacing w:val="4"/>
        </w:rPr>
        <w:t xml:space="preserve"> на </w:t>
      </w:r>
      <w:proofErr w:type="spellStart"/>
      <w:r w:rsidRPr="00CA284B">
        <w:rPr>
          <w:spacing w:val="4"/>
        </w:rPr>
        <w:t>промяна</w:t>
      </w:r>
      <w:proofErr w:type="spellEnd"/>
      <w:r w:rsidRPr="00CA284B">
        <w:rPr>
          <w:spacing w:val="4"/>
        </w:rPr>
        <w:t xml:space="preserve">, </w:t>
      </w:r>
      <w:proofErr w:type="spellStart"/>
      <w:r w:rsidRPr="00CA284B">
        <w:rPr>
          <w:spacing w:val="4"/>
        </w:rPr>
        <w:t>освен</w:t>
      </w:r>
      <w:proofErr w:type="spellEnd"/>
      <w:r w:rsidRPr="00CA284B">
        <w:rPr>
          <w:spacing w:val="4"/>
        </w:rPr>
        <w:t xml:space="preserve"> в </w:t>
      </w:r>
      <w:proofErr w:type="spellStart"/>
      <w:r w:rsidRPr="00CA284B">
        <w:rPr>
          <w:spacing w:val="4"/>
        </w:rPr>
        <w:t>случаите</w:t>
      </w:r>
      <w:proofErr w:type="spellEnd"/>
      <w:r w:rsidRPr="00CA284B">
        <w:rPr>
          <w:spacing w:val="4"/>
        </w:rPr>
        <w:t xml:space="preserve">, </w:t>
      </w:r>
      <w:proofErr w:type="spellStart"/>
      <w:r w:rsidRPr="00CA284B">
        <w:rPr>
          <w:spacing w:val="4"/>
        </w:rPr>
        <w:t>изрично</w:t>
      </w:r>
      <w:proofErr w:type="spellEnd"/>
      <w:r w:rsidRPr="00CA284B">
        <w:rPr>
          <w:spacing w:val="4"/>
        </w:rPr>
        <w:t xml:space="preserve"> </w:t>
      </w:r>
      <w:proofErr w:type="spellStart"/>
      <w:r w:rsidRPr="00CA284B">
        <w:rPr>
          <w:spacing w:val="4"/>
        </w:rPr>
        <w:t>уговорени</w:t>
      </w:r>
      <w:proofErr w:type="spellEnd"/>
      <w:r w:rsidRPr="00CA284B">
        <w:rPr>
          <w:spacing w:val="4"/>
        </w:rPr>
        <w:t xml:space="preserve"> в </w:t>
      </w:r>
      <w:proofErr w:type="spellStart"/>
      <w:r w:rsidRPr="00CA284B">
        <w:rPr>
          <w:spacing w:val="4"/>
        </w:rPr>
        <w:t>този</w:t>
      </w:r>
      <w:proofErr w:type="spellEnd"/>
      <w:r w:rsidRPr="00CA284B">
        <w:rPr>
          <w:spacing w:val="4"/>
        </w:rPr>
        <w:t xml:space="preserve"> </w:t>
      </w:r>
      <w:proofErr w:type="spellStart"/>
      <w:r w:rsidRPr="00CA284B">
        <w:rPr>
          <w:spacing w:val="4"/>
        </w:rPr>
        <w:t>Договор</w:t>
      </w:r>
      <w:proofErr w:type="spellEnd"/>
      <w:r w:rsidRPr="00CA284B">
        <w:rPr>
          <w:spacing w:val="4"/>
        </w:rPr>
        <w:t xml:space="preserve"> и в </w:t>
      </w:r>
      <w:proofErr w:type="spellStart"/>
      <w:r w:rsidRPr="00CA284B">
        <w:rPr>
          <w:spacing w:val="4"/>
        </w:rPr>
        <w:t>съответствие</w:t>
      </w:r>
      <w:proofErr w:type="spellEnd"/>
      <w:r w:rsidRPr="00CA284B">
        <w:rPr>
          <w:spacing w:val="4"/>
        </w:rPr>
        <w:t xml:space="preserve"> с </w:t>
      </w:r>
      <w:proofErr w:type="spellStart"/>
      <w:r w:rsidRPr="00CA284B">
        <w:rPr>
          <w:spacing w:val="4"/>
        </w:rPr>
        <w:t>разпоредбите</w:t>
      </w:r>
      <w:proofErr w:type="spellEnd"/>
      <w:r w:rsidRPr="00CA284B">
        <w:rPr>
          <w:spacing w:val="4"/>
        </w:rPr>
        <w:t xml:space="preserve"> на ЗОП.</w:t>
      </w:r>
    </w:p>
    <w:p w:rsidR="00CA284B" w:rsidRPr="002C5307" w:rsidRDefault="00CA284B" w:rsidP="00CA284B">
      <w:pPr>
        <w:shd w:val="clear" w:color="auto" w:fill="FFFFFF"/>
        <w:ind w:firstLine="567"/>
        <w:jc w:val="both"/>
        <w:rPr>
          <w:spacing w:val="4"/>
          <w:lang w:val="bg-BG"/>
        </w:rPr>
      </w:pPr>
      <w:proofErr w:type="spellStart"/>
      <w:r w:rsidRPr="00CA284B">
        <w:rPr>
          <w:spacing w:val="4"/>
        </w:rPr>
        <w:t>Чл</w:t>
      </w:r>
      <w:proofErr w:type="spellEnd"/>
      <w:r w:rsidRPr="00CA284B">
        <w:rPr>
          <w:spacing w:val="4"/>
        </w:rPr>
        <w:t>.</w:t>
      </w:r>
      <w:r w:rsidRPr="00CA284B">
        <w:rPr>
          <w:spacing w:val="4"/>
          <w:lang w:val="bg-BG"/>
        </w:rPr>
        <w:t>8</w:t>
      </w:r>
      <w:r w:rsidRPr="00CA284B">
        <w:rPr>
          <w:spacing w:val="4"/>
        </w:rPr>
        <w:t>. (</w:t>
      </w:r>
      <w:r w:rsidRPr="00CA284B">
        <w:rPr>
          <w:spacing w:val="4"/>
          <w:lang w:val="bg-BG"/>
        </w:rPr>
        <w:t>1</w:t>
      </w:r>
      <w:r w:rsidRPr="00CA284B">
        <w:rPr>
          <w:spacing w:val="4"/>
        </w:rPr>
        <w:t>)</w:t>
      </w:r>
      <w:r w:rsidRPr="00CA284B">
        <w:rPr>
          <w:spacing w:val="4"/>
          <w:lang w:val="bg-BG"/>
        </w:rPr>
        <w:t xml:space="preserve"> </w:t>
      </w:r>
      <w:r w:rsidRPr="00CA284B">
        <w:rPr>
          <w:spacing w:val="4"/>
        </w:rPr>
        <w:t>ВЪЗЛОЖИТЕЛЯТ</w:t>
      </w:r>
      <w:r w:rsidRPr="00CA284B">
        <w:rPr>
          <w:spacing w:val="4"/>
          <w:lang w:val="bg-BG"/>
        </w:rPr>
        <w:t xml:space="preserve"> </w:t>
      </w:r>
      <w:proofErr w:type="spellStart"/>
      <w:r w:rsidRPr="00CA284B">
        <w:rPr>
          <w:spacing w:val="4"/>
        </w:rPr>
        <w:t>се</w:t>
      </w:r>
      <w:proofErr w:type="spellEnd"/>
      <w:r w:rsidRPr="00CA284B">
        <w:rPr>
          <w:spacing w:val="4"/>
        </w:rPr>
        <w:t xml:space="preserve"> </w:t>
      </w:r>
      <w:proofErr w:type="spellStart"/>
      <w:r w:rsidRPr="00CA284B">
        <w:rPr>
          <w:spacing w:val="4"/>
        </w:rPr>
        <w:t>задължава</w:t>
      </w:r>
      <w:proofErr w:type="spellEnd"/>
      <w:r w:rsidRPr="00CA284B">
        <w:rPr>
          <w:spacing w:val="4"/>
        </w:rPr>
        <w:t xml:space="preserve"> да </w:t>
      </w:r>
      <w:r w:rsidRPr="00CA284B">
        <w:rPr>
          <w:spacing w:val="4"/>
          <w:lang w:val="bg-BG"/>
        </w:rPr>
        <w:t>извършва всяко дължимо плащане</w:t>
      </w:r>
      <w:r w:rsidRPr="00CA284B">
        <w:rPr>
          <w:spacing w:val="4"/>
        </w:rPr>
        <w:t xml:space="preserve"> </w:t>
      </w:r>
      <w:r w:rsidRPr="00CA284B">
        <w:rPr>
          <w:spacing w:val="4"/>
          <w:lang w:val="bg-BG"/>
        </w:rPr>
        <w:t xml:space="preserve">ежемесечно /абонаментно обслужване, извършени ремонти и вложени части/консумативи в периода/ </w:t>
      </w:r>
      <w:r w:rsidRPr="00CA284B">
        <w:rPr>
          <w:spacing w:val="4"/>
        </w:rPr>
        <w:t xml:space="preserve">в </w:t>
      </w:r>
      <w:proofErr w:type="spellStart"/>
      <w:r w:rsidRPr="00CA284B">
        <w:rPr>
          <w:spacing w:val="4"/>
        </w:rPr>
        <w:t>срок</w:t>
      </w:r>
      <w:proofErr w:type="spellEnd"/>
      <w:r w:rsidRPr="00CA284B">
        <w:rPr>
          <w:spacing w:val="4"/>
        </w:rPr>
        <w:t xml:space="preserve"> до </w:t>
      </w:r>
      <w:r w:rsidR="009E357F">
        <w:rPr>
          <w:spacing w:val="4"/>
        </w:rPr>
        <w:t>6</w:t>
      </w:r>
      <w:r w:rsidRPr="00CA284B">
        <w:rPr>
          <w:spacing w:val="4"/>
        </w:rPr>
        <w:t>0 /</w:t>
      </w:r>
      <w:r w:rsidR="009E357F">
        <w:rPr>
          <w:spacing w:val="4"/>
          <w:lang w:val="bg-BG"/>
        </w:rPr>
        <w:t>шест</w:t>
      </w:r>
      <w:proofErr w:type="spellStart"/>
      <w:r w:rsidRPr="00CA284B">
        <w:rPr>
          <w:spacing w:val="4"/>
        </w:rPr>
        <w:t>десет</w:t>
      </w:r>
      <w:proofErr w:type="spellEnd"/>
      <w:r w:rsidRPr="00CA284B">
        <w:rPr>
          <w:spacing w:val="4"/>
        </w:rPr>
        <w:t xml:space="preserve">/ </w:t>
      </w:r>
      <w:proofErr w:type="spellStart"/>
      <w:r w:rsidRPr="00CA284B">
        <w:rPr>
          <w:spacing w:val="4"/>
        </w:rPr>
        <w:t>дни</w:t>
      </w:r>
      <w:proofErr w:type="spellEnd"/>
      <w:r w:rsidRPr="00CA284B">
        <w:rPr>
          <w:spacing w:val="4"/>
          <w:lang w:val="bg-BG"/>
        </w:rPr>
        <w:t xml:space="preserve"> след получаването на </w:t>
      </w:r>
      <w:proofErr w:type="spellStart"/>
      <w:r w:rsidRPr="00CA284B">
        <w:rPr>
          <w:spacing w:val="4"/>
        </w:rPr>
        <w:t>фактура</w:t>
      </w:r>
      <w:proofErr w:type="spellEnd"/>
      <w:r w:rsidRPr="00CA284B">
        <w:rPr>
          <w:spacing w:val="4"/>
        </w:rPr>
        <w:t xml:space="preserve"> – </w:t>
      </w:r>
      <w:proofErr w:type="spellStart"/>
      <w:r w:rsidRPr="00CA284B">
        <w:rPr>
          <w:spacing w:val="4"/>
        </w:rPr>
        <w:t>оригинал</w:t>
      </w:r>
      <w:proofErr w:type="spellEnd"/>
      <w:r w:rsidRPr="00CA284B">
        <w:rPr>
          <w:spacing w:val="4"/>
          <w:lang w:val="bg-BG"/>
        </w:rPr>
        <w:t xml:space="preserve"> от ИЗПЪЛНИТЕЛЯ и подписан от страните приемо-предавателен протокол за извършените работи през съответния месец</w:t>
      </w:r>
      <w:r w:rsidR="002C5307">
        <w:rPr>
          <w:spacing w:val="4"/>
          <w:lang w:val="bg-BG"/>
        </w:rPr>
        <w:t xml:space="preserve">, </w:t>
      </w:r>
      <w:proofErr w:type="spellStart"/>
      <w:r w:rsidR="002C5307">
        <w:rPr>
          <w:spacing w:val="4"/>
          <w:lang w:val="bg-BG"/>
        </w:rPr>
        <w:t>входирани</w:t>
      </w:r>
      <w:proofErr w:type="spellEnd"/>
      <w:r w:rsidR="002C5307">
        <w:rPr>
          <w:spacing w:val="4"/>
          <w:lang w:val="bg-BG"/>
        </w:rPr>
        <w:t xml:space="preserve"> с придружително писмо в деловодната система на Възложителя, стая 114-115, сградата на Ректорат, бул. „Цар Освободител” № 15.</w:t>
      </w:r>
    </w:p>
    <w:p w:rsidR="00CA284B" w:rsidRPr="00CA284B" w:rsidRDefault="00CA284B" w:rsidP="00CA284B">
      <w:pPr>
        <w:shd w:val="clear" w:color="auto" w:fill="FFFFFF"/>
        <w:ind w:firstLine="567"/>
        <w:jc w:val="both"/>
        <w:rPr>
          <w:spacing w:val="4"/>
          <w:lang w:val="bg-BG"/>
        </w:rPr>
      </w:pPr>
      <w:r w:rsidRPr="00CA284B">
        <w:rPr>
          <w:spacing w:val="4"/>
        </w:rPr>
        <w:t>(2)</w:t>
      </w:r>
      <w:r w:rsidRPr="00CA284B">
        <w:rPr>
          <w:spacing w:val="4"/>
          <w:lang w:val="bg-BG"/>
        </w:rPr>
        <w:t xml:space="preserve"> Заплащането за извършените ремонтни работи се извършва, съгласно </w:t>
      </w:r>
      <w:r w:rsidR="002C5307">
        <w:rPr>
          <w:spacing w:val="4"/>
          <w:lang w:val="bg-BG"/>
        </w:rPr>
        <w:t>Ценовото предложение и Приложение 1 към ценовото предложение на ИЗПЪЛНИТЕЛЯ</w:t>
      </w:r>
      <w:r w:rsidRPr="00CA284B">
        <w:rPr>
          <w:spacing w:val="4"/>
          <w:lang w:val="bg-BG"/>
        </w:rPr>
        <w:t>:</w:t>
      </w:r>
    </w:p>
    <w:p w:rsidR="00CA284B" w:rsidRPr="00CA284B" w:rsidRDefault="00CA284B" w:rsidP="00CA284B">
      <w:pPr>
        <w:shd w:val="clear" w:color="auto" w:fill="FFFFFF"/>
        <w:ind w:firstLine="567"/>
        <w:jc w:val="both"/>
        <w:rPr>
          <w:spacing w:val="4"/>
          <w:lang w:val="bg-BG"/>
        </w:rPr>
      </w:pPr>
      <w:r w:rsidRPr="00CA284B">
        <w:rPr>
          <w:spacing w:val="4"/>
        </w:rPr>
        <w:t>(</w:t>
      </w:r>
      <w:r w:rsidRPr="00CA284B">
        <w:rPr>
          <w:spacing w:val="4"/>
          <w:lang w:val="bg-BG"/>
        </w:rPr>
        <w:t>3</w:t>
      </w:r>
      <w:r w:rsidRPr="00CA284B">
        <w:rPr>
          <w:spacing w:val="4"/>
        </w:rPr>
        <w:t>)</w:t>
      </w:r>
      <w:r w:rsidRPr="00CA284B">
        <w:rPr>
          <w:spacing w:val="4"/>
          <w:lang w:val="bg-BG"/>
        </w:rPr>
        <w:t xml:space="preserve"> Стойността на вложените материали при ремонтни дейности се доказват с </w:t>
      </w:r>
      <w:r w:rsidR="002C5307">
        <w:rPr>
          <w:spacing w:val="4"/>
          <w:lang w:val="bg-BG"/>
        </w:rPr>
        <w:t>двустранно подписан, без забележки от страна на ВЪЗЛОЖИТЕЛЯ, предавателно-приемателен протокол</w:t>
      </w:r>
      <w:r w:rsidRPr="00CA284B">
        <w:rPr>
          <w:spacing w:val="4"/>
          <w:lang w:val="bg-BG"/>
        </w:rPr>
        <w:t>.</w:t>
      </w:r>
    </w:p>
    <w:p w:rsidR="00CA284B" w:rsidRPr="00CA284B" w:rsidRDefault="00CA284B" w:rsidP="00CA284B">
      <w:pPr>
        <w:shd w:val="clear" w:color="auto" w:fill="FFFFFF"/>
        <w:ind w:firstLine="567"/>
        <w:jc w:val="both"/>
        <w:rPr>
          <w:spacing w:val="4"/>
        </w:rPr>
      </w:pPr>
      <w:proofErr w:type="spellStart"/>
      <w:r w:rsidRPr="00CA284B">
        <w:rPr>
          <w:spacing w:val="4"/>
        </w:rPr>
        <w:t>Чл</w:t>
      </w:r>
      <w:proofErr w:type="spellEnd"/>
      <w:r w:rsidRPr="00CA284B">
        <w:rPr>
          <w:spacing w:val="4"/>
        </w:rPr>
        <w:t>.</w:t>
      </w:r>
      <w:r w:rsidRPr="00CA284B">
        <w:rPr>
          <w:spacing w:val="4"/>
          <w:lang w:val="bg-BG"/>
        </w:rPr>
        <w:t>9</w:t>
      </w:r>
      <w:r w:rsidRPr="00CA284B">
        <w:rPr>
          <w:spacing w:val="4"/>
        </w:rPr>
        <w:t xml:space="preserve">. (1) </w:t>
      </w:r>
      <w:proofErr w:type="spellStart"/>
      <w:r w:rsidRPr="00CA284B">
        <w:rPr>
          <w:spacing w:val="4"/>
        </w:rPr>
        <w:t>Плащането</w:t>
      </w:r>
      <w:proofErr w:type="spellEnd"/>
      <w:r w:rsidRPr="00CA284B">
        <w:rPr>
          <w:spacing w:val="4"/>
        </w:rPr>
        <w:t xml:space="preserve"> по </w:t>
      </w:r>
      <w:proofErr w:type="spellStart"/>
      <w:r w:rsidRPr="00CA284B">
        <w:rPr>
          <w:spacing w:val="4"/>
        </w:rPr>
        <w:t>този</w:t>
      </w:r>
      <w:proofErr w:type="spellEnd"/>
      <w:r w:rsidRPr="00CA284B">
        <w:rPr>
          <w:spacing w:val="4"/>
        </w:rPr>
        <w:t xml:space="preserve"> </w:t>
      </w:r>
      <w:proofErr w:type="spellStart"/>
      <w:r w:rsidRPr="00CA284B">
        <w:rPr>
          <w:spacing w:val="4"/>
        </w:rPr>
        <w:t>Договор</w:t>
      </w:r>
      <w:proofErr w:type="spellEnd"/>
      <w:r w:rsidRPr="00CA284B">
        <w:rPr>
          <w:spacing w:val="4"/>
        </w:rPr>
        <w:t xml:space="preserve"> </w:t>
      </w:r>
      <w:proofErr w:type="spellStart"/>
      <w:r w:rsidRPr="00CA284B">
        <w:rPr>
          <w:spacing w:val="4"/>
        </w:rPr>
        <w:t>се</w:t>
      </w:r>
      <w:proofErr w:type="spellEnd"/>
      <w:r w:rsidRPr="00CA284B">
        <w:rPr>
          <w:spacing w:val="4"/>
        </w:rPr>
        <w:t xml:space="preserve"> </w:t>
      </w:r>
      <w:proofErr w:type="spellStart"/>
      <w:r w:rsidRPr="00CA284B">
        <w:rPr>
          <w:spacing w:val="4"/>
        </w:rPr>
        <w:t>извършва</w:t>
      </w:r>
      <w:proofErr w:type="spellEnd"/>
      <w:r w:rsidRPr="00CA284B">
        <w:rPr>
          <w:spacing w:val="4"/>
        </w:rPr>
        <w:t xml:space="preserve"> в </w:t>
      </w:r>
      <w:proofErr w:type="spellStart"/>
      <w:r w:rsidRPr="00CA284B">
        <w:rPr>
          <w:spacing w:val="4"/>
        </w:rPr>
        <w:t>лева</w:t>
      </w:r>
      <w:proofErr w:type="spellEnd"/>
      <w:r w:rsidRPr="00CA284B">
        <w:rPr>
          <w:spacing w:val="4"/>
        </w:rPr>
        <w:t xml:space="preserve"> </w:t>
      </w:r>
      <w:proofErr w:type="spellStart"/>
      <w:r w:rsidRPr="00CA284B">
        <w:rPr>
          <w:spacing w:val="4"/>
        </w:rPr>
        <w:t>чрез</w:t>
      </w:r>
      <w:proofErr w:type="spellEnd"/>
      <w:r w:rsidRPr="00CA284B">
        <w:rPr>
          <w:spacing w:val="4"/>
        </w:rPr>
        <w:t xml:space="preserve"> </w:t>
      </w:r>
      <w:proofErr w:type="spellStart"/>
      <w:r w:rsidRPr="00CA284B">
        <w:rPr>
          <w:spacing w:val="4"/>
        </w:rPr>
        <w:t>банков</w:t>
      </w:r>
      <w:proofErr w:type="spellEnd"/>
      <w:r w:rsidRPr="00CA284B">
        <w:rPr>
          <w:spacing w:val="4"/>
        </w:rPr>
        <w:t xml:space="preserve"> </w:t>
      </w:r>
      <w:proofErr w:type="spellStart"/>
      <w:r w:rsidRPr="00CA284B">
        <w:rPr>
          <w:spacing w:val="4"/>
        </w:rPr>
        <w:t>превод</w:t>
      </w:r>
      <w:proofErr w:type="spellEnd"/>
      <w:r w:rsidRPr="00CA284B">
        <w:rPr>
          <w:spacing w:val="4"/>
          <w:lang w:val="bg-BG"/>
        </w:rPr>
        <w:t>,</w:t>
      </w:r>
      <w:r w:rsidRPr="00CA284B">
        <w:rPr>
          <w:spacing w:val="4"/>
        </w:rPr>
        <w:t xml:space="preserve"> по </w:t>
      </w:r>
      <w:proofErr w:type="spellStart"/>
      <w:r w:rsidRPr="00CA284B">
        <w:rPr>
          <w:spacing w:val="4"/>
        </w:rPr>
        <w:t>следната</w:t>
      </w:r>
      <w:proofErr w:type="spellEnd"/>
      <w:r w:rsidRPr="00CA284B">
        <w:rPr>
          <w:spacing w:val="4"/>
        </w:rPr>
        <w:t xml:space="preserve"> </w:t>
      </w:r>
      <w:proofErr w:type="spellStart"/>
      <w:r w:rsidRPr="00CA284B">
        <w:rPr>
          <w:spacing w:val="4"/>
        </w:rPr>
        <w:t>банкова</w:t>
      </w:r>
      <w:proofErr w:type="spellEnd"/>
      <w:r w:rsidRPr="00CA284B">
        <w:rPr>
          <w:spacing w:val="4"/>
        </w:rPr>
        <w:t xml:space="preserve"> </w:t>
      </w:r>
      <w:proofErr w:type="spellStart"/>
      <w:r w:rsidRPr="00CA284B">
        <w:rPr>
          <w:spacing w:val="4"/>
        </w:rPr>
        <w:t>сметка</w:t>
      </w:r>
      <w:proofErr w:type="spellEnd"/>
      <w:r w:rsidRPr="00CA284B">
        <w:rPr>
          <w:spacing w:val="4"/>
        </w:rPr>
        <w:t xml:space="preserve"> на ИЗПЪЛНИТЕЛЯ:</w:t>
      </w:r>
    </w:p>
    <w:p w:rsidR="00CA284B" w:rsidRPr="00CA284B" w:rsidRDefault="00CA284B" w:rsidP="00CA284B">
      <w:pPr>
        <w:shd w:val="clear" w:color="auto" w:fill="FFFFFF"/>
        <w:ind w:firstLine="567"/>
        <w:jc w:val="both"/>
        <w:rPr>
          <w:b/>
          <w:spacing w:val="4"/>
          <w:lang w:val="bg-BG"/>
        </w:rPr>
      </w:pPr>
      <w:r w:rsidRPr="00CA284B">
        <w:rPr>
          <w:b/>
          <w:spacing w:val="4"/>
        </w:rPr>
        <w:t xml:space="preserve">      IBAN</w:t>
      </w:r>
      <w:proofErr w:type="gramStart"/>
      <w:r w:rsidRPr="00CA284B">
        <w:rPr>
          <w:b/>
          <w:spacing w:val="4"/>
        </w:rPr>
        <w:t>:</w:t>
      </w:r>
      <w:r w:rsidRPr="00CA284B">
        <w:rPr>
          <w:b/>
          <w:spacing w:val="4"/>
          <w:lang w:val="bg-BG"/>
        </w:rPr>
        <w:t>……………………….</w:t>
      </w:r>
      <w:proofErr w:type="gramEnd"/>
    </w:p>
    <w:p w:rsidR="00CA284B" w:rsidRPr="00CA284B" w:rsidRDefault="00CA284B" w:rsidP="00CA284B">
      <w:pPr>
        <w:shd w:val="clear" w:color="auto" w:fill="FFFFFF"/>
        <w:ind w:firstLine="567"/>
        <w:jc w:val="both"/>
        <w:rPr>
          <w:b/>
          <w:spacing w:val="4"/>
          <w:lang w:val="bg-BG"/>
        </w:rPr>
      </w:pPr>
      <w:r w:rsidRPr="00CA284B">
        <w:rPr>
          <w:b/>
          <w:spacing w:val="4"/>
        </w:rPr>
        <w:t xml:space="preserve">      BIC</w:t>
      </w:r>
      <w:proofErr w:type="gramStart"/>
      <w:r w:rsidRPr="00CA284B">
        <w:rPr>
          <w:b/>
          <w:spacing w:val="4"/>
        </w:rPr>
        <w:t>:</w:t>
      </w:r>
      <w:r w:rsidRPr="00CA284B">
        <w:rPr>
          <w:b/>
          <w:spacing w:val="4"/>
          <w:lang w:val="bg-BG"/>
        </w:rPr>
        <w:t>…………………………</w:t>
      </w:r>
      <w:proofErr w:type="gramEnd"/>
    </w:p>
    <w:p w:rsidR="00CA284B" w:rsidRPr="00CA284B" w:rsidRDefault="00CA284B" w:rsidP="00CA284B">
      <w:pPr>
        <w:shd w:val="clear" w:color="auto" w:fill="FFFFFF"/>
        <w:ind w:firstLine="567"/>
        <w:jc w:val="both"/>
        <w:rPr>
          <w:b/>
          <w:spacing w:val="4"/>
          <w:lang w:val="bg-BG"/>
        </w:rPr>
      </w:pPr>
      <w:r w:rsidRPr="00CA284B">
        <w:rPr>
          <w:b/>
          <w:spacing w:val="4"/>
        </w:rPr>
        <w:t xml:space="preserve">      </w:t>
      </w:r>
      <w:proofErr w:type="spellStart"/>
      <w:r w:rsidRPr="00CA284B">
        <w:rPr>
          <w:b/>
          <w:spacing w:val="4"/>
        </w:rPr>
        <w:t>Банка</w:t>
      </w:r>
      <w:proofErr w:type="spellEnd"/>
      <w:proofErr w:type="gramStart"/>
      <w:r w:rsidRPr="00CA284B">
        <w:rPr>
          <w:b/>
          <w:spacing w:val="4"/>
        </w:rPr>
        <w:t>:</w:t>
      </w:r>
      <w:r w:rsidRPr="00CA284B">
        <w:rPr>
          <w:b/>
          <w:spacing w:val="4"/>
          <w:lang w:val="bg-BG"/>
        </w:rPr>
        <w:t>………………………</w:t>
      </w:r>
      <w:proofErr w:type="gramEnd"/>
      <w:r w:rsidRPr="00CA284B">
        <w:rPr>
          <w:b/>
          <w:spacing w:val="4"/>
          <w:lang w:val="bg-BG"/>
        </w:rPr>
        <w:t xml:space="preserve">   </w:t>
      </w:r>
    </w:p>
    <w:p w:rsidR="00CA284B" w:rsidRPr="00CA284B" w:rsidRDefault="00CA284B" w:rsidP="00CA284B">
      <w:pPr>
        <w:shd w:val="clear" w:color="auto" w:fill="FFFFFF"/>
        <w:ind w:firstLine="567"/>
        <w:jc w:val="both"/>
        <w:rPr>
          <w:spacing w:val="4"/>
          <w:lang w:val="bg-BG"/>
        </w:rPr>
      </w:pPr>
      <w:r w:rsidRPr="00CA284B">
        <w:rPr>
          <w:spacing w:val="4"/>
        </w:rPr>
        <w:t xml:space="preserve">(2) ИЗПЪЛНИТЕЛЯТ е </w:t>
      </w:r>
      <w:proofErr w:type="spellStart"/>
      <w:r w:rsidRPr="00CA284B">
        <w:rPr>
          <w:spacing w:val="4"/>
        </w:rPr>
        <w:t>длъжен</w:t>
      </w:r>
      <w:proofErr w:type="spellEnd"/>
      <w:r w:rsidRPr="00CA284B">
        <w:rPr>
          <w:spacing w:val="4"/>
        </w:rPr>
        <w:t xml:space="preserve"> да </w:t>
      </w:r>
      <w:proofErr w:type="spellStart"/>
      <w:r w:rsidRPr="00CA284B">
        <w:rPr>
          <w:spacing w:val="4"/>
        </w:rPr>
        <w:t>уведомява</w:t>
      </w:r>
      <w:proofErr w:type="spellEnd"/>
      <w:r w:rsidRPr="00CA284B">
        <w:rPr>
          <w:spacing w:val="4"/>
        </w:rPr>
        <w:t xml:space="preserve"> </w:t>
      </w:r>
      <w:proofErr w:type="spellStart"/>
      <w:r w:rsidRPr="00CA284B">
        <w:rPr>
          <w:spacing w:val="4"/>
        </w:rPr>
        <w:t>писмено</w:t>
      </w:r>
      <w:proofErr w:type="spellEnd"/>
      <w:r w:rsidRPr="00CA284B">
        <w:rPr>
          <w:spacing w:val="4"/>
        </w:rPr>
        <w:t xml:space="preserve"> ВЪЗЛОЖИТЕЛЯ</w:t>
      </w:r>
      <w:r w:rsidRPr="00CA284B">
        <w:rPr>
          <w:spacing w:val="4"/>
          <w:lang w:val="bg-BG"/>
        </w:rPr>
        <w:t xml:space="preserve"> </w:t>
      </w:r>
      <w:r w:rsidRPr="00CA284B">
        <w:rPr>
          <w:spacing w:val="4"/>
        </w:rPr>
        <w:t xml:space="preserve">за всички </w:t>
      </w:r>
      <w:proofErr w:type="spellStart"/>
      <w:r w:rsidRPr="00CA284B">
        <w:rPr>
          <w:spacing w:val="4"/>
        </w:rPr>
        <w:t>последващи</w:t>
      </w:r>
      <w:proofErr w:type="spellEnd"/>
      <w:r w:rsidRPr="00CA284B">
        <w:rPr>
          <w:spacing w:val="4"/>
        </w:rPr>
        <w:t xml:space="preserve"> </w:t>
      </w:r>
      <w:proofErr w:type="spellStart"/>
      <w:r w:rsidRPr="00CA284B">
        <w:rPr>
          <w:spacing w:val="4"/>
        </w:rPr>
        <w:t>промени</w:t>
      </w:r>
      <w:proofErr w:type="spellEnd"/>
      <w:r w:rsidRPr="00CA284B">
        <w:rPr>
          <w:spacing w:val="4"/>
        </w:rPr>
        <w:t xml:space="preserve"> по ал.1 в </w:t>
      </w:r>
      <w:proofErr w:type="spellStart"/>
      <w:r w:rsidRPr="00CA284B">
        <w:rPr>
          <w:spacing w:val="4"/>
        </w:rPr>
        <w:t>срок</w:t>
      </w:r>
      <w:proofErr w:type="spellEnd"/>
      <w:r w:rsidRPr="00CA284B">
        <w:rPr>
          <w:spacing w:val="4"/>
        </w:rPr>
        <w:t xml:space="preserve"> </w:t>
      </w:r>
      <w:proofErr w:type="spellStart"/>
      <w:r w:rsidRPr="00CA284B">
        <w:rPr>
          <w:spacing w:val="4"/>
        </w:rPr>
        <w:t>от</w:t>
      </w:r>
      <w:proofErr w:type="spellEnd"/>
      <w:r w:rsidRPr="00CA284B">
        <w:rPr>
          <w:spacing w:val="4"/>
        </w:rPr>
        <w:t xml:space="preserve"> 3 /</w:t>
      </w:r>
      <w:proofErr w:type="spellStart"/>
      <w:r w:rsidRPr="00CA284B">
        <w:rPr>
          <w:spacing w:val="4"/>
        </w:rPr>
        <w:t>три</w:t>
      </w:r>
      <w:proofErr w:type="spellEnd"/>
      <w:r w:rsidRPr="00CA284B">
        <w:rPr>
          <w:spacing w:val="4"/>
        </w:rPr>
        <w:t xml:space="preserve">/ </w:t>
      </w:r>
      <w:proofErr w:type="spellStart"/>
      <w:r w:rsidRPr="00CA284B">
        <w:rPr>
          <w:spacing w:val="4"/>
        </w:rPr>
        <w:t>дни</w:t>
      </w:r>
      <w:proofErr w:type="spellEnd"/>
      <w:r w:rsidRPr="00CA284B">
        <w:rPr>
          <w:spacing w:val="4"/>
        </w:rPr>
        <w:t xml:space="preserve">, </w:t>
      </w:r>
      <w:proofErr w:type="spellStart"/>
      <w:r w:rsidRPr="00CA284B">
        <w:rPr>
          <w:spacing w:val="4"/>
        </w:rPr>
        <w:t>считано</w:t>
      </w:r>
      <w:proofErr w:type="spellEnd"/>
      <w:r w:rsidRPr="00CA284B">
        <w:rPr>
          <w:spacing w:val="4"/>
        </w:rPr>
        <w:t xml:space="preserve"> </w:t>
      </w:r>
      <w:proofErr w:type="spellStart"/>
      <w:r w:rsidRPr="00CA284B">
        <w:rPr>
          <w:spacing w:val="4"/>
        </w:rPr>
        <w:t>от</w:t>
      </w:r>
      <w:proofErr w:type="spellEnd"/>
      <w:r w:rsidRPr="00CA284B">
        <w:rPr>
          <w:spacing w:val="4"/>
        </w:rPr>
        <w:t xml:space="preserve"> </w:t>
      </w:r>
      <w:proofErr w:type="spellStart"/>
      <w:r w:rsidRPr="00CA284B">
        <w:rPr>
          <w:spacing w:val="4"/>
        </w:rPr>
        <w:t>момента</w:t>
      </w:r>
      <w:proofErr w:type="spellEnd"/>
      <w:r w:rsidRPr="00CA284B">
        <w:rPr>
          <w:spacing w:val="4"/>
        </w:rPr>
        <w:t xml:space="preserve"> на </w:t>
      </w:r>
      <w:proofErr w:type="spellStart"/>
      <w:r w:rsidRPr="00CA284B">
        <w:rPr>
          <w:spacing w:val="4"/>
        </w:rPr>
        <w:t>промяната</w:t>
      </w:r>
      <w:proofErr w:type="spellEnd"/>
      <w:r w:rsidRPr="00CA284B">
        <w:rPr>
          <w:spacing w:val="4"/>
        </w:rPr>
        <w:t>.</w:t>
      </w:r>
      <w:r w:rsidRPr="00CA284B">
        <w:rPr>
          <w:spacing w:val="4"/>
          <w:lang w:val="bg-BG"/>
        </w:rPr>
        <w:t xml:space="preserve"> </w:t>
      </w:r>
      <w:r w:rsidRPr="00CA284B">
        <w:rPr>
          <w:spacing w:val="4"/>
        </w:rPr>
        <w:t xml:space="preserve">В </w:t>
      </w:r>
      <w:proofErr w:type="spellStart"/>
      <w:r w:rsidRPr="00CA284B">
        <w:rPr>
          <w:spacing w:val="4"/>
        </w:rPr>
        <w:t>случай</w:t>
      </w:r>
      <w:proofErr w:type="spellEnd"/>
      <w:r w:rsidRPr="00CA284B">
        <w:rPr>
          <w:spacing w:val="4"/>
        </w:rPr>
        <w:t xml:space="preserve">, </w:t>
      </w:r>
      <w:proofErr w:type="spellStart"/>
      <w:r w:rsidRPr="00CA284B">
        <w:rPr>
          <w:spacing w:val="4"/>
        </w:rPr>
        <w:t>че</w:t>
      </w:r>
      <w:proofErr w:type="spellEnd"/>
      <w:r w:rsidRPr="00CA284B">
        <w:rPr>
          <w:spacing w:val="4"/>
        </w:rPr>
        <w:t xml:space="preserve"> ИЗПЪЛНИТЕЛЯТ </w:t>
      </w:r>
      <w:proofErr w:type="spellStart"/>
      <w:r w:rsidRPr="00CA284B">
        <w:rPr>
          <w:spacing w:val="4"/>
        </w:rPr>
        <w:t>не</w:t>
      </w:r>
      <w:proofErr w:type="spellEnd"/>
      <w:r w:rsidRPr="00CA284B">
        <w:rPr>
          <w:spacing w:val="4"/>
        </w:rPr>
        <w:t xml:space="preserve"> </w:t>
      </w:r>
      <w:proofErr w:type="spellStart"/>
      <w:r w:rsidRPr="00CA284B">
        <w:rPr>
          <w:spacing w:val="4"/>
        </w:rPr>
        <w:t>уведоми</w:t>
      </w:r>
      <w:proofErr w:type="spellEnd"/>
      <w:r w:rsidRPr="00CA284B">
        <w:rPr>
          <w:spacing w:val="4"/>
        </w:rPr>
        <w:t xml:space="preserve"> В</w:t>
      </w:r>
      <w:r w:rsidRPr="00CA284B">
        <w:rPr>
          <w:spacing w:val="4"/>
          <w:lang w:val="bg-BG"/>
        </w:rPr>
        <w:t>ЪЗЛОЖИТЕЛЯ</w:t>
      </w:r>
      <w:r w:rsidRPr="00CA284B">
        <w:rPr>
          <w:spacing w:val="4"/>
        </w:rPr>
        <w:t xml:space="preserve"> в </w:t>
      </w:r>
      <w:proofErr w:type="spellStart"/>
      <w:r w:rsidRPr="00CA284B">
        <w:rPr>
          <w:spacing w:val="4"/>
        </w:rPr>
        <w:t>този</w:t>
      </w:r>
      <w:proofErr w:type="spellEnd"/>
      <w:r w:rsidRPr="00CA284B">
        <w:rPr>
          <w:spacing w:val="4"/>
        </w:rPr>
        <w:t xml:space="preserve"> </w:t>
      </w:r>
      <w:proofErr w:type="spellStart"/>
      <w:r w:rsidRPr="00CA284B">
        <w:rPr>
          <w:spacing w:val="4"/>
        </w:rPr>
        <w:t>срок</w:t>
      </w:r>
      <w:proofErr w:type="spellEnd"/>
      <w:r w:rsidRPr="00CA284B">
        <w:rPr>
          <w:spacing w:val="4"/>
        </w:rPr>
        <w:t xml:space="preserve">, </w:t>
      </w:r>
      <w:proofErr w:type="spellStart"/>
      <w:r w:rsidRPr="00CA284B">
        <w:rPr>
          <w:spacing w:val="4"/>
        </w:rPr>
        <w:t>счита</w:t>
      </w:r>
      <w:proofErr w:type="spellEnd"/>
      <w:r w:rsidRPr="00CA284B">
        <w:rPr>
          <w:spacing w:val="4"/>
        </w:rPr>
        <w:t xml:space="preserve"> </w:t>
      </w:r>
      <w:proofErr w:type="spellStart"/>
      <w:r w:rsidRPr="00CA284B">
        <w:rPr>
          <w:spacing w:val="4"/>
        </w:rPr>
        <w:t>се</w:t>
      </w:r>
      <w:proofErr w:type="spellEnd"/>
      <w:r w:rsidRPr="00CA284B">
        <w:rPr>
          <w:spacing w:val="4"/>
        </w:rPr>
        <w:t xml:space="preserve">, </w:t>
      </w:r>
      <w:proofErr w:type="spellStart"/>
      <w:r w:rsidRPr="00CA284B">
        <w:rPr>
          <w:spacing w:val="4"/>
        </w:rPr>
        <w:t>че</w:t>
      </w:r>
      <w:proofErr w:type="spellEnd"/>
      <w:r w:rsidRPr="00CA284B">
        <w:rPr>
          <w:spacing w:val="4"/>
        </w:rPr>
        <w:t xml:space="preserve"> </w:t>
      </w:r>
      <w:proofErr w:type="spellStart"/>
      <w:r w:rsidRPr="00CA284B">
        <w:rPr>
          <w:spacing w:val="4"/>
        </w:rPr>
        <w:t>плащан</w:t>
      </w:r>
      <w:r w:rsidRPr="00CA284B">
        <w:rPr>
          <w:spacing w:val="4"/>
          <w:lang w:val="bg-BG"/>
        </w:rPr>
        <w:t>ията</w:t>
      </w:r>
      <w:proofErr w:type="spellEnd"/>
      <w:r w:rsidRPr="00CA284B">
        <w:rPr>
          <w:spacing w:val="4"/>
          <w:lang w:val="bg-BG"/>
        </w:rPr>
        <w:t xml:space="preserve"> са</w:t>
      </w:r>
      <w:r w:rsidRPr="00CA284B">
        <w:rPr>
          <w:spacing w:val="4"/>
        </w:rPr>
        <w:t xml:space="preserve"> </w:t>
      </w:r>
      <w:proofErr w:type="spellStart"/>
      <w:r w:rsidRPr="00CA284B">
        <w:rPr>
          <w:spacing w:val="4"/>
        </w:rPr>
        <w:t>надлежно</w:t>
      </w:r>
      <w:proofErr w:type="spellEnd"/>
      <w:r w:rsidRPr="00CA284B">
        <w:rPr>
          <w:spacing w:val="4"/>
        </w:rPr>
        <w:t xml:space="preserve"> </w:t>
      </w:r>
      <w:proofErr w:type="spellStart"/>
      <w:r w:rsidRPr="00CA284B">
        <w:rPr>
          <w:spacing w:val="4"/>
        </w:rPr>
        <w:t>извършен</w:t>
      </w:r>
      <w:proofErr w:type="spellEnd"/>
      <w:r w:rsidRPr="00CA284B">
        <w:rPr>
          <w:spacing w:val="4"/>
          <w:lang w:val="bg-BG"/>
        </w:rPr>
        <w:t>и</w:t>
      </w:r>
      <w:r w:rsidRPr="00CA284B">
        <w:rPr>
          <w:spacing w:val="4"/>
        </w:rPr>
        <w:t>.</w:t>
      </w:r>
    </w:p>
    <w:p w:rsidR="00CA284B" w:rsidRPr="00CA284B" w:rsidRDefault="00CA284B" w:rsidP="000A08DA">
      <w:pPr>
        <w:keepNext/>
        <w:keepLines/>
        <w:suppressAutoHyphens/>
        <w:spacing w:before="240"/>
        <w:jc w:val="center"/>
        <w:outlineLvl w:val="1"/>
        <w:rPr>
          <w:b/>
          <w:bCs/>
          <w:szCs w:val="26"/>
          <w:lang w:val="bg-BG"/>
        </w:rPr>
      </w:pPr>
      <w:r w:rsidRPr="00CA284B">
        <w:rPr>
          <w:b/>
          <w:spacing w:val="4"/>
          <w:lang w:val="bg-BG"/>
        </w:rPr>
        <w:t xml:space="preserve">ІV. </w:t>
      </w:r>
      <w:r w:rsidRPr="00CA284B">
        <w:rPr>
          <w:b/>
          <w:bCs/>
          <w:szCs w:val="26"/>
          <w:lang w:val="bg-BG"/>
        </w:rPr>
        <w:t>ГАРАНЦИЯ ЗА ИЗПЪЛНЕНИЕ</w:t>
      </w:r>
    </w:p>
    <w:p w:rsidR="00CA284B" w:rsidRPr="00CA284B" w:rsidRDefault="00CA284B" w:rsidP="00F36A71">
      <w:pPr>
        <w:shd w:val="clear" w:color="auto" w:fill="FFFFFF"/>
        <w:ind w:firstLine="567"/>
        <w:jc w:val="both"/>
        <w:rPr>
          <w:color w:val="000000"/>
          <w:spacing w:val="-2"/>
          <w:lang w:val="bg-BG"/>
        </w:rPr>
      </w:pPr>
      <w:r w:rsidRPr="00CA284B">
        <w:rPr>
          <w:lang w:val="bg-BG"/>
        </w:rPr>
        <w:t>Чл. 10.</w:t>
      </w:r>
      <w:r w:rsidRPr="00CA284B">
        <w:rPr>
          <w:b/>
          <w:lang w:val="bg-BG"/>
        </w:rPr>
        <w:t xml:space="preserve"> </w:t>
      </w:r>
      <w:r w:rsidRPr="00CA284B">
        <w:rPr>
          <w:color w:val="000000"/>
          <w:spacing w:val="1"/>
          <w:lang w:val="bg-BG"/>
        </w:rPr>
        <w:t xml:space="preserve">При подписването на този Договор, ИЗПЪЛНИТЕЛЯТ представя на </w:t>
      </w:r>
      <w:r w:rsidRPr="00CA284B">
        <w:rPr>
          <w:lang w:val="bg-BG"/>
        </w:rPr>
        <w:t>ВЪЗЛОЖИТЕЛЯ</w:t>
      </w:r>
      <w:r w:rsidRPr="00CA284B">
        <w:rPr>
          <w:color w:val="000000"/>
          <w:spacing w:val="1"/>
          <w:lang w:val="bg-BG"/>
        </w:rPr>
        <w:t xml:space="preserve"> гаранция за изпълнение в размер на 5% (пет </w:t>
      </w:r>
      <w:r w:rsidR="00022F12">
        <w:rPr>
          <w:color w:val="000000"/>
          <w:spacing w:val="1"/>
          <w:lang w:val="bg-BG"/>
        </w:rPr>
        <w:t>процента</w:t>
      </w:r>
      <w:r w:rsidRPr="00CA284B">
        <w:rPr>
          <w:color w:val="000000"/>
          <w:spacing w:val="1"/>
          <w:lang w:val="bg-BG"/>
        </w:rPr>
        <w:t xml:space="preserve">) от </w:t>
      </w:r>
      <w:r w:rsidRPr="00CA284B">
        <w:rPr>
          <w:color w:val="000000"/>
          <w:spacing w:val="-2"/>
          <w:lang w:val="bg-BG"/>
        </w:rPr>
        <w:t>Стойността на Договора без ДДС, а именно ………</w:t>
      </w:r>
      <w:r w:rsidRPr="00CA284B">
        <w:rPr>
          <w:lang w:val="bg-BG"/>
        </w:rPr>
        <w:t xml:space="preserve"> (…………………………………..) лева, която служи за обезпечаване на изпълнението на задълженията на ИЗПЪЛНИТЕЛЯ по Договора</w:t>
      </w:r>
      <w:r w:rsidRPr="00CA284B">
        <w:rPr>
          <w:color w:val="000000"/>
          <w:spacing w:val="-2"/>
          <w:lang w:val="bg-BG"/>
        </w:rPr>
        <w:t>.</w:t>
      </w:r>
    </w:p>
    <w:p w:rsidR="00CA284B" w:rsidRPr="00CA284B" w:rsidRDefault="00CA284B" w:rsidP="00F36A71">
      <w:pPr>
        <w:shd w:val="clear" w:color="auto" w:fill="FFFFFF"/>
        <w:ind w:firstLine="567"/>
        <w:jc w:val="both"/>
        <w:rPr>
          <w:color w:val="000000"/>
          <w:spacing w:val="-2"/>
          <w:lang w:val="bg-BG"/>
        </w:rPr>
      </w:pPr>
      <w:r w:rsidRPr="00CA284B">
        <w:rPr>
          <w:lang w:val="bg-BG"/>
        </w:rPr>
        <w:t>Чл. 11. (1)</w:t>
      </w:r>
      <w:r w:rsidRPr="00CA284B">
        <w:rPr>
          <w:b/>
          <w:lang w:val="bg-BG"/>
        </w:rPr>
        <w:t xml:space="preserve"> </w:t>
      </w:r>
      <w:r w:rsidRPr="00CA284B">
        <w:rPr>
          <w:color w:val="000000"/>
          <w:spacing w:val="-2"/>
          <w:lang w:val="bg-BG"/>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дни от подписването на допълнително споразумение за изменението.</w:t>
      </w:r>
    </w:p>
    <w:p w:rsidR="00CA284B" w:rsidRPr="00CA284B" w:rsidRDefault="00CA284B" w:rsidP="00F36A71">
      <w:pPr>
        <w:shd w:val="clear" w:color="auto" w:fill="FFFFFF"/>
        <w:ind w:firstLine="567"/>
        <w:jc w:val="both"/>
        <w:rPr>
          <w:lang w:val="bg-BG"/>
        </w:rPr>
      </w:pPr>
      <w:r w:rsidRPr="00CA284B">
        <w:rPr>
          <w:lang w:val="bg-BG"/>
        </w:rPr>
        <w:lastRenderedPageBreak/>
        <w:t>(2)</w:t>
      </w:r>
      <w:r w:rsidRPr="00CA284B">
        <w:rPr>
          <w:b/>
          <w:lang w:val="bg-BG"/>
        </w:rPr>
        <w:t xml:space="preserve"> </w:t>
      </w:r>
      <w:r w:rsidRPr="00CA284B">
        <w:rPr>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CA284B" w:rsidRPr="00CA284B" w:rsidRDefault="00CA284B" w:rsidP="00CA284B">
      <w:pPr>
        <w:shd w:val="clear" w:color="auto" w:fill="FFFFFF"/>
        <w:jc w:val="both"/>
        <w:rPr>
          <w:lang w:val="bg-BG"/>
        </w:rPr>
      </w:pPr>
      <w:r w:rsidRPr="00CA284B">
        <w:rPr>
          <w:lang w:val="bg-BG"/>
        </w:rPr>
        <w:t xml:space="preserve">1. внасяне на допълнителна парична сума по банковата сметка на ВЪЗЛОЖИТЕЛЯ, при спазване на изискванията на чл. </w:t>
      </w:r>
      <w:r w:rsidRPr="00CA284B">
        <w:rPr>
          <w:color w:val="000000"/>
          <w:spacing w:val="-2"/>
          <w:lang w:val="bg-BG"/>
        </w:rPr>
        <w:t>12</w:t>
      </w:r>
      <w:r w:rsidRPr="00CA284B">
        <w:rPr>
          <w:lang w:val="bg-BG"/>
        </w:rPr>
        <w:t xml:space="preserve"> от Договора; и/или;</w:t>
      </w:r>
    </w:p>
    <w:p w:rsidR="00CA284B" w:rsidRPr="00CA284B" w:rsidRDefault="00CA284B" w:rsidP="00CA284B">
      <w:pPr>
        <w:shd w:val="clear" w:color="auto" w:fill="FFFFFF"/>
        <w:jc w:val="both"/>
        <w:rPr>
          <w:color w:val="000000"/>
          <w:spacing w:val="-2"/>
          <w:lang w:val="bg-BG"/>
        </w:rPr>
      </w:pPr>
      <w:r w:rsidRPr="00CA284B">
        <w:rPr>
          <w:lang w:val="bg-BG"/>
        </w:rPr>
        <w:t xml:space="preserve">2. </w:t>
      </w:r>
      <w:r w:rsidRPr="00CA284B">
        <w:rPr>
          <w:color w:val="000000"/>
          <w:spacing w:val="-2"/>
          <w:lang w:val="bg-BG"/>
        </w:rPr>
        <w:t>предоставяне на документ за изменение на първоначалната банкова гаранция или нова банкова гаранция, при спазване на изискванията на чл. 13 от Договора; и/или</w:t>
      </w:r>
    </w:p>
    <w:p w:rsidR="00CA284B" w:rsidRPr="00CA284B" w:rsidRDefault="00F36A71" w:rsidP="00CA284B">
      <w:pPr>
        <w:shd w:val="clear" w:color="auto" w:fill="FFFFFF"/>
        <w:jc w:val="both"/>
        <w:rPr>
          <w:b/>
          <w:color w:val="000000"/>
          <w:spacing w:val="1"/>
          <w:lang w:val="bg-BG"/>
        </w:rPr>
      </w:pPr>
      <w:r>
        <w:rPr>
          <w:color w:val="000000"/>
          <w:spacing w:val="-2"/>
          <w:lang w:val="bg-BG"/>
        </w:rPr>
        <w:t xml:space="preserve">3. </w:t>
      </w:r>
      <w:r w:rsidR="00CA284B" w:rsidRPr="00CA284B">
        <w:rPr>
          <w:color w:val="000000"/>
          <w:spacing w:val="-2"/>
          <w:lang w:val="bg-BG"/>
        </w:rPr>
        <w:t>предоставяне на документ за изменение на първоначалната застраховка или нова застраховка, при спазване на изискванията на чл. 14 от Договора.</w:t>
      </w:r>
    </w:p>
    <w:p w:rsidR="00CA284B" w:rsidRPr="00CA284B" w:rsidRDefault="00CA284B" w:rsidP="00F36A71">
      <w:pPr>
        <w:shd w:val="clear" w:color="auto" w:fill="FFFFFF"/>
        <w:ind w:firstLine="567"/>
        <w:jc w:val="both"/>
        <w:rPr>
          <w:b/>
          <w:color w:val="000000"/>
          <w:spacing w:val="-2"/>
          <w:lang w:val="bg-BG"/>
        </w:rPr>
      </w:pPr>
      <w:r w:rsidRPr="00CA284B">
        <w:rPr>
          <w:color w:val="000000"/>
          <w:spacing w:val="-2"/>
          <w:lang w:val="bg-BG"/>
        </w:rPr>
        <w:t>Чл. 12.</w:t>
      </w:r>
      <w:r w:rsidRPr="00CA284B">
        <w:rPr>
          <w:b/>
          <w:color w:val="000000"/>
          <w:spacing w:val="-2"/>
          <w:lang w:val="bg-BG"/>
        </w:rPr>
        <w:t xml:space="preserve"> </w:t>
      </w:r>
      <w:r w:rsidRPr="00CA284B">
        <w:rPr>
          <w:color w:val="000000"/>
          <w:spacing w:val="-2"/>
          <w:lang w:val="bg-BG"/>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CA284B" w:rsidRPr="00CA284B" w:rsidRDefault="00CA284B" w:rsidP="00F36A71">
      <w:pPr>
        <w:shd w:val="clear" w:color="auto" w:fill="FFFFFF"/>
        <w:ind w:firstLine="567"/>
        <w:jc w:val="both"/>
        <w:rPr>
          <w:color w:val="000000"/>
          <w:szCs w:val="20"/>
          <w:lang w:val="bg-BG"/>
        </w:rPr>
      </w:pPr>
      <w:r w:rsidRPr="00CA284B">
        <w:rPr>
          <w:lang w:val="bg-BG"/>
        </w:rPr>
        <w:t>Чл. 13. (1)</w:t>
      </w:r>
      <w:r w:rsidRPr="00CA284B">
        <w:rPr>
          <w:b/>
          <w:lang w:val="bg-BG"/>
        </w:rPr>
        <w:t xml:space="preserve"> </w:t>
      </w:r>
      <w:r w:rsidRPr="00CA284B">
        <w:rPr>
          <w:color w:val="000000"/>
          <w:szCs w:val="20"/>
          <w:lang w:val="bg-BG"/>
        </w:rPr>
        <w:t xml:space="preserve">Когато като гаранция за изпълнение се представя </w:t>
      </w:r>
      <w:r w:rsidRPr="00CA284B">
        <w:rPr>
          <w:color w:val="000000"/>
          <w:spacing w:val="1"/>
          <w:lang w:val="bg-BG"/>
        </w:rPr>
        <w:t>банкова гаранция</w:t>
      </w:r>
      <w:r w:rsidRPr="00CA284B">
        <w:rPr>
          <w:color w:val="000000"/>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CA284B" w:rsidRPr="00CA284B" w:rsidRDefault="00CA284B" w:rsidP="00CA284B">
      <w:pPr>
        <w:shd w:val="clear" w:color="auto" w:fill="FFFFFF"/>
        <w:jc w:val="both"/>
        <w:rPr>
          <w:color w:val="000000"/>
          <w:szCs w:val="20"/>
          <w:lang w:val="bg-BG"/>
        </w:rPr>
      </w:pPr>
      <w:r w:rsidRPr="00CA284B">
        <w:rPr>
          <w:color w:val="000000"/>
          <w:szCs w:val="20"/>
          <w:lang w:val="bg-BG"/>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CA284B" w:rsidRPr="00CA284B" w:rsidRDefault="00CA284B" w:rsidP="00CA284B">
      <w:pPr>
        <w:shd w:val="clear" w:color="auto" w:fill="FFFFFF"/>
        <w:jc w:val="both"/>
        <w:rPr>
          <w:color w:val="000000"/>
          <w:spacing w:val="-2"/>
          <w:lang w:val="bg-BG"/>
        </w:rPr>
      </w:pPr>
      <w:r w:rsidRPr="00CA284B">
        <w:rPr>
          <w:color w:val="000000"/>
          <w:szCs w:val="20"/>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CA284B">
        <w:rPr>
          <w:color w:val="000000"/>
          <w:spacing w:val="-2"/>
          <w:lang w:val="bg-BG"/>
        </w:rPr>
        <w:t xml:space="preserve"> </w:t>
      </w:r>
    </w:p>
    <w:p w:rsidR="00CA284B" w:rsidRPr="00CA284B" w:rsidRDefault="00CA284B" w:rsidP="00F36A71">
      <w:pPr>
        <w:shd w:val="clear" w:color="auto" w:fill="FFFFFF"/>
        <w:ind w:firstLine="567"/>
        <w:jc w:val="both"/>
        <w:rPr>
          <w:b/>
          <w:color w:val="000000"/>
          <w:spacing w:val="-2"/>
          <w:highlight w:val="yellow"/>
          <w:lang w:val="bg-BG"/>
        </w:rPr>
      </w:pPr>
      <w:r w:rsidRPr="00CA284B">
        <w:rPr>
          <w:color w:val="000000"/>
          <w:spacing w:val="-2"/>
          <w:lang w:val="bg-BG"/>
        </w:rPr>
        <w:t xml:space="preserve">(2) Банковите разходи по откриването и поддържането на Гаранцията </w:t>
      </w:r>
      <w:r w:rsidRPr="00CA284B">
        <w:rPr>
          <w:color w:val="000000"/>
          <w:spacing w:val="1"/>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CA284B">
        <w:rPr>
          <w:color w:val="000000"/>
          <w:spacing w:val="-2"/>
          <w:lang w:val="bg-BG"/>
        </w:rPr>
        <w:t>са за сметка на ИЗПЪЛНИТЕЛЯ.</w:t>
      </w:r>
    </w:p>
    <w:p w:rsidR="00CA284B" w:rsidRPr="00CA284B" w:rsidRDefault="00CA284B" w:rsidP="00F36A71">
      <w:pPr>
        <w:shd w:val="clear" w:color="auto" w:fill="FFFFFF"/>
        <w:ind w:firstLine="567"/>
        <w:jc w:val="both"/>
        <w:rPr>
          <w:color w:val="000000"/>
          <w:spacing w:val="1"/>
          <w:lang w:val="bg-BG"/>
        </w:rPr>
      </w:pPr>
      <w:r w:rsidRPr="00CA284B">
        <w:rPr>
          <w:lang w:val="bg-BG"/>
        </w:rPr>
        <w:t>Чл. 14. (1</w:t>
      </w:r>
      <w:r w:rsidRPr="00CA284B">
        <w:rPr>
          <w:b/>
          <w:lang w:val="bg-BG"/>
        </w:rPr>
        <w:t xml:space="preserve">) </w:t>
      </w:r>
      <w:r w:rsidRPr="00CA284B">
        <w:rPr>
          <w:color w:val="000000"/>
          <w:szCs w:val="20"/>
          <w:lang w:val="bg-BG"/>
        </w:rPr>
        <w:t xml:space="preserve">Когато като Гаранция за изпълнение се представя </w:t>
      </w:r>
      <w:r w:rsidRPr="00CA284B">
        <w:rPr>
          <w:color w:val="000000"/>
          <w:spacing w:val="1"/>
          <w:lang w:val="bg-BG"/>
        </w:rPr>
        <w:t>застраховка, ИЗПЪЛНИТЕЛЯТ предава на ВЪЗЛОЖИТЕЛЯ оригинален екземпляр на застрахователна полица, която ВЪЗЛОЖИТЕЛЯТ е посочен като трето ползващо се лице (</w:t>
      </w:r>
      <w:proofErr w:type="spellStart"/>
      <w:r w:rsidRPr="00CA284B">
        <w:rPr>
          <w:color w:val="000000"/>
          <w:spacing w:val="1"/>
          <w:lang w:val="bg-BG"/>
        </w:rPr>
        <w:t>бенефициер</w:t>
      </w:r>
      <w:proofErr w:type="spellEnd"/>
      <w:r w:rsidRPr="00CA284B">
        <w:rPr>
          <w:color w:val="000000"/>
          <w:spacing w:val="1"/>
          <w:lang w:val="bg-BG"/>
        </w:rPr>
        <w:t>), която трябва да отговаря на следните изисквания:</w:t>
      </w:r>
    </w:p>
    <w:p w:rsidR="00CA284B" w:rsidRPr="00CA284B" w:rsidRDefault="00CA284B" w:rsidP="00CA284B">
      <w:pPr>
        <w:shd w:val="clear" w:color="auto" w:fill="FFFFFF"/>
        <w:jc w:val="both"/>
        <w:rPr>
          <w:color w:val="000000"/>
          <w:spacing w:val="1"/>
          <w:lang w:val="bg-BG"/>
        </w:rPr>
      </w:pPr>
      <w:r w:rsidRPr="00CA284B">
        <w:rPr>
          <w:color w:val="000000"/>
          <w:spacing w:val="1"/>
          <w:lang w:val="bg-BG"/>
        </w:rPr>
        <w:t>1. да обезпечава изпълнението на този Договор чрез покритие на отговорността на ИЗПЪЛНИТЕЛЯ;</w:t>
      </w:r>
    </w:p>
    <w:p w:rsidR="00CA284B" w:rsidRPr="00CA284B" w:rsidRDefault="00CA284B" w:rsidP="00CA284B">
      <w:pPr>
        <w:shd w:val="clear" w:color="auto" w:fill="FFFFFF"/>
        <w:jc w:val="both"/>
        <w:rPr>
          <w:color w:val="000000"/>
          <w:spacing w:val="1"/>
          <w:lang w:val="bg-BG"/>
        </w:rPr>
      </w:pPr>
      <w:r w:rsidRPr="00CA284B">
        <w:rPr>
          <w:color w:val="000000"/>
          <w:spacing w:val="1"/>
          <w:lang w:val="bg-BG"/>
        </w:rPr>
        <w:t xml:space="preserve">2. да бъде със срок на валидност за целия срок на действие на Договора, </w:t>
      </w:r>
      <w:r w:rsidR="001F56EC">
        <w:rPr>
          <w:color w:val="000000"/>
          <w:spacing w:val="1"/>
          <w:lang w:val="bg-BG"/>
        </w:rPr>
        <w:t>удължен с</w:t>
      </w:r>
      <w:r w:rsidRPr="00CA284B">
        <w:rPr>
          <w:color w:val="000000"/>
          <w:spacing w:val="1"/>
          <w:lang w:val="bg-BG"/>
        </w:rPr>
        <w:t xml:space="preserve"> 30 (тридесет) дни след прекратяването на Договора. </w:t>
      </w:r>
    </w:p>
    <w:p w:rsidR="00CA284B" w:rsidRPr="00CA284B" w:rsidRDefault="00CA284B" w:rsidP="00F36A71">
      <w:pPr>
        <w:shd w:val="clear" w:color="auto" w:fill="FFFFFF"/>
        <w:ind w:firstLine="567"/>
        <w:jc w:val="both"/>
        <w:rPr>
          <w:b/>
          <w:lang w:val="bg-BG"/>
        </w:rPr>
      </w:pPr>
      <w:r w:rsidRPr="00CA284B">
        <w:rPr>
          <w:lang w:val="bg-BG"/>
        </w:rPr>
        <w:t>(2)</w:t>
      </w:r>
      <w:r w:rsidRPr="00CA284B">
        <w:rPr>
          <w:b/>
          <w:lang w:val="bg-BG"/>
        </w:rPr>
        <w:t xml:space="preserve"> </w:t>
      </w:r>
      <w:r w:rsidRPr="00CA284B">
        <w:rPr>
          <w:color w:val="000000"/>
          <w:spacing w:val="1"/>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CA284B">
        <w:rPr>
          <w:color w:val="000000"/>
          <w:spacing w:val="1"/>
        </w:rPr>
        <w:t xml:space="preserve"> </w:t>
      </w:r>
    </w:p>
    <w:p w:rsidR="00CA284B" w:rsidRPr="00CA284B" w:rsidRDefault="00CA284B" w:rsidP="00F36A71">
      <w:pPr>
        <w:shd w:val="clear" w:color="auto" w:fill="FFFFFF"/>
        <w:tabs>
          <w:tab w:val="left" w:pos="-180"/>
        </w:tabs>
        <w:ind w:firstLine="567"/>
        <w:jc w:val="both"/>
        <w:rPr>
          <w:spacing w:val="-2"/>
          <w:lang w:val="bg-BG"/>
        </w:rPr>
      </w:pPr>
      <w:r w:rsidRPr="00CA284B">
        <w:rPr>
          <w:lang w:val="bg-BG"/>
        </w:rPr>
        <w:t>Чл. 15. (1)</w:t>
      </w:r>
      <w:r w:rsidRPr="00CA284B">
        <w:rPr>
          <w:b/>
          <w:lang w:val="bg-BG"/>
        </w:rPr>
        <w:t xml:space="preserve"> </w:t>
      </w:r>
      <w:r w:rsidRPr="00CA284B">
        <w:rPr>
          <w:color w:val="000000"/>
          <w:spacing w:val="1"/>
          <w:lang w:val="bg-BG"/>
        </w:rPr>
        <w:t xml:space="preserve">ВЪЗЛОЖИТЕЛЯТ освобождава Гаранцията за изпълнение в срок до 30 (тридесет) дни след прекратяването на Договора, </w:t>
      </w:r>
      <w:r w:rsidRPr="00CA284B">
        <w:rPr>
          <w:spacing w:val="1"/>
          <w:lang w:val="bg-BG"/>
        </w:rPr>
        <w:t>приключване на изпълнението на Договора в пълен размер, ако липсват основания за задържането от страна на ВЪЗЛОЖИТЕЛЯ на каквато и да е сума по нея</w:t>
      </w:r>
      <w:r w:rsidRPr="00CA284B">
        <w:rPr>
          <w:spacing w:val="-2"/>
          <w:lang w:val="bg-BG"/>
        </w:rPr>
        <w:t>.</w:t>
      </w:r>
    </w:p>
    <w:p w:rsidR="00CA284B" w:rsidRPr="00CA284B" w:rsidRDefault="00CA284B" w:rsidP="00F36A71">
      <w:pPr>
        <w:shd w:val="clear" w:color="auto" w:fill="FFFFFF"/>
        <w:tabs>
          <w:tab w:val="left" w:pos="-180"/>
        </w:tabs>
        <w:ind w:firstLine="567"/>
        <w:jc w:val="both"/>
        <w:rPr>
          <w:color w:val="000000"/>
          <w:spacing w:val="-2"/>
          <w:lang w:val="bg-BG"/>
        </w:rPr>
      </w:pPr>
      <w:r w:rsidRPr="00CA284B">
        <w:rPr>
          <w:color w:val="000000"/>
          <w:spacing w:val="-2"/>
          <w:lang w:val="bg-BG"/>
        </w:rPr>
        <w:t>(2) Освобождаването на Гаранцията за изпълнение се извършва след писмено искане от ИЗПЪЛНИТЕЛЯ, както следва:</w:t>
      </w:r>
    </w:p>
    <w:p w:rsidR="00CA284B" w:rsidRPr="00CA284B" w:rsidRDefault="00CA284B" w:rsidP="00CA284B">
      <w:pPr>
        <w:shd w:val="clear" w:color="auto" w:fill="FFFFFF"/>
        <w:tabs>
          <w:tab w:val="left" w:pos="-180"/>
        </w:tabs>
        <w:jc w:val="both"/>
        <w:rPr>
          <w:color w:val="000000"/>
          <w:spacing w:val="-2"/>
          <w:lang w:val="bg-BG"/>
        </w:rPr>
      </w:pPr>
      <w:r w:rsidRPr="00CA284B">
        <w:rPr>
          <w:color w:val="000000"/>
          <w:spacing w:val="-2"/>
          <w:lang w:val="bg-BG"/>
        </w:rPr>
        <w:t>1. когато е във формата на парична сума – чрез превеждане на сумата по банковата сметка на ИЗПЪЛНИТЕЛЯ, посочена в чл. 9</w:t>
      </w:r>
      <w:r w:rsidRPr="00CA284B">
        <w:rPr>
          <w:color w:val="FF0000"/>
          <w:spacing w:val="-2"/>
          <w:lang w:val="bg-BG"/>
        </w:rPr>
        <w:t xml:space="preserve"> </w:t>
      </w:r>
      <w:r w:rsidRPr="00CA284B">
        <w:rPr>
          <w:color w:val="000000"/>
          <w:spacing w:val="-2"/>
          <w:lang w:val="bg-BG"/>
        </w:rPr>
        <w:t xml:space="preserve">от Договора; </w:t>
      </w:r>
    </w:p>
    <w:p w:rsidR="00CA284B" w:rsidRPr="00CA284B" w:rsidRDefault="00CA284B" w:rsidP="00CA284B">
      <w:pPr>
        <w:shd w:val="clear" w:color="auto" w:fill="FFFFFF"/>
        <w:tabs>
          <w:tab w:val="left" w:pos="-180"/>
        </w:tabs>
        <w:jc w:val="both"/>
        <w:rPr>
          <w:color w:val="000000"/>
          <w:spacing w:val="-2"/>
          <w:lang w:val="bg-BG"/>
        </w:rPr>
      </w:pPr>
      <w:r w:rsidRPr="00CA284B">
        <w:rPr>
          <w:color w:val="000000"/>
          <w:spacing w:val="-2"/>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CA284B" w:rsidRPr="00CA284B" w:rsidRDefault="00CA284B" w:rsidP="00CA284B">
      <w:pPr>
        <w:shd w:val="clear" w:color="auto" w:fill="FFFFFF"/>
        <w:tabs>
          <w:tab w:val="left" w:pos="-180"/>
        </w:tabs>
        <w:jc w:val="both"/>
        <w:rPr>
          <w:color w:val="000000"/>
          <w:spacing w:val="-2"/>
          <w:lang w:val="bg-BG"/>
        </w:rPr>
      </w:pPr>
      <w:r w:rsidRPr="00CA284B">
        <w:rPr>
          <w:color w:val="000000"/>
          <w:spacing w:val="-2"/>
          <w:lang w:val="bg-BG"/>
        </w:rPr>
        <w:t xml:space="preserve">3. когато е във формата на застраховка – чрез връщане на оригинала на </w:t>
      </w:r>
      <w:r w:rsidRPr="00CA284B">
        <w:rPr>
          <w:color w:val="000000"/>
          <w:spacing w:val="1"/>
          <w:lang w:val="bg-BG"/>
        </w:rPr>
        <w:t xml:space="preserve">застрахователната полица </w:t>
      </w:r>
      <w:r w:rsidRPr="00CA284B">
        <w:rPr>
          <w:color w:val="000000"/>
          <w:spacing w:val="-2"/>
          <w:lang w:val="bg-BG"/>
        </w:rPr>
        <w:t>на представител на ИЗПЪЛНИТЕЛЯ или упълномощено от него лице.</w:t>
      </w:r>
    </w:p>
    <w:p w:rsidR="00CA284B" w:rsidRPr="00CA284B" w:rsidRDefault="00CA284B" w:rsidP="00F36A71">
      <w:pPr>
        <w:shd w:val="clear" w:color="auto" w:fill="FFFFFF"/>
        <w:tabs>
          <w:tab w:val="left" w:pos="-180"/>
        </w:tabs>
        <w:ind w:firstLine="567"/>
        <w:jc w:val="both"/>
        <w:rPr>
          <w:color w:val="000000"/>
          <w:spacing w:val="-2"/>
          <w:lang w:val="bg-BG"/>
        </w:rPr>
      </w:pPr>
      <w:r w:rsidRPr="00CA284B">
        <w:rPr>
          <w:spacing w:val="-2"/>
          <w:lang w:val="bg-BG"/>
        </w:rPr>
        <w:t>(3)</w:t>
      </w:r>
      <w:r w:rsidRPr="00CA284B">
        <w:rPr>
          <w:color w:val="000000"/>
          <w:spacing w:val="-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w:t>
      </w:r>
      <w:r w:rsidRPr="00CA284B">
        <w:rPr>
          <w:color w:val="000000"/>
          <w:spacing w:val="-2"/>
          <w:lang w:val="bg-BG"/>
        </w:rPr>
        <w:lastRenderedPageBreak/>
        <w:t>съд. При решаване на спора в полза на ВЪЗЛОЖИТЕЛЯ той може да пристъпи към усвояване на гаранциите.</w:t>
      </w:r>
      <w:r w:rsidRPr="00CA284B">
        <w:rPr>
          <w:color w:val="000000"/>
          <w:spacing w:val="-2"/>
          <w:lang w:val="bg-BG"/>
        </w:rPr>
        <w:tab/>
      </w:r>
    </w:p>
    <w:p w:rsidR="00CA284B" w:rsidRPr="00CA284B" w:rsidRDefault="00CA284B" w:rsidP="00F36A71">
      <w:pPr>
        <w:shd w:val="clear" w:color="auto" w:fill="FFFFFF"/>
        <w:tabs>
          <w:tab w:val="left" w:pos="-180"/>
        </w:tabs>
        <w:ind w:firstLine="567"/>
        <w:jc w:val="both"/>
        <w:rPr>
          <w:b/>
          <w:lang w:val="bg-BG"/>
        </w:rPr>
      </w:pPr>
      <w:r w:rsidRPr="00CA284B">
        <w:rPr>
          <w:lang w:val="bg-BG"/>
        </w:rPr>
        <w:t>Чл. 16.</w:t>
      </w:r>
      <w:r w:rsidRPr="00CA284B">
        <w:rPr>
          <w:b/>
          <w:lang w:val="bg-BG"/>
        </w:rPr>
        <w:t xml:space="preserve"> </w:t>
      </w:r>
      <w:r w:rsidRPr="00CA284B">
        <w:rPr>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CA284B" w:rsidRPr="00CA284B" w:rsidRDefault="00CA284B" w:rsidP="00F36A71">
      <w:pPr>
        <w:shd w:val="clear" w:color="auto" w:fill="FFFFFF"/>
        <w:tabs>
          <w:tab w:val="left" w:pos="-180"/>
        </w:tabs>
        <w:ind w:firstLine="567"/>
        <w:jc w:val="both"/>
        <w:rPr>
          <w:b/>
          <w:lang w:val="bg-BG"/>
        </w:rPr>
      </w:pPr>
      <w:r w:rsidRPr="00CA284B">
        <w:rPr>
          <w:lang w:val="bg-BG"/>
        </w:rPr>
        <w:t>Чл. 17.</w:t>
      </w:r>
      <w:r w:rsidRPr="00CA284B">
        <w:rPr>
          <w:b/>
          <w:lang w:val="bg-BG"/>
        </w:rPr>
        <w:t xml:space="preserve"> </w:t>
      </w:r>
      <w:r w:rsidRPr="00CA284B">
        <w:rPr>
          <w:lang w:val="bg-BG"/>
        </w:rPr>
        <w:t>ВЪЗЛОЖИТЕЛЯТ има право да задържи Гаранцията за изпълнение в пълен размер, в следните случаи:</w:t>
      </w:r>
    </w:p>
    <w:p w:rsidR="00CA284B" w:rsidRPr="00CA284B" w:rsidRDefault="00CA284B" w:rsidP="00CA284B">
      <w:pPr>
        <w:shd w:val="clear" w:color="auto" w:fill="FFFFFF"/>
        <w:tabs>
          <w:tab w:val="left" w:pos="-180"/>
        </w:tabs>
        <w:jc w:val="both"/>
        <w:rPr>
          <w:color w:val="000000"/>
          <w:spacing w:val="-2"/>
          <w:lang w:val="bg-BG"/>
        </w:rPr>
      </w:pPr>
      <w:r w:rsidRPr="00CA284B">
        <w:rPr>
          <w:lang w:val="bg-BG"/>
        </w:rPr>
        <w:t>1. ако ИЗПЪЛНИТЕЛЯТ не започне работа по изпълнение на Договора в срок до 10</w:t>
      </w:r>
      <w:r w:rsidRPr="00CA284B">
        <w:rPr>
          <w:color w:val="000000"/>
          <w:spacing w:val="1"/>
          <w:lang w:val="bg-BG"/>
        </w:rPr>
        <w:t xml:space="preserve"> (десет) дни</w:t>
      </w:r>
      <w:r w:rsidRPr="00CA284B">
        <w:rPr>
          <w:lang w:val="bg-BG"/>
        </w:rPr>
        <w:t xml:space="preserve"> след Датата на влизане в сила и ВЪЗЛОЖИТЕЛЯТ развали Договора на това основание;</w:t>
      </w:r>
      <w:r w:rsidRPr="00CA284B">
        <w:rPr>
          <w:color w:val="000000"/>
          <w:spacing w:val="-2"/>
          <w:lang w:val="bg-BG"/>
        </w:rPr>
        <w:t xml:space="preserve"> </w:t>
      </w:r>
    </w:p>
    <w:p w:rsidR="00CA284B" w:rsidRPr="00CA284B" w:rsidRDefault="00CA284B" w:rsidP="00CA284B">
      <w:pPr>
        <w:shd w:val="clear" w:color="auto" w:fill="FFFFFF"/>
        <w:tabs>
          <w:tab w:val="left" w:pos="-180"/>
        </w:tabs>
        <w:jc w:val="both"/>
        <w:rPr>
          <w:color w:val="000000"/>
          <w:spacing w:val="-2"/>
          <w:lang w:val="bg-BG"/>
        </w:rPr>
      </w:pPr>
      <w:r w:rsidRPr="00CA284B">
        <w:rPr>
          <w:color w:val="000000"/>
          <w:spacing w:val="-2"/>
          <w:lang w:val="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CA284B" w:rsidRPr="00CA284B" w:rsidRDefault="00CA284B" w:rsidP="00CA284B">
      <w:pPr>
        <w:shd w:val="clear" w:color="auto" w:fill="FFFFFF"/>
        <w:tabs>
          <w:tab w:val="left" w:pos="-180"/>
        </w:tabs>
        <w:jc w:val="both"/>
        <w:rPr>
          <w:color w:val="000000"/>
          <w:spacing w:val="-2"/>
          <w:lang w:val="bg-BG"/>
        </w:rPr>
      </w:pPr>
      <w:r w:rsidRPr="00CA284B">
        <w:rPr>
          <w:color w:val="000000"/>
          <w:spacing w:val="-2"/>
          <w:lang w:val="bg-BG"/>
        </w:rPr>
        <w:t>3. при прекратяване на дейността на ИЗПЪЛНИТЕЛЯ или при обявяването му в несъстоятелност.</w:t>
      </w:r>
    </w:p>
    <w:p w:rsidR="00CA284B" w:rsidRPr="00CA284B" w:rsidRDefault="00CA284B" w:rsidP="00F36A71">
      <w:pPr>
        <w:shd w:val="clear" w:color="auto" w:fill="FFFFFF"/>
        <w:tabs>
          <w:tab w:val="left" w:pos="-180"/>
        </w:tabs>
        <w:ind w:firstLine="567"/>
        <w:jc w:val="both"/>
        <w:rPr>
          <w:lang w:val="bg-BG"/>
        </w:rPr>
      </w:pPr>
      <w:r w:rsidRPr="00CA284B">
        <w:rPr>
          <w:lang w:val="bg-BG"/>
        </w:rPr>
        <w:t>Чл. 18.</w:t>
      </w:r>
      <w:r w:rsidRPr="00CA284B">
        <w:rPr>
          <w:b/>
          <w:lang w:val="bg-BG"/>
        </w:rPr>
        <w:t xml:space="preserve"> </w:t>
      </w:r>
      <w:r w:rsidRPr="00CA284B">
        <w:rPr>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CA284B" w:rsidRPr="00CA284B" w:rsidRDefault="00CA284B" w:rsidP="00F36A71">
      <w:pPr>
        <w:shd w:val="clear" w:color="auto" w:fill="FFFFFF"/>
        <w:tabs>
          <w:tab w:val="left" w:pos="-180"/>
        </w:tabs>
        <w:ind w:firstLine="567"/>
        <w:jc w:val="both"/>
        <w:rPr>
          <w:rFonts w:eastAsia="Calibri"/>
          <w:szCs w:val="22"/>
          <w:lang w:val="bg-BG" w:eastAsia="bg-BG"/>
        </w:rPr>
      </w:pPr>
      <w:r w:rsidRPr="00CA284B">
        <w:rPr>
          <w:lang w:val="bg-BG"/>
        </w:rPr>
        <w:t>Чл. 19.</w:t>
      </w:r>
      <w:r w:rsidRPr="00CA284B">
        <w:rPr>
          <w:b/>
          <w:lang w:val="bg-BG"/>
        </w:rPr>
        <w:t xml:space="preserve"> </w:t>
      </w:r>
      <w:r w:rsidRPr="00CA284B">
        <w:rPr>
          <w:lang w:val="bg-BG"/>
        </w:rPr>
        <w:t>Когато ВЪЗЛОЖИТЕЛЯТ се е удовлетворил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w:t>
      </w:r>
      <w:r w:rsidRPr="00CA284B">
        <w:rPr>
          <w:color w:val="FF0000"/>
          <w:lang w:val="bg-BG"/>
        </w:rPr>
        <w:t xml:space="preserve"> </w:t>
      </w:r>
      <w:r w:rsidRPr="00CA284B">
        <w:rPr>
          <w:lang w:val="bg-BG"/>
        </w:rPr>
        <w:t>от Договора.</w:t>
      </w:r>
    </w:p>
    <w:p w:rsidR="00CA284B" w:rsidRPr="00CA284B" w:rsidRDefault="00CA284B" w:rsidP="00F36A71">
      <w:pPr>
        <w:ind w:firstLine="567"/>
        <w:jc w:val="both"/>
        <w:rPr>
          <w:rFonts w:eastAsia="Calibri"/>
          <w:szCs w:val="22"/>
          <w:lang w:val="bg-BG" w:eastAsia="bg-BG"/>
        </w:rPr>
      </w:pPr>
      <w:r w:rsidRPr="00CA284B">
        <w:rPr>
          <w:lang w:val="bg-BG"/>
        </w:rPr>
        <w:t>Чл. 20.</w:t>
      </w:r>
      <w:r w:rsidRPr="00CA284B">
        <w:rPr>
          <w:b/>
          <w:lang w:val="bg-BG"/>
        </w:rPr>
        <w:t xml:space="preserve"> </w:t>
      </w:r>
      <w:r w:rsidRPr="00CA284B">
        <w:rPr>
          <w:rFonts w:eastAsia="Calibri"/>
          <w:szCs w:val="22"/>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CA284B" w:rsidRPr="00CA284B" w:rsidRDefault="00CA284B" w:rsidP="00CA284B">
      <w:pPr>
        <w:jc w:val="both"/>
        <w:rPr>
          <w:rFonts w:eastAsia="Calibri"/>
          <w:szCs w:val="22"/>
          <w:lang w:val="bg-BG" w:eastAsia="bg-BG"/>
        </w:rPr>
      </w:pPr>
    </w:p>
    <w:p w:rsidR="00CA284B" w:rsidRPr="00CA284B" w:rsidRDefault="00CA284B" w:rsidP="00CA284B">
      <w:pPr>
        <w:shd w:val="clear" w:color="auto" w:fill="FFFFFF"/>
        <w:ind w:firstLine="567"/>
        <w:jc w:val="center"/>
        <w:rPr>
          <w:b/>
          <w:spacing w:val="4"/>
          <w:lang w:val="bg-BG"/>
        </w:rPr>
      </w:pPr>
      <w:r w:rsidRPr="00CA284B">
        <w:rPr>
          <w:b/>
          <w:spacing w:val="4"/>
          <w:lang w:val="bg-BG"/>
        </w:rPr>
        <w:t xml:space="preserve">V. </w:t>
      </w:r>
      <w:r w:rsidRPr="00CA284B">
        <w:rPr>
          <w:b/>
          <w:spacing w:val="4"/>
        </w:rPr>
        <w:t>ПРАВА И ЗАДЪЛЖЕНИЯ НА</w:t>
      </w:r>
      <w:r w:rsidRPr="00CA284B">
        <w:rPr>
          <w:b/>
          <w:spacing w:val="4"/>
          <w:lang w:val="bg-BG"/>
        </w:rPr>
        <w:t xml:space="preserve"> СТРАНИТЕ</w:t>
      </w:r>
    </w:p>
    <w:p w:rsidR="00CA284B" w:rsidRPr="00CA284B" w:rsidRDefault="00CA284B" w:rsidP="00CA284B">
      <w:pPr>
        <w:shd w:val="clear" w:color="auto" w:fill="FFFFFF"/>
        <w:ind w:firstLine="567"/>
        <w:jc w:val="center"/>
        <w:rPr>
          <w:b/>
          <w:spacing w:val="4"/>
          <w:lang w:val="bg-BG"/>
        </w:rPr>
      </w:pPr>
    </w:p>
    <w:p w:rsidR="00CA284B" w:rsidRPr="00CA284B" w:rsidRDefault="00CA284B" w:rsidP="00CA284B">
      <w:pPr>
        <w:shd w:val="clear" w:color="auto" w:fill="FFFFFF"/>
        <w:ind w:firstLine="567"/>
        <w:jc w:val="both"/>
        <w:rPr>
          <w:spacing w:val="4"/>
          <w:lang w:val="bg-BG"/>
        </w:rPr>
      </w:pPr>
      <w:proofErr w:type="spellStart"/>
      <w:r w:rsidRPr="00CA284B">
        <w:rPr>
          <w:spacing w:val="4"/>
        </w:rPr>
        <w:t>Чл</w:t>
      </w:r>
      <w:proofErr w:type="spellEnd"/>
      <w:r w:rsidRPr="00CA284B">
        <w:rPr>
          <w:spacing w:val="4"/>
        </w:rPr>
        <w:t xml:space="preserve">. </w:t>
      </w:r>
      <w:r w:rsidRPr="00CA284B">
        <w:rPr>
          <w:spacing w:val="4"/>
          <w:lang w:val="bg-BG"/>
        </w:rPr>
        <w:t>21</w:t>
      </w:r>
      <w:r w:rsidRPr="00CA284B">
        <w:rPr>
          <w:spacing w:val="4"/>
        </w:rPr>
        <w:t>.</w:t>
      </w:r>
      <w:r w:rsidRPr="00CA284B">
        <w:rPr>
          <w:spacing w:val="4"/>
          <w:lang w:val="bg-BG"/>
        </w:rPr>
        <w:t xml:space="preserve">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CA284B" w:rsidRPr="00CA284B" w:rsidRDefault="00CA284B" w:rsidP="00CA284B">
      <w:pPr>
        <w:shd w:val="clear" w:color="auto" w:fill="FFFFFF"/>
        <w:ind w:firstLine="567"/>
        <w:jc w:val="both"/>
        <w:rPr>
          <w:spacing w:val="4"/>
          <w:lang w:val="bg-BG"/>
        </w:rPr>
      </w:pPr>
    </w:p>
    <w:p w:rsidR="00CA284B" w:rsidRPr="00CA284B" w:rsidRDefault="00CA284B" w:rsidP="000A08DA">
      <w:pPr>
        <w:shd w:val="clear" w:color="auto" w:fill="FFFFFF"/>
        <w:ind w:firstLine="567"/>
        <w:jc w:val="center"/>
        <w:rPr>
          <w:spacing w:val="4"/>
          <w:lang w:val="bg-BG"/>
        </w:rPr>
      </w:pPr>
      <w:r w:rsidRPr="00CA284B">
        <w:rPr>
          <w:b/>
          <w:spacing w:val="4"/>
          <w:lang w:val="bg-BG"/>
        </w:rPr>
        <w:t>ПРАВА И ЗАДЪЛЖЕНИЯ НА ИЗПЪЛНИТЕЛЯ</w:t>
      </w:r>
    </w:p>
    <w:p w:rsidR="00CA284B" w:rsidRPr="00CA284B" w:rsidRDefault="00CA284B" w:rsidP="00CA284B">
      <w:pPr>
        <w:shd w:val="clear" w:color="auto" w:fill="FFFFFF"/>
        <w:ind w:firstLine="567"/>
        <w:jc w:val="both"/>
        <w:rPr>
          <w:spacing w:val="4"/>
          <w:lang w:val="bg-BG"/>
        </w:rPr>
      </w:pPr>
      <w:r w:rsidRPr="00CA284B">
        <w:rPr>
          <w:spacing w:val="4"/>
          <w:lang w:val="bg-BG"/>
        </w:rPr>
        <w:t>Чл. 22. ИЗПЪЛНИТЕЛЯТ има право:</w:t>
      </w:r>
    </w:p>
    <w:p w:rsidR="00CA284B" w:rsidRPr="00CA284B" w:rsidRDefault="00CA284B" w:rsidP="00CA284B">
      <w:pPr>
        <w:shd w:val="clear" w:color="auto" w:fill="FFFFFF"/>
        <w:ind w:firstLine="567"/>
        <w:jc w:val="both"/>
        <w:rPr>
          <w:spacing w:val="4"/>
          <w:lang w:val="bg-BG"/>
        </w:rPr>
      </w:pPr>
      <w:r w:rsidRPr="00CA284B">
        <w:rPr>
          <w:spacing w:val="4"/>
          <w:lang w:val="bg-BG"/>
        </w:rPr>
        <w:t xml:space="preserve">1. да получи възнаграждение в размера, сроковете и при условията по чл.7 - чл.9 от Договора; </w:t>
      </w:r>
    </w:p>
    <w:p w:rsidR="00CA284B" w:rsidRPr="00CA284B" w:rsidRDefault="00CA284B" w:rsidP="00CA284B">
      <w:pPr>
        <w:shd w:val="clear" w:color="auto" w:fill="FFFFFF"/>
        <w:ind w:firstLine="567"/>
        <w:jc w:val="both"/>
        <w:rPr>
          <w:spacing w:val="4"/>
          <w:lang w:val="bg-BG"/>
        </w:rPr>
      </w:pPr>
      <w:r w:rsidRPr="00CA284B">
        <w:rPr>
          <w:spacing w:val="4"/>
          <w:lang w:val="bg-BG"/>
        </w:rPr>
        <w:t>2.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CA284B" w:rsidRPr="00CA284B" w:rsidRDefault="00CA284B" w:rsidP="00CA284B">
      <w:pPr>
        <w:shd w:val="clear" w:color="auto" w:fill="FFFFFF"/>
        <w:ind w:firstLine="567"/>
        <w:jc w:val="both"/>
        <w:rPr>
          <w:spacing w:val="4"/>
          <w:lang w:val="bg-BG"/>
        </w:rPr>
      </w:pPr>
      <w:r w:rsidRPr="00CA284B">
        <w:rPr>
          <w:spacing w:val="4"/>
          <w:lang w:val="bg-BG"/>
        </w:rPr>
        <w:t xml:space="preserve">Чл. 23. ИЗПЪЛНИТЕЛЯТ се задължава: </w:t>
      </w:r>
    </w:p>
    <w:p w:rsidR="00CA284B" w:rsidRPr="00CA284B" w:rsidRDefault="00CA284B" w:rsidP="00F36A71">
      <w:pPr>
        <w:shd w:val="clear" w:color="auto" w:fill="FFFFFF"/>
        <w:ind w:firstLine="567"/>
        <w:jc w:val="both"/>
        <w:rPr>
          <w:spacing w:val="4"/>
          <w:lang w:val="bg-BG"/>
        </w:rPr>
      </w:pPr>
      <w:r w:rsidRPr="00CA284B">
        <w:rPr>
          <w:spacing w:val="4"/>
          <w:lang w:val="bg-BG"/>
        </w:rPr>
        <w:t xml:space="preserve">1. да предоставя Услугите и да изпълнява задълженията си по този Договор в уговорените срокове и качествено и с дължимата грижа, в съответствие с договора и Приложенията и действащата нормативна уредба; </w:t>
      </w:r>
    </w:p>
    <w:p w:rsidR="00CA284B" w:rsidRPr="00CA284B" w:rsidRDefault="00CA284B" w:rsidP="00F36A71">
      <w:pPr>
        <w:shd w:val="clear" w:color="auto" w:fill="FFFFFF"/>
        <w:ind w:firstLine="567"/>
        <w:jc w:val="both"/>
        <w:rPr>
          <w:spacing w:val="4"/>
          <w:lang w:val="bg-BG"/>
        </w:rPr>
      </w:pPr>
      <w:r w:rsidRPr="00CA284B">
        <w:rPr>
          <w:spacing w:val="4"/>
          <w:lang w:val="bg-BG"/>
        </w:rPr>
        <w:t>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CA284B" w:rsidRPr="00CA284B" w:rsidRDefault="00CA284B" w:rsidP="00F36A71">
      <w:pPr>
        <w:shd w:val="clear" w:color="auto" w:fill="FFFFFF"/>
        <w:ind w:firstLine="567"/>
        <w:jc w:val="both"/>
        <w:rPr>
          <w:spacing w:val="4"/>
          <w:lang w:val="bg-BG"/>
        </w:rPr>
      </w:pPr>
      <w:r w:rsidRPr="00CA284B">
        <w:rPr>
          <w:spacing w:val="4"/>
          <w:lang w:val="bg-BG"/>
        </w:rPr>
        <w:lastRenderedPageBreak/>
        <w:t>3.  да изпълнява всички законосъобразни указания и изисквания на ВЪЗЛОЖИТЕЛЯ;</w:t>
      </w:r>
    </w:p>
    <w:p w:rsidR="00CA284B" w:rsidRPr="00CA284B" w:rsidRDefault="00CA284B" w:rsidP="00F36A71">
      <w:pPr>
        <w:shd w:val="clear" w:color="auto" w:fill="FFFFFF"/>
        <w:ind w:firstLine="567"/>
        <w:jc w:val="both"/>
        <w:rPr>
          <w:spacing w:val="4"/>
          <w:lang w:val="bg-BG"/>
        </w:rPr>
      </w:pPr>
      <w:r w:rsidRPr="00CA284B">
        <w:rPr>
          <w:spacing w:val="4"/>
          <w:lang w:val="bg-BG"/>
        </w:rPr>
        <w:t>4. да пази поверителна Конфиденциалната информация, в съответствие с уговореното в чл.4</w:t>
      </w:r>
      <w:r w:rsidR="000A08DA">
        <w:rPr>
          <w:spacing w:val="4"/>
          <w:lang w:val="bg-BG"/>
        </w:rPr>
        <w:t>2</w:t>
      </w:r>
      <w:r w:rsidRPr="00CA284B">
        <w:rPr>
          <w:spacing w:val="4"/>
          <w:lang w:val="bg-BG"/>
        </w:rPr>
        <w:t xml:space="preserve"> от Договора. </w:t>
      </w:r>
    </w:p>
    <w:p w:rsidR="00CA284B" w:rsidRPr="00CA284B" w:rsidRDefault="00CA284B" w:rsidP="00CA284B">
      <w:pPr>
        <w:shd w:val="clear" w:color="auto" w:fill="FFFFFF"/>
        <w:ind w:firstLine="567"/>
        <w:jc w:val="both"/>
        <w:rPr>
          <w:spacing w:val="4"/>
          <w:lang w:val="bg-BG"/>
        </w:rPr>
      </w:pPr>
      <w:r w:rsidRPr="00CA284B">
        <w:rPr>
          <w:spacing w:val="4"/>
          <w:lang w:val="bg-BG"/>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CA284B" w:rsidRPr="00CA284B" w:rsidRDefault="00CA284B" w:rsidP="00CA284B">
      <w:pPr>
        <w:shd w:val="clear" w:color="auto" w:fill="FFFFFF"/>
        <w:ind w:firstLine="567"/>
        <w:jc w:val="both"/>
        <w:rPr>
          <w:spacing w:val="4"/>
          <w:lang w:val="bg-BG"/>
        </w:rPr>
      </w:pPr>
      <w:r w:rsidRPr="00CA284B">
        <w:rPr>
          <w:spacing w:val="4"/>
          <w:lang w:val="bg-BG"/>
        </w:rPr>
        <w:t xml:space="preserve">6. да участва във всички работни срещи, свързани с изпълнението на този Договор; </w:t>
      </w:r>
    </w:p>
    <w:p w:rsidR="00CA284B" w:rsidRPr="00CA284B" w:rsidRDefault="00CA284B" w:rsidP="00CA284B">
      <w:pPr>
        <w:shd w:val="clear" w:color="auto" w:fill="FFFFFF"/>
        <w:ind w:firstLine="567"/>
        <w:jc w:val="both"/>
        <w:rPr>
          <w:spacing w:val="4"/>
          <w:lang w:val="bg-BG"/>
        </w:rPr>
      </w:pPr>
      <w:r w:rsidRPr="00CA284B">
        <w:rPr>
          <w:spacing w:val="4"/>
          <w:lang w:val="bg-BG"/>
        </w:rPr>
        <w:t>7. да осигури постоянно присъствие на асансьорен техник в сград</w:t>
      </w:r>
      <w:r w:rsidR="001F56EC">
        <w:rPr>
          <w:spacing w:val="4"/>
          <w:lang w:val="bg-BG"/>
        </w:rPr>
        <w:t>ите</w:t>
      </w:r>
      <w:r w:rsidRPr="00CA284B">
        <w:rPr>
          <w:spacing w:val="4"/>
          <w:lang w:val="bg-BG"/>
        </w:rPr>
        <w:t xml:space="preserve"> на </w:t>
      </w:r>
      <w:r w:rsidR="001F56EC">
        <w:rPr>
          <w:spacing w:val="4"/>
          <w:lang w:val="bg-BG"/>
        </w:rPr>
        <w:t>СУ „Св. Климент Охридски”</w:t>
      </w:r>
      <w:r w:rsidRPr="00CA284B">
        <w:rPr>
          <w:spacing w:val="4"/>
          <w:lang w:val="bg-BG"/>
        </w:rPr>
        <w:t xml:space="preserve"> в рамките на работното време – 08.00 часа – </w:t>
      </w:r>
      <w:r w:rsidR="001F56EC">
        <w:rPr>
          <w:spacing w:val="4"/>
          <w:lang w:val="bg-BG"/>
        </w:rPr>
        <w:t>20.00</w:t>
      </w:r>
      <w:r w:rsidRPr="00CA284B">
        <w:rPr>
          <w:spacing w:val="4"/>
          <w:lang w:val="bg-BG"/>
        </w:rPr>
        <w:t xml:space="preserve"> часа и постоянна мобилна връзка на представителите на ВЪЗЛОЖИТЕЛЯ с него;</w:t>
      </w:r>
    </w:p>
    <w:p w:rsidR="00CA284B" w:rsidRPr="00CA284B" w:rsidRDefault="00CA284B" w:rsidP="00CA284B">
      <w:pPr>
        <w:shd w:val="clear" w:color="auto" w:fill="FFFFFF"/>
        <w:ind w:firstLine="567"/>
        <w:jc w:val="both"/>
        <w:rPr>
          <w:spacing w:val="4"/>
          <w:lang w:val="bg-BG"/>
        </w:rPr>
      </w:pPr>
      <w:r w:rsidRPr="00CA284B">
        <w:rPr>
          <w:spacing w:val="4"/>
          <w:lang w:val="bg-BG"/>
        </w:rPr>
        <w:t>8. да реагира и отстранява появили се спешни неизправности по асансьорните уредби до 30 /тридесет/ минути след подаване на сигнал от страна на представители на ВЪЗЛОЖИТЕЛЯ;</w:t>
      </w:r>
    </w:p>
    <w:p w:rsidR="00CA284B" w:rsidRPr="00CA284B" w:rsidRDefault="00CA284B" w:rsidP="00CA284B">
      <w:pPr>
        <w:shd w:val="clear" w:color="auto" w:fill="FFFFFF"/>
        <w:ind w:firstLine="567"/>
        <w:jc w:val="both"/>
        <w:rPr>
          <w:spacing w:val="4"/>
          <w:lang w:val="bg-BG"/>
        </w:rPr>
      </w:pPr>
      <w:r w:rsidRPr="00CA284B">
        <w:rPr>
          <w:spacing w:val="4"/>
          <w:lang w:val="bg-BG"/>
        </w:rPr>
        <w:t>9. да осигури аварийно изваждане на пътници до 15 /петнадесет/ минути от подаване на заявка;</w:t>
      </w:r>
    </w:p>
    <w:p w:rsidR="00CA284B" w:rsidRPr="00CA284B" w:rsidRDefault="00CA284B" w:rsidP="00CA284B">
      <w:pPr>
        <w:shd w:val="clear" w:color="auto" w:fill="FFFFFF"/>
        <w:ind w:firstLine="567"/>
        <w:jc w:val="both"/>
        <w:rPr>
          <w:spacing w:val="4"/>
          <w:lang w:val="bg-BG"/>
        </w:rPr>
      </w:pPr>
      <w:r w:rsidRPr="00CA284B">
        <w:rPr>
          <w:spacing w:val="4"/>
          <w:lang w:val="bg-BG"/>
        </w:rPr>
        <w:t>10. да извършва необходимите поправки в асансьорните уредби  в срок от 24 /двадесет и четири/ часа от подаване на информация от ВЪЗЛОЖИТЕЛЯ;</w:t>
      </w:r>
    </w:p>
    <w:p w:rsidR="00CA284B" w:rsidRPr="00CA284B" w:rsidRDefault="00CA284B" w:rsidP="00CA284B">
      <w:pPr>
        <w:shd w:val="clear" w:color="auto" w:fill="FFFFFF"/>
        <w:ind w:firstLine="567"/>
        <w:jc w:val="both"/>
        <w:rPr>
          <w:spacing w:val="4"/>
          <w:lang w:val="bg-BG"/>
        </w:rPr>
      </w:pPr>
      <w:r w:rsidRPr="00CA284B">
        <w:rPr>
          <w:spacing w:val="4"/>
          <w:lang w:val="bg-BG"/>
        </w:rPr>
        <w:t xml:space="preserve">11. да изготви и съгласува с ВЪЗЛОЖИТЕЛЯ, непосредствено след подписване на договора, график за профилактични прегледи и абонаментно обслужване на съоръженията в рамките на срока на договора; ИЗПЪЛНИТЕЛЯТ се задължава да извършва периодичен контрол и профилактика на асансьорите </w:t>
      </w:r>
      <w:r w:rsidR="001F56EC">
        <w:rPr>
          <w:spacing w:val="4"/>
          <w:lang w:val="bg-BG"/>
        </w:rPr>
        <w:t>по график предварително съгласуван с Възложителя</w:t>
      </w:r>
      <w:r w:rsidRPr="00CA284B">
        <w:rPr>
          <w:spacing w:val="4"/>
          <w:lang w:val="bg-BG"/>
        </w:rPr>
        <w:t xml:space="preserve">; </w:t>
      </w:r>
    </w:p>
    <w:p w:rsidR="00CA284B" w:rsidRPr="00CA284B" w:rsidRDefault="00CA284B" w:rsidP="00CA284B">
      <w:pPr>
        <w:shd w:val="clear" w:color="auto" w:fill="FFFFFF"/>
        <w:ind w:firstLine="567"/>
        <w:jc w:val="both"/>
        <w:rPr>
          <w:spacing w:val="4"/>
          <w:lang w:val="bg-BG"/>
        </w:rPr>
      </w:pPr>
      <w:r w:rsidRPr="00CA284B">
        <w:rPr>
          <w:spacing w:val="4"/>
          <w:lang w:val="bg-BG"/>
        </w:rPr>
        <w:t xml:space="preserve">12. всички използвани при извършване на ремонтните работи материали, да отговарят на БДС или </w:t>
      </w:r>
      <w:r w:rsidRPr="00CA284B">
        <w:rPr>
          <w:spacing w:val="4"/>
        </w:rPr>
        <w:t>EN</w:t>
      </w:r>
      <w:r w:rsidRPr="00CA284B">
        <w:rPr>
          <w:spacing w:val="4"/>
          <w:lang w:val="bg-BG"/>
        </w:rPr>
        <w:t xml:space="preserve"> </w:t>
      </w:r>
      <w:r w:rsidR="001F56EC">
        <w:rPr>
          <w:spacing w:val="4"/>
          <w:lang w:val="bg-BG"/>
        </w:rPr>
        <w:t xml:space="preserve">или еквивалентни </w:t>
      </w:r>
      <w:r w:rsidRPr="00CA284B">
        <w:rPr>
          <w:spacing w:val="4"/>
          <w:lang w:val="bg-BG"/>
        </w:rPr>
        <w:t>и на всички нормативни изисквания за качество и безопасност при употреба;</w:t>
      </w:r>
    </w:p>
    <w:p w:rsidR="00CA284B" w:rsidRPr="00CA284B" w:rsidRDefault="00CA284B" w:rsidP="00CA284B">
      <w:pPr>
        <w:shd w:val="clear" w:color="auto" w:fill="FFFFFF"/>
        <w:ind w:firstLine="567"/>
        <w:jc w:val="both"/>
        <w:rPr>
          <w:spacing w:val="4"/>
          <w:lang w:val="bg-BG"/>
        </w:rPr>
      </w:pPr>
      <w:r w:rsidRPr="00CA284B">
        <w:rPr>
          <w:spacing w:val="4"/>
          <w:lang w:val="bg-BG"/>
        </w:rPr>
        <w:t xml:space="preserve">13. всеки месец, да изготвя и представя на ВЪЗЛОЖИТЕЛЯ протокол, в който се отразяват извършените през предходния месец работи /ако такива са извършвани/. </w:t>
      </w:r>
    </w:p>
    <w:p w:rsidR="00CA284B" w:rsidRPr="00CA284B" w:rsidRDefault="00CA284B" w:rsidP="00CA284B">
      <w:pPr>
        <w:shd w:val="clear" w:color="auto" w:fill="FFFFFF"/>
        <w:ind w:firstLine="567"/>
        <w:jc w:val="both"/>
        <w:rPr>
          <w:spacing w:val="4"/>
          <w:lang w:val="bg-BG"/>
        </w:rPr>
      </w:pPr>
      <w:r w:rsidRPr="00CA284B">
        <w:rPr>
          <w:spacing w:val="4"/>
          <w:lang w:val="bg-BG"/>
        </w:rPr>
        <w:t>14. да осигури непрекъсната работа на асансьорните уредби през всички дни от месеца;</w:t>
      </w:r>
    </w:p>
    <w:p w:rsidR="00CA284B" w:rsidRPr="00CA284B" w:rsidRDefault="00CA284B" w:rsidP="00CA284B">
      <w:pPr>
        <w:shd w:val="clear" w:color="auto" w:fill="FFFFFF"/>
        <w:suppressAutoHyphens/>
        <w:ind w:firstLine="567"/>
        <w:jc w:val="both"/>
        <w:rPr>
          <w:spacing w:val="4"/>
          <w:lang w:val="bg-BG"/>
        </w:rPr>
      </w:pPr>
      <w:r w:rsidRPr="00CA284B">
        <w:rPr>
          <w:spacing w:val="4"/>
          <w:lang w:val="bg-BG"/>
        </w:rPr>
        <w:t xml:space="preserve">Чл.24. </w:t>
      </w:r>
      <w:r w:rsidR="00F36A71">
        <w:rPr>
          <w:spacing w:val="4"/>
        </w:rPr>
        <w:t>(</w:t>
      </w:r>
      <w:r w:rsidRPr="00CA284B">
        <w:rPr>
          <w:spacing w:val="4"/>
          <w:lang w:val="bg-BG"/>
        </w:rPr>
        <w:t>1</w:t>
      </w:r>
      <w:r w:rsidR="00F36A71">
        <w:rPr>
          <w:spacing w:val="4"/>
        </w:rPr>
        <w:t>)</w:t>
      </w:r>
      <w:r w:rsidRPr="00CA284B">
        <w:rPr>
          <w:spacing w:val="4"/>
          <w:lang w:val="bg-BG"/>
        </w:rPr>
        <w:t xml:space="preserve"> При необходимост от извършване на ремонти на съоръженията, подмяна на части и/или консумативи, извън обхвата на абонаментното обслужване, ИЗПЪЛНИТЕЛЯТ се задължава да достави необходимите резервни части, като предварително представя на ВЪЗЛОЖИТЕЛЯ оферта с количествата и цените на материалите, които се съгласуват и утвърждават от ВЪЗЛОЖИТЕЛЯ. В цената на резервните части и/или консумативи се включват и транспортните разходи</w:t>
      </w:r>
      <w:r w:rsidR="008D1BAD">
        <w:rPr>
          <w:spacing w:val="4"/>
          <w:lang w:val="bg-BG"/>
        </w:rPr>
        <w:t xml:space="preserve"> и процента отстъпка предложен в офертата на ИЗПЪЛНИТЕЛЯ</w:t>
      </w:r>
      <w:r w:rsidRPr="00CA284B">
        <w:rPr>
          <w:spacing w:val="4"/>
          <w:lang w:val="bg-BG"/>
        </w:rPr>
        <w:t>.</w:t>
      </w:r>
    </w:p>
    <w:p w:rsidR="00CA284B" w:rsidRPr="00CA284B" w:rsidRDefault="00F36A71" w:rsidP="00CA284B">
      <w:pPr>
        <w:shd w:val="clear" w:color="auto" w:fill="FFFFFF"/>
        <w:suppressAutoHyphens/>
        <w:ind w:firstLine="567"/>
        <w:jc w:val="both"/>
        <w:rPr>
          <w:spacing w:val="4"/>
          <w:lang w:val="bg-BG"/>
        </w:rPr>
      </w:pPr>
      <w:r>
        <w:rPr>
          <w:spacing w:val="4"/>
        </w:rPr>
        <w:t>(</w:t>
      </w:r>
      <w:r w:rsidR="00CA284B" w:rsidRPr="00CA284B">
        <w:rPr>
          <w:spacing w:val="4"/>
          <w:lang w:val="bg-BG"/>
        </w:rPr>
        <w:t>2</w:t>
      </w:r>
      <w:r>
        <w:rPr>
          <w:spacing w:val="4"/>
        </w:rPr>
        <w:t>)</w:t>
      </w:r>
      <w:r w:rsidR="00CA284B" w:rsidRPr="00CA284B">
        <w:rPr>
          <w:spacing w:val="4"/>
          <w:lang w:val="bg-BG"/>
        </w:rPr>
        <w:t xml:space="preserve"> ИЗПЪЛНИТЕЛЯТ се задължава да достави необходимите части/консумативи в определен срок, който не може да надвишава 10 /десет/ календарни дни от представяне на офертата, освен в случаите, когато се налага доставка на резервни части от чужбина, като предварително е представил на ВЪЗЛОЖИТЕЛЯ в офертата си количествата, срокове за изпълнение на ремонтните работи и цените на необходимите за подмяна резервни части и консумативи. Доставката се документира с подписване на приемо-предавателен протокол</w:t>
      </w:r>
      <w:r w:rsidR="00B85498">
        <w:rPr>
          <w:spacing w:val="4"/>
          <w:lang w:val="bg-BG"/>
        </w:rPr>
        <w:t>, без забележки от страна на ВЪЗЛОЖИТЕЛЯ</w:t>
      </w:r>
      <w:r w:rsidR="00CA284B" w:rsidRPr="00CA284B">
        <w:rPr>
          <w:spacing w:val="4"/>
          <w:lang w:val="bg-BG"/>
        </w:rPr>
        <w:t xml:space="preserve">. Гаранцията на вложените резервни части и гаранцията за извършен ремонт следва да бъде 12 /дванадесет/ месеца от датата на подписания протокол от страните. </w:t>
      </w:r>
    </w:p>
    <w:p w:rsidR="00CA284B" w:rsidRPr="00CA284B" w:rsidRDefault="00CA284B" w:rsidP="00CA284B">
      <w:pPr>
        <w:shd w:val="clear" w:color="auto" w:fill="FFFFFF"/>
        <w:suppressAutoHyphens/>
        <w:ind w:firstLine="567"/>
        <w:jc w:val="both"/>
        <w:rPr>
          <w:lang w:eastAsia="bg-BG"/>
        </w:rPr>
      </w:pPr>
      <w:r w:rsidRPr="00CA284B">
        <w:rPr>
          <w:lang w:val="bg-BG" w:eastAsia="bg-BG"/>
        </w:rPr>
        <w:t xml:space="preserve">Чл.25. </w:t>
      </w:r>
      <w:r w:rsidRPr="00CA284B">
        <w:rPr>
          <w:lang w:eastAsia="bg-BG"/>
        </w:rPr>
        <w:t>(</w:t>
      </w:r>
      <w:r w:rsidRPr="00CA284B">
        <w:rPr>
          <w:lang w:val="bg-BG" w:eastAsia="bg-BG"/>
        </w:rPr>
        <w:t>1</w:t>
      </w:r>
      <w:r w:rsidRPr="00CA284B">
        <w:rPr>
          <w:lang w:eastAsia="bg-BG"/>
        </w:rPr>
        <w:t>)</w:t>
      </w:r>
      <w:r w:rsidRPr="00CA284B">
        <w:rPr>
          <w:lang w:val="bg-BG" w:eastAsia="bg-BG"/>
        </w:rPr>
        <w:t xml:space="preserve"> </w:t>
      </w:r>
      <w:r w:rsidRPr="00CA284B">
        <w:rPr>
          <w:lang w:eastAsia="bg-BG"/>
        </w:rPr>
        <w:t xml:space="preserve">ИЗПЪЛНИТЕЛЯТ </w:t>
      </w:r>
      <w:proofErr w:type="spellStart"/>
      <w:r w:rsidRPr="00CA284B">
        <w:rPr>
          <w:lang w:eastAsia="bg-BG"/>
        </w:rPr>
        <w:t>се</w:t>
      </w:r>
      <w:proofErr w:type="spellEnd"/>
      <w:r w:rsidRPr="00CA284B">
        <w:rPr>
          <w:lang w:eastAsia="bg-BG"/>
        </w:rPr>
        <w:t xml:space="preserve"> </w:t>
      </w:r>
      <w:proofErr w:type="spellStart"/>
      <w:r w:rsidRPr="00CA284B">
        <w:rPr>
          <w:lang w:eastAsia="bg-BG"/>
        </w:rPr>
        <w:t>задължава</w:t>
      </w:r>
      <w:proofErr w:type="spellEnd"/>
      <w:r w:rsidRPr="00CA284B">
        <w:rPr>
          <w:lang w:eastAsia="bg-BG"/>
        </w:rPr>
        <w:t xml:space="preserve"> </w:t>
      </w:r>
      <w:r w:rsidRPr="00CA284B">
        <w:rPr>
          <w:lang w:val="bg-BG" w:eastAsia="bg-BG"/>
        </w:rPr>
        <w:t xml:space="preserve">да сключи договор/договори за </w:t>
      </w:r>
      <w:proofErr w:type="spellStart"/>
      <w:r w:rsidRPr="00CA284B">
        <w:rPr>
          <w:lang w:val="bg-BG" w:eastAsia="bg-BG"/>
        </w:rPr>
        <w:t>подизпълнение</w:t>
      </w:r>
      <w:proofErr w:type="spellEnd"/>
      <w:r w:rsidRPr="00CA284B">
        <w:rPr>
          <w:lang w:val="bg-BG" w:eastAsia="bg-BG"/>
        </w:rPr>
        <w:t xml:space="preserve"> с посочените в офертата му подизпълнители в срок от 3 /три/ дни от сключване на настоящия Договор. В</w:t>
      </w:r>
      <w:r w:rsidRPr="00CA284B">
        <w:rPr>
          <w:lang w:eastAsia="bg-BG"/>
        </w:rPr>
        <w:t xml:space="preserve"> </w:t>
      </w:r>
      <w:proofErr w:type="spellStart"/>
      <w:r w:rsidRPr="00CA284B">
        <w:rPr>
          <w:lang w:eastAsia="bg-BG"/>
        </w:rPr>
        <w:t>срок</w:t>
      </w:r>
      <w:proofErr w:type="spellEnd"/>
      <w:r w:rsidRPr="00CA284B">
        <w:rPr>
          <w:lang w:eastAsia="bg-BG"/>
        </w:rPr>
        <w:t xml:space="preserve"> </w:t>
      </w:r>
      <w:r w:rsidRPr="00CA284B">
        <w:rPr>
          <w:lang w:val="bg-BG" w:eastAsia="bg-BG"/>
        </w:rPr>
        <w:t>до</w:t>
      </w:r>
      <w:r w:rsidRPr="00CA284B">
        <w:rPr>
          <w:lang w:eastAsia="bg-BG"/>
        </w:rPr>
        <w:t xml:space="preserve"> 3 /</w:t>
      </w:r>
      <w:proofErr w:type="spellStart"/>
      <w:r w:rsidRPr="00CA284B">
        <w:rPr>
          <w:lang w:eastAsia="bg-BG"/>
        </w:rPr>
        <w:t>три</w:t>
      </w:r>
      <w:proofErr w:type="spellEnd"/>
      <w:r w:rsidRPr="00CA284B">
        <w:rPr>
          <w:lang w:eastAsia="bg-BG"/>
        </w:rPr>
        <w:t xml:space="preserve">/ </w:t>
      </w:r>
      <w:proofErr w:type="spellStart"/>
      <w:r w:rsidRPr="00CA284B">
        <w:rPr>
          <w:lang w:eastAsia="bg-BG"/>
        </w:rPr>
        <w:t>дни</w:t>
      </w:r>
      <w:proofErr w:type="spellEnd"/>
      <w:r w:rsidRPr="00CA284B">
        <w:rPr>
          <w:lang w:eastAsia="bg-BG"/>
        </w:rPr>
        <w:t xml:space="preserve"> </w:t>
      </w:r>
      <w:proofErr w:type="spellStart"/>
      <w:r w:rsidRPr="00CA284B">
        <w:rPr>
          <w:lang w:eastAsia="bg-BG"/>
        </w:rPr>
        <w:t>от</w:t>
      </w:r>
      <w:proofErr w:type="spellEnd"/>
      <w:r w:rsidRPr="00CA284B">
        <w:rPr>
          <w:lang w:eastAsia="bg-BG"/>
        </w:rPr>
        <w:t xml:space="preserve"> </w:t>
      </w:r>
      <w:proofErr w:type="spellStart"/>
      <w:r w:rsidRPr="00CA284B">
        <w:rPr>
          <w:lang w:eastAsia="bg-BG"/>
        </w:rPr>
        <w:t>сключването</w:t>
      </w:r>
      <w:proofErr w:type="spellEnd"/>
      <w:r w:rsidRPr="00CA284B">
        <w:rPr>
          <w:lang w:eastAsia="bg-BG"/>
        </w:rPr>
        <w:t xml:space="preserve"> на </w:t>
      </w:r>
      <w:proofErr w:type="spellStart"/>
      <w:r w:rsidRPr="00CA284B">
        <w:rPr>
          <w:lang w:eastAsia="bg-BG"/>
        </w:rPr>
        <w:t>договор</w:t>
      </w:r>
      <w:proofErr w:type="spellEnd"/>
      <w:r w:rsidRPr="00CA284B">
        <w:rPr>
          <w:lang w:eastAsia="bg-BG"/>
        </w:rPr>
        <w:t xml:space="preserve"> за </w:t>
      </w:r>
      <w:proofErr w:type="spellStart"/>
      <w:r w:rsidRPr="00CA284B">
        <w:rPr>
          <w:lang w:eastAsia="bg-BG"/>
        </w:rPr>
        <w:t>подизпълнение</w:t>
      </w:r>
      <w:proofErr w:type="spellEnd"/>
      <w:r w:rsidRPr="00CA284B">
        <w:rPr>
          <w:lang w:eastAsia="bg-BG"/>
        </w:rPr>
        <w:t xml:space="preserve"> </w:t>
      </w:r>
      <w:proofErr w:type="spellStart"/>
      <w:r w:rsidRPr="00CA284B">
        <w:rPr>
          <w:lang w:eastAsia="bg-BG"/>
        </w:rPr>
        <w:t>или</w:t>
      </w:r>
      <w:proofErr w:type="spellEnd"/>
      <w:r w:rsidRPr="00CA284B">
        <w:rPr>
          <w:lang w:eastAsia="bg-BG"/>
        </w:rPr>
        <w:t xml:space="preserve"> на </w:t>
      </w:r>
      <w:proofErr w:type="spellStart"/>
      <w:r w:rsidRPr="00CA284B">
        <w:rPr>
          <w:lang w:eastAsia="bg-BG"/>
        </w:rPr>
        <w:t>допълнително</w:t>
      </w:r>
      <w:proofErr w:type="spellEnd"/>
      <w:r w:rsidRPr="00CA284B">
        <w:rPr>
          <w:lang w:eastAsia="bg-BG"/>
        </w:rPr>
        <w:t xml:space="preserve"> </w:t>
      </w:r>
      <w:proofErr w:type="spellStart"/>
      <w:r w:rsidRPr="00CA284B">
        <w:rPr>
          <w:lang w:eastAsia="bg-BG"/>
        </w:rPr>
        <w:t>споразумение</w:t>
      </w:r>
      <w:proofErr w:type="spellEnd"/>
      <w:r w:rsidRPr="00CA284B">
        <w:rPr>
          <w:lang w:eastAsia="bg-BG"/>
        </w:rPr>
        <w:t xml:space="preserve"> за </w:t>
      </w:r>
      <w:proofErr w:type="spellStart"/>
      <w:r w:rsidRPr="00CA284B">
        <w:rPr>
          <w:lang w:eastAsia="bg-BG"/>
        </w:rPr>
        <w:t>замяна</w:t>
      </w:r>
      <w:proofErr w:type="spellEnd"/>
      <w:r w:rsidRPr="00CA284B">
        <w:rPr>
          <w:lang w:eastAsia="bg-BG"/>
        </w:rPr>
        <w:t xml:space="preserve"> на </w:t>
      </w:r>
      <w:r w:rsidRPr="00CA284B">
        <w:rPr>
          <w:lang w:val="bg-BG" w:eastAsia="bg-BG"/>
        </w:rPr>
        <w:t xml:space="preserve">посочен в офертата </w:t>
      </w:r>
      <w:proofErr w:type="spellStart"/>
      <w:r w:rsidRPr="00CA284B">
        <w:rPr>
          <w:lang w:eastAsia="bg-BG"/>
        </w:rPr>
        <w:t>подизпълнител</w:t>
      </w:r>
      <w:proofErr w:type="spellEnd"/>
      <w:r w:rsidRPr="00CA284B">
        <w:rPr>
          <w:lang w:eastAsia="bg-BG"/>
        </w:rPr>
        <w:t xml:space="preserve">, </w:t>
      </w:r>
      <w:r w:rsidRPr="00CA284B">
        <w:rPr>
          <w:lang w:val="bg-BG" w:eastAsia="bg-BG"/>
        </w:rPr>
        <w:t xml:space="preserve">ИЗПЪЛНИТЕЛЯТ изпраща </w:t>
      </w:r>
      <w:proofErr w:type="spellStart"/>
      <w:r w:rsidRPr="00CA284B">
        <w:rPr>
          <w:lang w:eastAsia="bg-BG"/>
        </w:rPr>
        <w:t>копие</w:t>
      </w:r>
      <w:proofErr w:type="spellEnd"/>
      <w:r w:rsidRPr="00CA284B">
        <w:rPr>
          <w:lang w:eastAsia="bg-BG"/>
        </w:rPr>
        <w:t xml:space="preserve"> на </w:t>
      </w:r>
      <w:proofErr w:type="spellStart"/>
      <w:r w:rsidRPr="00CA284B">
        <w:rPr>
          <w:lang w:eastAsia="bg-BG"/>
        </w:rPr>
        <w:t>договора</w:t>
      </w:r>
      <w:proofErr w:type="spellEnd"/>
      <w:r w:rsidRPr="00CA284B">
        <w:rPr>
          <w:lang w:eastAsia="bg-BG"/>
        </w:rPr>
        <w:t xml:space="preserve"> </w:t>
      </w:r>
      <w:proofErr w:type="spellStart"/>
      <w:r w:rsidRPr="00CA284B">
        <w:rPr>
          <w:lang w:eastAsia="bg-BG"/>
        </w:rPr>
        <w:t>или</w:t>
      </w:r>
      <w:proofErr w:type="spellEnd"/>
      <w:r w:rsidRPr="00CA284B">
        <w:rPr>
          <w:lang w:eastAsia="bg-BG"/>
        </w:rPr>
        <w:t xml:space="preserve"> </w:t>
      </w:r>
      <w:r w:rsidRPr="00CA284B">
        <w:rPr>
          <w:lang w:val="bg-BG" w:eastAsia="bg-BG"/>
        </w:rPr>
        <w:t xml:space="preserve">на допълнителното </w:t>
      </w:r>
      <w:proofErr w:type="spellStart"/>
      <w:r w:rsidRPr="00CA284B">
        <w:rPr>
          <w:lang w:eastAsia="bg-BG"/>
        </w:rPr>
        <w:t>споразумение</w:t>
      </w:r>
      <w:proofErr w:type="spellEnd"/>
      <w:r w:rsidRPr="00CA284B">
        <w:rPr>
          <w:lang w:eastAsia="bg-BG"/>
        </w:rPr>
        <w:t xml:space="preserve"> на ВЪЗЛОЖИТЕЛЯ, </w:t>
      </w:r>
      <w:proofErr w:type="spellStart"/>
      <w:r w:rsidRPr="00CA284B">
        <w:rPr>
          <w:lang w:eastAsia="bg-BG"/>
        </w:rPr>
        <w:t>заедно</w:t>
      </w:r>
      <w:proofErr w:type="spellEnd"/>
      <w:r w:rsidRPr="00CA284B">
        <w:rPr>
          <w:lang w:eastAsia="bg-BG"/>
        </w:rPr>
        <w:t xml:space="preserve"> с </w:t>
      </w:r>
      <w:proofErr w:type="spellStart"/>
      <w:r w:rsidRPr="00CA284B">
        <w:rPr>
          <w:lang w:eastAsia="bg-BG"/>
        </w:rPr>
        <w:t>доказателства</w:t>
      </w:r>
      <w:proofErr w:type="spellEnd"/>
      <w:r w:rsidRPr="00CA284B">
        <w:rPr>
          <w:lang w:val="bg-BG" w:eastAsia="bg-BG"/>
        </w:rPr>
        <w:t>, че са</w:t>
      </w:r>
      <w:r w:rsidRPr="00CA284B">
        <w:rPr>
          <w:lang w:eastAsia="bg-BG"/>
        </w:rPr>
        <w:t xml:space="preserve"> </w:t>
      </w:r>
      <w:proofErr w:type="spellStart"/>
      <w:r w:rsidRPr="00CA284B">
        <w:rPr>
          <w:lang w:eastAsia="bg-BG"/>
        </w:rPr>
        <w:t>изпълнени</w:t>
      </w:r>
      <w:proofErr w:type="spellEnd"/>
      <w:r w:rsidRPr="00CA284B">
        <w:rPr>
          <w:lang w:eastAsia="bg-BG"/>
        </w:rPr>
        <w:t xml:space="preserve"> </w:t>
      </w:r>
      <w:proofErr w:type="spellStart"/>
      <w:r w:rsidRPr="00CA284B">
        <w:rPr>
          <w:lang w:eastAsia="bg-BG"/>
        </w:rPr>
        <w:t>условията</w:t>
      </w:r>
      <w:proofErr w:type="spellEnd"/>
      <w:r w:rsidRPr="00CA284B">
        <w:rPr>
          <w:lang w:eastAsia="bg-BG"/>
        </w:rPr>
        <w:t xml:space="preserve"> по </w:t>
      </w:r>
      <w:r w:rsidRPr="00CA284B">
        <w:rPr>
          <w:lang w:val="bg-BG" w:eastAsia="bg-BG"/>
        </w:rPr>
        <w:t>чл.66, ал.2 и ал. 1</w:t>
      </w:r>
      <w:r w:rsidR="000A08DA">
        <w:rPr>
          <w:lang w:val="bg-BG" w:eastAsia="bg-BG"/>
        </w:rPr>
        <w:t>4</w:t>
      </w:r>
      <w:r w:rsidRPr="00CA284B">
        <w:rPr>
          <w:lang w:val="bg-BG" w:eastAsia="bg-BG"/>
        </w:rPr>
        <w:t xml:space="preserve"> от ЗОП</w:t>
      </w:r>
      <w:r w:rsidRPr="00CA284B">
        <w:rPr>
          <w:lang w:eastAsia="bg-BG"/>
        </w:rPr>
        <w:t xml:space="preserve">. </w:t>
      </w:r>
    </w:p>
    <w:p w:rsidR="00CA284B" w:rsidRPr="00CA284B" w:rsidRDefault="00CA284B" w:rsidP="00473D50">
      <w:pPr>
        <w:suppressAutoHyphens/>
        <w:ind w:firstLine="567"/>
        <w:jc w:val="both"/>
        <w:rPr>
          <w:lang w:val="bg-BG" w:eastAsia="bg-BG"/>
        </w:rPr>
      </w:pPr>
      <w:r w:rsidRPr="00CA284B">
        <w:rPr>
          <w:lang w:eastAsia="bg-BG"/>
        </w:rPr>
        <w:lastRenderedPageBreak/>
        <w:t>(</w:t>
      </w:r>
      <w:r w:rsidRPr="00CA284B">
        <w:rPr>
          <w:lang w:val="bg-BG" w:eastAsia="bg-BG"/>
        </w:rPr>
        <w:t>2</w:t>
      </w:r>
      <w:r w:rsidRPr="00CA284B">
        <w:rPr>
          <w:lang w:eastAsia="bg-BG"/>
        </w:rPr>
        <w:t xml:space="preserve">) </w:t>
      </w:r>
      <w:r w:rsidRPr="00CA284B">
        <w:rPr>
          <w:lang w:val="bg-BG" w:eastAsia="bg-BG"/>
        </w:rPr>
        <w:t xml:space="preserve">Независимо от ползването на подизпълнители, отговорността за изпълнение на договора е на ИЗПЪЛНИТЕЛЯ. </w:t>
      </w:r>
    </w:p>
    <w:p w:rsidR="00CA284B" w:rsidRPr="00CA284B" w:rsidRDefault="00CA284B" w:rsidP="00CA284B">
      <w:pPr>
        <w:shd w:val="clear" w:color="auto" w:fill="FFFFFF"/>
        <w:suppressAutoHyphens/>
        <w:ind w:firstLine="567"/>
        <w:jc w:val="both"/>
        <w:rPr>
          <w:spacing w:val="4"/>
        </w:rPr>
      </w:pPr>
    </w:p>
    <w:p w:rsidR="00CA284B" w:rsidRPr="00CA284B" w:rsidRDefault="00CA284B" w:rsidP="000A08DA">
      <w:pPr>
        <w:shd w:val="clear" w:color="auto" w:fill="FFFFFF"/>
        <w:suppressAutoHyphens/>
        <w:ind w:firstLine="567"/>
        <w:jc w:val="center"/>
        <w:rPr>
          <w:spacing w:val="4"/>
          <w:lang w:val="bg-BG"/>
        </w:rPr>
      </w:pPr>
      <w:r w:rsidRPr="00CA284B">
        <w:rPr>
          <w:b/>
          <w:spacing w:val="4"/>
          <w:lang w:val="bg-BG"/>
        </w:rPr>
        <w:t>ПРАВА И ЗАДЪЛЖЕНИЯ НА ВЪЗЛОЖИТЕЛЯ</w:t>
      </w:r>
    </w:p>
    <w:p w:rsidR="00CA284B" w:rsidRPr="00CA284B" w:rsidRDefault="00CA284B" w:rsidP="00CA284B">
      <w:pPr>
        <w:shd w:val="clear" w:color="auto" w:fill="FFFFFF"/>
        <w:ind w:firstLine="567"/>
        <w:jc w:val="both"/>
        <w:rPr>
          <w:spacing w:val="4"/>
          <w:lang w:val="bg-BG"/>
        </w:rPr>
      </w:pPr>
      <w:r w:rsidRPr="00CA284B">
        <w:rPr>
          <w:spacing w:val="4"/>
          <w:lang w:val="bg-BG"/>
        </w:rPr>
        <w:t xml:space="preserve">Чл.26. ВЪЗЛОЖИТЕЛЯТ има право: </w:t>
      </w:r>
    </w:p>
    <w:p w:rsidR="00CA284B" w:rsidRPr="00CA284B" w:rsidRDefault="00CA284B" w:rsidP="00CA284B">
      <w:pPr>
        <w:shd w:val="clear" w:color="auto" w:fill="FFFFFF"/>
        <w:ind w:firstLine="567"/>
        <w:jc w:val="both"/>
        <w:rPr>
          <w:spacing w:val="4"/>
          <w:lang w:val="bg-BG"/>
        </w:rPr>
      </w:pPr>
      <w:r w:rsidRPr="00CA284B">
        <w:rPr>
          <w:spacing w:val="4"/>
          <w:lang w:val="bg-BG"/>
        </w:rPr>
        <w:t>1.да изисква и да получава Услугите в уговорените срокове, количество и качество;</w:t>
      </w:r>
    </w:p>
    <w:p w:rsidR="00CA284B" w:rsidRPr="00CA284B" w:rsidRDefault="00CA284B" w:rsidP="00CA284B">
      <w:pPr>
        <w:shd w:val="clear" w:color="auto" w:fill="FFFFFF"/>
        <w:ind w:firstLine="567"/>
        <w:jc w:val="both"/>
        <w:rPr>
          <w:spacing w:val="4"/>
          <w:lang w:val="bg-BG"/>
        </w:rPr>
      </w:pPr>
      <w:r w:rsidRPr="00CA284B">
        <w:rPr>
          <w:spacing w:val="4"/>
          <w:lang w:val="bg-BG"/>
        </w:rPr>
        <w:t xml:space="preserve">2. да контролира изпълнението на поетите от ИЗПЪЛНИТЕЛЯ задължения, в </w:t>
      </w:r>
      <w:proofErr w:type="spellStart"/>
      <w:r w:rsidRPr="00CA284B">
        <w:rPr>
          <w:spacing w:val="4"/>
          <w:lang w:val="bg-BG"/>
        </w:rPr>
        <w:t>т.ч.да</w:t>
      </w:r>
      <w:proofErr w:type="spellEnd"/>
      <w:r w:rsidRPr="00CA284B">
        <w:rPr>
          <w:spacing w:val="4"/>
          <w:lang w:val="bg-BG"/>
        </w:rPr>
        <w:t xml:space="preserve">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CA284B" w:rsidRPr="00CA284B" w:rsidRDefault="00CA284B" w:rsidP="00CA284B">
      <w:pPr>
        <w:shd w:val="clear" w:color="auto" w:fill="FFFFFF"/>
        <w:ind w:firstLine="567"/>
        <w:jc w:val="both"/>
        <w:rPr>
          <w:spacing w:val="4"/>
          <w:lang w:val="bg-BG"/>
        </w:rPr>
      </w:pPr>
      <w:r w:rsidRPr="00CA284B">
        <w:rPr>
          <w:spacing w:val="4"/>
          <w:lang w:val="bg-BG"/>
        </w:rPr>
        <w:t xml:space="preserve">3. да изисква, при необходимост и по своя преценка, обосновка от страна на ИЗПЪЛНИТЕЛЯ на изготвените от него протоколи/графици/оферти или на съответна част от тях; </w:t>
      </w:r>
    </w:p>
    <w:p w:rsidR="00CA284B" w:rsidRPr="00CA284B" w:rsidRDefault="00CA284B" w:rsidP="00CA284B">
      <w:pPr>
        <w:shd w:val="clear" w:color="auto" w:fill="FFFFFF"/>
        <w:ind w:firstLine="567"/>
        <w:jc w:val="both"/>
        <w:rPr>
          <w:spacing w:val="4"/>
          <w:lang w:val="bg-BG"/>
        </w:rPr>
      </w:pPr>
      <w:r w:rsidRPr="00CA284B">
        <w:rPr>
          <w:spacing w:val="4"/>
          <w:lang w:val="bg-BG"/>
        </w:rPr>
        <w:t>4. да изисква от ИЗПЪЛНИТЕЛЯ преработване или доработване на протоколи/графици/оферти, в съответствие с уговореното в Договора;</w:t>
      </w:r>
    </w:p>
    <w:p w:rsidR="00CA284B" w:rsidRPr="00CA284B" w:rsidRDefault="00CA284B" w:rsidP="00473D50">
      <w:pPr>
        <w:shd w:val="clear" w:color="auto" w:fill="FFFFFF"/>
        <w:ind w:firstLine="567"/>
        <w:jc w:val="both"/>
        <w:rPr>
          <w:spacing w:val="4"/>
          <w:lang w:val="bg-BG"/>
        </w:rPr>
      </w:pPr>
      <w:r w:rsidRPr="00CA284B">
        <w:rPr>
          <w:spacing w:val="4"/>
          <w:lang w:val="bg-BG"/>
        </w:rPr>
        <w:t>5. да не приеме някои от протоколи/графици/оферти, в съответствие с уговореното в чл.31, ал.1, т.2 и т.3 от Договора;</w:t>
      </w:r>
    </w:p>
    <w:p w:rsidR="00CA284B" w:rsidRPr="00CA284B" w:rsidRDefault="00CA284B" w:rsidP="00CA284B">
      <w:pPr>
        <w:shd w:val="clear" w:color="auto" w:fill="FFFFFF"/>
        <w:ind w:firstLine="567"/>
        <w:jc w:val="both"/>
        <w:rPr>
          <w:spacing w:val="4"/>
          <w:lang w:val="bg-BG"/>
        </w:rPr>
      </w:pPr>
      <w:r w:rsidRPr="00CA284B">
        <w:rPr>
          <w:spacing w:val="4"/>
          <w:lang w:val="bg-BG"/>
        </w:rPr>
        <w:t xml:space="preserve">Чл. 27. ВЪЗЛОЖИТЕЛЯТ се задължава: </w:t>
      </w:r>
    </w:p>
    <w:p w:rsidR="00CA284B" w:rsidRPr="00CA284B" w:rsidRDefault="00CA284B" w:rsidP="00CA284B">
      <w:pPr>
        <w:shd w:val="clear" w:color="auto" w:fill="FFFFFF"/>
        <w:ind w:firstLine="567"/>
        <w:jc w:val="both"/>
        <w:rPr>
          <w:spacing w:val="4"/>
          <w:lang w:val="bg-BG"/>
        </w:rPr>
      </w:pPr>
      <w:r w:rsidRPr="00CA284B">
        <w:rPr>
          <w:spacing w:val="4"/>
          <w:lang w:val="bg-BG"/>
        </w:rPr>
        <w:t>1. да приеме изпълнението на Услугите, когато отговарят на договореното, по реда и при условията на този Договор;</w:t>
      </w:r>
    </w:p>
    <w:p w:rsidR="00CA284B" w:rsidRPr="00CA284B" w:rsidRDefault="00CA284B" w:rsidP="00CA284B">
      <w:pPr>
        <w:shd w:val="clear" w:color="auto" w:fill="FFFFFF"/>
        <w:ind w:firstLine="567"/>
        <w:jc w:val="both"/>
        <w:rPr>
          <w:spacing w:val="4"/>
          <w:lang w:val="bg-BG"/>
        </w:rPr>
      </w:pPr>
      <w:r w:rsidRPr="00CA284B">
        <w:rPr>
          <w:spacing w:val="4"/>
          <w:lang w:val="bg-BG"/>
        </w:rPr>
        <w:t>2. да заплати на ИЗПЪЛНИТЕЛЯ Цената в размера, по реда и при условията, предвидени в този Договор;</w:t>
      </w:r>
    </w:p>
    <w:p w:rsidR="00CA284B" w:rsidRPr="00CA284B" w:rsidRDefault="00CA284B" w:rsidP="00CA284B">
      <w:pPr>
        <w:shd w:val="clear" w:color="auto" w:fill="FFFFFF"/>
        <w:ind w:firstLine="567"/>
        <w:jc w:val="both"/>
        <w:rPr>
          <w:spacing w:val="4"/>
          <w:lang w:val="bg-BG"/>
        </w:rPr>
      </w:pPr>
      <w:r w:rsidRPr="00CA284B">
        <w:rPr>
          <w:spacing w:val="4"/>
          <w:lang w:val="bg-BG"/>
        </w:rPr>
        <w:t xml:space="preserve">3.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CA284B">
        <w:rPr>
          <w:spacing w:val="4"/>
          <w:lang w:val="bg-BG"/>
        </w:rPr>
        <w:t>относимите</w:t>
      </w:r>
      <w:proofErr w:type="spellEnd"/>
      <w:r w:rsidRPr="00CA284B">
        <w:rPr>
          <w:spacing w:val="4"/>
          <w:lang w:val="bg-BG"/>
        </w:rPr>
        <w:t xml:space="preserve"> изисквания или ограничения, съгласно приложимото право;</w:t>
      </w:r>
    </w:p>
    <w:p w:rsidR="00CA284B" w:rsidRPr="00CA284B" w:rsidRDefault="00CA284B" w:rsidP="00CA284B">
      <w:pPr>
        <w:shd w:val="clear" w:color="auto" w:fill="FFFFFF"/>
        <w:ind w:firstLine="567"/>
        <w:jc w:val="both"/>
        <w:rPr>
          <w:spacing w:val="4"/>
          <w:lang w:val="bg-BG"/>
        </w:rPr>
      </w:pPr>
      <w:r w:rsidRPr="00CA284B">
        <w:rPr>
          <w:spacing w:val="4"/>
          <w:lang w:val="bg-BG"/>
        </w:rPr>
        <w:t>4. да пази поверителна Конфиденциалната информация, в съответствие с уговореното в чл.4</w:t>
      </w:r>
      <w:r w:rsidR="000A08DA">
        <w:rPr>
          <w:spacing w:val="4"/>
          <w:lang w:val="bg-BG"/>
        </w:rPr>
        <w:t>2</w:t>
      </w:r>
      <w:r w:rsidRPr="00CA284B">
        <w:rPr>
          <w:spacing w:val="4"/>
          <w:lang w:val="bg-BG"/>
        </w:rPr>
        <w:t xml:space="preserve"> от Договора; </w:t>
      </w:r>
    </w:p>
    <w:p w:rsidR="00CA284B" w:rsidRPr="00CA284B" w:rsidRDefault="00CA284B" w:rsidP="00CA284B">
      <w:pPr>
        <w:shd w:val="clear" w:color="auto" w:fill="FFFFFF"/>
        <w:ind w:firstLine="567"/>
        <w:jc w:val="both"/>
        <w:rPr>
          <w:spacing w:val="4"/>
          <w:lang w:val="bg-BG"/>
        </w:rPr>
      </w:pPr>
      <w:r w:rsidRPr="00CA284B">
        <w:rPr>
          <w:spacing w:val="4"/>
          <w:lang w:val="bg-BG"/>
        </w:rPr>
        <w:t>5.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CA284B" w:rsidRPr="00CA284B" w:rsidRDefault="00CA284B" w:rsidP="00CA284B">
      <w:pPr>
        <w:shd w:val="clear" w:color="auto" w:fill="FFFFFF"/>
        <w:ind w:firstLine="567"/>
        <w:jc w:val="both"/>
        <w:rPr>
          <w:spacing w:val="4"/>
          <w:highlight w:val="yellow"/>
        </w:rPr>
      </w:pPr>
      <w:r w:rsidRPr="00CA284B">
        <w:rPr>
          <w:spacing w:val="4"/>
          <w:lang w:val="bg-BG"/>
        </w:rPr>
        <w:t>Чл.28. ВЪЗЛОЖИТЕЛЯТ има право да получи от ИЗПЪЛНИТЕЛЯ за съгласуване график за профилактични прегледи и абонаментно обслужване на съоръженията в рамките на действие на договора, съгласно уговореното.</w:t>
      </w:r>
    </w:p>
    <w:p w:rsidR="00CA284B" w:rsidRPr="00CA284B" w:rsidRDefault="00CA284B" w:rsidP="00CA284B">
      <w:pPr>
        <w:shd w:val="clear" w:color="auto" w:fill="FFFFFF"/>
        <w:ind w:firstLine="567"/>
        <w:jc w:val="both"/>
        <w:rPr>
          <w:spacing w:val="4"/>
        </w:rPr>
      </w:pPr>
      <w:proofErr w:type="spellStart"/>
      <w:r w:rsidRPr="00CA284B">
        <w:rPr>
          <w:spacing w:val="4"/>
        </w:rPr>
        <w:t>Чл</w:t>
      </w:r>
      <w:proofErr w:type="spellEnd"/>
      <w:r w:rsidRPr="00CA284B">
        <w:rPr>
          <w:spacing w:val="4"/>
        </w:rPr>
        <w:t>.</w:t>
      </w:r>
      <w:r w:rsidRPr="00CA284B">
        <w:rPr>
          <w:spacing w:val="4"/>
          <w:lang w:val="bg-BG"/>
        </w:rPr>
        <w:t>29</w:t>
      </w:r>
      <w:r w:rsidRPr="00CA284B">
        <w:rPr>
          <w:spacing w:val="4"/>
        </w:rPr>
        <w:t>.</w:t>
      </w:r>
      <w:r w:rsidRPr="00CA284B">
        <w:rPr>
          <w:spacing w:val="4"/>
          <w:lang w:val="bg-BG"/>
        </w:rPr>
        <w:t xml:space="preserve"> ВЪЗЛОЖИТЕЛЯТ има право да получава навременни оферти от ИЗПЪЛНИТЕЛЯ при необходимост от подмяна на части или консумативи, с посочен срок за извършване и цени за материалите.</w:t>
      </w:r>
    </w:p>
    <w:p w:rsidR="00CA284B" w:rsidRPr="00CA284B" w:rsidRDefault="00CA284B" w:rsidP="00CA284B">
      <w:pPr>
        <w:shd w:val="clear" w:color="auto" w:fill="FFFFFF"/>
        <w:ind w:firstLine="567"/>
        <w:jc w:val="both"/>
        <w:rPr>
          <w:b/>
          <w:spacing w:val="4"/>
        </w:rPr>
      </w:pPr>
    </w:p>
    <w:p w:rsidR="00CA284B" w:rsidRPr="00CA284B" w:rsidRDefault="00CA284B" w:rsidP="00CA284B">
      <w:pPr>
        <w:shd w:val="clear" w:color="auto" w:fill="FFFFFF"/>
        <w:ind w:firstLine="567"/>
        <w:jc w:val="center"/>
        <w:rPr>
          <w:b/>
          <w:spacing w:val="4"/>
          <w:lang w:val="bg-BG"/>
        </w:rPr>
      </w:pPr>
      <w:r w:rsidRPr="00CA284B">
        <w:rPr>
          <w:b/>
          <w:spacing w:val="4"/>
        </w:rPr>
        <w:t>VI.</w:t>
      </w:r>
      <w:r w:rsidRPr="00CA284B">
        <w:rPr>
          <w:b/>
          <w:spacing w:val="4"/>
          <w:lang w:val="bg-BG"/>
        </w:rPr>
        <w:t xml:space="preserve"> </w:t>
      </w:r>
      <w:r w:rsidRPr="00CA284B">
        <w:rPr>
          <w:b/>
          <w:lang w:val="bg-BG" w:eastAsia="bg-BG" w:bidi="he-IL"/>
        </w:rPr>
        <w:t>ПРЕДАВАНЕ И ПРИЕМАНЕ НА ИЗПЪЛНЕНИЕТО</w:t>
      </w:r>
    </w:p>
    <w:p w:rsidR="00CA284B" w:rsidRPr="00CA284B" w:rsidRDefault="00CA284B" w:rsidP="00CA284B">
      <w:pPr>
        <w:suppressAutoHyphens/>
        <w:ind w:firstLine="567"/>
        <w:jc w:val="both"/>
        <w:rPr>
          <w:lang w:val="bg-BG" w:eastAsia="bg-BG"/>
        </w:rPr>
      </w:pPr>
      <w:r w:rsidRPr="00CA284B">
        <w:rPr>
          <w:lang w:val="bg-BG" w:eastAsia="bg-BG"/>
        </w:rPr>
        <w:t xml:space="preserve">Чл.30. </w:t>
      </w:r>
      <w:r w:rsidRPr="00CA284B">
        <w:rPr>
          <w:lang w:val="bg-BG" w:eastAsia="bg-BG" w:bidi="he-IL"/>
        </w:rPr>
        <w:t>(1) Предаването и приемането н извършените услуги се осъществява от упълномощени представители на страните, които подписват приемо-предавателни протоколи.</w:t>
      </w:r>
      <w:r w:rsidRPr="00CA284B">
        <w:rPr>
          <w:lang w:val="bg-BG" w:eastAsia="bg-BG"/>
        </w:rPr>
        <w:t xml:space="preserve"> </w:t>
      </w:r>
    </w:p>
    <w:p w:rsidR="00CA284B" w:rsidRPr="00CA284B" w:rsidRDefault="00CA284B" w:rsidP="00CA284B">
      <w:pPr>
        <w:suppressAutoHyphens/>
        <w:ind w:firstLine="567"/>
        <w:jc w:val="both"/>
        <w:rPr>
          <w:lang w:val="bg-BG" w:eastAsia="bg-BG"/>
        </w:rPr>
      </w:pPr>
      <w:r w:rsidRPr="00CA284B">
        <w:rPr>
          <w:lang w:eastAsia="bg-BG"/>
        </w:rPr>
        <w:t>(</w:t>
      </w:r>
      <w:r w:rsidRPr="00CA284B">
        <w:rPr>
          <w:lang w:val="bg-BG" w:eastAsia="bg-BG"/>
        </w:rPr>
        <w:t>2</w:t>
      </w:r>
      <w:r w:rsidRPr="00CA284B">
        <w:rPr>
          <w:lang w:eastAsia="bg-BG"/>
        </w:rPr>
        <w:t xml:space="preserve">) </w:t>
      </w:r>
      <w:r w:rsidRPr="00CA284B">
        <w:rPr>
          <w:lang w:val="bg-BG" w:eastAsia="bg-BG"/>
        </w:rPr>
        <w:t xml:space="preserve">При </w:t>
      </w:r>
      <w:proofErr w:type="spellStart"/>
      <w:r w:rsidRPr="00CA284B">
        <w:rPr>
          <w:lang w:eastAsia="bg-BG"/>
        </w:rPr>
        <w:t>сключен</w:t>
      </w:r>
      <w:proofErr w:type="spellEnd"/>
      <w:r w:rsidRPr="00CA284B">
        <w:rPr>
          <w:lang w:eastAsia="bg-BG"/>
        </w:rPr>
        <w:t xml:space="preserve"> </w:t>
      </w:r>
      <w:proofErr w:type="spellStart"/>
      <w:r w:rsidRPr="00CA284B">
        <w:rPr>
          <w:lang w:eastAsia="bg-BG"/>
        </w:rPr>
        <w:t>договор</w:t>
      </w:r>
      <w:proofErr w:type="spellEnd"/>
      <w:r w:rsidRPr="00CA284B">
        <w:rPr>
          <w:lang w:eastAsia="bg-BG"/>
        </w:rPr>
        <w:t xml:space="preserve"> за </w:t>
      </w:r>
      <w:proofErr w:type="spellStart"/>
      <w:r w:rsidRPr="00CA284B">
        <w:rPr>
          <w:lang w:eastAsia="bg-BG"/>
        </w:rPr>
        <w:t>подизпълнение</w:t>
      </w:r>
      <w:proofErr w:type="spellEnd"/>
      <w:r w:rsidRPr="00CA284B">
        <w:rPr>
          <w:lang w:val="bg-BG" w:eastAsia="bg-BG"/>
        </w:rPr>
        <w:t>, протоколите по ал.1</w:t>
      </w:r>
      <w:r w:rsidRPr="00CA284B">
        <w:rPr>
          <w:lang w:eastAsia="bg-BG"/>
        </w:rPr>
        <w:t xml:space="preserve"> </w:t>
      </w:r>
      <w:proofErr w:type="spellStart"/>
      <w:r w:rsidRPr="00CA284B">
        <w:rPr>
          <w:lang w:eastAsia="bg-BG"/>
        </w:rPr>
        <w:t>се</w:t>
      </w:r>
      <w:proofErr w:type="spellEnd"/>
      <w:r w:rsidRPr="00CA284B">
        <w:rPr>
          <w:lang w:eastAsia="bg-BG"/>
        </w:rPr>
        <w:t xml:space="preserve"> </w:t>
      </w:r>
      <w:r w:rsidRPr="00CA284B">
        <w:rPr>
          <w:lang w:val="bg-BG" w:eastAsia="bg-BG"/>
        </w:rPr>
        <w:t>съставят и подписват</w:t>
      </w:r>
      <w:r w:rsidRPr="00CA284B">
        <w:rPr>
          <w:lang w:eastAsia="bg-BG"/>
        </w:rPr>
        <w:t xml:space="preserve"> в </w:t>
      </w:r>
      <w:proofErr w:type="spellStart"/>
      <w:r w:rsidRPr="00CA284B">
        <w:rPr>
          <w:lang w:eastAsia="bg-BG"/>
        </w:rPr>
        <w:t>присъствието</w:t>
      </w:r>
      <w:proofErr w:type="spellEnd"/>
      <w:r w:rsidRPr="00CA284B">
        <w:rPr>
          <w:lang w:eastAsia="bg-BG"/>
        </w:rPr>
        <w:t xml:space="preserve"> на </w:t>
      </w:r>
      <w:r w:rsidRPr="00CA284B">
        <w:rPr>
          <w:lang w:val="bg-BG" w:eastAsia="bg-BG"/>
        </w:rPr>
        <w:t xml:space="preserve">представители на </w:t>
      </w:r>
      <w:r w:rsidRPr="00CA284B">
        <w:rPr>
          <w:lang w:eastAsia="bg-BG"/>
        </w:rPr>
        <w:t xml:space="preserve">ИЗПЪЛНИТЕЛЯ и </w:t>
      </w:r>
      <w:proofErr w:type="spellStart"/>
      <w:r w:rsidRPr="00CA284B">
        <w:rPr>
          <w:lang w:eastAsia="bg-BG"/>
        </w:rPr>
        <w:t>подизпълнителя</w:t>
      </w:r>
      <w:proofErr w:type="spellEnd"/>
      <w:r w:rsidRPr="00CA284B">
        <w:rPr>
          <w:lang w:eastAsia="bg-BG"/>
        </w:rPr>
        <w:t>.</w:t>
      </w:r>
    </w:p>
    <w:p w:rsidR="00CA284B" w:rsidRPr="00CA284B" w:rsidRDefault="00CA284B" w:rsidP="00473D50">
      <w:pPr>
        <w:suppressAutoHyphens/>
        <w:ind w:firstLine="567"/>
        <w:jc w:val="both"/>
        <w:rPr>
          <w:lang w:val="bg-BG" w:eastAsia="bg-BG" w:bidi="he-IL"/>
        </w:rPr>
      </w:pPr>
      <w:r w:rsidRPr="00CA284B">
        <w:rPr>
          <w:lang w:val="bg-BG" w:eastAsia="bg-BG" w:bidi="he-IL"/>
        </w:rPr>
        <w:t>Чл.31.(1) ВЪЗЛОЖИТЕЛЯТ</w:t>
      </w:r>
      <w:r w:rsidRPr="00CA284B">
        <w:rPr>
          <w:spacing w:val="4"/>
          <w:lang w:val="bg-BG"/>
        </w:rPr>
        <w:t xml:space="preserve"> </w:t>
      </w:r>
      <w:r w:rsidRPr="00CA284B">
        <w:rPr>
          <w:lang w:val="bg-BG" w:eastAsia="bg-BG" w:bidi="he-IL"/>
        </w:rPr>
        <w:t>има право:</w:t>
      </w:r>
    </w:p>
    <w:p w:rsidR="00CA284B" w:rsidRPr="00CA284B" w:rsidRDefault="00CA284B" w:rsidP="00E42319">
      <w:pPr>
        <w:widowControl w:val="0"/>
        <w:numPr>
          <w:ilvl w:val="0"/>
          <w:numId w:val="30"/>
        </w:numPr>
        <w:suppressAutoHyphens/>
        <w:autoSpaceDE w:val="0"/>
        <w:autoSpaceDN w:val="0"/>
        <w:adjustRightInd w:val="0"/>
        <w:spacing w:line="276" w:lineRule="auto"/>
        <w:ind w:right="1"/>
        <w:jc w:val="both"/>
        <w:rPr>
          <w:lang w:val="bg-BG" w:eastAsia="bg-BG" w:bidi="he-IL"/>
        </w:rPr>
      </w:pPr>
      <w:r w:rsidRPr="00CA284B">
        <w:rPr>
          <w:lang w:val="bg-BG" w:eastAsia="bg-BG" w:bidi="he-IL"/>
        </w:rPr>
        <w:t>да приеме изпълнението, когато отговаря на договореното;</w:t>
      </w:r>
    </w:p>
    <w:p w:rsidR="00CA284B" w:rsidRPr="00CA284B" w:rsidRDefault="00CA284B" w:rsidP="00E42319">
      <w:pPr>
        <w:widowControl w:val="0"/>
        <w:numPr>
          <w:ilvl w:val="0"/>
          <w:numId w:val="30"/>
        </w:numPr>
        <w:suppressAutoHyphens/>
        <w:autoSpaceDE w:val="0"/>
        <w:autoSpaceDN w:val="0"/>
        <w:adjustRightInd w:val="0"/>
        <w:spacing w:line="276" w:lineRule="auto"/>
        <w:ind w:left="0" w:right="1" w:firstLine="360"/>
        <w:jc w:val="both"/>
        <w:rPr>
          <w:lang w:val="bg-BG" w:eastAsia="bg-BG" w:bidi="he-IL"/>
        </w:rPr>
      </w:pPr>
      <w:r w:rsidRPr="00CA284B">
        <w:rPr>
          <w:lang w:val="bg-BG" w:eastAsia="bg-BG" w:bidi="he-IL"/>
        </w:rPr>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CA284B" w:rsidRPr="00CA284B" w:rsidRDefault="00CA284B" w:rsidP="00473D50">
      <w:pPr>
        <w:widowControl w:val="0"/>
        <w:autoSpaceDE w:val="0"/>
        <w:autoSpaceDN w:val="0"/>
        <w:adjustRightInd w:val="0"/>
        <w:ind w:right="1" w:firstLine="426"/>
        <w:jc w:val="both"/>
        <w:rPr>
          <w:lang w:val="bg-BG" w:eastAsia="bg-BG" w:bidi="he-IL"/>
        </w:rPr>
      </w:pPr>
      <w:r w:rsidRPr="00CA284B">
        <w:rPr>
          <w:lang w:val="bg-BG" w:eastAsia="bg-BG" w:bidi="he-IL"/>
        </w:rPr>
        <w:t>3.</w:t>
      </w:r>
      <w:r w:rsidR="00473D50">
        <w:rPr>
          <w:lang w:val="bg-BG" w:eastAsia="bg-BG" w:bidi="he-IL"/>
        </w:rPr>
        <w:tab/>
      </w:r>
      <w:r w:rsidRPr="00CA284B">
        <w:rPr>
          <w:lang w:val="bg-BG" w:eastAsia="bg-BG" w:bidi="he-IL"/>
        </w:rPr>
        <w:t xml:space="preserve">да откаже да приеме изпълнението при съществени отклонения от договореното и/или в случай, че констатираните недостатъци са от такова естество, че не могат да бъдат отстранени в рамките на срока за изпълнение на Договора или резултатът от изпълнението </w:t>
      </w:r>
      <w:r w:rsidRPr="00CA284B">
        <w:rPr>
          <w:lang w:val="bg-BG" w:eastAsia="bg-BG" w:bidi="he-IL"/>
        </w:rPr>
        <w:lastRenderedPageBreak/>
        <w:t>става безполезен за ВЪЗЛОЖИТЕЛЯ;</w:t>
      </w:r>
    </w:p>
    <w:p w:rsidR="00CA284B" w:rsidRPr="00CA284B" w:rsidRDefault="00CA284B" w:rsidP="00CA284B">
      <w:pPr>
        <w:shd w:val="clear" w:color="auto" w:fill="FFFFFF"/>
        <w:spacing w:after="120"/>
        <w:ind w:firstLine="567"/>
        <w:jc w:val="center"/>
        <w:rPr>
          <w:spacing w:val="4"/>
          <w:lang w:val="bg-BG"/>
        </w:rPr>
      </w:pPr>
    </w:p>
    <w:p w:rsidR="00CA284B" w:rsidRPr="00CA284B" w:rsidRDefault="00CA284B" w:rsidP="00CA284B">
      <w:pPr>
        <w:shd w:val="clear" w:color="auto" w:fill="FFFFFF"/>
        <w:ind w:firstLine="567"/>
        <w:jc w:val="center"/>
        <w:rPr>
          <w:spacing w:val="4"/>
          <w:lang w:val="bg-BG"/>
        </w:rPr>
      </w:pPr>
      <w:r w:rsidRPr="00CA284B">
        <w:rPr>
          <w:b/>
          <w:spacing w:val="4"/>
          <w:lang w:val="bg-BG"/>
        </w:rPr>
        <w:t>VІ</w:t>
      </w:r>
      <w:r w:rsidRPr="00CA284B">
        <w:rPr>
          <w:b/>
          <w:spacing w:val="4"/>
        </w:rPr>
        <w:t>I</w:t>
      </w:r>
      <w:r w:rsidRPr="00CA284B">
        <w:rPr>
          <w:b/>
          <w:spacing w:val="4"/>
          <w:lang w:val="bg-BG"/>
        </w:rPr>
        <w:t xml:space="preserve">. </w:t>
      </w:r>
      <w:r w:rsidRPr="00CA284B">
        <w:rPr>
          <w:rFonts w:eastAsia="Arial"/>
          <w:b/>
          <w:color w:val="000000"/>
          <w:sz w:val="22"/>
          <w:szCs w:val="22"/>
          <w:lang w:val="bg-BG" w:eastAsia="hi-IN" w:bidi="he-IL"/>
        </w:rPr>
        <w:t>САНКЦИИ ПРИ НЕИЗПЪЛНЕНИЕ</w:t>
      </w:r>
    </w:p>
    <w:p w:rsidR="00CA284B" w:rsidRPr="00CA284B" w:rsidRDefault="00CA284B" w:rsidP="00473D50">
      <w:pPr>
        <w:widowControl w:val="0"/>
        <w:autoSpaceDE w:val="0"/>
        <w:autoSpaceDN w:val="0"/>
        <w:adjustRightInd w:val="0"/>
        <w:ind w:firstLine="567"/>
        <w:jc w:val="both"/>
        <w:rPr>
          <w:lang w:val="bg-BG" w:eastAsia="bg-BG" w:bidi="he-IL"/>
        </w:rPr>
      </w:pPr>
      <w:r w:rsidRPr="00CA284B">
        <w:rPr>
          <w:lang w:val="bg-BG" w:eastAsia="bg-BG" w:bidi="he-IL"/>
        </w:rPr>
        <w:t xml:space="preserve">Чл. 32. При просрочване изпълнението на задълженията по този Договор, неизправната Страна дължи на изправната, неустойка в размер на 0,5% </w:t>
      </w:r>
      <w:r w:rsidR="000A08DA">
        <w:rPr>
          <w:lang w:eastAsia="bg-BG" w:bidi="he-IL"/>
        </w:rPr>
        <w:t>(</w:t>
      </w:r>
      <w:r w:rsidRPr="00CA284B">
        <w:rPr>
          <w:lang w:val="bg-BG" w:eastAsia="bg-BG" w:bidi="he-IL"/>
        </w:rPr>
        <w:t xml:space="preserve">нула цяло и пет </w:t>
      </w:r>
      <w:r w:rsidR="00B85498">
        <w:rPr>
          <w:lang w:val="bg-BG" w:eastAsia="bg-BG" w:bidi="he-IL"/>
        </w:rPr>
        <w:t>процента</w:t>
      </w:r>
      <w:r w:rsidR="000A08DA">
        <w:rPr>
          <w:lang w:eastAsia="bg-BG" w:bidi="he-IL"/>
        </w:rPr>
        <w:t xml:space="preserve">) </w:t>
      </w:r>
      <w:r w:rsidRPr="00CA284B">
        <w:rPr>
          <w:lang w:val="bg-BG" w:eastAsia="bg-BG" w:bidi="he-IL"/>
        </w:rPr>
        <w:t xml:space="preserve">от Цената за всеки ден забава, но не повече от 10 % </w:t>
      </w:r>
      <w:r w:rsidR="000A08DA">
        <w:rPr>
          <w:lang w:eastAsia="bg-BG" w:bidi="he-IL"/>
        </w:rPr>
        <w:t>(</w:t>
      </w:r>
      <w:r w:rsidRPr="00CA284B">
        <w:rPr>
          <w:lang w:val="bg-BG" w:eastAsia="bg-BG" w:bidi="he-IL"/>
        </w:rPr>
        <w:t xml:space="preserve">десет </w:t>
      </w:r>
      <w:r w:rsidR="00B85498">
        <w:rPr>
          <w:lang w:val="bg-BG" w:eastAsia="bg-BG" w:bidi="he-IL"/>
        </w:rPr>
        <w:t>процента</w:t>
      </w:r>
      <w:r w:rsidR="000A08DA">
        <w:rPr>
          <w:lang w:eastAsia="bg-BG" w:bidi="he-IL"/>
        </w:rPr>
        <w:t>)</w:t>
      </w:r>
      <w:r w:rsidRPr="00CA284B">
        <w:rPr>
          <w:lang w:val="bg-BG" w:eastAsia="bg-BG" w:bidi="he-IL"/>
        </w:rPr>
        <w:t xml:space="preserve"> от стойността на </w:t>
      </w:r>
      <w:r w:rsidR="000A08DA">
        <w:rPr>
          <w:lang w:val="bg-BG" w:eastAsia="bg-BG" w:bidi="he-IL"/>
        </w:rPr>
        <w:t>неизпълнената дейност/забавеното плащане</w:t>
      </w:r>
      <w:r w:rsidRPr="00CA284B">
        <w:rPr>
          <w:lang w:val="bg-BG" w:eastAsia="bg-BG" w:bidi="he-IL"/>
        </w:rPr>
        <w:t>.</w:t>
      </w:r>
    </w:p>
    <w:p w:rsidR="00CA284B" w:rsidRPr="00CA284B" w:rsidRDefault="00CA284B" w:rsidP="00473D50">
      <w:pPr>
        <w:widowControl w:val="0"/>
        <w:autoSpaceDE w:val="0"/>
        <w:autoSpaceDN w:val="0"/>
        <w:adjustRightInd w:val="0"/>
        <w:ind w:firstLine="567"/>
        <w:jc w:val="both"/>
        <w:rPr>
          <w:lang w:val="bg-BG" w:eastAsia="bg-BG" w:bidi="he-IL"/>
        </w:rPr>
      </w:pPr>
      <w:r w:rsidRPr="00CA284B">
        <w:rPr>
          <w:lang w:val="bg-BG" w:eastAsia="bg-BG" w:bidi="he-IL"/>
        </w:rPr>
        <w:t>Чл.33. При констатирано лошо или друго неточно или частично изпълнение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без да дължи допълнително възнаграждение за това. В случай, че и повторното изпълнение на услугата е некачествено, ВЪЗЛОЖИТЕЛЯТ има право на неустойка в размер на 30% от Цената/Стойността на договора и може да прекрати договора.</w:t>
      </w:r>
    </w:p>
    <w:p w:rsidR="00CA284B" w:rsidRPr="00CA284B" w:rsidRDefault="00CA284B" w:rsidP="00473D50">
      <w:pPr>
        <w:widowControl w:val="0"/>
        <w:autoSpaceDE w:val="0"/>
        <w:autoSpaceDN w:val="0"/>
        <w:adjustRightInd w:val="0"/>
        <w:ind w:firstLine="567"/>
        <w:jc w:val="both"/>
        <w:rPr>
          <w:lang w:val="bg-BG" w:eastAsia="bg-BG" w:bidi="he-IL"/>
        </w:rPr>
      </w:pPr>
      <w:r w:rsidRPr="00CA284B">
        <w:rPr>
          <w:lang w:val="bg-BG" w:eastAsia="bg-BG" w:bidi="he-IL"/>
        </w:rPr>
        <w:t>Чл.3</w:t>
      </w:r>
      <w:r w:rsidR="00B85498">
        <w:rPr>
          <w:lang w:val="bg-BG" w:eastAsia="bg-BG" w:bidi="he-IL"/>
        </w:rPr>
        <w:t>4</w:t>
      </w:r>
      <w:r w:rsidRPr="00CA284B">
        <w:rPr>
          <w:lang w:val="bg-BG" w:eastAsia="bg-BG" w:bidi="he-IL"/>
        </w:rPr>
        <w:t>.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CA284B" w:rsidRPr="00CA284B" w:rsidRDefault="00CA284B" w:rsidP="00CA284B">
      <w:pPr>
        <w:shd w:val="clear" w:color="auto" w:fill="FFFFFF"/>
        <w:ind w:firstLine="567"/>
        <w:jc w:val="center"/>
        <w:rPr>
          <w:rFonts w:eastAsia="Arial"/>
          <w:b/>
          <w:color w:val="000000"/>
          <w:spacing w:val="4"/>
          <w:sz w:val="22"/>
          <w:szCs w:val="22"/>
          <w:lang w:val="bg-BG" w:bidi="hi-IN"/>
        </w:rPr>
      </w:pPr>
    </w:p>
    <w:p w:rsidR="00CA284B" w:rsidRPr="00CA284B" w:rsidRDefault="00CA284B" w:rsidP="000A08DA">
      <w:pPr>
        <w:suppressAutoHyphens/>
        <w:spacing w:line="276" w:lineRule="auto"/>
        <w:ind w:firstLine="567"/>
        <w:jc w:val="center"/>
        <w:rPr>
          <w:spacing w:val="4"/>
          <w:lang w:val="bg-BG"/>
        </w:rPr>
      </w:pPr>
      <w:r w:rsidRPr="00CA284B">
        <w:rPr>
          <w:b/>
          <w:spacing w:val="4"/>
          <w:lang w:val="bg-BG"/>
        </w:rPr>
        <w:t>VІІ</w:t>
      </w:r>
      <w:r w:rsidRPr="00CA284B">
        <w:rPr>
          <w:b/>
          <w:spacing w:val="4"/>
        </w:rPr>
        <w:t>I</w:t>
      </w:r>
      <w:r w:rsidRPr="00CA284B">
        <w:rPr>
          <w:b/>
          <w:spacing w:val="4"/>
          <w:lang w:val="bg-BG"/>
        </w:rPr>
        <w:t xml:space="preserve">. </w:t>
      </w:r>
      <w:r w:rsidRPr="00CA284B">
        <w:rPr>
          <w:b/>
          <w:spacing w:val="4"/>
        </w:rPr>
        <w:t>ПРЕКРАТЯВАНЕ НА ДОГОВОРА</w:t>
      </w:r>
    </w:p>
    <w:p w:rsidR="00CA284B" w:rsidRPr="00CA284B" w:rsidRDefault="00CA284B" w:rsidP="00CA284B">
      <w:pPr>
        <w:shd w:val="clear" w:color="auto" w:fill="FFFFFF"/>
        <w:ind w:firstLine="567"/>
        <w:jc w:val="both"/>
        <w:rPr>
          <w:spacing w:val="4"/>
          <w:lang w:val="bg-BG"/>
        </w:rPr>
      </w:pPr>
      <w:r w:rsidRPr="00CA284B">
        <w:rPr>
          <w:spacing w:val="4"/>
          <w:lang w:val="bg-BG"/>
        </w:rPr>
        <w:t>Чл. 3</w:t>
      </w:r>
      <w:r w:rsidR="00B85498">
        <w:rPr>
          <w:spacing w:val="4"/>
          <w:lang w:val="bg-BG"/>
        </w:rPr>
        <w:t>5</w:t>
      </w:r>
      <w:r w:rsidRPr="00CA284B">
        <w:rPr>
          <w:spacing w:val="4"/>
          <w:lang w:val="bg-BG"/>
        </w:rPr>
        <w:t>. (1) Този Договор се прекратява:</w:t>
      </w:r>
    </w:p>
    <w:p w:rsidR="00CA284B" w:rsidRDefault="00CA284B" w:rsidP="00CA284B">
      <w:pPr>
        <w:shd w:val="clear" w:color="auto" w:fill="FFFFFF"/>
        <w:ind w:firstLine="567"/>
        <w:jc w:val="both"/>
        <w:rPr>
          <w:spacing w:val="4"/>
          <w:lang w:val="bg-BG"/>
        </w:rPr>
      </w:pPr>
      <w:r w:rsidRPr="00CA284B">
        <w:rPr>
          <w:spacing w:val="4"/>
          <w:lang w:val="bg-BG"/>
        </w:rPr>
        <w:t>1. с изтичане на Срока на Договора по чл.</w:t>
      </w:r>
      <w:r w:rsidR="00636DDB">
        <w:rPr>
          <w:spacing w:val="4"/>
          <w:lang w:val="bg-BG"/>
        </w:rPr>
        <w:t xml:space="preserve"> 5</w:t>
      </w:r>
      <w:r w:rsidRPr="00CA284B">
        <w:rPr>
          <w:spacing w:val="4"/>
          <w:lang w:val="bg-BG"/>
        </w:rPr>
        <w:t xml:space="preserve"> от Договора;</w:t>
      </w:r>
    </w:p>
    <w:p w:rsidR="00B85498" w:rsidRPr="00CA284B" w:rsidRDefault="00B85498" w:rsidP="00CA284B">
      <w:pPr>
        <w:shd w:val="clear" w:color="auto" w:fill="FFFFFF"/>
        <w:ind w:firstLine="567"/>
        <w:jc w:val="both"/>
        <w:rPr>
          <w:spacing w:val="4"/>
          <w:lang w:val="bg-BG"/>
        </w:rPr>
      </w:pPr>
      <w:r>
        <w:rPr>
          <w:spacing w:val="4"/>
          <w:lang w:val="bg-BG"/>
        </w:rPr>
        <w:t xml:space="preserve">2. с изчерпване на </w:t>
      </w:r>
      <w:r w:rsidR="00636DDB">
        <w:rPr>
          <w:spacing w:val="4"/>
          <w:lang w:val="bg-BG"/>
        </w:rPr>
        <w:t>стойността по чл. 7 ал. 1</w:t>
      </w:r>
      <w:r w:rsidR="00636DDB">
        <w:rPr>
          <w:spacing w:val="4"/>
          <w:lang w:val="bg-BG"/>
        </w:rPr>
        <w:t xml:space="preserve"> от</w:t>
      </w:r>
      <w:bookmarkStart w:id="0" w:name="_GoBack"/>
      <w:bookmarkEnd w:id="0"/>
      <w:r>
        <w:rPr>
          <w:spacing w:val="4"/>
          <w:lang w:val="bg-BG"/>
        </w:rPr>
        <w:t xml:space="preserve"> Договора;</w:t>
      </w:r>
    </w:p>
    <w:p w:rsidR="00CA284B" w:rsidRPr="00CA284B" w:rsidRDefault="00B85498" w:rsidP="00CA284B">
      <w:pPr>
        <w:shd w:val="clear" w:color="auto" w:fill="FFFFFF"/>
        <w:ind w:firstLine="567"/>
        <w:jc w:val="both"/>
        <w:rPr>
          <w:spacing w:val="4"/>
          <w:lang w:val="bg-BG"/>
        </w:rPr>
      </w:pPr>
      <w:r>
        <w:rPr>
          <w:spacing w:val="4"/>
          <w:lang w:val="bg-BG"/>
        </w:rPr>
        <w:t>3</w:t>
      </w:r>
      <w:r w:rsidR="00CA284B" w:rsidRPr="00CA284B">
        <w:rPr>
          <w:spacing w:val="4"/>
          <w:lang w:val="bg-BG"/>
        </w:rPr>
        <w:t>. с изпълнението на всички задължения на Страните по него;</w:t>
      </w:r>
    </w:p>
    <w:p w:rsidR="00CA284B" w:rsidRPr="00CA284B" w:rsidRDefault="00B85498" w:rsidP="00CA284B">
      <w:pPr>
        <w:shd w:val="clear" w:color="auto" w:fill="FFFFFF"/>
        <w:ind w:firstLine="567"/>
        <w:jc w:val="both"/>
        <w:rPr>
          <w:spacing w:val="4"/>
          <w:lang w:val="bg-BG"/>
        </w:rPr>
      </w:pPr>
      <w:r>
        <w:rPr>
          <w:spacing w:val="4"/>
          <w:lang w:val="bg-BG"/>
        </w:rPr>
        <w:t>4</w:t>
      </w:r>
      <w:r w:rsidR="00CA284B" w:rsidRPr="00CA284B">
        <w:rPr>
          <w:spacing w:val="4"/>
          <w:lang w:val="bg-BG"/>
        </w:rPr>
        <w:t>.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w:t>
      </w:r>
    </w:p>
    <w:p w:rsidR="00CA284B" w:rsidRPr="00CA284B" w:rsidRDefault="00B85498" w:rsidP="00CA284B">
      <w:pPr>
        <w:shd w:val="clear" w:color="auto" w:fill="FFFFFF"/>
        <w:ind w:firstLine="567"/>
        <w:jc w:val="both"/>
        <w:rPr>
          <w:spacing w:val="4"/>
          <w:lang w:val="bg-BG"/>
        </w:rPr>
      </w:pPr>
      <w:r>
        <w:rPr>
          <w:spacing w:val="4"/>
          <w:lang w:val="bg-BG"/>
        </w:rPr>
        <w:t>5</w:t>
      </w:r>
      <w:r w:rsidR="00CA284B" w:rsidRPr="00CA284B">
        <w:rPr>
          <w:spacing w:val="4"/>
          <w:lang w:val="bg-BG"/>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 </w:t>
      </w:r>
    </w:p>
    <w:p w:rsidR="00CA284B" w:rsidRPr="00CA284B" w:rsidRDefault="00B85498" w:rsidP="00CA284B">
      <w:pPr>
        <w:shd w:val="clear" w:color="auto" w:fill="FFFFFF"/>
        <w:ind w:firstLine="567"/>
        <w:jc w:val="both"/>
        <w:rPr>
          <w:spacing w:val="4"/>
          <w:lang w:val="bg-BG"/>
        </w:rPr>
      </w:pPr>
      <w:r>
        <w:rPr>
          <w:spacing w:val="4"/>
          <w:lang w:val="bg-BG"/>
        </w:rPr>
        <w:t>6</w:t>
      </w:r>
      <w:r w:rsidR="00CA284B" w:rsidRPr="00CA284B">
        <w:rPr>
          <w:spacing w:val="4"/>
          <w:lang w:val="bg-BG"/>
        </w:rPr>
        <w:t>.при условията по чл.5, ал.1, т.3 от ЗИФОДРЮПДРСЛ;</w:t>
      </w:r>
    </w:p>
    <w:p w:rsidR="00CA284B" w:rsidRPr="00CA284B" w:rsidRDefault="00CA284B" w:rsidP="00473D50">
      <w:pPr>
        <w:shd w:val="clear" w:color="auto" w:fill="FFFFFF"/>
        <w:ind w:firstLine="567"/>
        <w:jc w:val="both"/>
        <w:rPr>
          <w:spacing w:val="4"/>
          <w:lang w:val="bg-BG"/>
        </w:rPr>
      </w:pPr>
      <w:r w:rsidRPr="00CA284B">
        <w:rPr>
          <w:spacing w:val="4"/>
          <w:lang w:val="bg-BG"/>
        </w:rPr>
        <w:t>(2) Договорът може да бъде прекратен:</w:t>
      </w:r>
    </w:p>
    <w:p w:rsidR="00CA284B" w:rsidRPr="00CA284B" w:rsidRDefault="00CA284B" w:rsidP="00CA284B">
      <w:pPr>
        <w:shd w:val="clear" w:color="auto" w:fill="FFFFFF"/>
        <w:ind w:firstLine="567"/>
        <w:jc w:val="both"/>
        <w:rPr>
          <w:spacing w:val="4"/>
          <w:lang w:val="bg-BG"/>
        </w:rPr>
      </w:pPr>
      <w:r w:rsidRPr="00CA284B">
        <w:rPr>
          <w:spacing w:val="4"/>
          <w:lang w:val="bg-BG"/>
        </w:rPr>
        <w:t xml:space="preserve">     1. по взаимно съгласие на Страните, изразено в писмена форма;</w:t>
      </w:r>
    </w:p>
    <w:p w:rsidR="00CA284B" w:rsidRPr="00CA284B" w:rsidRDefault="00CA284B" w:rsidP="00CA284B">
      <w:pPr>
        <w:shd w:val="clear" w:color="auto" w:fill="FFFFFF"/>
        <w:ind w:firstLine="567"/>
        <w:jc w:val="both"/>
        <w:rPr>
          <w:spacing w:val="4"/>
          <w:lang w:val="bg-BG"/>
        </w:rPr>
      </w:pPr>
      <w:r w:rsidRPr="00CA284B">
        <w:rPr>
          <w:spacing w:val="4"/>
          <w:lang w:val="bg-BG"/>
        </w:rPr>
        <w:t xml:space="preserve">     2. когато за ИЗПЪЛНИТЕЛЯ бъде открито производство по несъстоятелност или ликвидация – по искане на ВЪЗЛОЖИТЕЛЯ;</w:t>
      </w:r>
    </w:p>
    <w:p w:rsidR="00CA284B" w:rsidRPr="00CA284B" w:rsidRDefault="00CA284B" w:rsidP="00CA284B">
      <w:pPr>
        <w:shd w:val="clear" w:color="auto" w:fill="FFFFFF"/>
        <w:ind w:firstLine="567"/>
        <w:jc w:val="both"/>
        <w:rPr>
          <w:spacing w:val="4"/>
          <w:lang w:val="bg-BG"/>
        </w:rPr>
      </w:pPr>
      <w:r w:rsidRPr="00CA284B">
        <w:rPr>
          <w:spacing w:val="4"/>
          <w:lang w:val="bg-BG"/>
        </w:rPr>
        <w:t>Чл.3</w:t>
      </w:r>
      <w:r w:rsidR="00B85498">
        <w:rPr>
          <w:spacing w:val="4"/>
          <w:lang w:val="bg-BG"/>
        </w:rPr>
        <w:t>6</w:t>
      </w:r>
      <w:r w:rsidRPr="00CA284B">
        <w:rPr>
          <w:spacing w:val="4"/>
          <w:lang w:val="bg-BG"/>
        </w:rPr>
        <w:t>.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CA284B" w:rsidRPr="00CA284B" w:rsidRDefault="00CA284B" w:rsidP="00473D50">
      <w:pPr>
        <w:shd w:val="clear" w:color="auto" w:fill="FFFFFF"/>
        <w:ind w:firstLine="567"/>
        <w:jc w:val="both"/>
        <w:rPr>
          <w:spacing w:val="4"/>
          <w:lang w:val="bg-BG"/>
        </w:rPr>
      </w:pPr>
      <w:r w:rsidRPr="00CA284B">
        <w:rPr>
          <w:spacing w:val="4"/>
          <w:lang w:val="bg-BG"/>
        </w:rPr>
        <w:t>(2) За целите на този Договор, Страните ще считат за виновно неизпълнение на съществено задължение на ИЗПЪЛНИТЕЛЯ всеки от следните случаи:</w:t>
      </w:r>
    </w:p>
    <w:p w:rsidR="00CA284B" w:rsidRPr="00CA284B" w:rsidRDefault="00CA284B" w:rsidP="00CA284B">
      <w:pPr>
        <w:shd w:val="clear" w:color="auto" w:fill="FFFFFF"/>
        <w:ind w:firstLine="567"/>
        <w:jc w:val="both"/>
        <w:rPr>
          <w:spacing w:val="4"/>
          <w:lang w:val="bg-BG"/>
        </w:rPr>
      </w:pPr>
      <w:r w:rsidRPr="00CA284B">
        <w:rPr>
          <w:spacing w:val="4"/>
          <w:lang w:val="bg-BG"/>
        </w:rPr>
        <w:t xml:space="preserve">     1.  когато ИЗПЪЛНИТЕЛЯТ не е започнал изпълнението на Услугите в срок до 7 /седем/ дни, считано от Датата на влизане в сила;</w:t>
      </w:r>
    </w:p>
    <w:p w:rsidR="00CA284B" w:rsidRPr="00CA284B" w:rsidRDefault="00CA284B" w:rsidP="00CA284B">
      <w:pPr>
        <w:shd w:val="clear" w:color="auto" w:fill="FFFFFF"/>
        <w:ind w:firstLine="567"/>
        <w:jc w:val="both"/>
        <w:rPr>
          <w:spacing w:val="4"/>
          <w:lang w:val="bg-BG"/>
        </w:rPr>
      </w:pPr>
      <w:r w:rsidRPr="00CA284B">
        <w:rPr>
          <w:spacing w:val="4"/>
          <w:lang w:val="bg-BG"/>
        </w:rPr>
        <w:t xml:space="preserve">     2. ИЗПЪЛНИТЕЛЯТ е прекратил изпълнението на Услугите за повече от 7 /седем/ дни;</w:t>
      </w:r>
    </w:p>
    <w:p w:rsidR="00CA284B" w:rsidRPr="00CA284B" w:rsidRDefault="00CA284B" w:rsidP="00CA284B">
      <w:pPr>
        <w:shd w:val="clear" w:color="auto" w:fill="FFFFFF"/>
        <w:ind w:firstLine="567"/>
        <w:jc w:val="both"/>
        <w:rPr>
          <w:spacing w:val="4"/>
          <w:lang w:val="bg-BG"/>
        </w:rPr>
      </w:pPr>
      <w:r w:rsidRPr="00CA284B">
        <w:rPr>
          <w:spacing w:val="4"/>
          <w:lang w:val="bg-BG"/>
        </w:rPr>
        <w:t xml:space="preserve">     3. ИЗПЪЛНИТЕЛЯТ е допуснал съществено отклонение от Техническата спецификация и Техническото предложение;</w:t>
      </w:r>
    </w:p>
    <w:p w:rsidR="00CA284B" w:rsidRPr="00CA284B" w:rsidRDefault="00CA284B" w:rsidP="00CA284B">
      <w:pPr>
        <w:shd w:val="clear" w:color="auto" w:fill="FFFFFF"/>
        <w:ind w:firstLine="567"/>
        <w:jc w:val="both"/>
        <w:rPr>
          <w:spacing w:val="4"/>
          <w:lang w:val="bg-BG"/>
        </w:rPr>
      </w:pPr>
      <w:r w:rsidRPr="00CA284B">
        <w:rPr>
          <w:spacing w:val="4"/>
          <w:lang w:val="bg-BG"/>
        </w:rPr>
        <w:t>(3)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CA284B" w:rsidRPr="00CA284B" w:rsidRDefault="00CA284B" w:rsidP="00CA284B">
      <w:pPr>
        <w:shd w:val="clear" w:color="auto" w:fill="FFFFFF"/>
        <w:ind w:firstLine="567"/>
        <w:jc w:val="both"/>
        <w:rPr>
          <w:spacing w:val="4"/>
          <w:lang w:val="bg-BG"/>
        </w:rPr>
      </w:pPr>
      <w:r w:rsidRPr="00CA284B">
        <w:rPr>
          <w:spacing w:val="4"/>
          <w:lang w:val="bg-BG"/>
        </w:rPr>
        <w:lastRenderedPageBreak/>
        <w:t>Чл.3</w:t>
      </w:r>
      <w:r w:rsidR="004255C9">
        <w:rPr>
          <w:spacing w:val="4"/>
          <w:lang w:val="bg-BG"/>
        </w:rPr>
        <w:t>7</w:t>
      </w:r>
      <w:r w:rsidRPr="00CA284B">
        <w:rPr>
          <w:spacing w:val="4"/>
          <w:lang w:val="bg-BG"/>
        </w:rPr>
        <w:t xml:space="preserve">.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w:t>
      </w:r>
      <w:proofErr w:type="spellStart"/>
      <w:r w:rsidRPr="00CA284B">
        <w:rPr>
          <w:spacing w:val="4"/>
          <w:lang w:val="bg-BG"/>
        </w:rPr>
        <w:t>непостигане</w:t>
      </w:r>
      <w:proofErr w:type="spellEnd"/>
      <w:r w:rsidRPr="00CA284B">
        <w:rPr>
          <w:spacing w:val="4"/>
          <w:lang w:val="bg-BG"/>
        </w:rPr>
        <w:t xml:space="preserve"> на съгласие – по реда на клаузата за разрешаване на спорове по този Договор.</w:t>
      </w:r>
    </w:p>
    <w:p w:rsidR="00CA284B" w:rsidRPr="00CA284B" w:rsidRDefault="00CA284B" w:rsidP="00CA284B">
      <w:pPr>
        <w:shd w:val="clear" w:color="auto" w:fill="FFFFFF"/>
        <w:ind w:firstLine="567"/>
        <w:jc w:val="both"/>
        <w:rPr>
          <w:spacing w:val="4"/>
          <w:lang w:val="bg-BG"/>
        </w:rPr>
      </w:pPr>
      <w:r w:rsidRPr="00CA284B">
        <w:rPr>
          <w:spacing w:val="4"/>
          <w:lang w:val="bg-BG"/>
        </w:rPr>
        <w:t>Чл.3</w:t>
      </w:r>
      <w:r w:rsidR="004255C9">
        <w:rPr>
          <w:spacing w:val="4"/>
          <w:lang w:val="bg-BG"/>
        </w:rPr>
        <w:t>8</w:t>
      </w:r>
      <w:r w:rsidRPr="00CA284B">
        <w:rPr>
          <w:spacing w:val="4"/>
          <w:lang w:val="bg-BG"/>
        </w:rPr>
        <w:t>. Във всички случаи на прекратяване на Договора, освен при прекратяване на юридическо лице – Страна по Договора без правоприемство:</w:t>
      </w:r>
    </w:p>
    <w:p w:rsidR="00CA284B" w:rsidRPr="00CA284B" w:rsidRDefault="00CA284B" w:rsidP="00CA284B">
      <w:pPr>
        <w:shd w:val="clear" w:color="auto" w:fill="FFFFFF"/>
        <w:ind w:firstLine="567"/>
        <w:jc w:val="both"/>
        <w:rPr>
          <w:spacing w:val="4"/>
          <w:lang w:val="bg-BG"/>
        </w:rPr>
      </w:pPr>
      <w:r w:rsidRPr="00CA284B">
        <w:rPr>
          <w:spacing w:val="4"/>
          <w:lang w:val="bg-BG"/>
        </w:rPr>
        <w:t xml:space="preserve">       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w:t>
      </w:r>
    </w:p>
    <w:p w:rsidR="00CA284B" w:rsidRPr="00CA284B" w:rsidRDefault="00CA284B" w:rsidP="00CA284B">
      <w:pPr>
        <w:shd w:val="clear" w:color="auto" w:fill="FFFFFF"/>
        <w:ind w:firstLine="567"/>
        <w:jc w:val="both"/>
        <w:rPr>
          <w:spacing w:val="4"/>
          <w:lang w:val="bg-BG"/>
        </w:rPr>
      </w:pPr>
      <w:r w:rsidRPr="00CA284B">
        <w:rPr>
          <w:spacing w:val="4"/>
          <w:lang w:val="bg-BG"/>
        </w:rPr>
        <w:t xml:space="preserve">      2. ИЗПЪЛНИТЕЛЯТ се задължава:</w:t>
      </w:r>
    </w:p>
    <w:p w:rsidR="00CA284B" w:rsidRPr="00CA284B" w:rsidRDefault="00CA284B" w:rsidP="00CA284B">
      <w:pPr>
        <w:shd w:val="clear" w:color="auto" w:fill="FFFFFF"/>
        <w:ind w:firstLine="567"/>
        <w:jc w:val="both"/>
        <w:rPr>
          <w:spacing w:val="4"/>
          <w:lang w:val="bg-BG"/>
        </w:rPr>
      </w:pPr>
      <w:r w:rsidRPr="00CA284B">
        <w:rPr>
          <w:spacing w:val="4"/>
          <w:lang w:val="bg-BG"/>
        </w:rPr>
        <w:t xml:space="preserve">       а/  да преустанови предоставянето на Услугите, с изключение на такива дейности, каквито може да бъдат необходими и поискани от ВЪЗЛОЖИТЕЛЯ;</w:t>
      </w:r>
    </w:p>
    <w:p w:rsidR="00CA284B" w:rsidRPr="00CA284B" w:rsidRDefault="00CA284B" w:rsidP="00CA284B">
      <w:pPr>
        <w:shd w:val="clear" w:color="auto" w:fill="FFFFFF"/>
        <w:ind w:firstLine="567"/>
        <w:jc w:val="both"/>
        <w:rPr>
          <w:spacing w:val="4"/>
          <w:lang w:val="bg-BG"/>
        </w:rPr>
      </w:pPr>
      <w:r w:rsidRPr="00CA284B">
        <w:rPr>
          <w:spacing w:val="4"/>
          <w:lang w:val="bg-BG"/>
        </w:rPr>
        <w:t xml:space="preserve">       б/ да предаде на ВЪЗЛОЖИТЕЛЯ всички материали, изготвени от него в изпълнение на Договора до датата на прекратяването; и</w:t>
      </w:r>
    </w:p>
    <w:p w:rsidR="00CA284B" w:rsidRPr="00CA284B" w:rsidRDefault="00CA284B" w:rsidP="00CA284B">
      <w:pPr>
        <w:shd w:val="clear" w:color="auto" w:fill="FFFFFF"/>
        <w:ind w:firstLine="567"/>
        <w:jc w:val="both"/>
        <w:rPr>
          <w:spacing w:val="4"/>
          <w:lang w:val="bg-BG"/>
        </w:rPr>
      </w:pPr>
      <w:r w:rsidRPr="00CA284B">
        <w:rPr>
          <w:spacing w:val="4"/>
          <w:lang w:val="bg-BG"/>
        </w:rPr>
        <w:t xml:space="preserve">       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CA284B" w:rsidRPr="00CA284B" w:rsidRDefault="00CA284B" w:rsidP="00CA284B">
      <w:pPr>
        <w:shd w:val="clear" w:color="auto" w:fill="FFFFFF"/>
        <w:ind w:firstLine="567"/>
        <w:jc w:val="both"/>
        <w:rPr>
          <w:spacing w:val="4"/>
          <w:lang w:val="bg-BG"/>
        </w:rPr>
      </w:pPr>
      <w:r w:rsidRPr="00CA284B">
        <w:rPr>
          <w:spacing w:val="4"/>
          <w:lang w:val="bg-BG"/>
        </w:rPr>
        <w:t>Чл.</w:t>
      </w:r>
      <w:r w:rsidR="004255C9">
        <w:rPr>
          <w:spacing w:val="4"/>
          <w:lang w:val="bg-BG"/>
        </w:rPr>
        <w:t>39</w:t>
      </w:r>
      <w:r w:rsidRPr="00CA284B">
        <w:rPr>
          <w:spacing w:val="4"/>
          <w:lang w:val="bg-BG"/>
        </w:rPr>
        <w:t>. 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CA284B" w:rsidRPr="00CA284B" w:rsidRDefault="00CA284B" w:rsidP="00CA284B">
      <w:pPr>
        <w:shd w:val="clear" w:color="auto" w:fill="FFFFFF"/>
        <w:ind w:firstLine="567"/>
        <w:jc w:val="both"/>
        <w:rPr>
          <w:spacing w:val="4"/>
          <w:lang w:val="bg-BG"/>
        </w:rPr>
      </w:pPr>
    </w:p>
    <w:p w:rsidR="00CA284B" w:rsidRPr="00CA284B" w:rsidRDefault="00CA284B" w:rsidP="000A08DA">
      <w:pPr>
        <w:widowControl w:val="0"/>
        <w:autoSpaceDE w:val="0"/>
        <w:autoSpaceDN w:val="0"/>
        <w:adjustRightInd w:val="0"/>
        <w:ind w:firstLine="671"/>
        <w:jc w:val="center"/>
        <w:rPr>
          <w:b/>
          <w:spacing w:val="4"/>
          <w:lang w:val="ru-RU"/>
        </w:rPr>
      </w:pPr>
      <w:r w:rsidRPr="00CA284B">
        <w:rPr>
          <w:b/>
          <w:spacing w:val="4"/>
        </w:rPr>
        <w:t>IX</w:t>
      </w:r>
      <w:r w:rsidRPr="00CA284B">
        <w:rPr>
          <w:b/>
          <w:spacing w:val="4"/>
          <w:lang w:val="bg-BG"/>
        </w:rPr>
        <w:softHyphen/>
      </w:r>
      <w:r w:rsidRPr="00CA284B">
        <w:rPr>
          <w:b/>
          <w:spacing w:val="4"/>
          <w:lang w:val="bg-BG"/>
        </w:rPr>
        <w:softHyphen/>
        <w:t xml:space="preserve">. </w:t>
      </w:r>
      <w:r w:rsidRPr="00CA284B">
        <w:rPr>
          <w:b/>
          <w:lang w:val="bg-BG" w:eastAsia="bg-BG" w:bidi="he-IL"/>
        </w:rPr>
        <w:t>ОБЩИ РАЗПОРЕДБИ</w:t>
      </w:r>
    </w:p>
    <w:p w:rsidR="00CA284B" w:rsidRPr="00CA284B" w:rsidRDefault="00CA284B" w:rsidP="00CA284B">
      <w:pPr>
        <w:spacing w:line="240" w:lineRule="atLeast"/>
        <w:rPr>
          <w:noProof/>
          <w:u w:val="single"/>
          <w:lang w:val="bg-BG" w:eastAsia="en-GB"/>
        </w:rPr>
      </w:pPr>
      <w:r w:rsidRPr="00CA284B">
        <w:rPr>
          <w:b/>
          <w:bCs/>
          <w:lang w:val="bg-BG" w:eastAsia="bg-BG"/>
        </w:rPr>
        <w:t xml:space="preserve">        </w:t>
      </w:r>
      <w:r w:rsidRPr="00CA284B">
        <w:rPr>
          <w:noProof/>
          <w:u w:val="single"/>
          <w:lang w:val="bg-BG" w:eastAsia="en-GB"/>
        </w:rPr>
        <w:t>Дефинирани понятия и тълкуване</w:t>
      </w:r>
    </w:p>
    <w:p w:rsidR="00CA284B" w:rsidRPr="00CA284B" w:rsidRDefault="004255C9" w:rsidP="00CA284B">
      <w:pPr>
        <w:suppressAutoHyphens/>
        <w:jc w:val="both"/>
        <w:rPr>
          <w:b/>
          <w:lang w:val="bg-BG"/>
        </w:rPr>
      </w:pPr>
      <w:r>
        <w:rPr>
          <w:lang w:val="bg-BG" w:eastAsia="bg-BG"/>
        </w:rPr>
        <w:t xml:space="preserve">       Чл.</w:t>
      </w:r>
      <w:r w:rsidR="00CA284B" w:rsidRPr="00CA284B">
        <w:rPr>
          <w:lang w:val="bg-BG" w:eastAsia="bg-BG"/>
        </w:rPr>
        <w:t>4</w:t>
      </w:r>
      <w:r>
        <w:rPr>
          <w:lang w:val="bg-BG" w:eastAsia="bg-BG"/>
        </w:rPr>
        <w:t>0</w:t>
      </w:r>
      <w:r w:rsidR="00CA284B" w:rsidRPr="00CA284B">
        <w:rPr>
          <w:lang w:val="bg-BG" w:eastAsia="bg-BG"/>
        </w:rPr>
        <w:t>. (1)</w:t>
      </w:r>
      <w:r w:rsidR="00CA284B" w:rsidRPr="00CA284B">
        <w:t xml:space="preserve"> </w:t>
      </w:r>
      <w:r w:rsidR="00CA284B" w:rsidRPr="00CA284B">
        <w:rPr>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CA284B" w:rsidRPr="00CA284B" w:rsidRDefault="00CA284B" w:rsidP="00CA284B">
      <w:pPr>
        <w:suppressAutoHyphens/>
        <w:jc w:val="both"/>
        <w:rPr>
          <w:noProof/>
          <w:lang w:val="bg-BG" w:eastAsia="cs-CZ"/>
        </w:rPr>
      </w:pPr>
      <w:r w:rsidRPr="00CA284B">
        <w:rPr>
          <w:lang w:val="bg-BG"/>
        </w:rPr>
        <w:t xml:space="preserve">    (2)</w:t>
      </w:r>
      <w:r w:rsidRPr="00CA284B">
        <w:rPr>
          <w:b/>
          <w:lang w:val="bg-BG"/>
        </w:rPr>
        <w:t xml:space="preserve"> </w:t>
      </w:r>
      <w:r w:rsidRPr="00CA284B">
        <w:rPr>
          <w:noProof/>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CA284B" w:rsidRPr="00CA284B" w:rsidRDefault="00CA284B" w:rsidP="00CA284B">
      <w:pPr>
        <w:suppressAutoHyphens/>
        <w:jc w:val="both"/>
        <w:rPr>
          <w:noProof/>
          <w:lang w:val="bg-BG" w:eastAsia="cs-CZ"/>
        </w:rPr>
      </w:pPr>
      <w:r w:rsidRPr="00CA284B">
        <w:rPr>
          <w:noProof/>
          <w:lang w:val="bg-BG" w:eastAsia="cs-CZ"/>
        </w:rPr>
        <w:t xml:space="preserve">    1. специалните разпоредби имат предимство пред общите разпоредби;</w:t>
      </w:r>
    </w:p>
    <w:p w:rsidR="00CA284B" w:rsidRPr="00CA284B" w:rsidRDefault="00CA284B" w:rsidP="00CA284B">
      <w:pPr>
        <w:suppressAutoHyphens/>
        <w:jc w:val="both"/>
        <w:rPr>
          <w:noProof/>
          <w:lang w:val="bg-BG" w:eastAsia="cs-CZ"/>
        </w:rPr>
      </w:pPr>
      <w:r w:rsidRPr="00CA284B">
        <w:rPr>
          <w:noProof/>
          <w:lang w:val="bg-BG" w:eastAsia="cs-CZ"/>
        </w:rPr>
        <w:t xml:space="preserve">    2. разпоредбите на Приложенията имат предимство пред разпоредбите на Договора;</w:t>
      </w:r>
    </w:p>
    <w:p w:rsidR="00CA284B" w:rsidRPr="00CA284B" w:rsidRDefault="00CA284B" w:rsidP="00CA284B">
      <w:pPr>
        <w:spacing w:line="240" w:lineRule="atLeast"/>
        <w:jc w:val="both"/>
        <w:rPr>
          <w:lang w:val="bg-BG"/>
        </w:rPr>
      </w:pPr>
    </w:p>
    <w:p w:rsidR="00CA284B" w:rsidRPr="00CA284B" w:rsidRDefault="00CA284B" w:rsidP="00CA284B">
      <w:pPr>
        <w:suppressAutoHyphens/>
        <w:jc w:val="both"/>
        <w:rPr>
          <w:noProof/>
          <w:u w:val="single"/>
          <w:lang w:val="bg-BG" w:eastAsia="en-GB"/>
        </w:rPr>
      </w:pPr>
      <w:r w:rsidRPr="00CA284B">
        <w:rPr>
          <w:lang w:val="bg-BG"/>
        </w:rPr>
        <w:t xml:space="preserve">       </w:t>
      </w:r>
      <w:r w:rsidRPr="00CA284B">
        <w:rPr>
          <w:noProof/>
          <w:u w:val="single"/>
          <w:lang w:val="bg-BG" w:eastAsia="en-GB"/>
        </w:rPr>
        <w:t xml:space="preserve">Спазване на приложими норми </w:t>
      </w:r>
    </w:p>
    <w:p w:rsidR="00CA284B" w:rsidRPr="00CA284B" w:rsidRDefault="00CA284B" w:rsidP="00CA284B">
      <w:pPr>
        <w:suppressAutoHyphens/>
        <w:jc w:val="both"/>
        <w:rPr>
          <w:noProof/>
          <w:lang w:val="bg-BG" w:eastAsia="cs-CZ"/>
        </w:rPr>
      </w:pPr>
      <w:r w:rsidRPr="00CA284B">
        <w:rPr>
          <w:b/>
          <w:lang w:val="bg-BG"/>
        </w:rPr>
        <w:t xml:space="preserve">       </w:t>
      </w:r>
      <w:r w:rsidR="004255C9">
        <w:rPr>
          <w:lang w:val="bg-BG"/>
        </w:rPr>
        <w:t>Чл.</w:t>
      </w:r>
      <w:r w:rsidRPr="00CA284B">
        <w:rPr>
          <w:lang w:val="bg-BG"/>
        </w:rPr>
        <w:t>4</w:t>
      </w:r>
      <w:r w:rsidR="004255C9">
        <w:rPr>
          <w:lang w:val="bg-BG"/>
        </w:rPr>
        <w:t>1</w:t>
      </w:r>
      <w:r w:rsidRPr="00CA284B">
        <w:rPr>
          <w:lang w:val="bg-BG"/>
        </w:rPr>
        <w:t>.</w:t>
      </w:r>
      <w:r w:rsidRPr="00CA284B">
        <w:rPr>
          <w:b/>
          <w:lang w:val="bg-BG"/>
        </w:rPr>
        <w:t xml:space="preserve"> </w:t>
      </w:r>
      <w:r w:rsidRPr="00CA284B">
        <w:rPr>
          <w:noProof/>
          <w:lang w:val="bg-BG" w:eastAsia="cs-CZ"/>
        </w:rPr>
        <w:t xml:space="preserve">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w:t>
      </w:r>
      <w:r w:rsidR="004255C9">
        <w:rPr>
          <w:noProof/>
          <w:lang w:val="bg-BG" w:eastAsia="cs-CZ"/>
        </w:rPr>
        <w:t>свързани с предмета на Договора</w:t>
      </w:r>
      <w:r w:rsidRPr="00CA284B">
        <w:rPr>
          <w:noProof/>
          <w:lang w:val="bg-BG" w:eastAsia="cs-CZ"/>
        </w:rPr>
        <w:t xml:space="preserve"> и в частност,</w:t>
      </w:r>
      <w:r w:rsidRPr="00CA284B">
        <w:rPr>
          <w:noProof/>
          <w:lang w:eastAsia="cs-CZ"/>
        </w:rPr>
        <w:t xml:space="preserve"> </w:t>
      </w:r>
      <w:r w:rsidRPr="00CA284B">
        <w:rPr>
          <w:noProof/>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CA284B" w:rsidRPr="00CA284B" w:rsidRDefault="00CA284B" w:rsidP="00CA284B">
      <w:pPr>
        <w:spacing w:line="240" w:lineRule="atLeast"/>
        <w:jc w:val="both"/>
        <w:rPr>
          <w:lang w:val="bg-BG"/>
        </w:rPr>
      </w:pPr>
      <w:r w:rsidRPr="00CA284B">
        <w:rPr>
          <w:lang w:val="bg-BG"/>
        </w:rPr>
        <w:t xml:space="preserve">  </w:t>
      </w:r>
    </w:p>
    <w:p w:rsidR="00CA284B" w:rsidRPr="00CA284B" w:rsidRDefault="00CA284B" w:rsidP="00CA284B">
      <w:pPr>
        <w:spacing w:line="240" w:lineRule="atLeast"/>
        <w:jc w:val="both"/>
        <w:rPr>
          <w:u w:val="single"/>
          <w:lang w:val="bg-BG"/>
        </w:rPr>
      </w:pPr>
      <w:r w:rsidRPr="00CA284B">
        <w:rPr>
          <w:noProof/>
          <w:lang w:val="bg-BG" w:eastAsia="en-GB"/>
        </w:rPr>
        <w:t xml:space="preserve">      </w:t>
      </w:r>
      <w:r w:rsidRPr="00CA284B">
        <w:rPr>
          <w:noProof/>
          <w:u w:val="single"/>
          <w:lang w:val="bg-BG" w:eastAsia="en-GB"/>
        </w:rPr>
        <w:t xml:space="preserve">Конфиденциалност </w:t>
      </w:r>
    </w:p>
    <w:p w:rsidR="00CA284B" w:rsidRPr="00CA284B" w:rsidRDefault="00CA284B" w:rsidP="00CA284B">
      <w:pPr>
        <w:spacing w:line="240" w:lineRule="atLeast"/>
        <w:jc w:val="both"/>
        <w:rPr>
          <w:lang w:val="bg-BG"/>
        </w:rPr>
      </w:pPr>
      <w:r w:rsidRPr="00CA284B">
        <w:rPr>
          <w:b/>
          <w:lang w:val="bg-BG"/>
        </w:rPr>
        <w:t xml:space="preserve">       </w:t>
      </w:r>
      <w:r w:rsidR="004255C9">
        <w:rPr>
          <w:lang w:val="bg-BG"/>
        </w:rPr>
        <w:t>Чл.42</w:t>
      </w:r>
      <w:r w:rsidRPr="00CA284B">
        <w:rPr>
          <w:lang w:val="bg-BG"/>
        </w:rPr>
        <w:t xml:space="preserve">. </w:t>
      </w:r>
      <w:r w:rsidRPr="00CA284B">
        <w:rPr>
          <w:bCs/>
          <w:noProof/>
          <w:lang w:val="bg-BG" w:eastAsia="en-GB"/>
        </w:rPr>
        <w:t>(1)</w:t>
      </w:r>
      <w:r w:rsidRPr="00CA284B">
        <w:rPr>
          <w:b/>
          <w:bCs/>
          <w:noProof/>
          <w:lang w:val="bg-BG" w:eastAsia="en-GB"/>
        </w:rPr>
        <w:t xml:space="preserve"> </w:t>
      </w:r>
      <w:r w:rsidRPr="00CA284B">
        <w:rPr>
          <w:bCs/>
          <w:noProof/>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w:t>
      </w:r>
    </w:p>
    <w:p w:rsidR="00CA284B" w:rsidRPr="00CA284B" w:rsidRDefault="00CA284B" w:rsidP="004255C9">
      <w:pPr>
        <w:suppressAutoHyphens/>
        <w:ind w:firstLine="720"/>
        <w:jc w:val="both"/>
        <w:rPr>
          <w:bCs/>
          <w:noProof/>
          <w:lang w:val="bg-BG" w:eastAsia="en-GB"/>
        </w:rPr>
      </w:pPr>
      <w:r w:rsidRPr="00CA284B">
        <w:rPr>
          <w:bCs/>
          <w:noProof/>
          <w:lang w:val="bg-BG" w:eastAsia="en-GB"/>
        </w:rPr>
        <w:t xml:space="preserve">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w:t>
      </w:r>
      <w:r w:rsidRPr="00CA284B">
        <w:rPr>
          <w:bCs/>
          <w:noProof/>
          <w:lang w:val="bg-BG" w:eastAsia="en-GB"/>
        </w:rPr>
        <w:lastRenderedPageBreak/>
        <w:t>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CA284B" w:rsidRPr="00CA284B" w:rsidRDefault="00CA284B" w:rsidP="00CA284B">
      <w:pPr>
        <w:suppressAutoHyphens/>
        <w:jc w:val="both"/>
        <w:rPr>
          <w:noProof/>
          <w:lang w:val="bg-BG" w:eastAsia="en-GB"/>
        </w:rPr>
      </w:pPr>
      <w:r w:rsidRPr="00CA284B">
        <w:rPr>
          <w:b/>
          <w:noProof/>
          <w:lang w:val="bg-BG" w:eastAsia="en-GB"/>
        </w:rPr>
        <w:t xml:space="preserve">         </w:t>
      </w:r>
      <w:r w:rsidRPr="00CA284B">
        <w:rPr>
          <w:noProof/>
          <w:lang w:val="bg-BG" w:eastAsia="en-GB"/>
        </w:rPr>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CA284B" w:rsidRPr="00CA284B" w:rsidRDefault="00CA284B" w:rsidP="00CA284B">
      <w:pPr>
        <w:suppressAutoHyphens/>
        <w:jc w:val="both"/>
        <w:rPr>
          <w:noProof/>
          <w:lang w:val="bg-BG" w:eastAsia="en-GB"/>
        </w:rPr>
      </w:pPr>
      <w:r w:rsidRPr="00CA284B">
        <w:rPr>
          <w:noProof/>
          <w:lang w:val="bg-BG" w:eastAsia="en-GB"/>
        </w:rPr>
        <w:t xml:space="preserve">         (3) Не се счита за нарушение на задълженията за неразкриване на Конфиденциална информация, когато:</w:t>
      </w:r>
    </w:p>
    <w:p w:rsidR="00CA284B" w:rsidRPr="00CA284B" w:rsidRDefault="00CA284B" w:rsidP="00CA284B">
      <w:pPr>
        <w:suppressAutoHyphens/>
        <w:jc w:val="both"/>
        <w:rPr>
          <w:noProof/>
          <w:lang w:val="bg-BG" w:eastAsia="en-GB"/>
        </w:rPr>
      </w:pPr>
      <w:r w:rsidRPr="00CA284B">
        <w:rPr>
          <w:noProof/>
          <w:lang w:val="bg-BG" w:eastAsia="en-GB"/>
        </w:rPr>
        <w:t xml:space="preserve">         1. информацията е станала или става публично достъпна, без нарушаване на този Договор от която и да е от Страните;</w:t>
      </w:r>
    </w:p>
    <w:p w:rsidR="00CA284B" w:rsidRPr="00CA284B" w:rsidRDefault="00CA284B" w:rsidP="00CA284B">
      <w:pPr>
        <w:suppressAutoHyphens/>
        <w:jc w:val="both"/>
        <w:rPr>
          <w:noProof/>
          <w:lang w:val="bg-BG" w:eastAsia="en-GB"/>
        </w:rPr>
      </w:pPr>
      <w:r w:rsidRPr="00CA284B">
        <w:rPr>
          <w:noProof/>
          <w:lang w:val="bg-BG" w:eastAsia="en-GB"/>
        </w:rPr>
        <w:t xml:space="preserve">         2. информацията се изисква по силата на закон, приложим спрямо която и да е от Страните; или</w:t>
      </w:r>
    </w:p>
    <w:p w:rsidR="00CA284B" w:rsidRPr="00CA284B" w:rsidRDefault="00CA284B" w:rsidP="00CA284B">
      <w:pPr>
        <w:suppressAutoHyphens/>
        <w:jc w:val="both"/>
        <w:rPr>
          <w:bCs/>
          <w:noProof/>
          <w:lang w:val="bg-BG" w:eastAsia="en-GB"/>
        </w:rPr>
      </w:pPr>
      <w:r w:rsidRPr="00CA284B">
        <w:rPr>
          <w:bCs/>
          <w:noProof/>
          <w:lang w:val="bg-BG" w:eastAsia="en-GB"/>
        </w:rPr>
        <w:t xml:space="preserve">         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CA284B" w:rsidRPr="00CA284B" w:rsidRDefault="00CA284B" w:rsidP="00CA284B">
      <w:pPr>
        <w:suppressAutoHyphens/>
        <w:jc w:val="both"/>
        <w:rPr>
          <w:bCs/>
          <w:noProof/>
          <w:lang w:val="bg-BG" w:eastAsia="en-GB"/>
        </w:rPr>
      </w:pPr>
      <w:r w:rsidRPr="00CA284B">
        <w:rPr>
          <w:rFonts w:eastAsia="Calibri"/>
          <w:lang w:val="bg-BG"/>
        </w:rPr>
        <w:t xml:space="preserve">         В</w:t>
      </w:r>
      <w:r w:rsidRPr="00CA284B">
        <w:rPr>
          <w:rFonts w:eastAsia="Calibri"/>
        </w:rPr>
        <w:t xml:space="preserve"> </w:t>
      </w:r>
      <w:proofErr w:type="spellStart"/>
      <w:r w:rsidRPr="00CA284B">
        <w:rPr>
          <w:rFonts w:eastAsia="Calibri"/>
        </w:rPr>
        <w:t>случаите</w:t>
      </w:r>
      <w:proofErr w:type="spellEnd"/>
      <w:r w:rsidRPr="00CA284B">
        <w:rPr>
          <w:rFonts w:eastAsia="Calibri"/>
        </w:rPr>
        <w:t xml:space="preserve"> по </w:t>
      </w:r>
      <w:proofErr w:type="spellStart"/>
      <w:r w:rsidRPr="00CA284B">
        <w:rPr>
          <w:rFonts w:eastAsia="Calibri"/>
        </w:rPr>
        <w:t>точки</w:t>
      </w:r>
      <w:proofErr w:type="spellEnd"/>
      <w:r w:rsidRPr="00CA284B">
        <w:rPr>
          <w:rFonts w:eastAsia="Calibri"/>
        </w:rPr>
        <w:t xml:space="preserve"> 2 </w:t>
      </w:r>
      <w:proofErr w:type="spellStart"/>
      <w:r w:rsidRPr="00CA284B">
        <w:rPr>
          <w:rFonts w:eastAsia="Calibri"/>
        </w:rPr>
        <w:t>или</w:t>
      </w:r>
      <w:proofErr w:type="spellEnd"/>
      <w:r w:rsidRPr="00CA284B">
        <w:rPr>
          <w:rFonts w:eastAsia="Calibri"/>
        </w:rPr>
        <w:t xml:space="preserve"> 3</w:t>
      </w:r>
      <w:r w:rsidRPr="00CA284B">
        <w:rPr>
          <w:rFonts w:eastAsia="Calibri"/>
          <w:lang w:val="bg-BG"/>
        </w:rPr>
        <w:t>,</w:t>
      </w:r>
      <w:r w:rsidRPr="00CA284B">
        <w:rPr>
          <w:rFonts w:eastAsia="Calibri"/>
        </w:rPr>
        <w:t xml:space="preserve"> </w:t>
      </w:r>
      <w:r w:rsidRPr="00CA284B">
        <w:rPr>
          <w:rFonts w:eastAsia="Calibri"/>
          <w:lang w:val="bg-BG"/>
        </w:rPr>
        <w:t>С</w:t>
      </w:r>
      <w:proofErr w:type="spellStart"/>
      <w:r w:rsidRPr="00CA284B">
        <w:rPr>
          <w:rFonts w:eastAsia="Calibri"/>
        </w:rPr>
        <w:t>траната</w:t>
      </w:r>
      <w:proofErr w:type="spellEnd"/>
      <w:r w:rsidRPr="00CA284B">
        <w:rPr>
          <w:rFonts w:eastAsia="Calibri"/>
        </w:rPr>
        <w:t xml:space="preserve">, </w:t>
      </w:r>
      <w:proofErr w:type="spellStart"/>
      <w:r w:rsidRPr="00CA284B">
        <w:rPr>
          <w:rFonts w:eastAsia="Calibri"/>
        </w:rPr>
        <w:t>която</w:t>
      </w:r>
      <w:proofErr w:type="spellEnd"/>
      <w:r w:rsidRPr="00CA284B">
        <w:rPr>
          <w:rFonts w:eastAsia="Calibri"/>
        </w:rPr>
        <w:t xml:space="preserve"> следва да </w:t>
      </w:r>
      <w:proofErr w:type="spellStart"/>
      <w:r w:rsidRPr="00CA284B">
        <w:rPr>
          <w:rFonts w:eastAsia="Calibri"/>
        </w:rPr>
        <w:t>предостави</w:t>
      </w:r>
      <w:proofErr w:type="spellEnd"/>
      <w:r w:rsidRPr="00CA284B">
        <w:rPr>
          <w:rFonts w:eastAsia="Calibri"/>
        </w:rPr>
        <w:t xml:space="preserve"> </w:t>
      </w:r>
      <w:proofErr w:type="spellStart"/>
      <w:r w:rsidRPr="00CA284B">
        <w:rPr>
          <w:rFonts w:eastAsia="Calibri"/>
        </w:rPr>
        <w:t>информацията</w:t>
      </w:r>
      <w:proofErr w:type="spellEnd"/>
      <w:r w:rsidRPr="00CA284B">
        <w:rPr>
          <w:rFonts w:eastAsia="Calibri"/>
        </w:rPr>
        <w:t xml:space="preserve">, </w:t>
      </w:r>
      <w:proofErr w:type="spellStart"/>
      <w:r w:rsidRPr="00CA284B">
        <w:rPr>
          <w:rFonts w:eastAsia="Calibri"/>
        </w:rPr>
        <w:t>уведомява</w:t>
      </w:r>
      <w:proofErr w:type="spellEnd"/>
      <w:r w:rsidRPr="00CA284B">
        <w:rPr>
          <w:rFonts w:eastAsia="Calibri"/>
        </w:rPr>
        <w:t xml:space="preserve"> </w:t>
      </w:r>
      <w:proofErr w:type="spellStart"/>
      <w:r w:rsidRPr="00CA284B">
        <w:rPr>
          <w:rFonts w:eastAsia="Calibri"/>
        </w:rPr>
        <w:t>незабавно</w:t>
      </w:r>
      <w:proofErr w:type="spellEnd"/>
      <w:r w:rsidRPr="00CA284B">
        <w:rPr>
          <w:rFonts w:eastAsia="Calibri"/>
        </w:rPr>
        <w:t xml:space="preserve"> </w:t>
      </w:r>
      <w:proofErr w:type="spellStart"/>
      <w:r w:rsidRPr="00CA284B">
        <w:rPr>
          <w:rFonts w:eastAsia="Calibri"/>
        </w:rPr>
        <w:t>другата</w:t>
      </w:r>
      <w:proofErr w:type="spellEnd"/>
      <w:r w:rsidRPr="00CA284B">
        <w:rPr>
          <w:rFonts w:eastAsia="Calibri"/>
        </w:rPr>
        <w:t xml:space="preserve"> </w:t>
      </w:r>
      <w:proofErr w:type="spellStart"/>
      <w:r w:rsidRPr="00CA284B">
        <w:rPr>
          <w:rFonts w:eastAsia="Calibri"/>
        </w:rPr>
        <w:t>Страна</w:t>
      </w:r>
      <w:proofErr w:type="spellEnd"/>
      <w:r w:rsidRPr="00CA284B">
        <w:rPr>
          <w:rFonts w:eastAsia="Calibri"/>
        </w:rPr>
        <w:t xml:space="preserve"> по </w:t>
      </w:r>
      <w:proofErr w:type="spellStart"/>
      <w:r w:rsidRPr="00CA284B">
        <w:rPr>
          <w:rFonts w:eastAsia="Calibri"/>
        </w:rPr>
        <w:t>Договора</w:t>
      </w:r>
      <w:proofErr w:type="spellEnd"/>
      <w:r w:rsidRPr="00CA284B">
        <w:rPr>
          <w:bCs/>
          <w:noProof/>
          <w:lang w:val="bg-BG" w:eastAsia="en-GB"/>
        </w:rPr>
        <w:t>.</w:t>
      </w:r>
    </w:p>
    <w:p w:rsidR="00CA284B" w:rsidRPr="00CA284B" w:rsidRDefault="00CA284B" w:rsidP="00CA284B">
      <w:pPr>
        <w:suppressAutoHyphens/>
        <w:jc w:val="both"/>
        <w:rPr>
          <w:bCs/>
          <w:noProof/>
          <w:lang w:val="bg-BG" w:eastAsia="en-GB"/>
        </w:rPr>
      </w:pPr>
      <w:r w:rsidRPr="00CA284B">
        <w:rPr>
          <w:bCs/>
          <w:noProof/>
          <w:lang w:val="bg-BG" w:eastAsia="en-GB"/>
        </w:rPr>
        <w:t xml:space="preserve">        (4)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CA284B" w:rsidRPr="00CA284B" w:rsidRDefault="00CA284B" w:rsidP="00CA284B">
      <w:pPr>
        <w:suppressAutoHyphens/>
        <w:jc w:val="both"/>
        <w:rPr>
          <w:bCs/>
          <w:noProof/>
          <w:lang w:val="bg-BG" w:eastAsia="en-GB"/>
        </w:rPr>
      </w:pPr>
      <w:r w:rsidRPr="00CA284B">
        <w:rPr>
          <w:bCs/>
          <w:noProof/>
          <w:lang w:val="bg-B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CA284B" w:rsidRPr="00CA284B" w:rsidRDefault="00CA284B" w:rsidP="00CA284B">
      <w:pPr>
        <w:spacing w:line="240" w:lineRule="atLeast"/>
        <w:jc w:val="both"/>
        <w:rPr>
          <w:lang w:val="bg-BG"/>
        </w:rPr>
      </w:pPr>
    </w:p>
    <w:p w:rsidR="00CA284B" w:rsidRPr="00CA284B" w:rsidRDefault="00CA284B" w:rsidP="00CA284B">
      <w:pPr>
        <w:suppressAutoHyphens/>
        <w:jc w:val="both"/>
        <w:rPr>
          <w:bCs/>
          <w:noProof/>
          <w:u w:val="single"/>
          <w:lang w:val="bg-BG" w:eastAsia="en-GB"/>
        </w:rPr>
      </w:pPr>
      <w:r w:rsidRPr="00CA284B">
        <w:rPr>
          <w:bCs/>
          <w:noProof/>
          <w:lang w:val="bg-BG" w:eastAsia="en-GB"/>
        </w:rPr>
        <w:t xml:space="preserve">        </w:t>
      </w:r>
      <w:r w:rsidRPr="00CA284B">
        <w:rPr>
          <w:bCs/>
          <w:noProof/>
          <w:u w:val="single"/>
          <w:lang w:val="bg-BG" w:eastAsia="en-GB"/>
        </w:rPr>
        <w:t>Публични изявления</w:t>
      </w:r>
    </w:p>
    <w:p w:rsidR="00CA284B" w:rsidRPr="00CA284B" w:rsidRDefault="00CA284B" w:rsidP="00CA284B">
      <w:pPr>
        <w:suppressAutoHyphens/>
        <w:jc w:val="both"/>
        <w:rPr>
          <w:noProof/>
          <w:lang w:val="bg-BG" w:eastAsia="en-GB"/>
        </w:rPr>
      </w:pPr>
      <w:bookmarkStart w:id="1" w:name="_DV_M169"/>
      <w:bookmarkStart w:id="2" w:name="_DV_M170"/>
      <w:bookmarkEnd w:id="1"/>
      <w:bookmarkEnd w:id="2"/>
      <w:r w:rsidRPr="00CA284B">
        <w:rPr>
          <w:b/>
          <w:lang w:val="bg-BG"/>
        </w:rPr>
        <w:t xml:space="preserve">        </w:t>
      </w:r>
      <w:r w:rsidRPr="00CA284B">
        <w:rPr>
          <w:lang w:val="bg-BG"/>
        </w:rPr>
        <w:t>Чл. 4</w:t>
      </w:r>
      <w:r w:rsidR="004255C9">
        <w:rPr>
          <w:lang w:val="bg-BG"/>
        </w:rPr>
        <w:t>3</w:t>
      </w:r>
      <w:r w:rsidRPr="00CA284B">
        <w:rPr>
          <w:lang w:val="bg-BG"/>
        </w:rPr>
        <w:t>.</w:t>
      </w:r>
      <w:r w:rsidRPr="00CA284B">
        <w:rPr>
          <w:b/>
          <w:lang w:val="bg-BG"/>
        </w:rPr>
        <w:t xml:space="preserve"> </w:t>
      </w:r>
      <w:r w:rsidRPr="00CA284B">
        <w:rPr>
          <w:noProof/>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CA284B">
        <w:rPr>
          <w:bCs/>
          <w:noProof/>
          <w:lang w:val="bg-BG" w:eastAsia="en-GB"/>
        </w:rPr>
        <w:t xml:space="preserve">ВЪЗЛОЖИТЕЛЯ </w:t>
      </w:r>
      <w:r w:rsidRPr="00CA284B">
        <w:rPr>
          <w:noProof/>
          <w:lang w:val="bg-BG" w:eastAsia="en-GB"/>
        </w:rPr>
        <w:t xml:space="preserve">или на резултати от работата на ИЗПЪЛНИТЕЛЯ, без предварителното писмено съгласие на </w:t>
      </w:r>
      <w:r w:rsidRPr="00CA284B">
        <w:rPr>
          <w:bCs/>
          <w:noProof/>
          <w:lang w:val="bg-BG" w:eastAsia="en-GB"/>
        </w:rPr>
        <w:t>ВЪЗЛОЖИТЕЛЯ</w:t>
      </w:r>
      <w:r w:rsidRPr="00CA284B">
        <w:rPr>
          <w:noProof/>
          <w:lang w:val="bg-BG" w:eastAsia="en-GB"/>
        </w:rPr>
        <w:t>, което съгласие няма да бъде безпричинно отказано или забавено.</w:t>
      </w:r>
    </w:p>
    <w:p w:rsidR="00CA284B" w:rsidRPr="00CA284B" w:rsidRDefault="00CA284B" w:rsidP="00CA284B">
      <w:pPr>
        <w:suppressAutoHyphens/>
        <w:jc w:val="both"/>
        <w:rPr>
          <w:noProof/>
          <w:lang w:val="bg-BG" w:eastAsia="cs-CZ"/>
        </w:rPr>
      </w:pPr>
    </w:p>
    <w:p w:rsidR="00CA284B" w:rsidRPr="00CA284B" w:rsidRDefault="00CA284B" w:rsidP="00CA284B">
      <w:pPr>
        <w:suppressAutoHyphens/>
        <w:jc w:val="both"/>
        <w:rPr>
          <w:noProof/>
          <w:u w:val="single"/>
          <w:lang w:val="bg-BG" w:eastAsia="cs-CZ"/>
        </w:rPr>
      </w:pPr>
      <w:r w:rsidRPr="00CA284B">
        <w:rPr>
          <w:noProof/>
          <w:lang w:val="bg-BG" w:eastAsia="cs-CZ"/>
        </w:rPr>
        <w:t xml:space="preserve">       </w:t>
      </w:r>
      <w:r w:rsidRPr="00CA284B">
        <w:rPr>
          <w:noProof/>
          <w:u w:val="single"/>
          <w:lang w:val="bg-BG" w:eastAsia="cs-CZ"/>
        </w:rPr>
        <w:t>Авторски права</w:t>
      </w:r>
    </w:p>
    <w:p w:rsidR="00CA284B" w:rsidRPr="00CA284B" w:rsidRDefault="00CA284B" w:rsidP="00CA284B">
      <w:pPr>
        <w:suppressAutoHyphens/>
        <w:jc w:val="both"/>
        <w:rPr>
          <w:noProof/>
          <w:lang w:val="bg-BG" w:eastAsia="cs-CZ"/>
        </w:rPr>
      </w:pPr>
      <w:r w:rsidRPr="00CA284B">
        <w:rPr>
          <w:lang w:val="bg-BG"/>
        </w:rPr>
        <w:t xml:space="preserve">       Чл. 4</w:t>
      </w:r>
      <w:r w:rsidR="004255C9">
        <w:rPr>
          <w:lang w:val="bg-BG"/>
        </w:rPr>
        <w:t>4</w:t>
      </w:r>
      <w:r w:rsidRPr="00CA284B">
        <w:rPr>
          <w:lang w:val="bg-BG"/>
        </w:rPr>
        <w:t xml:space="preserve">. </w:t>
      </w:r>
      <w:r w:rsidRPr="00CA284B">
        <w:rPr>
          <w:bCs/>
          <w:noProof/>
          <w:lang w:val="bg-BG" w:eastAsia="cs-CZ"/>
        </w:rPr>
        <w:t>(1)</w:t>
      </w:r>
      <w:r w:rsidRPr="00CA284B">
        <w:rPr>
          <w:noProof/>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CA284B" w:rsidRPr="00CA284B" w:rsidRDefault="00CA284B" w:rsidP="00CA284B">
      <w:pPr>
        <w:suppressAutoHyphens/>
        <w:jc w:val="both"/>
        <w:rPr>
          <w:noProof/>
          <w:lang w:val="bg-BG" w:eastAsia="cs-CZ"/>
        </w:rPr>
      </w:pPr>
      <w:r w:rsidRPr="00CA284B">
        <w:rPr>
          <w:noProof/>
          <w:lang w:val="bg-BG" w:eastAsia="cs-CZ"/>
        </w:rPr>
        <w:t xml:space="preserve">         (2)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CA284B" w:rsidRPr="00CA284B" w:rsidRDefault="00CA284B" w:rsidP="00CA284B">
      <w:pPr>
        <w:suppressAutoHyphens/>
        <w:jc w:val="both"/>
        <w:rPr>
          <w:noProof/>
          <w:lang w:val="bg-BG" w:eastAsia="cs-CZ"/>
        </w:rPr>
      </w:pPr>
      <w:r w:rsidRPr="00CA284B">
        <w:rPr>
          <w:noProof/>
          <w:lang w:val="bg-BG" w:eastAsia="cs-CZ"/>
        </w:rPr>
        <w:t xml:space="preserve">         1. чрез промяна на съответния документ или материал; или</w:t>
      </w:r>
    </w:p>
    <w:p w:rsidR="00CA284B" w:rsidRPr="00CA284B" w:rsidRDefault="00CA284B" w:rsidP="00CA284B">
      <w:pPr>
        <w:suppressAutoHyphens/>
        <w:jc w:val="both"/>
        <w:rPr>
          <w:noProof/>
          <w:lang w:val="bg-BG" w:eastAsia="cs-CZ"/>
        </w:rPr>
      </w:pPr>
      <w:r w:rsidRPr="00CA284B">
        <w:rPr>
          <w:noProof/>
          <w:lang w:val="bg-BG" w:eastAsia="cs-CZ"/>
        </w:rPr>
        <w:t xml:space="preserve">         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CA284B" w:rsidRPr="00CA284B" w:rsidRDefault="00CA284B" w:rsidP="00CA284B">
      <w:pPr>
        <w:suppressAutoHyphens/>
        <w:jc w:val="both"/>
        <w:rPr>
          <w:noProof/>
          <w:lang w:val="bg-BG" w:eastAsia="cs-CZ"/>
        </w:rPr>
      </w:pPr>
      <w:r w:rsidRPr="00CA284B">
        <w:rPr>
          <w:noProof/>
          <w:lang w:val="bg-BG" w:eastAsia="cs-CZ"/>
        </w:rPr>
        <w:lastRenderedPageBreak/>
        <w:t xml:space="preserve">         3. като получи за своя сметка разрешение за ползване на продукта от третото лице, чиито права са нарушени.</w:t>
      </w:r>
    </w:p>
    <w:p w:rsidR="00CA284B" w:rsidRPr="00CA284B" w:rsidRDefault="00CA284B" w:rsidP="00CA284B">
      <w:pPr>
        <w:suppressAutoHyphens/>
        <w:jc w:val="both"/>
        <w:rPr>
          <w:noProof/>
          <w:lang w:val="bg-BG" w:eastAsia="cs-CZ"/>
        </w:rPr>
      </w:pPr>
      <w:r w:rsidRPr="00CA284B">
        <w:rPr>
          <w:noProof/>
          <w:lang w:val="bg-BG" w:eastAsia="cs-CZ"/>
        </w:rPr>
        <w:t xml:space="preserve">        (3)</w:t>
      </w:r>
      <w:r w:rsidRPr="00CA284B">
        <w:rPr>
          <w:b/>
          <w:bCs/>
          <w:noProof/>
          <w:lang w:val="bg-BG" w:eastAsia="cs-CZ"/>
        </w:rPr>
        <w:t xml:space="preserve"> </w:t>
      </w:r>
      <w:r w:rsidRPr="00CA284B">
        <w:rPr>
          <w:noProof/>
          <w:lang w:val="bg-BG" w:eastAsia="cs-CZ"/>
        </w:rPr>
        <w:t>ВЪЗЛОЖИТЕЛЯТ уведомява ИЗПЪЛНИТЕЛЯ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CA284B" w:rsidRPr="00CA284B" w:rsidRDefault="00CA284B" w:rsidP="00CA284B">
      <w:pPr>
        <w:suppressAutoHyphens/>
        <w:jc w:val="both"/>
        <w:rPr>
          <w:noProof/>
          <w:lang w:val="bg-BG" w:eastAsia="cs-CZ"/>
        </w:rPr>
      </w:pPr>
      <w:r w:rsidRPr="00CA284B">
        <w:rPr>
          <w:bCs/>
          <w:noProof/>
          <w:lang w:val="bg-BG" w:eastAsia="cs-CZ"/>
        </w:rPr>
        <w:t xml:space="preserve">        (4)</w:t>
      </w:r>
      <w:r w:rsidRPr="00CA284B">
        <w:rPr>
          <w:b/>
          <w:noProof/>
          <w:lang w:val="bg-BG" w:eastAsia="cs-CZ"/>
        </w:rPr>
        <w:t xml:space="preserve"> </w:t>
      </w:r>
      <w:r w:rsidRPr="00CA284B">
        <w:rPr>
          <w:noProof/>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CA284B" w:rsidRPr="00CA284B" w:rsidRDefault="00CA284B" w:rsidP="00CA284B">
      <w:pPr>
        <w:spacing w:line="240" w:lineRule="atLeast"/>
        <w:jc w:val="both"/>
        <w:rPr>
          <w:lang w:val="bg-BG"/>
        </w:rPr>
      </w:pPr>
    </w:p>
    <w:p w:rsidR="00CA284B" w:rsidRPr="00CA284B" w:rsidRDefault="00CA284B" w:rsidP="00CA284B">
      <w:pPr>
        <w:suppressAutoHyphens/>
        <w:jc w:val="both"/>
        <w:rPr>
          <w:noProof/>
          <w:u w:val="single"/>
          <w:lang w:val="bg-BG" w:eastAsia="cs-CZ"/>
        </w:rPr>
      </w:pPr>
      <w:r w:rsidRPr="00CA284B">
        <w:rPr>
          <w:noProof/>
          <w:lang w:val="bg-BG" w:eastAsia="cs-CZ"/>
        </w:rPr>
        <w:t xml:space="preserve">        </w:t>
      </w:r>
      <w:r w:rsidRPr="00CA284B">
        <w:rPr>
          <w:noProof/>
          <w:u w:val="single"/>
          <w:lang w:val="bg-BG" w:eastAsia="cs-CZ"/>
        </w:rPr>
        <w:t>Прехвърляне на права и задължения</w:t>
      </w:r>
    </w:p>
    <w:p w:rsidR="00CA284B" w:rsidRPr="00CA284B" w:rsidRDefault="00CA284B" w:rsidP="00CA284B">
      <w:pPr>
        <w:suppressAutoHyphens/>
        <w:jc w:val="both"/>
        <w:rPr>
          <w:noProof/>
          <w:lang w:val="bg-BG" w:eastAsia="cs-CZ"/>
        </w:rPr>
      </w:pPr>
      <w:r w:rsidRPr="00CA284B">
        <w:rPr>
          <w:b/>
          <w:lang w:val="bg-BG"/>
        </w:rPr>
        <w:t xml:space="preserve">       </w:t>
      </w:r>
      <w:r w:rsidRPr="00CA284B">
        <w:rPr>
          <w:lang w:val="bg-BG"/>
        </w:rPr>
        <w:t>Чл.4</w:t>
      </w:r>
      <w:r w:rsidR="004255C9">
        <w:rPr>
          <w:lang w:val="bg-BG"/>
        </w:rPr>
        <w:t>5</w:t>
      </w:r>
      <w:r w:rsidRPr="00CA284B">
        <w:rPr>
          <w:lang w:val="bg-BG"/>
        </w:rPr>
        <w:t>.</w:t>
      </w:r>
      <w:r w:rsidRPr="00CA284B">
        <w:rPr>
          <w:b/>
          <w:lang w:val="bg-BG"/>
        </w:rPr>
        <w:t xml:space="preserve"> </w:t>
      </w:r>
      <w:r w:rsidRPr="00CA284B">
        <w:rPr>
          <w:noProof/>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CA284B">
        <w:rPr>
          <w:lang w:val="bg-BG" w:eastAsia="bg-BG"/>
        </w:rPr>
        <w:t xml:space="preserve"> </w:t>
      </w:r>
      <w:r w:rsidRPr="00CA284B">
        <w:rPr>
          <w:noProof/>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CA284B" w:rsidRPr="00CA284B" w:rsidRDefault="00CA284B" w:rsidP="00CA284B">
      <w:pPr>
        <w:suppressAutoHyphens/>
        <w:jc w:val="both"/>
        <w:rPr>
          <w:noProof/>
          <w:u w:val="single"/>
          <w:lang w:val="bg-BG" w:eastAsia="en-GB"/>
        </w:rPr>
      </w:pPr>
      <w:r w:rsidRPr="00CA284B">
        <w:rPr>
          <w:noProof/>
          <w:lang w:val="bg-BG" w:eastAsia="en-GB"/>
        </w:rPr>
        <w:t xml:space="preserve">       </w:t>
      </w:r>
      <w:r w:rsidRPr="00CA284B">
        <w:rPr>
          <w:noProof/>
          <w:u w:val="single"/>
          <w:lang w:val="bg-BG" w:eastAsia="en-GB"/>
        </w:rPr>
        <w:t>Изменения</w:t>
      </w:r>
    </w:p>
    <w:p w:rsidR="00CA284B" w:rsidRPr="00CA284B" w:rsidRDefault="004255C9" w:rsidP="00CA284B">
      <w:pPr>
        <w:suppressAutoHyphens/>
        <w:jc w:val="both"/>
        <w:rPr>
          <w:noProof/>
          <w:lang w:val="bg-BG" w:eastAsia="en-GB"/>
        </w:rPr>
      </w:pPr>
      <w:r>
        <w:rPr>
          <w:lang w:val="bg-BG"/>
        </w:rPr>
        <w:t xml:space="preserve">       Чл.</w:t>
      </w:r>
      <w:r w:rsidR="00CA284B" w:rsidRPr="00CA284B">
        <w:rPr>
          <w:lang w:val="bg-BG"/>
        </w:rPr>
        <w:t>4</w:t>
      </w:r>
      <w:r>
        <w:rPr>
          <w:lang w:val="bg-BG"/>
        </w:rPr>
        <w:t>6</w:t>
      </w:r>
      <w:r w:rsidR="00CA284B" w:rsidRPr="00CA284B">
        <w:rPr>
          <w:lang w:val="bg-BG"/>
        </w:rPr>
        <w:t>.</w:t>
      </w:r>
      <w:r w:rsidR="00CA284B" w:rsidRPr="00CA284B">
        <w:rPr>
          <w:b/>
          <w:lang w:val="bg-BG"/>
        </w:rPr>
        <w:t xml:space="preserve"> </w:t>
      </w:r>
      <w:r w:rsidR="00CA284B" w:rsidRPr="00CA284B">
        <w:rPr>
          <w:noProof/>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CA284B" w:rsidRPr="00CA284B" w:rsidRDefault="00CA284B" w:rsidP="00CA284B">
      <w:pPr>
        <w:suppressAutoHyphens/>
        <w:jc w:val="both"/>
        <w:rPr>
          <w:noProof/>
          <w:u w:val="single"/>
          <w:lang w:val="bg-BG" w:eastAsia="en-GB"/>
        </w:rPr>
      </w:pPr>
      <w:r w:rsidRPr="00CA284B">
        <w:rPr>
          <w:noProof/>
          <w:lang w:val="bg-BG" w:eastAsia="en-GB"/>
        </w:rPr>
        <w:t xml:space="preserve">       </w:t>
      </w:r>
      <w:r w:rsidRPr="00CA284B">
        <w:rPr>
          <w:noProof/>
          <w:u w:val="single"/>
          <w:lang w:val="bg-BG" w:eastAsia="en-GB"/>
        </w:rPr>
        <w:t>Непреодолима сила</w:t>
      </w:r>
    </w:p>
    <w:p w:rsidR="00CA284B" w:rsidRPr="00CA284B" w:rsidRDefault="004255C9" w:rsidP="00CA284B">
      <w:pPr>
        <w:suppressAutoHyphens/>
        <w:jc w:val="both"/>
        <w:rPr>
          <w:noProof/>
          <w:lang w:val="bg-BG" w:eastAsia="en-GB"/>
        </w:rPr>
      </w:pPr>
      <w:r>
        <w:rPr>
          <w:lang w:val="bg-BG"/>
        </w:rPr>
        <w:t xml:space="preserve">       Чл.</w:t>
      </w:r>
      <w:r w:rsidR="00CA284B" w:rsidRPr="00CA284B">
        <w:rPr>
          <w:lang w:val="bg-BG"/>
        </w:rPr>
        <w:t>4</w:t>
      </w:r>
      <w:r>
        <w:rPr>
          <w:lang w:val="bg-BG"/>
        </w:rPr>
        <w:t>7</w:t>
      </w:r>
      <w:r w:rsidR="00CA284B" w:rsidRPr="00CA284B">
        <w:rPr>
          <w:lang w:val="bg-BG"/>
        </w:rPr>
        <w:t>. (1)</w:t>
      </w:r>
      <w:r w:rsidR="00CA284B" w:rsidRPr="00CA284B">
        <w:rPr>
          <w:b/>
          <w:lang w:val="bg-BG"/>
        </w:rPr>
        <w:t xml:space="preserve"> </w:t>
      </w:r>
      <w:r w:rsidR="00CA284B" w:rsidRPr="00CA284B">
        <w:rPr>
          <w:noProof/>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CA284B" w:rsidRPr="00CA284B" w:rsidRDefault="00CA284B" w:rsidP="00CA284B">
      <w:pPr>
        <w:suppressAutoHyphens/>
        <w:jc w:val="both"/>
        <w:rPr>
          <w:noProof/>
          <w:lang w:val="bg-BG" w:eastAsia="en-GB"/>
        </w:rPr>
      </w:pPr>
      <w:r w:rsidRPr="00CA284B">
        <w:rPr>
          <w:lang w:val="bg-BG"/>
        </w:rPr>
        <w:t xml:space="preserve">      (2)</w:t>
      </w:r>
      <w:r w:rsidRPr="00CA284B">
        <w:rPr>
          <w:b/>
          <w:lang w:val="bg-BG"/>
        </w:rPr>
        <w:t xml:space="preserve"> </w:t>
      </w:r>
      <w:r w:rsidRPr="00CA284B">
        <w:rPr>
          <w:noProof/>
          <w:lang w:val="bg-BG" w:eastAsia="en-GB"/>
        </w:rPr>
        <w:t xml:space="preserve">За целите на този Договор, „непреодолима сила“ има значението на това понятие по смисъла на чл.306, ал.2 от Търговския закон. </w:t>
      </w:r>
    </w:p>
    <w:p w:rsidR="00CA284B" w:rsidRPr="00CA284B" w:rsidRDefault="00CA284B" w:rsidP="00CA284B">
      <w:pPr>
        <w:suppressAutoHyphens/>
        <w:jc w:val="both"/>
        <w:rPr>
          <w:noProof/>
          <w:lang w:val="bg-BG" w:eastAsia="en-GB"/>
        </w:rPr>
      </w:pPr>
      <w:r w:rsidRPr="00CA284B">
        <w:rPr>
          <w:noProof/>
          <w:lang w:val="bg-BG" w:eastAsia="en-GB"/>
        </w:rPr>
        <w:t xml:space="preserve">      </w:t>
      </w:r>
      <w:r w:rsidRPr="00CA284B">
        <w:rPr>
          <w:lang w:val="bg-BG"/>
        </w:rPr>
        <w:t>(3)</w:t>
      </w:r>
      <w:r w:rsidRPr="00CA284B">
        <w:rPr>
          <w:b/>
          <w:lang w:val="bg-BG"/>
        </w:rPr>
        <w:t xml:space="preserve"> </w:t>
      </w:r>
      <w:r w:rsidRPr="00CA284B">
        <w:rPr>
          <w:noProof/>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CA284B" w:rsidRPr="00CA284B" w:rsidRDefault="00CA284B" w:rsidP="00CA284B">
      <w:pPr>
        <w:suppressAutoHyphens/>
        <w:jc w:val="both"/>
        <w:rPr>
          <w:noProof/>
          <w:lang w:val="bg-BG" w:eastAsia="en-GB"/>
        </w:rPr>
      </w:pPr>
      <w:r w:rsidRPr="00CA284B">
        <w:rPr>
          <w:lang w:val="bg-BG"/>
        </w:rPr>
        <w:t xml:space="preserve">     (4)</w:t>
      </w:r>
      <w:r w:rsidRPr="00CA284B">
        <w:rPr>
          <w:b/>
          <w:lang w:val="bg-BG"/>
        </w:rPr>
        <w:t xml:space="preserve"> </w:t>
      </w:r>
      <w:r w:rsidRPr="00CA284B">
        <w:rPr>
          <w:noProof/>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CA284B" w:rsidRPr="00CA284B" w:rsidRDefault="00CA284B" w:rsidP="00CA284B">
      <w:pPr>
        <w:suppressAutoHyphens/>
        <w:jc w:val="both"/>
        <w:rPr>
          <w:noProof/>
          <w:lang w:val="bg-BG" w:eastAsia="en-GB"/>
        </w:rPr>
      </w:pPr>
      <w:r w:rsidRPr="00CA284B">
        <w:rPr>
          <w:lang w:val="bg-BG"/>
        </w:rPr>
        <w:t xml:space="preserve">     (5)</w:t>
      </w:r>
      <w:r w:rsidRPr="00CA284B">
        <w:rPr>
          <w:b/>
          <w:lang w:val="bg-BG"/>
        </w:rPr>
        <w:t xml:space="preserve"> </w:t>
      </w:r>
      <w:r w:rsidRPr="00CA284B">
        <w:rPr>
          <w:noProof/>
          <w:lang w:val="bg-BG" w:eastAsia="en-GB"/>
        </w:rPr>
        <w:t xml:space="preserve">Не може да се позовава на непреодолима сила Страна: </w:t>
      </w:r>
    </w:p>
    <w:p w:rsidR="00CA284B" w:rsidRPr="00CA284B" w:rsidRDefault="00CA284B" w:rsidP="00CA284B">
      <w:pPr>
        <w:suppressAutoHyphens/>
        <w:jc w:val="both"/>
        <w:rPr>
          <w:noProof/>
          <w:lang w:val="bg-BG" w:eastAsia="en-GB"/>
        </w:rPr>
      </w:pPr>
      <w:r w:rsidRPr="00CA284B">
        <w:rPr>
          <w:noProof/>
          <w:lang w:val="bg-BG" w:eastAsia="en-GB"/>
        </w:rPr>
        <w:t xml:space="preserve">     1. която е била в забава или друго неизпълнение преди настъпването на непреодолима сила;</w:t>
      </w:r>
    </w:p>
    <w:p w:rsidR="00CA284B" w:rsidRPr="00CA284B" w:rsidRDefault="00CA284B" w:rsidP="00CA284B">
      <w:pPr>
        <w:suppressAutoHyphens/>
        <w:jc w:val="both"/>
        <w:rPr>
          <w:noProof/>
          <w:lang w:val="bg-BG" w:eastAsia="en-GB"/>
        </w:rPr>
      </w:pPr>
      <w:r w:rsidRPr="00CA284B">
        <w:rPr>
          <w:noProof/>
          <w:lang w:val="bg-BG" w:eastAsia="en-GB"/>
        </w:rPr>
        <w:t xml:space="preserve">     2. която не е информирала другата Страна за настъпването на непреодолима сила; или</w:t>
      </w:r>
    </w:p>
    <w:p w:rsidR="00CA284B" w:rsidRPr="00CA284B" w:rsidRDefault="00CA284B" w:rsidP="00CA284B">
      <w:pPr>
        <w:suppressAutoHyphens/>
        <w:jc w:val="both"/>
        <w:rPr>
          <w:noProof/>
          <w:lang w:val="bg-BG" w:eastAsia="en-GB"/>
        </w:rPr>
      </w:pPr>
      <w:r w:rsidRPr="00CA284B">
        <w:rPr>
          <w:noProof/>
          <w:lang w:val="bg-BG" w:eastAsia="en-GB"/>
        </w:rPr>
        <w:t xml:space="preserve">     3. чиято небрежност или умишлени действия или бездействия са довели до невъзможност за изпълнение на Договора;</w:t>
      </w:r>
    </w:p>
    <w:p w:rsidR="00CA284B" w:rsidRPr="00CA284B" w:rsidRDefault="00CA284B" w:rsidP="00CA284B">
      <w:pPr>
        <w:suppressAutoHyphens/>
        <w:jc w:val="both"/>
        <w:rPr>
          <w:noProof/>
          <w:lang w:val="bg-BG" w:eastAsia="en-GB"/>
        </w:rPr>
      </w:pPr>
      <w:r w:rsidRPr="00CA284B">
        <w:rPr>
          <w:lang w:val="bg-BG"/>
        </w:rPr>
        <w:t xml:space="preserve">     (6)</w:t>
      </w:r>
      <w:r w:rsidRPr="00CA284B">
        <w:rPr>
          <w:b/>
          <w:lang w:val="bg-BG"/>
        </w:rPr>
        <w:t xml:space="preserve"> </w:t>
      </w:r>
      <w:r w:rsidRPr="00CA284B">
        <w:rPr>
          <w:noProof/>
          <w:lang w:val="bg-BG" w:eastAsia="en-GB"/>
        </w:rPr>
        <w:t>Липсата на парични средства не представлява непреодолима сила.</w:t>
      </w:r>
    </w:p>
    <w:p w:rsidR="00CA284B" w:rsidRPr="00CA284B" w:rsidRDefault="00CA284B" w:rsidP="00CA284B">
      <w:pPr>
        <w:suppressAutoHyphens/>
        <w:jc w:val="both"/>
        <w:rPr>
          <w:noProof/>
          <w:u w:val="single"/>
          <w:lang w:val="bg-BG" w:eastAsia="en-GB"/>
        </w:rPr>
      </w:pPr>
      <w:r w:rsidRPr="00CA284B">
        <w:rPr>
          <w:noProof/>
          <w:lang w:val="bg-BG" w:eastAsia="en-GB"/>
        </w:rPr>
        <w:t xml:space="preserve">       </w:t>
      </w:r>
      <w:r w:rsidRPr="00CA284B">
        <w:rPr>
          <w:noProof/>
          <w:u w:val="single"/>
          <w:lang w:val="bg-BG" w:eastAsia="en-GB"/>
        </w:rPr>
        <w:t>Нищожност на отделни клаузи</w:t>
      </w:r>
    </w:p>
    <w:p w:rsidR="00CA284B" w:rsidRPr="00CA284B" w:rsidRDefault="004255C9" w:rsidP="00CA284B">
      <w:pPr>
        <w:suppressAutoHyphens/>
        <w:jc w:val="both"/>
        <w:rPr>
          <w:b/>
          <w:bCs/>
          <w:noProof/>
          <w:lang w:val="bg-BG" w:eastAsia="en-GB"/>
        </w:rPr>
      </w:pPr>
      <w:r>
        <w:rPr>
          <w:lang w:val="bg-BG"/>
        </w:rPr>
        <w:t xml:space="preserve">     Чл.</w:t>
      </w:r>
      <w:r w:rsidR="00CA284B" w:rsidRPr="00CA284B">
        <w:rPr>
          <w:lang w:val="bg-BG"/>
        </w:rPr>
        <w:t>4</w:t>
      </w:r>
      <w:r>
        <w:rPr>
          <w:lang w:val="bg-BG"/>
        </w:rPr>
        <w:t>8</w:t>
      </w:r>
      <w:r w:rsidR="00CA284B" w:rsidRPr="00CA284B">
        <w:rPr>
          <w:lang w:val="bg-BG"/>
        </w:rPr>
        <w:t>.</w:t>
      </w:r>
      <w:r w:rsidR="00CA284B" w:rsidRPr="00CA284B">
        <w:rPr>
          <w:b/>
          <w:lang w:val="bg-BG"/>
        </w:rPr>
        <w:t xml:space="preserve"> </w:t>
      </w:r>
      <w:r w:rsidR="00CA284B" w:rsidRPr="00CA284B">
        <w:rPr>
          <w:noProof/>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CA284B" w:rsidRPr="00CA284B" w:rsidRDefault="00CA284B" w:rsidP="00CA284B">
      <w:pPr>
        <w:suppressAutoHyphens/>
        <w:jc w:val="both"/>
        <w:rPr>
          <w:noProof/>
          <w:u w:val="single"/>
          <w:lang w:val="bg-BG" w:eastAsia="en-GB"/>
        </w:rPr>
      </w:pPr>
      <w:r w:rsidRPr="00CA284B">
        <w:rPr>
          <w:noProof/>
          <w:lang w:val="bg-BG" w:eastAsia="en-GB"/>
        </w:rPr>
        <w:t xml:space="preserve">      </w:t>
      </w:r>
      <w:r w:rsidRPr="00CA284B">
        <w:rPr>
          <w:noProof/>
          <w:u w:val="single"/>
          <w:lang w:val="bg-BG" w:eastAsia="en-GB"/>
        </w:rPr>
        <w:t>Уведомления</w:t>
      </w:r>
    </w:p>
    <w:p w:rsidR="00CA284B" w:rsidRPr="00CA284B" w:rsidRDefault="004255C9" w:rsidP="00CA284B">
      <w:pPr>
        <w:suppressAutoHyphens/>
        <w:jc w:val="both"/>
        <w:rPr>
          <w:noProof/>
          <w:lang w:val="bg-BG" w:eastAsia="en-GB"/>
        </w:rPr>
      </w:pPr>
      <w:r>
        <w:rPr>
          <w:lang w:val="bg-BG"/>
        </w:rPr>
        <w:t xml:space="preserve">     Чл.49</w:t>
      </w:r>
      <w:r w:rsidR="00CA284B" w:rsidRPr="00CA284B">
        <w:rPr>
          <w:lang w:val="bg-BG"/>
        </w:rPr>
        <w:t xml:space="preserve">. </w:t>
      </w:r>
      <w:r w:rsidR="00CA284B" w:rsidRPr="00CA284B">
        <w:rPr>
          <w:noProof/>
          <w:lang w:val="bg-B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CA284B" w:rsidRPr="00CA284B" w:rsidRDefault="00CA284B" w:rsidP="00CA284B">
      <w:pPr>
        <w:suppressAutoHyphens/>
        <w:jc w:val="both"/>
        <w:rPr>
          <w:noProof/>
          <w:lang w:val="bg-BG" w:eastAsia="en-GB"/>
        </w:rPr>
      </w:pPr>
      <w:r w:rsidRPr="00CA284B">
        <w:rPr>
          <w:noProof/>
          <w:lang w:val="bg-BG" w:eastAsia="en-GB"/>
        </w:rPr>
        <w:lastRenderedPageBreak/>
        <w:t xml:space="preserve">      (2) За целите на този Договор данните и лицата за контакт на Страните са, както следва:</w:t>
      </w:r>
    </w:p>
    <w:p w:rsidR="00CA284B" w:rsidRPr="00CA284B" w:rsidRDefault="00CA284B" w:rsidP="00CA284B">
      <w:pPr>
        <w:suppressAutoHyphens/>
        <w:jc w:val="both"/>
        <w:rPr>
          <w:noProof/>
          <w:lang w:val="bg-BG" w:eastAsia="en-GB"/>
        </w:rPr>
      </w:pPr>
    </w:p>
    <w:p w:rsidR="00CA284B" w:rsidRPr="00CA284B" w:rsidRDefault="00CA284B" w:rsidP="00CA284B">
      <w:pPr>
        <w:suppressAutoHyphens/>
        <w:jc w:val="both"/>
        <w:rPr>
          <w:b/>
          <w:noProof/>
          <w:lang w:val="bg-BG" w:eastAsia="en-GB"/>
        </w:rPr>
      </w:pPr>
      <w:r w:rsidRPr="00CA284B">
        <w:rPr>
          <w:b/>
          <w:noProof/>
          <w:lang w:val="bg-BG" w:eastAsia="en-GB"/>
        </w:rPr>
        <w:t>1. За ВЪЗЛОЖИТЕЛЯ:</w:t>
      </w:r>
    </w:p>
    <w:p w:rsidR="00CA284B" w:rsidRPr="00CA284B" w:rsidRDefault="00CA284B" w:rsidP="00CA284B">
      <w:pPr>
        <w:suppressAutoHyphens/>
        <w:jc w:val="both"/>
        <w:rPr>
          <w:b/>
          <w:noProof/>
          <w:lang w:val="bg-BG" w:eastAsia="en-GB"/>
        </w:rPr>
      </w:pPr>
      <w:r w:rsidRPr="00CA284B">
        <w:rPr>
          <w:b/>
          <w:noProof/>
          <w:lang w:val="bg-BG" w:eastAsia="en-GB"/>
        </w:rPr>
        <w:t xml:space="preserve">Адрес за кореспонденция:………………… </w:t>
      </w:r>
    </w:p>
    <w:p w:rsidR="00CA284B" w:rsidRPr="00CA284B" w:rsidRDefault="00CA284B" w:rsidP="00CA284B">
      <w:pPr>
        <w:suppressAutoHyphens/>
        <w:jc w:val="both"/>
        <w:rPr>
          <w:b/>
          <w:noProof/>
          <w:lang w:val="bg-BG" w:eastAsia="en-GB"/>
        </w:rPr>
      </w:pPr>
      <w:r w:rsidRPr="00CA284B">
        <w:rPr>
          <w:b/>
          <w:noProof/>
          <w:lang w:val="bg-BG" w:eastAsia="en-GB"/>
        </w:rPr>
        <w:t>Тел.: ………………………….</w:t>
      </w:r>
    </w:p>
    <w:p w:rsidR="00CA284B" w:rsidRPr="00CA284B" w:rsidRDefault="00CA284B" w:rsidP="00CA284B">
      <w:pPr>
        <w:suppressAutoHyphens/>
        <w:jc w:val="both"/>
        <w:rPr>
          <w:b/>
          <w:noProof/>
          <w:lang w:val="bg-BG" w:eastAsia="en-GB"/>
        </w:rPr>
      </w:pPr>
      <w:r w:rsidRPr="00CA284B">
        <w:rPr>
          <w:b/>
          <w:noProof/>
          <w:lang w:val="bg-BG" w:eastAsia="en-GB"/>
        </w:rPr>
        <w:t xml:space="preserve">e-mail:………………………….. </w:t>
      </w:r>
    </w:p>
    <w:p w:rsidR="00CA284B" w:rsidRPr="00CA284B" w:rsidRDefault="00CA284B" w:rsidP="00CA284B">
      <w:pPr>
        <w:suppressAutoHyphens/>
        <w:jc w:val="both"/>
        <w:rPr>
          <w:b/>
          <w:noProof/>
          <w:lang w:val="bg-BG" w:eastAsia="en-GB"/>
        </w:rPr>
      </w:pPr>
      <w:r w:rsidRPr="00CA284B">
        <w:rPr>
          <w:b/>
          <w:noProof/>
          <w:lang w:val="bg-BG" w:eastAsia="en-GB"/>
        </w:rPr>
        <w:t xml:space="preserve">Лице за контакт:……………………………. </w:t>
      </w:r>
    </w:p>
    <w:p w:rsidR="00CA284B" w:rsidRPr="00CA284B" w:rsidRDefault="00CA284B" w:rsidP="00CA284B">
      <w:pPr>
        <w:suppressAutoHyphens/>
        <w:jc w:val="both"/>
        <w:rPr>
          <w:b/>
          <w:noProof/>
          <w:lang w:val="bg-BG" w:eastAsia="en-GB"/>
        </w:rPr>
      </w:pPr>
    </w:p>
    <w:p w:rsidR="00CA284B" w:rsidRPr="00CA284B" w:rsidRDefault="00CA284B" w:rsidP="00CA284B">
      <w:pPr>
        <w:suppressAutoHyphens/>
        <w:jc w:val="both"/>
        <w:rPr>
          <w:b/>
          <w:noProof/>
          <w:lang w:val="bg-BG" w:eastAsia="en-GB"/>
        </w:rPr>
      </w:pPr>
      <w:r w:rsidRPr="00CA284B">
        <w:rPr>
          <w:b/>
          <w:noProof/>
          <w:lang w:val="bg-BG" w:eastAsia="en-GB"/>
        </w:rPr>
        <w:t xml:space="preserve">2. За ИЗПЪЛНИТЕЛЯ: </w:t>
      </w:r>
    </w:p>
    <w:p w:rsidR="00CA284B" w:rsidRPr="00CA284B" w:rsidRDefault="00CA284B" w:rsidP="00CA284B">
      <w:pPr>
        <w:suppressAutoHyphens/>
        <w:jc w:val="both"/>
        <w:rPr>
          <w:b/>
          <w:noProof/>
          <w:lang w:val="bg-BG" w:eastAsia="en-GB"/>
        </w:rPr>
      </w:pPr>
      <w:r w:rsidRPr="00CA284B">
        <w:rPr>
          <w:b/>
          <w:noProof/>
          <w:lang w:val="bg-BG" w:eastAsia="en-GB"/>
        </w:rPr>
        <w:t>Адрес за кореспонденция: ……………………</w:t>
      </w:r>
    </w:p>
    <w:p w:rsidR="00CA284B" w:rsidRPr="00CA284B" w:rsidRDefault="00CA284B" w:rsidP="00CA284B">
      <w:pPr>
        <w:suppressAutoHyphens/>
        <w:jc w:val="both"/>
        <w:rPr>
          <w:b/>
          <w:noProof/>
          <w:lang w:val="bg-BG" w:eastAsia="en-GB"/>
        </w:rPr>
      </w:pPr>
      <w:r w:rsidRPr="00CA284B">
        <w:rPr>
          <w:b/>
          <w:noProof/>
          <w:lang w:val="bg-BG" w:eastAsia="en-GB"/>
        </w:rPr>
        <w:t xml:space="preserve">Тел.: ………………………………. </w:t>
      </w:r>
    </w:p>
    <w:p w:rsidR="00CA284B" w:rsidRPr="00CA284B" w:rsidRDefault="00CA284B" w:rsidP="00CA284B">
      <w:pPr>
        <w:suppressAutoHyphens/>
        <w:jc w:val="both"/>
        <w:rPr>
          <w:b/>
          <w:noProof/>
          <w:lang w:eastAsia="en-GB"/>
        </w:rPr>
      </w:pPr>
      <w:r w:rsidRPr="00CA284B">
        <w:rPr>
          <w:b/>
          <w:noProof/>
          <w:lang w:val="bg-BG" w:eastAsia="en-GB"/>
        </w:rPr>
        <w:t>e-mail:…………………………..</w:t>
      </w:r>
    </w:p>
    <w:p w:rsidR="00CA284B" w:rsidRPr="00CA284B" w:rsidRDefault="00CA284B" w:rsidP="00CA284B">
      <w:pPr>
        <w:suppressAutoHyphens/>
        <w:jc w:val="both"/>
        <w:rPr>
          <w:b/>
          <w:noProof/>
          <w:lang w:val="bg-BG" w:eastAsia="en-GB"/>
        </w:rPr>
      </w:pPr>
      <w:r w:rsidRPr="00CA284B">
        <w:rPr>
          <w:b/>
          <w:noProof/>
          <w:lang w:val="bg-BG" w:eastAsia="en-GB"/>
        </w:rPr>
        <w:t>Лице за контакт: …………………………..</w:t>
      </w:r>
    </w:p>
    <w:p w:rsidR="00CA284B" w:rsidRPr="00CA284B" w:rsidRDefault="00CA284B" w:rsidP="00CA284B">
      <w:pPr>
        <w:suppressAutoHyphens/>
        <w:jc w:val="both"/>
        <w:rPr>
          <w:noProof/>
          <w:lang w:val="bg-BG" w:eastAsia="en-GB"/>
        </w:rPr>
      </w:pPr>
    </w:p>
    <w:p w:rsidR="00CA284B" w:rsidRPr="00CA284B" w:rsidRDefault="00CA284B" w:rsidP="00CA284B">
      <w:pPr>
        <w:suppressAutoHyphens/>
        <w:jc w:val="both"/>
        <w:rPr>
          <w:noProof/>
          <w:lang w:val="bg-BG" w:eastAsia="en-GB"/>
        </w:rPr>
      </w:pPr>
      <w:r w:rsidRPr="00CA284B">
        <w:rPr>
          <w:noProof/>
          <w:lang w:val="bg-BG" w:eastAsia="en-GB"/>
        </w:rPr>
        <w:t xml:space="preserve">     (3) За дата на уведомлението се счита:</w:t>
      </w:r>
    </w:p>
    <w:p w:rsidR="00CA284B" w:rsidRPr="00CA284B" w:rsidRDefault="00CA284B" w:rsidP="00CA284B">
      <w:pPr>
        <w:suppressAutoHyphens/>
        <w:jc w:val="both"/>
        <w:rPr>
          <w:noProof/>
          <w:lang w:val="bg-BG" w:eastAsia="en-GB"/>
        </w:rPr>
      </w:pPr>
      <w:r w:rsidRPr="00CA284B">
        <w:rPr>
          <w:noProof/>
          <w:lang w:val="bg-BG" w:eastAsia="en-GB"/>
        </w:rPr>
        <w:t>1. датата на предаването – при лично предаване на уведомлението;</w:t>
      </w:r>
    </w:p>
    <w:p w:rsidR="00CA284B" w:rsidRPr="00CA284B" w:rsidRDefault="00CA284B" w:rsidP="00CA284B">
      <w:pPr>
        <w:suppressAutoHyphens/>
        <w:jc w:val="both"/>
        <w:rPr>
          <w:noProof/>
          <w:lang w:val="bg-BG" w:eastAsia="en-GB"/>
        </w:rPr>
      </w:pPr>
      <w:r w:rsidRPr="00CA284B">
        <w:rPr>
          <w:noProof/>
          <w:lang w:val="bg-BG" w:eastAsia="en-GB"/>
        </w:rPr>
        <w:t>2. датата на пощенското клеймо на обратната разписка – при изпращане по пощата;</w:t>
      </w:r>
    </w:p>
    <w:p w:rsidR="00CA284B" w:rsidRPr="00CA284B" w:rsidRDefault="00CA284B" w:rsidP="00CA284B">
      <w:pPr>
        <w:suppressAutoHyphens/>
        <w:jc w:val="both"/>
        <w:rPr>
          <w:noProof/>
          <w:lang w:val="bg-BG" w:eastAsia="en-GB"/>
        </w:rPr>
      </w:pPr>
      <w:r w:rsidRPr="00CA284B">
        <w:rPr>
          <w:noProof/>
          <w:lang w:val="bg-BG" w:eastAsia="en-GB"/>
        </w:rPr>
        <w:t>3.  датата на доставка, отбелязана върху куриерската разписка – при изпращане по куриер;</w:t>
      </w:r>
    </w:p>
    <w:p w:rsidR="00CA284B" w:rsidRPr="00CA284B" w:rsidRDefault="00CA284B" w:rsidP="00CA284B">
      <w:pPr>
        <w:suppressAutoHyphens/>
        <w:jc w:val="both"/>
        <w:rPr>
          <w:noProof/>
          <w:lang w:val="bg-BG" w:eastAsia="en-GB"/>
        </w:rPr>
      </w:pPr>
      <w:r w:rsidRPr="00CA284B">
        <w:rPr>
          <w:noProof/>
          <w:lang w:val="bg-BG" w:eastAsia="en-GB"/>
        </w:rPr>
        <w:t>3. датата на приемането – при изпращане по факс;</w:t>
      </w:r>
    </w:p>
    <w:p w:rsidR="00CA284B" w:rsidRPr="00CA284B" w:rsidRDefault="00CA284B" w:rsidP="00CA284B">
      <w:pPr>
        <w:suppressAutoHyphens/>
        <w:jc w:val="both"/>
        <w:rPr>
          <w:noProof/>
          <w:lang w:val="bg-BG" w:eastAsia="en-GB"/>
        </w:rPr>
      </w:pPr>
      <w:r w:rsidRPr="00CA284B">
        <w:rPr>
          <w:noProof/>
          <w:lang w:val="bg-BG" w:eastAsia="en-GB"/>
        </w:rPr>
        <w:t xml:space="preserve">4. датата на получаване – при изпращане по електронна поща; </w:t>
      </w:r>
    </w:p>
    <w:p w:rsidR="00CA284B" w:rsidRPr="00CA284B" w:rsidRDefault="00CA284B" w:rsidP="00CA284B">
      <w:pPr>
        <w:suppressAutoHyphens/>
        <w:jc w:val="both"/>
        <w:rPr>
          <w:noProof/>
          <w:lang w:val="bg-BG" w:eastAsia="en-GB"/>
        </w:rPr>
      </w:pPr>
      <w:r w:rsidRPr="00CA284B">
        <w:rPr>
          <w:noProof/>
          <w:lang w:val="bg-BG" w:eastAsia="en-GB"/>
        </w:rPr>
        <w:t xml:space="preserve">     (4)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CA284B" w:rsidRPr="00CA284B" w:rsidRDefault="00CA284B" w:rsidP="00CA284B">
      <w:pPr>
        <w:suppressAutoHyphens/>
        <w:jc w:val="both"/>
        <w:rPr>
          <w:noProof/>
          <w:lang w:val="bg-BG" w:eastAsia="en-GB"/>
        </w:rPr>
      </w:pPr>
      <w:r w:rsidRPr="00CA284B">
        <w:rPr>
          <w:noProof/>
          <w:lang w:val="bg-BG" w:eastAsia="en-GB"/>
        </w:rPr>
        <w:t xml:space="preserve">     (5)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A284B">
        <w:rPr>
          <w:bCs/>
          <w:noProof/>
          <w:lang w:val="bg-BG" w:eastAsia="en-GB"/>
        </w:rPr>
        <w:t>ИЗПЪЛНИТЕЛЯ</w:t>
      </w:r>
      <w:r w:rsidRPr="00CA284B">
        <w:rPr>
          <w:noProof/>
          <w:lang w:val="bg-BG" w:eastAsia="en-GB"/>
        </w:rPr>
        <w:t xml:space="preserve">, същият се задължава да уведоми </w:t>
      </w:r>
      <w:r w:rsidRPr="00CA284B">
        <w:rPr>
          <w:bCs/>
          <w:noProof/>
          <w:lang w:val="bg-BG" w:eastAsia="en-GB"/>
        </w:rPr>
        <w:t>ВЪЗЛОЖИТЕЛЯ</w:t>
      </w:r>
      <w:r w:rsidRPr="00CA284B">
        <w:rPr>
          <w:noProof/>
          <w:lang w:val="bg-BG" w:eastAsia="en-GB"/>
        </w:rPr>
        <w:t xml:space="preserve"> за промяната в срок до 3 /три/ дни от вписването ѝ в съответния регистър.</w:t>
      </w:r>
    </w:p>
    <w:p w:rsidR="00CA284B" w:rsidRPr="00CA284B" w:rsidRDefault="00CA284B" w:rsidP="00CA284B">
      <w:pPr>
        <w:suppressAutoHyphens/>
        <w:jc w:val="both"/>
        <w:rPr>
          <w:noProof/>
          <w:u w:val="single"/>
          <w:lang w:val="bg-BG" w:eastAsia="en-GB"/>
        </w:rPr>
      </w:pPr>
      <w:r w:rsidRPr="00CA284B">
        <w:rPr>
          <w:noProof/>
          <w:lang w:val="bg-BG" w:eastAsia="en-GB"/>
        </w:rPr>
        <w:t xml:space="preserve">    </w:t>
      </w:r>
      <w:r w:rsidRPr="00CA284B">
        <w:rPr>
          <w:noProof/>
          <w:u w:val="single"/>
          <w:lang w:val="bg-BG" w:eastAsia="en-GB"/>
        </w:rPr>
        <w:t>Приложимо право</w:t>
      </w:r>
    </w:p>
    <w:p w:rsidR="00CA284B" w:rsidRPr="00CA284B" w:rsidRDefault="00CA284B" w:rsidP="00CA284B">
      <w:pPr>
        <w:suppressAutoHyphens/>
        <w:jc w:val="both"/>
        <w:rPr>
          <w:noProof/>
          <w:lang w:val="bg-BG" w:eastAsia="en-GB"/>
        </w:rPr>
      </w:pPr>
      <w:r w:rsidRPr="00CA284B">
        <w:rPr>
          <w:lang w:val="bg-BG"/>
        </w:rPr>
        <w:t xml:space="preserve">    Чл. 5</w:t>
      </w:r>
      <w:r w:rsidR="004255C9">
        <w:rPr>
          <w:lang w:val="bg-BG"/>
        </w:rPr>
        <w:t>0</w:t>
      </w:r>
      <w:r w:rsidRPr="00CA284B">
        <w:rPr>
          <w:lang w:val="bg-BG"/>
        </w:rPr>
        <w:t>.</w:t>
      </w:r>
      <w:r w:rsidRPr="00CA284B">
        <w:rPr>
          <w:b/>
          <w:lang w:val="bg-BG"/>
        </w:rPr>
        <w:t xml:space="preserve"> </w:t>
      </w:r>
      <w:r w:rsidRPr="00CA284B">
        <w:rPr>
          <w:noProof/>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CA284B" w:rsidRPr="00CA284B" w:rsidRDefault="00CA284B" w:rsidP="00CA284B">
      <w:pPr>
        <w:suppressAutoHyphens/>
        <w:jc w:val="both"/>
        <w:rPr>
          <w:noProof/>
          <w:lang w:val="bg-BG" w:eastAsia="en-GB"/>
        </w:rPr>
      </w:pPr>
      <w:r w:rsidRPr="00CA284B">
        <w:rPr>
          <w:b/>
          <w:lang w:val="bg-BG"/>
        </w:rPr>
        <w:t xml:space="preserve">    </w:t>
      </w:r>
      <w:r w:rsidRPr="00CA284B">
        <w:rPr>
          <w:lang w:val="bg-BG"/>
        </w:rPr>
        <w:t>Чл. 5</w:t>
      </w:r>
      <w:r w:rsidR="004255C9">
        <w:rPr>
          <w:lang w:val="bg-BG"/>
        </w:rPr>
        <w:t>1</w:t>
      </w:r>
      <w:r w:rsidRPr="00CA284B">
        <w:rPr>
          <w:lang w:val="bg-BG"/>
        </w:rPr>
        <w:t xml:space="preserve">. </w:t>
      </w:r>
      <w:r w:rsidRPr="00CA284B">
        <w:rPr>
          <w:b/>
          <w:lang w:val="bg-BG"/>
        </w:rPr>
        <w:t xml:space="preserve"> </w:t>
      </w:r>
      <w:r w:rsidRPr="00CA284B">
        <w:rPr>
          <w:noProof/>
          <w:lang w:val="bg-BG" w:eastAsia="en-GB"/>
        </w:rPr>
        <w:t>За неуредените в този Договор въпроси се прилагат разпоредбите на действащото българско законодателство.</w:t>
      </w:r>
    </w:p>
    <w:p w:rsidR="00CA284B" w:rsidRPr="00CA284B" w:rsidRDefault="00CA284B" w:rsidP="00CA284B">
      <w:pPr>
        <w:suppressAutoHyphens/>
        <w:jc w:val="both"/>
        <w:rPr>
          <w:noProof/>
          <w:u w:val="single"/>
          <w:lang w:val="bg-BG" w:eastAsia="en-GB"/>
        </w:rPr>
      </w:pPr>
      <w:r w:rsidRPr="00CA284B">
        <w:rPr>
          <w:noProof/>
          <w:lang w:val="bg-BG" w:eastAsia="en-GB"/>
        </w:rPr>
        <w:t xml:space="preserve">     </w:t>
      </w:r>
      <w:r w:rsidRPr="00CA284B">
        <w:rPr>
          <w:noProof/>
          <w:u w:val="single"/>
          <w:lang w:val="bg-BG" w:eastAsia="en-GB"/>
        </w:rPr>
        <w:t>Разрешаване на спорове</w:t>
      </w:r>
    </w:p>
    <w:p w:rsidR="00CA284B" w:rsidRPr="00CA284B" w:rsidRDefault="00CA284B" w:rsidP="00CA284B">
      <w:pPr>
        <w:suppressAutoHyphens/>
        <w:jc w:val="both"/>
        <w:rPr>
          <w:bCs/>
          <w:noProof/>
          <w:lang w:val="bg-BG" w:eastAsia="en-GB"/>
        </w:rPr>
      </w:pPr>
      <w:r w:rsidRPr="00CA284B">
        <w:rPr>
          <w:b/>
          <w:lang w:val="bg-BG"/>
        </w:rPr>
        <w:t xml:space="preserve">    </w:t>
      </w:r>
      <w:r w:rsidRPr="00CA284B">
        <w:rPr>
          <w:lang w:val="bg-BG"/>
        </w:rPr>
        <w:t>Чл. 5</w:t>
      </w:r>
      <w:r w:rsidR="004255C9">
        <w:rPr>
          <w:lang w:val="bg-BG"/>
        </w:rPr>
        <w:t>2</w:t>
      </w:r>
      <w:r w:rsidRPr="00CA284B">
        <w:rPr>
          <w:lang w:val="bg-BG"/>
        </w:rPr>
        <w:t>.</w:t>
      </w:r>
      <w:r w:rsidRPr="00CA284B">
        <w:rPr>
          <w:b/>
          <w:lang w:val="bg-BG"/>
        </w:rPr>
        <w:t xml:space="preserve"> </w:t>
      </w:r>
      <w:r w:rsidRPr="00CA284B">
        <w:rPr>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CA284B">
        <w:rPr>
          <w:noProof/>
          <w:lang w:val="bg-BG" w:eastAsia="en-GB"/>
        </w:rPr>
        <w:t>от компетентния български съд</w:t>
      </w:r>
      <w:r w:rsidRPr="00CA284B">
        <w:rPr>
          <w:bCs/>
          <w:noProof/>
          <w:lang w:val="bg-BG" w:eastAsia="en-GB"/>
        </w:rPr>
        <w:t>.</w:t>
      </w:r>
    </w:p>
    <w:p w:rsidR="00CA284B" w:rsidRPr="00CA284B" w:rsidRDefault="00CA284B" w:rsidP="00CA284B">
      <w:pPr>
        <w:suppressAutoHyphens/>
        <w:jc w:val="both"/>
        <w:rPr>
          <w:noProof/>
          <w:u w:val="single"/>
          <w:lang w:val="bg-BG" w:eastAsia="en-GB"/>
        </w:rPr>
      </w:pPr>
      <w:r w:rsidRPr="00CA284B">
        <w:rPr>
          <w:noProof/>
          <w:lang w:val="bg-BG" w:eastAsia="en-GB"/>
        </w:rPr>
        <w:t xml:space="preserve">    </w:t>
      </w:r>
      <w:r w:rsidRPr="00CA284B">
        <w:rPr>
          <w:noProof/>
          <w:u w:val="single"/>
          <w:lang w:val="bg-BG" w:eastAsia="en-GB"/>
        </w:rPr>
        <w:t>Екземпляри</w:t>
      </w:r>
    </w:p>
    <w:p w:rsidR="00CA284B" w:rsidRPr="00CA284B" w:rsidRDefault="00CA284B" w:rsidP="00CA284B">
      <w:pPr>
        <w:suppressAutoHyphens/>
        <w:jc w:val="both"/>
        <w:rPr>
          <w:noProof/>
          <w:lang w:val="bg-BG" w:eastAsia="en-GB"/>
        </w:rPr>
      </w:pPr>
      <w:r w:rsidRPr="00CA284B">
        <w:rPr>
          <w:lang w:val="bg-BG"/>
        </w:rPr>
        <w:t xml:space="preserve">    Чл. 5</w:t>
      </w:r>
      <w:r w:rsidR="004255C9">
        <w:rPr>
          <w:lang w:val="bg-BG"/>
        </w:rPr>
        <w:t>3</w:t>
      </w:r>
      <w:r w:rsidRPr="00CA284B">
        <w:rPr>
          <w:lang w:val="bg-BG"/>
        </w:rPr>
        <w:t>.</w:t>
      </w:r>
      <w:r w:rsidRPr="00CA284B">
        <w:rPr>
          <w:b/>
          <w:lang w:val="bg-BG"/>
        </w:rPr>
        <w:t xml:space="preserve"> </w:t>
      </w:r>
      <w:r w:rsidRPr="00CA284B">
        <w:rPr>
          <w:noProof/>
          <w:lang w:val="bg-BG" w:eastAsia="en-GB"/>
        </w:rPr>
        <w:t xml:space="preserve">Този Договор е изготвен и подписан в </w:t>
      </w:r>
      <w:r w:rsidR="004255C9">
        <w:rPr>
          <w:noProof/>
          <w:lang w:val="bg-BG" w:eastAsia="en-GB"/>
        </w:rPr>
        <w:t>4</w:t>
      </w:r>
      <w:r w:rsidRPr="00CA284B">
        <w:rPr>
          <w:noProof/>
          <w:lang w:val="bg-BG" w:eastAsia="en-GB"/>
        </w:rPr>
        <w:t xml:space="preserve"> /</w:t>
      </w:r>
      <w:r w:rsidR="004255C9">
        <w:rPr>
          <w:noProof/>
          <w:lang w:val="bg-BG" w:eastAsia="en-GB"/>
        </w:rPr>
        <w:t>четир</w:t>
      </w:r>
      <w:r w:rsidRPr="00CA284B">
        <w:rPr>
          <w:noProof/>
          <w:lang w:val="bg-BG" w:eastAsia="en-GB"/>
        </w:rPr>
        <w:t xml:space="preserve">и/ еднообразни екземпляра – </w:t>
      </w:r>
      <w:r w:rsidRPr="00CA284B">
        <w:rPr>
          <w:rFonts w:eastAsia="SimSun"/>
          <w:lang w:val="bg-BG" w:eastAsia="bg-BG"/>
        </w:rPr>
        <w:t xml:space="preserve">от които </w:t>
      </w:r>
      <w:r w:rsidR="004255C9">
        <w:rPr>
          <w:rFonts w:eastAsia="SimSun"/>
          <w:lang w:val="bg-BG" w:eastAsia="bg-BG"/>
        </w:rPr>
        <w:t>три</w:t>
      </w:r>
      <w:r w:rsidRPr="00CA284B">
        <w:rPr>
          <w:rFonts w:eastAsia="SimSun"/>
          <w:lang w:val="bg-BG" w:eastAsia="bg-BG"/>
        </w:rPr>
        <w:t xml:space="preserve"> за ВЪЗЛОЖИТЕЛЯ и един за ИЗПЪЛНИТЕЛЯ. </w:t>
      </w:r>
    </w:p>
    <w:p w:rsidR="00CA284B" w:rsidRPr="00CA284B" w:rsidRDefault="00CA284B" w:rsidP="00CA284B">
      <w:pPr>
        <w:autoSpaceDE w:val="0"/>
        <w:autoSpaceDN w:val="0"/>
        <w:adjustRightInd w:val="0"/>
        <w:jc w:val="both"/>
        <w:rPr>
          <w:u w:val="single"/>
          <w:lang w:val="bg-BG" w:eastAsia="bg-BG"/>
        </w:rPr>
      </w:pPr>
      <w:r w:rsidRPr="00CA284B">
        <w:rPr>
          <w:lang w:val="bg-BG" w:eastAsia="bg-BG"/>
        </w:rPr>
        <w:t xml:space="preserve">    </w:t>
      </w:r>
      <w:r w:rsidRPr="00CA284B">
        <w:rPr>
          <w:u w:val="single"/>
          <w:lang w:val="bg-BG" w:eastAsia="bg-BG"/>
        </w:rPr>
        <w:t>Приложения:</w:t>
      </w:r>
    </w:p>
    <w:p w:rsidR="00CA284B" w:rsidRPr="00CA284B" w:rsidRDefault="00CA284B" w:rsidP="00CA284B">
      <w:pPr>
        <w:autoSpaceDE w:val="0"/>
        <w:autoSpaceDN w:val="0"/>
        <w:adjustRightInd w:val="0"/>
        <w:jc w:val="both"/>
        <w:rPr>
          <w:lang w:val="bg-BG"/>
        </w:rPr>
      </w:pPr>
      <w:r w:rsidRPr="00CA284B">
        <w:rPr>
          <w:lang w:val="bg-BG"/>
        </w:rPr>
        <w:t xml:space="preserve">   Чл. 5</w:t>
      </w:r>
      <w:r w:rsidR="004255C9">
        <w:rPr>
          <w:lang w:val="bg-BG"/>
        </w:rPr>
        <w:t>4</w:t>
      </w:r>
      <w:r w:rsidRPr="00CA284B">
        <w:rPr>
          <w:lang w:val="bg-BG"/>
        </w:rPr>
        <w:t>.</w:t>
      </w:r>
      <w:r w:rsidRPr="00CA284B">
        <w:rPr>
          <w:b/>
          <w:lang w:val="bg-BG"/>
        </w:rPr>
        <w:t xml:space="preserve"> </w:t>
      </w:r>
      <w:r w:rsidRPr="00CA284B">
        <w:rPr>
          <w:lang w:val="bg-BG"/>
        </w:rPr>
        <w:t>Към този Договор се прилагат и са неразделна част от него следните приложения:</w:t>
      </w:r>
    </w:p>
    <w:p w:rsidR="00CA284B" w:rsidRPr="00CA284B" w:rsidRDefault="00CA284B" w:rsidP="00E42319">
      <w:pPr>
        <w:numPr>
          <w:ilvl w:val="0"/>
          <w:numId w:val="31"/>
        </w:numPr>
        <w:suppressAutoHyphens/>
        <w:autoSpaceDE w:val="0"/>
        <w:autoSpaceDN w:val="0"/>
        <w:adjustRightInd w:val="0"/>
        <w:spacing w:line="276" w:lineRule="auto"/>
        <w:jc w:val="both"/>
        <w:rPr>
          <w:bCs/>
          <w:iCs/>
          <w:lang w:val="bg-BG" w:eastAsia="bg-BG"/>
        </w:rPr>
      </w:pPr>
      <w:r w:rsidRPr="00CA284B">
        <w:rPr>
          <w:bCs/>
          <w:iCs/>
          <w:lang w:val="bg-BG" w:eastAsia="bg-BG"/>
        </w:rPr>
        <w:t>Приложение № 1 – Техническа спецификация;</w:t>
      </w:r>
    </w:p>
    <w:p w:rsidR="00CA284B" w:rsidRPr="00CA284B" w:rsidRDefault="00CA284B" w:rsidP="00E42319">
      <w:pPr>
        <w:numPr>
          <w:ilvl w:val="0"/>
          <w:numId w:val="31"/>
        </w:numPr>
        <w:suppressAutoHyphens/>
        <w:autoSpaceDE w:val="0"/>
        <w:autoSpaceDN w:val="0"/>
        <w:adjustRightInd w:val="0"/>
        <w:spacing w:line="276" w:lineRule="auto"/>
        <w:jc w:val="both"/>
        <w:rPr>
          <w:bCs/>
          <w:iCs/>
          <w:lang w:val="bg-BG" w:eastAsia="bg-BG"/>
        </w:rPr>
      </w:pPr>
      <w:r w:rsidRPr="00CA284B">
        <w:rPr>
          <w:bCs/>
          <w:iCs/>
          <w:lang w:val="bg-BG" w:eastAsia="bg-BG"/>
        </w:rPr>
        <w:lastRenderedPageBreak/>
        <w:t>Приложение № 2 – Техническо предложение на ИЗПЪЛНИТЕЛЯ;</w:t>
      </w:r>
    </w:p>
    <w:p w:rsidR="00CA284B" w:rsidRPr="00CA284B" w:rsidRDefault="00CA284B" w:rsidP="00E42319">
      <w:pPr>
        <w:numPr>
          <w:ilvl w:val="0"/>
          <w:numId w:val="31"/>
        </w:numPr>
        <w:suppressAutoHyphens/>
        <w:autoSpaceDE w:val="0"/>
        <w:autoSpaceDN w:val="0"/>
        <w:adjustRightInd w:val="0"/>
        <w:spacing w:line="276" w:lineRule="auto"/>
        <w:jc w:val="both"/>
        <w:rPr>
          <w:bCs/>
          <w:iCs/>
          <w:lang w:val="bg-BG" w:eastAsia="bg-BG"/>
        </w:rPr>
      </w:pPr>
      <w:r w:rsidRPr="00CA284B">
        <w:rPr>
          <w:bCs/>
          <w:iCs/>
          <w:lang w:val="bg-BG" w:eastAsia="bg-BG"/>
        </w:rPr>
        <w:t>Приложение № 3 – Ценово предложение на ИЗПЪЛНИТЕЛЯ;</w:t>
      </w:r>
    </w:p>
    <w:p w:rsidR="00473D50" w:rsidRPr="00473D50" w:rsidRDefault="00473D50" w:rsidP="00CA284B">
      <w:pPr>
        <w:widowControl w:val="0"/>
        <w:shd w:val="clear" w:color="auto" w:fill="FFFFFF"/>
        <w:autoSpaceDE w:val="0"/>
        <w:autoSpaceDN w:val="0"/>
        <w:adjustRightInd w:val="0"/>
        <w:ind w:firstLine="567"/>
        <w:jc w:val="center"/>
        <w:rPr>
          <w:b/>
          <w:spacing w:val="4"/>
        </w:rPr>
      </w:pPr>
      <w:r>
        <w:rPr>
          <w:b/>
          <w:spacing w:val="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1"/>
        <w:gridCol w:w="4964"/>
      </w:tblGrid>
      <w:tr w:rsidR="00473D50" w:rsidRPr="00473D50" w:rsidTr="00473D50">
        <w:tc>
          <w:tcPr>
            <w:tcW w:w="4381" w:type="dxa"/>
            <w:tcBorders>
              <w:top w:val="single" w:sz="4" w:space="0" w:color="auto"/>
              <w:left w:val="single" w:sz="4" w:space="0" w:color="auto"/>
              <w:bottom w:val="single" w:sz="4" w:space="0" w:color="auto"/>
              <w:right w:val="single" w:sz="4" w:space="0" w:color="auto"/>
            </w:tcBorders>
          </w:tcPr>
          <w:p w:rsidR="00473D50" w:rsidRPr="00473D50" w:rsidRDefault="00473D50" w:rsidP="00473D50">
            <w:pPr>
              <w:rPr>
                <w:lang w:val="bg-BG" w:eastAsia="bg-BG"/>
              </w:rPr>
            </w:pPr>
            <w:r w:rsidRPr="00473D50">
              <w:rPr>
                <w:lang w:val="bg-BG" w:eastAsia="bg-BG"/>
              </w:rPr>
              <w:t>ЗА ВЪЗЛОЖИТЕЛЯ</w:t>
            </w:r>
          </w:p>
          <w:p w:rsidR="00473D50" w:rsidRPr="00473D50" w:rsidRDefault="00473D50" w:rsidP="00473D50">
            <w:pPr>
              <w:rPr>
                <w:b/>
                <w:lang w:val="bg-BG" w:eastAsia="bg-BG"/>
              </w:rPr>
            </w:pPr>
            <w:r w:rsidRPr="00473D50">
              <w:rPr>
                <w:b/>
                <w:lang w:val="bg-BG" w:eastAsia="bg-BG"/>
              </w:rPr>
              <w:t xml:space="preserve">Софийски университет «Св. Климент Охридски» </w:t>
            </w:r>
          </w:p>
          <w:p w:rsidR="00473D50" w:rsidRPr="00473D50" w:rsidRDefault="00473D50" w:rsidP="00473D50">
            <w:pPr>
              <w:rPr>
                <w:lang w:val="bg-BG" w:eastAsia="bg-BG"/>
              </w:rPr>
            </w:pPr>
          </w:p>
          <w:p w:rsidR="00473D50" w:rsidRPr="00473D50" w:rsidRDefault="00473D50" w:rsidP="00473D50">
            <w:pPr>
              <w:rPr>
                <w:lang w:val="bg-BG" w:eastAsia="bg-BG"/>
              </w:rPr>
            </w:pPr>
          </w:p>
          <w:p w:rsidR="00473D50" w:rsidRPr="00473D50" w:rsidRDefault="00473D50" w:rsidP="00473D50">
            <w:pPr>
              <w:rPr>
                <w:lang w:val="bg-BG" w:eastAsia="bg-BG"/>
              </w:rPr>
            </w:pPr>
          </w:p>
          <w:p w:rsidR="00473D50" w:rsidRPr="00473D50" w:rsidRDefault="00473D50" w:rsidP="00473D50">
            <w:pPr>
              <w:rPr>
                <w:lang w:val="bg-BG" w:eastAsia="bg-BG"/>
              </w:rPr>
            </w:pPr>
            <w:r w:rsidRPr="00473D50">
              <w:rPr>
                <w:lang w:val="bg-BG" w:eastAsia="bg-BG"/>
              </w:rPr>
              <w:t>проф. дфн Анастас Герджиков</w:t>
            </w:r>
          </w:p>
          <w:p w:rsidR="00473D50" w:rsidRPr="00473D50" w:rsidRDefault="00473D50" w:rsidP="00473D50">
            <w:pPr>
              <w:rPr>
                <w:lang w:val="bg-BG" w:eastAsia="bg-BG"/>
              </w:rPr>
            </w:pPr>
            <w:r w:rsidRPr="00473D50">
              <w:rPr>
                <w:lang w:val="bg-BG" w:eastAsia="bg-BG"/>
              </w:rPr>
              <w:t>РЕКТОР</w:t>
            </w:r>
          </w:p>
          <w:p w:rsidR="00473D50" w:rsidRPr="00473D50" w:rsidRDefault="00473D50" w:rsidP="00473D50">
            <w:pPr>
              <w:rPr>
                <w:lang w:val="bg-BG" w:eastAsia="bg-BG"/>
              </w:rPr>
            </w:pPr>
          </w:p>
          <w:p w:rsidR="00473D50" w:rsidRPr="00473D50" w:rsidRDefault="00473D50" w:rsidP="00473D50">
            <w:pPr>
              <w:rPr>
                <w:lang w:val="bg-BG" w:eastAsia="bg-BG"/>
              </w:rPr>
            </w:pPr>
          </w:p>
          <w:p w:rsidR="00473D50" w:rsidRPr="00473D50" w:rsidRDefault="00473D50" w:rsidP="00473D50">
            <w:pPr>
              <w:rPr>
                <w:lang w:val="bg-BG" w:eastAsia="bg-BG"/>
              </w:rPr>
            </w:pPr>
          </w:p>
          <w:p w:rsidR="00473D50" w:rsidRPr="00473D50" w:rsidRDefault="00473D50" w:rsidP="00473D50">
            <w:pPr>
              <w:rPr>
                <w:lang w:val="bg-BG" w:eastAsia="bg-BG"/>
              </w:rPr>
            </w:pPr>
            <w:r w:rsidRPr="00473D50">
              <w:rPr>
                <w:lang w:val="bg-BG" w:eastAsia="bg-BG"/>
              </w:rPr>
              <w:t>Дари Иванов</w:t>
            </w:r>
          </w:p>
          <w:p w:rsidR="00473D50" w:rsidRPr="00473D50" w:rsidRDefault="00473D50" w:rsidP="00473D50">
            <w:pPr>
              <w:rPr>
                <w:i/>
                <w:lang w:val="bg-BG" w:eastAsia="bg-BG"/>
              </w:rPr>
            </w:pPr>
            <w:proofErr w:type="spellStart"/>
            <w:r w:rsidRPr="00473D50">
              <w:rPr>
                <w:lang w:val="bg-BG" w:eastAsia="bg-BG"/>
              </w:rPr>
              <w:t>и.д</w:t>
            </w:r>
            <w:proofErr w:type="spellEnd"/>
            <w:r w:rsidRPr="00473D50">
              <w:rPr>
                <w:lang w:val="bg-BG" w:eastAsia="bg-BG"/>
              </w:rPr>
              <w:t>. Главен счетоводител</w:t>
            </w:r>
            <w:r w:rsidRPr="00473D50">
              <w:rPr>
                <w:i/>
                <w:lang w:val="bg-BG" w:eastAsia="bg-BG"/>
              </w:rPr>
              <w:t xml:space="preserve"> </w:t>
            </w:r>
          </w:p>
        </w:tc>
        <w:tc>
          <w:tcPr>
            <w:tcW w:w="4964" w:type="dxa"/>
            <w:tcBorders>
              <w:top w:val="single" w:sz="4" w:space="0" w:color="auto"/>
              <w:left w:val="single" w:sz="4" w:space="0" w:color="auto"/>
              <w:bottom w:val="single" w:sz="4" w:space="0" w:color="auto"/>
              <w:right w:val="single" w:sz="4" w:space="0" w:color="auto"/>
            </w:tcBorders>
          </w:tcPr>
          <w:p w:rsidR="00473D50" w:rsidRPr="00473D50" w:rsidRDefault="00473D50" w:rsidP="00473D50">
            <w:pPr>
              <w:rPr>
                <w:lang w:val="bg-BG" w:eastAsia="bg-BG"/>
              </w:rPr>
            </w:pPr>
            <w:r w:rsidRPr="00473D50">
              <w:rPr>
                <w:lang w:val="bg-BG" w:eastAsia="bg-BG"/>
              </w:rPr>
              <w:t>ЗА ИЗПЪЛНИТЕЛЯ</w:t>
            </w:r>
          </w:p>
          <w:p w:rsidR="00473D50" w:rsidRPr="00473D50" w:rsidRDefault="00473D50" w:rsidP="00473D50">
            <w:pPr>
              <w:rPr>
                <w:i/>
                <w:highlight w:val="yellow"/>
                <w:lang w:val="bg-BG" w:eastAsia="bg-BG"/>
              </w:rPr>
            </w:pPr>
          </w:p>
          <w:p w:rsidR="00473D50" w:rsidRPr="00473D50" w:rsidRDefault="00473D50" w:rsidP="00473D50">
            <w:pPr>
              <w:rPr>
                <w:i/>
                <w:lang w:val="bg-BG" w:eastAsia="bg-BG"/>
              </w:rPr>
            </w:pPr>
          </w:p>
          <w:p w:rsidR="00473D50" w:rsidRPr="00473D50" w:rsidRDefault="00473D50" w:rsidP="00473D50">
            <w:pPr>
              <w:rPr>
                <w:i/>
                <w:lang w:val="bg-BG" w:eastAsia="bg-BG"/>
              </w:rPr>
            </w:pPr>
            <w:r w:rsidRPr="00473D50">
              <w:rPr>
                <w:i/>
                <w:lang w:val="bg-BG" w:eastAsia="bg-BG"/>
              </w:rPr>
              <w:t>...........................................................................</w:t>
            </w:r>
          </w:p>
          <w:p w:rsidR="00473D50" w:rsidRPr="00473D50" w:rsidRDefault="00473D50" w:rsidP="00473D50">
            <w:pPr>
              <w:rPr>
                <w:i/>
                <w:lang w:val="bg-BG" w:eastAsia="bg-BG"/>
              </w:rPr>
            </w:pPr>
            <w:r w:rsidRPr="00473D50">
              <w:rPr>
                <w:i/>
                <w:lang w:val="bg-BG" w:eastAsia="bg-BG"/>
              </w:rPr>
              <w:t xml:space="preserve"> (име, подпис и печат) </w:t>
            </w:r>
          </w:p>
          <w:p w:rsidR="00473D50" w:rsidRPr="00473D50" w:rsidRDefault="00473D50" w:rsidP="00473D50">
            <w:pPr>
              <w:rPr>
                <w:i/>
                <w:lang w:val="bg-BG" w:eastAsia="bg-BG"/>
              </w:rPr>
            </w:pPr>
          </w:p>
          <w:p w:rsidR="00473D50" w:rsidRPr="00473D50" w:rsidRDefault="00473D50" w:rsidP="00473D50">
            <w:pPr>
              <w:rPr>
                <w:i/>
                <w:lang w:val="bg-BG" w:eastAsia="bg-BG"/>
              </w:rPr>
            </w:pPr>
            <w:r w:rsidRPr="00473D50">
              <w:rPr>
                <w:i/>
                <w:lang w:val="bg-BG" w:eastAsia="bg-BG"/>
              </w:rPr>
              <w:t>Посочва се името на изпълнителя, име и фамилия на лицето/лицата, което го представлява и в какво качество.</w:t>
            </w:r>
          </w:p>
          <w:p w:rsidR="00473D50" w:rsidRPr="00473D50" w:rsidRDefault="00473D50" w:rsidP="00473D50">
            <w:pPr>
              <w:rPr>
                <w:i/>
                <w:lang w:val="bg-BG" w:eastAsia="bg-BG"/>
              </w:rPr>
            </w:pPr>
          </w:p>
          <w:p w:rsidR="00473D50" w:rsidRPr="00473D50" w:rsidRDefault="00473D50" w:rsidP="00473D50">
            <w:pPr>
              <w:rPr>
                <w:i/>
                <w:lang w:val="bg-BG" w:eastAsia="bg-BG"/>
              </w:rPr>
            </w:pPr>
            <w:r w:rsidRPr="00473D50">
              <w:rPr>
                <w:i/>
                <w:lang w:val="bg-BG" w:eastAsia="bg-BG"/>
              </w:rPr>
              <w:t>...............................</w:t>
            </w:r>
          </w:p>
          <w:p w:rsidR="00473D50" w:rsidRPr="00473D50" w:rsidRDefault="00473D50" w:rsidP="00473D50">
            <w:pPr>
              <w:rPr>
                <w:lang w:val="bg-BG"/>
              </w:rPr>
            </w:pPr>
            <w:r w:rsidRPr="00473D50">
              <w:rPr>
                <w:i/>
                <w:lang w:val="bg-BG" w:eastAsia="bg-BG"/>
              </w:rPr>
              <w:t>Дата на подписване:</w:t>
            </w:r>
          </w:p>
        </w:tc>
      </w:tr>
    </w:tbl>
    <w:p w:rsidR="00CA284B" w:rsidRPr="00473D50" w:rsidRDefault="00CA284B" w:rsidP="00CA284B">
      <w:pPr>
        <w:widowControl w:val="0"/>
        <w:shd w:val="clear" w:color="auto" w:fill="FFFFFF"/>
        <w:autoSpaceDE w:val="0"/>
        <w:autoSpaceDN w:val="0"/>
        <w:adjustRightInd w:val="0"/>
        <w:ind w:firstLine="567"/>
        <w:jc w:val="center"/>
        <w:rPr>
          <w:b/>
          <w:spacing w:val="4"/>
        </w:rPr>
      </w:pPr>
    </w:p>
    <w:sectPr w:rsidR="00CA284B" w:rsidRPr="00473D50" w:rsidSect="000A08DA">
      <w:footerReference w:type="even" r:id="rId8"/>
      <w:footerReference w:type="default" r:id="rId9"/>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C5" w:rsidRDefault="00267EC5">
      <w:r>
        <w:separator/>
      </w:r>
    </w:p>
  </w:endnote>
  <w:endnote w:type="continuationSeparator" w:id="0">
    <w:p w:rsidR="00267EC5" w:rsidRDefault="0026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utura Bk">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Univers">
    <w:panose1 w:val="020B0603020202030204"/>
    <w:charset w:val="CC"/>
    <w:family w:val="swiss"/>
    <w:pitch w:val="variable"/>
    <w:sig w:usb0="00000287" w:usb1="00000000" w:usb2="00000000" w:usb3="00000000" w:csb0="0000009F"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29E" w:rsidRDefault="0071129E" w:rsidP="007E0B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129E" w:rsidRDefault="0071129E" w:rsidP="007E0B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29E" w:rsidRDefault="0071129E" w:rsidP="007E0B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DDB">
      <w:rPr>
        <w:rStyle w:val="PageNumber"/>
        <w:noProof/>
      </w:rPr>
      <w:t>12</w:t>
    </w:r>
    <w:r>
      <w:rPr>
        <w:rStyle w:val="PageNumber"/>
      </w:rPr>
      <w:fldChar w:fldCharType="end"/>
    </w:r>
  </w:p>
  <w:p w:rsidR="0071129E" w:rsidRDefault="0071129E" w:rsidP="007E0B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C5" w:rsidRDefault="00267EC5">
      <w:r>
        <w:separator/>
      </w:r>
    </w:p>
  </w:footnote>
  <w:footnote w:type="continuationSeparator" w:id="0">
    <w:p w:rsidR="00267EC5" w:rsidRDefault="00267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
      </v:shape>
    </w:pict>
  </w:numPicBullet>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9"/>
    <w:multiLevelType w:val="multilevel"/>
    <w:tmpl w:val="4A8EB904"/>
    <w:name w:val="WW8Num9"/>
    <w:lvl w:ilvl="0">
      <w:start w:val="1"/>
      <w:numFmt w:val="decimal"/>
      <w:lvlText w:val="%1."/>
      <w:lvlJc w:val="left"/>
      <w:pPr>
        <w:tabs>
          <w:tab w:val="num" w:pos="720"/>
        </w:tabs>
        <w:ind w:left="720" w:hanging="360"/>
      </w:pPr>
      <w:rPr>
        <w:rFonts w:ascii="Times New Roman" w:eastAsia="Batang"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2"/>
    <w:multiLevelType w:val="singleLevel"/>
    <w:tmpl w:val="00000012"/>
    <w:name w:val="WW8Num8"/>
    <w:lvl w:ilvl="0">
      <w:start w:val="1"/>
      <w:numFmt w:val="bullet"/>
      <w:lvlText w:val=""/>
      <w:lvlJc w:val="left"/>
      <w:pPr>
        <w:tabs>
          <w:tab w:val="num" w:pos="720"/>
        </w:tabs>
        <w:ind w:left="720" w:hanging="360"/>
      </w:pPr>
      <w:rPr>
        <w:rFonts w:ascii="Symbol" w:hAnsi="Symbol"/>
        <w:b w:val="0"/>
        <w:i w:val="0"/>
        <w:sz w:val="28"/>
        <w:u w:val="none"/>
      </w:rPr>
    </w:lvl>
  </w:abstractNum>
  <w:abstractNum w:abstractNumId="4"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5" w15:restartNumberingAfterBreak="0">
    <w:nsid w:val="04624A49"/>
    <w:multiLevelType w:val="hybridMultilevel"/>
    <w:tmpl w:val="E558F6A6"/>
    <w:lvl w:ilvl="0" w:tplc="115E8020">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06564A8B"/>
    <w:multiLevelType w:val="hybridMultilevel"/>
    <w:tmpl w:val="479239A8"/>
    <w:name w:val="WW8Num18"/>
    <w:lvl w:ilvl="0" w:tplc="0CC6460A">
      <w:start w:val="1"/>
      <w:numFmt w:val="decimal"/>
      <w:lvlText w:val="%1."/>
      <w:lvlJc w:val="left"/>
      <w:pPr>
        <w:tabs>
          <w:tab w:val="num" w:pos="1695"/>
        </w:tabs>
        <w:ind w:left="1695" w:hanging="975"/>
      </w:pPr>
      <w:rPr>
        <w:rFonts w:hint="default"/>
      </w:rPr>
    </w:lvl>
    <w:lvl w:ilvl="1" w:tplc="535EA4D0" w:tentative="1">
      <w:start w:val="1"/>
      <w:numFmt w:val="lowerLetter"/>
      <w:lvlText w:val="%2."/>
      <w:lvlJc w:val="left"/>
      <w:pPr>
        <w:tabs>
          <w:tab w:val="num" w:pos="1800"/>
        </w:tabs>
        <w:ind w:left="1800" w:hanging="360"/>
      </w:pPr>
    </w:lvl>
    <w:lvl w:ilvl="2" w:tplc="40CC64E8" w:tentative="1">
      <w:start w:val="1"/>
      <w:numFmt w:val="lowerRoman"/>
      <w:lvlText w:val="%3."/>
      <w:lvlJc w:val="right"/>
      <w:pPr>
        <w:tabs>
          <w:tab w:val="num" w:pos="2520"/>
        </w:tabs>
        <w:ind w:left="2520" w:hanging="180"/>
      </w:pPr>
    </w:lvl>
    <w:lvl w:ilvl="3" w:tplc="AEB4C646" w:tentative="1">
      <w:start w:val="1"/>
      <w:numFmt w:val="decimal"/>
      <w:lvlText w:val="%4."/>
      <w:lvlJc w:val="left"/>
      <w:pPr>
        <w:tabs>
          <w:tab w:val="num" w:pos="3240"/>
        </w:tabs>
        <w:ind w:left="3240" w:hanging="360"/>
      </w:pPr>
    </w:lvl>
    <w:lvl w:ilvl="4" w:tplc="EF58BDF8" w:tentative="1">
      <w:start w:val="1"/>
      <w:numFmt w:val="lowerLetter"/>
      <w:lvlText w:val="%5."/>
      <w:lvlJc w:val="left"/>
      <w:pPr>
        <w:tabs>
          <w:tab w:val="num" w:pos="3960"/>
        </w:tabs>
        <w:ind w:left="3960" w:hanging="360"/>
      </w:pPr>
    </w:lvl>
    <w:lvl w:ilvl="5" w:tplc="493E2D36" w:tentative="1">
      <w:start w:val="1"/>
      <w:numFmt w:val="lowerRoman"/>
      <w:lvlText w:val="%6."/>
      <w:lvlJc w:val="right"/>
      <w:pPr>
        <w:tabs>
          <w:tab w:val="num" w:pos="4680"/>
        </w:tabs>
        <w:ind w:left="4680" w:hanging="180"/>
      </w:pPr>
    </w:lvl>
    <w:lvl w:ilvl="6" w:tplc="E13AF4FA" w:tentative="1">
      <w:start w:val="1"/>
      <w:numFmt w:val="decimal"/>
      <w:lvlText w:val="%7."/>
      <w:lvlJc w:val="left"/>
      <w:pPr>
        <w:tabs>
          <w:tab w:val="num" w:pos="5400"/>
        </w:tabs>
        <w:ind w:left="5400" w:hanging="360"/>
      </w:pPr>
    </w:lvl>
    <w:lvl w:ilvl="7" w:tplc="B5E24818" w:tentative="1">
      <w:start w:val="1"/>
      <w:numFmt w:val="lowerLetter"/>
      <w:lvlText w:val="%8."/>
      <w:lvlJc w:val="left"/>
      <w:pPr>
        <w:tabs>
          <w:tab w:val="num" w:pos="6120"/>
        </w:tabs>
        <w:ind w:left="6120" w:hanging="360"/>
      </w:pPr>
    </w:lvl>
    <w:lvl w:ilvl="8" w:tplc="42DA2184" w:tentative="1">
      <w:start w:val="1"/>
      <w:numFmt w:val="lowerRoman"/>
      <w:lvlText w:val="%9."/>
      <w:lvlJc w:val="right"/>
      <w:pPr>
        <w:tabs>
          <w:tab w:val="num" w:pos="6840"/>
        </w:tabs>
        <w:ind w:left="6840" w:hanging="180"/>
      </w:pPr>
    </w:lvl>
  </w:abstractNum>
  <w:abstractNum w:abstractNumId="7" w15:restartNumberingAfterBreak="0">
    <w:nsid w:val="08B83BC5"/>
    <w:multiLevelType w:val="hybridMultilevel"/>
    <w:tmpl w:val="897034CC"/>
    <w:name w:val="Outline"/>
    <w:lvl w:ilvl="0" w:tplc="55D67DE4">
      <w:start w:val="1"/>
      <w:numFmt w:val="bullet"/>
      <w:lvlText w:val=""/>
      <w:lvlJc w:val="left"/>
      <w:pPr>
        <w:tabs>
          <w:tab w:val="num" w:pos="360"/>
        </w:tabs>
        <w:ind w:left="360" w:hanging="360"/>
      </w:pPr>
      <w:rPr>
        <w:rFonts w:ascii="Symbol" w:hAnsi="Symbol" w:hint="default"/>
      </w:rPr>
    </w:lvl>
    <w:lvl w:ilvl="1" w:tplc="2BF4B05C" w:tentative="1">
      <w:start w:val="1"/>
      <w:numFmt w:val="bullet"/>
      <w:lvlText w:val="o"/>
      <w:lvlJc w:val="left"/>
      <w:pPr>
        <w:tabs>
          <w:tab w:val="num" w:pos="1080"/>
        </w:tabs>
        <w:ind w:left="1080" w:hanging="360"/>
      </w:pPr>
      <w:rPr>
        <w:rFonts w:ascii="Courier New" w:hAnsi="Courier New" w:cs="Courier New" w:hint="default"/>
      </w:rPr>
    </w:lvl>
    <w:lvl w:ilvl="2" w:tplc="4F1C668E" w:tentative="1">
      <w:start w:val="1"/>
      <w:numFmt w:val="bullet"/>
      <w:lvlText w:val=""/>
      <w:lvlJc w:val="left"/>
      <w:pPr>
        <w:tabs>
          <w:tab w:val="num" w:pos="1800"/>
        </w:tabs>
        <w:ind w:left="1800" w:hanging="360"/>
      </w:pPr>
      <w:rPr>
        <w:rFonts w:ascii="Wingdings" w:hAnsi="Wingdings" w:hint="default"/>
      </w:rPr>
    </w:lvl>
    <w:lvl w:ilvl="3" w:tplc="B16631B2" w:tentative="1">
      <w:start w:val="1"/>
      <w:numFmt w:val="bullet"/>
      <w:lvlText w:val=""/>
      <w:lvlJc w:val="left"/>
      <w:pPr>
        <w:tabs>
          <w:tab w:val="num" w:pos="2520"/>
        </w:tabs>
        <w:ind w:left="2520" w:hanging="360"/>
      </w:pPr>
      <w:rPr>
        <w:rFonts w:ascii="Symbol" w:hAnsi="Symbol" w:hint="default"/>
      </w:rPr>
    </w:lvl>
    <w:lvl w:ilvl="4" w:tplc="EEFE2A08" w:tentative="1">
      <w:start w:val="1"/>
      <w:numFmt w:val="bullet"/>
      <w:lvlText w:val="o"/>
      <w:lvlJc w:val="left"/>
      <w:pPr>
        <w:tabs>
          <w:tab w:val="num" w:pos="3240"/>
        </w:tabs>
        <w:ind w:left="3240" w:hanging="360"/>
      </w:pPr>
      <w:rPr>
        <w:rFonts w:ascii="Courier New" w:hAnsi="Courier New" w:cs="Courier New" w:hint="default"/>
      </w:rPr>
    </w:lvl>
    <w:lvl w:ilvl="5" w:tplc="C1542648" w:tentative="1">
      <w:start w:val="1"/>
      <w:numFmt w:val="bullet"/>
      <w:lvlText w:val=""/>
      <w:lvlJc w:val="left"/>
      <w:pPr>
        <w:tabs>
          <w:tab w:val="num" w:pos="3960"/>
        </w:tabs>
        <w:ind w:left="3960" w:hanging="360"/>
      </w:pPr>
      <w:rPr>
        <w:rFonts w:ascii="Wingdings" w:hAnsi="Wingdings" w:hint="default"/>
      </w:rPr>
    </w:lvl>
    <w:lvl w:ilvl="6" w:tplc="E788FA9C" w:tentative="1">
      <w:start w:val="1"/>
      <w:numFmt w:val="bullet"/>
      <w:lvlText w:val=""/>
      <w:lvlJc w:val="left"/>
      <w:pPr>
        <w:tabs>
          <w:tab w:val="num" w:pos="4680"/>
        </w:tabs>
        <w:ind w:left="4680" w:hanging="360"/>
      </w:pPr>
      <w:rPr>
        <w:rFonts w:ascii="Symbol" w:hAnsi="Symbol" w:hint="default"/>
      </w:rPr>
    </w:lvl>
    <w:lvl w:ilvl="7" w:tplc="CDBE8754" w:tentative="1">
      <w:start w:val="1"/>
      <w:numFmt w:val="bullet"/>
      <w:lvlText w:val="o"/>
      <w:lvlJc w:val="left"/>
      <w:pPr>
        <w:tabs>
          <w:tab w:val="num" w:pos="5400"/>
        </w:tabs>
        <w:ind w:left="5400" w:hanging="360"/>
      </w:pPr>
      <w:rPr>
        <w:rFonts w:ascii="Courier New" w:hAnsi="Courier New" w:cs="Courier New" w:hint="default"/>
      </w:rPr>
    </w:lvl>
    <w:lvl w:ilvl="8" w:tplc="344A5B1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B045D29"/>
    <w:multiLevelType w:val="hybridMultilevel"/>
    <w:tmpl w:val="53623CB0"/>
    <w:lvl w:ilvl="0" w:tplc="0409000B">
      <w:start w:val="1"/>
      <w:numFmt w:val="bullet"/>
      <w:pStyle w:val="List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B934AC4"/>
    <w:multiLevelType w:val="multilevel"/>
    <w:tmpl w:val="7F7C3C42"/>
    <w:lvl w:ilvl="0">
      <w:start w:val="1"/>
      <w:numFmt w:val="decimal"/>
      <w:pStyle w:val="Main1"/>
      <w:lvlText w:val="%1."/>
      <w:lvlJc w:val="left"/>
      <w:pPr>
        <w:tabs>
          <w:tab w:val="num" w:pos="360"/>
        </w:tabs>
        <w:ind w:left="360" w:hanging="360"/>
      </w:pPr>
      <w:rPr>
        <w:rFonts w:hint="default"/>
      </w:rPr>
    </w:lvl>
    <w:lvl w:ilvl="1">
      <w:start w:val="1"/>
      <w:numFmt w:val="decimal"/>
      <w:pStyle w:val="11"/>
      <w:lvlText w:val="%1.%2."/>
      <w:lvlJc w:val="left"/>
      <w:pPr>
        <w:tabs>
          <w:tab w:val="num" w:pos="792"/>
        </w:tabs>
        <w:ind w:left="792" w:hanging="432"/>
      </w:pPr>
      <w:rPr>
        <w:rFonts w:hint="default"/>
      </w:rPr>
    </w:lvl>
    <w:lvl w:ilvl="2">
      <w:start w:val="1"/>
      <w:numFmt w:val="decimal"/>
      <w:pStyle w:val="211"/>
      <w:lvlText w:val="%1.%2.%3."/>
      <w:lvlJc w:val="left"/>
      <w:pPr>
        <w:tabs>
          <w:tab w:val="num" w:pos="504"/>
        </w:tabs>
        <w:ind w:left="504" w:hanging="504"/>
      </w:pPr>
      <w:rPr>
        <w:rFonts w:hint="default"/>
      </w:rPr>
    </w:lvl>
    <w:lvl w:ilvl="3">
      <w:start w:val="1"/>
      <w:numFmt w:val="decimal"/>
      <w:pStyle w:val="2111"/>
      <w:lvlText w:val="%1.%2.%3.%4."/>
      <w:lvlJc w:val="left"/>
      <w:pPr>
        <w:tabs>
          <w:tab w:val="num" w:pos="2304"/>
        </w:tabs>
        <w:ind w:left="2304" w:hanging="230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10E9794E"/>
    <w:multiLevelType w:val="hybridMultilevel"/>
    <w:tmpl w:val="C03A2D52"/>
    <w:lvl w:ilvl="0" w:tplc="50B8F434">
      <w:start w:val="1"/>
      <w:numFmt w:val="decimal"/>
      <w:pStyle w:val="Hading5"/>
      <w:lvlText w:val="%1."/>
      <w:lvlJc w:val="left"/>
      <w:pPr>
        <w:tabs>
          <w:tab w:val="num" w:pos="502"/>
        </w:tabs>
        <w:ind w:left="502" w:hanging="360"/>
      </w:pPr>
      <w:rPr>
        <w:b/>
      </w:rPr>
    </w:lvl>
    <w:lvl w:ilvl="1" w:tplc="1C6A7C20">
      <w:start w:val="1"/>
      <w:numFmt w:val="decimal"/>
      <w:lvlText w:val="%2."/>
      <w:lvlJc w:val="left"/>
      <w:pPr>
        <w:tabs>
          <w:tab w:val="num" w:pos="1440"/>
        </w:tabs>
        <w:ind w:left="1440" w:hanging="360"/>
      </w:pPr>
      <w:rPr>
        <w:rFonts w:hint="default"/>
      </w:rPr>
    </w:lvl>
    <w:lvl w:ilvl="2" w:tplc="331AE3B2" w:tentative="1">
      <w:start w:val="1"/>
      <w:numFmt w:val="lowerRoman"/>
      <w:lvlText w:val="%3."/>
      <w:lvlJc w:val="right"/>
      <w:pPr>
        <w:tabs>
          <w:tab w:val="num" w:pos="2160"/>
        </w:tabs>
        <w:ind w:left="2160" w:hanging="180"/>
      </w:pPr>
    </w:lvl>
    <w:lvl w:ilvl="3" w:tplc="D552549C" w:tentative="1">
      <w:start w:val="1"/>
      <w:numFmt w:val="decimal"/>
      <w:lvlText w:val="%4."/>
      <w:lvlJc w:val="left"/>
      <w:pPr>
        <w:tabs>
          <w:tab w:val="num" w:pos="2880"/>
        </w:tabs>
        <w:ind w:left="2880" w:hanging="360"/>
      </w:pPr>
    </w:lvl>
    <w:lvl w:ilvl="4" w:tplc="55C0F732" w:tentative="1">
      <w:start w:val="1"/>
      <w:numFmt w:val="lowerLetter"/>
      <w:lvlText w:val="%5."/>
      <w:lvlJc w:val="left"/>
      <w:pPr>
        <w:tabs>
          <w:tab w:val="num" w:pos="3600"/>
        </w:tabs>
        <w:ind w:left="3600" w:hanging="360"/>
      </w:pPr>
    </w:lvl>
    <w:lvl w:ilvl="5" w:tplc="EA8202AC" w:tentative="1">
      <w:start w:val="1"/>
      <w:numFmt w:val="lowerRoman"/>
      <w:lvlText w:val="%6."/>
      <w:lvlJc w:val="right"/>
      <w:pPr>
        <w:tabs>
          <w:tab w:val="num" w:pos="4320"/>
        </w:tabs>
        <w:ind w:left="4320" w:hanging="180"/>
      </w:pPr>
    </w:lvl>
    <w:lvl w:ilvl="6" w:tplc="C0504E22" w:tentative="1">
      <w:start w:val="1"/>
      <w:numFmt w:val="decimal"/>
      <w:lvlText w:val="%7."/>
      <w:lvlJc w:val="left"/>
      <w:pPr>
        <w:tabs>
          <w:tab w:val="num" w:pos="5040"/>
        </w:tabs>
        <w:ind w:left="5040" w:hanging="360"/>
      </w:pPr>
    </w:lvl>
    <w:lvl w:ilvl="7" w:tplc="00B0A6C8" w:tentative="1">
      <w:start w:val="1"/>
      <w:numFmt w:val="lowerLetter"/>
      <w:lvlText w:val="%8."/>
      <w:lvlJc w:val="left"/>
      <w:pPr>
        <w:tabs>
          <w:tab w:val="num" w:pos="5760"/>
        </w:tabs>
        <w:ind w:left="5760" w:hanging="360"/>
      </w:pPr>
    </w:lvl>
    <w:lvl w:ilvl="8" w:tplc="DD7424BA" w:tentative="1">
      <w:start w:val="1"/>
      <w:numFmt w:val="lowerRoman"/>
      <w:lvlText w:val="%9."/>
      <w:lvlJc w:val="right"/>
      <w:pPr>
        <w:tabs>
          <w:tab w:val="num" w:pos="6480"/>
        </w:tabs>
        <w:ind w:left="6480" w:hanging="180"/>
      </w:pPr>
    </w:lvl>
  </w:abstractNum>
  <w:abstractNum w:abstractNumId="11" w15:restartNumberingAfterBreak="0">
    <w:nsid w:val="15521F1E"/>
    <w:multiLevelType w:val="multilevel"/>
    <w:tmpl w:val="FB244EDA"/>
    <w:lvl w:ilvl="0">
      <w:start w:val="6"/>
      <w:numFmt w:val="decimal"/>
      <w:pStyle w:val="StyleHeading3TimesNewRomanCenteredLeft062cmFirst"/>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D9808B0"/>
    <w:multiLevelType w:val="hybridMultilevel"/>
    <w:tmpl w:val="01F0C7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E1C40BB"/>
    <w:multiLevelType w:val="hybridMultilevel"/>
    <w:tmpl w:val="22AECAB0"/>
    <w:lvl w:ilvl="0" w:tplc="68A64326">
      <w:start w:val="1"/>
      <w:numFmt w:val="decimal"/>
      <w:lvlText w:val="%1."/>
      <w:lvlJc w:val="left"/>
      <w:pPr>
        <w:tabs>
          <w:tab w:val="num" w:pos="720"/>
        </w:tabs>
        <w:ind w:left="720" w:hanging="360"/>
      </w:pPr>
    </w:lvl>
    <w:lvl w:ilvl="1" w:tplc="7688A784">
      <w:numFmt w:val="none"/>
      <w:lvlText w:val=""/>
      <w:lvlJc w:val="left"/>
      <w:pPr>
        <w:tabs>
          <w:tab w:val="num" w:pos="360"/>
        </w:tabs>
      </w:pPr>
    </w:lvl>
    <w:lvl w:ilvl="2" w:tplc="F7C60FCC">
      <w:numFmt w:val="none"/>
      <w:lvlText w:val=""/>
      <w:lvlJc w:val="left"/>
      <w:pPr>
        <w:tabs>
          <w:tab w:val="num" w:pos="360"/>
        </w:tabs>
      </w:pPr>
    </w:lvl>
    <w:lvl w:ilvl="3" w:tplc="507C15B6">
      <w:numFmt w:val="none"/>
      <w:lvlText w:val=""/>
      <w:lvlJc w:val="left"/>
      <w:pPr>
        <w:tabs>
          <w:tab w:val="num" w:pos="360"/>
        </w:tabs>
      </w:pPr>
    </w:lvl>
    <w:lvl w:ilvl="4" w:tplc="3CB08604">
      <w:numFmt w:val="none"/>
      <w:lvlText w:val=""/>
      <w:lvlJc w:val="left"/>
      <w:pPr>
        <w:tabs>
          <w:tab w:val="num" w:pos="360"/>
        </w:tabs>
      </w:pPr>
    </w:lvl>
    <w:lvl w:ilvl="5" w:tplc="DD024908">
      <w:numFmt w:val="none"/>
      <w:lvlText w:val=""/>
      <w:lvlJc w:val="left"/>
      <w:pPr>
        <w:tabs>
          <w:tab w:val="num" w:pos="360"/>
        </w:tabs>
      </w:pPr>
    </w:lvl>
    <w:lvl w:ilvl="6" w:tplc="4148EEE4">
      <w:numFmt w:val="none"/>
      <w:lvlText w:val=""/>
      <w:lvlJc w:val="left"/>
      <w:pPr>
        <w:tabs>
          <w:tab w:val="num" w:pos="360"/>
        </w:tabs>
      </w:pPr>
    </w:lvl>
    <w:lvl w:ilvl="7" w:tplc="41BE91EE">
      <w:numFmt w:val="none"/>
      <w:lvlText w:val=""/>
      <w:lvlJc w:val="left"/>
      <w:pPr>
        <w:tabs>
          <w:tab w:val="num" w:pos="360"/>
        </w:tabs>
      </w:pPr>
    </w:lvl>
    <w:lvl w:ilvl="8" w:tplc="D91CA84E">
      <w:numFmt w:val="none"/>
      <w:lvlText w:val=""/>
      <w:lvlJc w:val="left"/>
      <w:pPr>
        <w:tabs>
          <w:tab w:val="num" w:pos="360"/>
        </w:tabs>
      </w:pPr>
    </w:lvl>
  </w:abstractNum>
  <w:abstractNum w:abstractNumId="14" w15:restartNumberingAfterBreak="0">
    <w:nsid w:val="22097541"/>
    <w:multiLevelType w:val="hybridMultilevel"/>
    <w:tmpl w:val="9BEC161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ED576A"/>
    <w:multiLevelType w:val="hybridMultilevel"/>
    <w:tmpl w:val="F7DA2E16"/>
    <w:lvl w:ilvl="0" w:tplc="23585A34">
      <w:start w:val="1"/>
      <w:numFmt w:val="decimal"/>
      <w:lvlText w:val="%1."/>
      <w:lvlJc w:val="left"/>
      <w:pPr>
        <w:ind w:left="1680" w:hanging="960"/>
      </w:pPr>
      <w:rPr>
        <w:rFonts w:hint="default"/>
        <w:sz w:val="22"/>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8" w15:restartNumberingAfterBreak="0">
    <w:nsid w:val="3ECC5525"/>
    <w:multiLevelType w:val="multilevel"/>
    <w:tmpl w:val="6D0CDF68"/>
    <w:lvl w:ilvl="0">
      <w:start w:val="1"/>
      <w:numFmt w:val="decimal"/>
      <w:pStyle w:val="StyleHading5Left127cmFirstline0cm"/>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9" w15:restartNumberingAfterBreak="0">
    <w:nsid w:val="3F3C141A"/>
    <w:multiLevelType w:val="hybridMultilevel"/>
    <w:tmpl w:val="6B32CD00"/>
    <w:lvl w:ilvl="0" w:tplc="887808FC">
      <w:start w:val="1"/>
      <w:numFmt w:val="decimal"/>
      <w:lvlText w:val="%1."/>
      <w:lvlJc w:val="left"/>
      <w:pPr>
        <w:ind w:left="1151" w:hanging="360"/>
      </w:pPr>
      <w:rPr>
        <w:rFonts w:hint="default"/>
      </w:rPr>
    </w:lvl>
    <w:lvl w:ilvl="1" w:tplc="04020019">
      <w:start w:val="1"/>
      <w:numFmt w:val="lowerLetter"/>
      <w:lvlText w:val="%2."/>
      <w:lvlJc w:val="left"/>
      <w:pPr>
        <w:ind w:left="1871" w:hanging="360"/>
      </w:pPr>
    </w:lvl>
    <w:lvl w:ilvl="2" w:tplc="0402001B" w:tentative="1">
      <w:start w:val="1"/>
      <w:numFmt w:val="lowerRoman"/>
      <w:lvlText w:val="%3."/>
      <w:lvlJc w:val="right"/>
      <w:pPr>
        <w:ind w:left="2591" w:hanging="180"/>
      </w:pPr>
    </w:lvl>
    <w:lvl w:ilvl="3" w:tplc="0402000F" w:tentative="1">
      <w:start w:val="1"/>
      <w:numFmt w:val="decimal"/>
      <w:lvlText w:val="%4."/>
      <w:lvlJc w:val="left"/>
      <w:pPr>
        <w:ind w:left="3311" w:hanging="360"/>
      </w:pPr>
    </w:lvl>
    <w:lvl w:ilvl="4" w:tplc="04020019" w:tentative="1">
      <w:start w:val="1"/>
      <w:numFmt w:val="lowerLetter"/>
      <w:lvlText w:val="%5."/>
      <w:lvlJc w:val="left"/>
      <w:pPr>
        <w:ind w:left="4031" w:hanging="360"/>
      </w:pPr>
    </w:lvl>
    <w:lvl w:ilvl="5" w:tplc="0402001B" w:tentative="1">
      <w:start w:val="1"/>
      <w:numFmt w:val="lowerRoman"/>
      <w:lvlText w:val="%6."/>
      <w:lvlJc w:val="right"/>
      <w:pPr>
        <w:ind w:left="4751" w:hanging="180"/>
      </w:pPr>
    </w:lvl>
    <w:lvl w:ilvl="6" w:tplc="0402000F" w:tentative="1">
      <w:start w:val="1"/>
      <w:numFmt w:val="decimal"/>
      <w:lvlText w:val="%7."/>
      <w:lvlJc w:val="left"/>
      <w:pPr>
        <w:ind w:left="5471" w:hanging="360"/>
      </w:pPr>
    </w:lvl>
    <w:lvl w:ilvl="7" w:tplc="04020019" w:tentative="1">
      <w:start w:val="1"/>
      <w:numFmt w:val="lowerLetter"/>
      <w:lvlText w:val="%8."/>
      <w:lvlJc w:val="left"/>
      <w:pPr>
        <w:ind w:left="6191" w:hanging="360"/>
      </w:pPr>
    </w:lvl>
    <w:lvl w:ilvl="8" w:tplc="0402001B" w:tentative="1">
      <w:start w:val="1"/>
      <w:numFmt w:val="lowerRoman"/>
      <w:lvlText w:val="%9."/>
      <w:lvlJc w:val="right"/>
      <w:pPr>
        <w:ind w:left="6911" w:hanging="180"/>
      </w:p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15:restartNumberingAfterBreak="0">
    <w:nsid w:val="464A3506"/>
    <w:multiLevelType w:val="hybridMultilevel"/>
    <w:tmpl w:val="22AECAB0"/>
    <w:lvl w:ilvl="0" w:tplc="68A64326">
      <w:start w:val="1"/>
      <w:numFmt w:val="decimal"/>
      <w:lvlText w:val="%1."/>
      <w:lvlJc w:val="left"/>
      <w:pPr>
        <w:tabs>
          <w:tab w:val="num" w:pos="720"/>
        </w:tabs>
        <w:ind w:left="720" w:hanging="360"/>
      </w:pPr>
    </w:lvl>
    <w:lvl w:ilvl="1" w:tplc="7688A784">
      <w:numFmt w:val="none"/>
      <w:lvlText w:val=""/>
      <w:lvlJc w:val="left"/>
      <w:pPr>
        <w:tabs>
          <w:tab w:val="num" w:pos="360"/>
        </w:tabs>
      </w:pPr>
    </w:lvl>
    <w:lvl w:ilvl="2" w:tplc="F7C60FCC">
      <w:numFmt w:val="none"/>
      <w:lvlText w:val=""/>
      <w:lvlJc w:val="left"/>
      <w:pPr>
        <w:tabs>
          <w:tab w:val="num" w:pos="360"/>
        </w:tabs>
      </w:pPr>
    </w:lvl>
    <w:lvl w:ilvl="3" w:tplc="507C15B6">
      <w:numFmt w:val="none"/>
      <w:lvlText w:val=""/>
      <w:lvlJc w:val="left"/>
      <w:pPr>
        <w:tabs>
          <w:tab w:val="num" w:pos="360"/>
        </w:tabs>
      </w:pPr>
    </w:lvl>
    <w:lvl w:ilvl="4" w:tplc="3CB08604">
      <w:numFmt w:val="none"/>
      <w:lvlText w:val=""/>
      <w:lvlJc w:val="left"/>
      <w:pPr>
        <w:tabs>
          <w:tab w:val="num" w:pos="360"/>
        </w:tabs>
      </w:pPr>
    </w:lvl>
    <w:lvl w:ilvl="5" w:tplc="DD024908">
      <w:numFmt w:val="none"/>
      <w:lvlText w:val=""/>
      <w:lvlJc w:val="left"/>
      <w:pPr>
        <w:tabs>
          <w:tab w:val="num" w:pos="360"/>
        </w:tabs>
      </w:pPr>
    </w:lvl>
    <w:lvl w:ilvl="6" w:tplc="4148EEE4">
      <w:numFmt w:val="none"/>
      <w:lvlText w:val=""/>
      <w:lvlJc w:val="left"/>
      <w:pPr>
        <w:tabs>
          <w:tab w:val="num" w:pos="360"/>
        </w:tabs>
      </w:pPr>
    </w:lvl>
    <w:lvl w:ilvl="7" w:tplc="41BE91EE">
      <w:numFmt w:val="none"/>
      <w:lvlText w:val=""/>
      <w:lvlJc w:val="left"/>
      <w:pPr>
        <w:tabs>
          <w:tab w:val="num" w:pos="360"/>
        </w:tabs>
      </w:pPr>
    </w:lvl>
    <w:lvl w:ilvl="8" w:tplc="D91CA84E">
      <w:numFmt w:val="none"/>
      <w:lvlText w:val=""/>
      <w:lvlJc w:val="left"/>
      <w:pPr>
        <w:tabs>
          <w:tab w:val="num" w:pos="360"/>
        </w:tabs>
      </w:pPr>
    </w:lvl>
  </w:abstractNum>
  <w:abstractNum w:abstractNumId="23" w15:restartNumberingAfterBreak="0">
    <w:nsid w:val="52584853"/>
    <w:multiLevelType w:val="hybridMultilevel"/>
    <w:tmpl w:val="AC5E1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412EC9"/>
    <w:multiLevelType w:val="hybridMultilevel"/>
    <w:tmpl w:val="331E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04279"/>
    <w:multiLevelType w:val="hybridMultilevel"/>
    <w:tmpl w:val="9BD0F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EC20D1D"/>
    <w:multiLevelType w:val="hybridMultilevel"/>
    <w:tmpl w:val="87C62C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4C4009A"/>
    <w:multiLevelType w:val="hybridMultilevel"/>
    <w:tmpl w:val="88662D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7A91D4C"/>
    <w:multiLevelType w:val="hybridMultilevel"/>
    <w:tmpl w:val="694C01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D2749C"/>
    <w:multiLevelType w:val="hybridMultilevel"/>
    <w:tmpl w:val="19401F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B852E5E"/>
    <w:multiLevelType w:val="hybridMultilevel"/>
    <w:tmpl w:val="2DC2BEDE"/>
    <w:lvl w:ilvl="0" w:tplc="0409000F">
      <w:start w:val="1"/>
      <w:numFmt w:val="decimal"/>
      <w:pStyle w:val="StyleHeading214ptUnderline"/>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083234"/>
    <w:multiLevelType w:val="multilevel"/>
    <w:tmpl w:val="8CEEEBCC"/>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3240"/>
        </w:tabs>
        <w:ind w:left="1944" w:hanging="504"/>
      </w:pPr>
      <w:rPr>
        <w:rFonts w:hint="default"/>
      </w:rPr>
    </w:lvl>
    <w:lvl w:ilvl="3">
      <w:start w:val="1"/>
      <w:numFmt w:val="decimal"/>
      <w:lvlText w:val="%1.%2.%3.%4."/>
      <w:lvlJc w:val="left"/>
      <w:pPr>
        <w:tabs>
          <w:tab w:val="num" w:pos="3960"/>
        </w:tabs>
        <w:ind w:left="2448" w:hanging="648"/>
      </w:pPr>
      <w:rPr>
        <w:rFonts w:hint="default"/>
      </w:rPr>
    </w:lvl>
    <w:lvl w:ilvl="4">
      <w:start w:val="1"/>
      <w:numFmt w:val="decimal"/>
      <w:lvlText w:val="%1.%2.%3.%4.%5."/>
      <w:lvlJc w:val="left"/>
      <w:pPr>
        <w:tabs>
          <w:tab w:val="num" w:pos="5040"/>
        </w:tabs>
        <w:ind w:left="2952" w:hanging="792"/>
      </w:pPr>
      <w:rPr>
        <w:rFonts w:hint="default"/>
      </w:rPr>
    </w:lvl>
    <w:lvl w:ilvl="5">
      <w:start w:val="1"/>
      <w:numFmt w:val="decimal"/>
      <w:pStyle w:val="51"/>
      <w:lvlText w:val="%1.%2.%3.%4.%5.%6."/>
      <w:lvlJc w:val="left"/>
      <w:pPr>
        <w:tabs>
          <w:tab w:val="num" w:pos="5760"/>
        </w:tabs>
        <w:ind w:left="3456" w:hanging="936"/>
      </w:pPr>
      <w:rPr>
        <w:rFonts w:hint="default"/>
      </w:rPr>
    </w:lvl>
    <w:lvl w:ilvl="6">
      <w:start w:val="1"/>
      <w:numFmt w:val="decimal"/>
      <w:lvlText w:val="%1.%2.%3.%4.%5.%6.%7."/>
      <w:lvlJc w:val="left"/>
      <w:pPr>
        <w:tabs>
          <w:tab w:val="num" w:pos="6840"/>
        </w:tabs>
        <w:ind w:left="3960" w:hanging="1080"/>
      </w:pPr>
      <w:rPr>
        <w:rFonts w:hint="default"/>
      </w:rPr>
    </w:lvl>
    <w:lvl w:ilvl="7">
      <w:start w:val="1"/>
      <w:numFmt w:val="decimal"/>
      <w:lvlText w:val="%1.%2.%3.%4.%5.%6.%7.%8."/>
      <w:lvlJc w:val="left"/>
      <w:pPr>
        <w:tabs>
          <w:tab w:val="num" w:pos="7560"/>
        </w:tabs>
        <w:ind w:left="4464" w:hanging="1224"/>
      </w:pPr>
      <w:rPr>
        <w:rFonts w:hint="default"/>
      </w:rPr>
    </w:lvl>
    <w:lvl w:ilvl="8">
      <w:start w:val="1"/>
      <w:numFmt w:val="decimal"/>
      <w:lvlText w:val="%1.%2.%3.%4.%5.%6.%7.%8.%9."/>
      <w:lvlJc w:val="left"/>
      <w:pPr>
        <w:tabs>
          <w:tab w:val="num" w:pos="8640"/>
        </w:tabs>
        <w:ind w:left="5040" w:hanging="1440"/>
      </w:pPr>
      <w:rPr>
        <w:rFonts w:hint="default"/>
      </w:rPr>
    </w:lvl>
  </w:abstractNum>
  <w:abstractNum w:abstractNumId="35" w15:restartNumberingAfterBreak="0">
    <w:nsid w:val="7C5C1C0E"/>
    <w:multiLevelType w:val="hybridMultilevel"/>
    <w:tmpl w:val="703C4890"/>
    <w:lvl w:ilvl="0" w:tplc="C4545DEA">
      <w:start w:val="1"/>
      <w:numFmt w:val="upperRoman"/>
      <w:pStyle w:val="Heading4"/>
      <w:lvlText w:val="%1."/>
      <w:lvlJc w:val="right"/>
      <w:pPr>
        <w:tabs>
          <w:tab w:val="num" w:pos="540"/>
        </w:tabs>
        <w:ind w:left="540" w:hanging="180"/>
      </w:pPr>
      <w:rPr>
        <w:b/>
      </w:rPr>
    </w:lvl>
    <w:lvl w:ilvl="1" w:tplc="2E060A32">
      <w:start w:val="1"/>
      <w:numFmt w:val="lowerLetter"/>
      <w:lvlText w:val="%2."/>
      <w:lvlJc w:val="left"/>
      <w:pPr>
        <w:tabs>
          <w:tab w:val="num" w:pos="1440"/>
        </w:tabs>
        <w:ind w:left="1440" w:hanging="360"/>
      </w:pPr>
    </w:lvl>
    <w:lvl w:ilvl="2" w:tplc="6AE65BC8" w:tentative="1">
      <w:start w:val="1"/>
      <w:numFmt w:val="lowerRoman"/>
      <w:lvlText w:val="%3."/>
      <w:lvlJc w:val="right"/>
      <w:pPr>
        <w:tabs>
          <w:tab w:val="num" w:pos="2160"/>
        </w:tabs>
        <w:ind w:left="2160" w:hanging="180"/>
      </w:pPr>
    </w:lvl>
    <w:lvl w:ilvl="3" w:tplc="7890AE9E" w:tentative="1">
      <w:start w:val="1"/>
      <w:numFmt w:val="decimal"/>
      <w:lvlText w:val="%4."/>
      <w:lvlJc w:val="left"/>
      <w:pPr>
        <w:tabs>
          <w:tab w:val="num" w:pos="2880"/>
        </w:tabs>
        <w:ind w:left="2880" w:hanging="360"/>
      </w:pPr>
    </w:lvl>
    <w:lvl w:ilvl="4" w:tplc="92D809F4" w:tentative="1">
      <w:start w:val="1"/>
      <w:numFmt w:val="lowerLetter"/>
      <w:lvlText w:val="%5."/>
      <w:lvlJc w:val="left"/>
      <w:pPr>
        <w:tabs>
          <w:tab w:val="num" w:pos="3600"/>
        </w:tabs>
        <w:ind w:left="3600" w:hanging="360"/>
      </w:pPr>
    </w:lvl>
    <w:lvl w:ilvl="5" w:tplc="5B5E8C6C" w:tentative="1">
      <w:start w:val="1"/>
      <w:numFmt w:val="lowerRoman"/>
      <w:lvlText w:val="%6."/>
      <w:lvlJc w:val="right"/>
      <w:pPr>
        <w:tabs>
          <w:tab w:val="num" w:pos="4320"/>
        </w:tabs>
        <w:ind w:left="4320" w:hanging="180"/>
      </w:pPr>
    </w:lvl>
    <w:lvl w:ilvl="6" w:tplc="8754243E" w:tentative="1">
      <w:start w:val="1"/>
      <w:numFmt w:val="decimal"/>
      <w:lvlText w:val="%7."/>
      <w:lvlJc w:val="left"/>
      <w:pPr>
        <w:tabs>
          <w:tab w:val="num" w:pos="5040"/>
        </w:tabs>
        <w:ind w:left="5040" w:hanging="360"/>
      </w:pPr>
    </w:lvl>
    <w:lvl w:ilvl="7" w:tplc="A3BE263C" w:tentative="1">
      <w:start w:val="1"/>
      <w:numFmt w:val="lowerLetter"/>
      <w:lvlText w:val="%8."/>
      <w:lvlJc w:val="left"/>
      <w:pPr>
        <w:tabs>
          <w:tab w:val="num" w:pos="5760"/>
        </w:tabs>
        <w:ind w:left="5760" w:hanging="360"/>
      </w:pPr>
    </w:lvl>
    <w:lvl w:ilvl="8" w:tplc="317010E6" w:tentative="1">
      <w:start w:val="1"/>
      <w:numFmt w:val="lowerRoman"/>
      <w:lvlText w:val="%9."/>
      <w:lvlJc w:val="right"/>
      <w:pPr>
        <w:tabs>
          <w:tab w:val="num" w:pos="6480"/>
        </w:tabs>
        <w:ind w:left="6480" w:hanging="180"/>
      </w:pPr>
    </w:lvl>
  </w:abstractNum>
  <w:abstractNum w:abstractNumId="36" w15:restartNumberingAfterBreak="0">
    <w:nsid w:val="7FE66D84"/>
    <w:multiLevelType w:val="hybridMultilevel"/>
    <w:tmpl w:val="BC7461C4"/>
    <w:lvl w:ilvl="0" w:tplc="3B4E6D20">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9"/>
  </w:num>
  <w:num w:numId="2">
    <w:abstractNumId w:val="32"/>
  </w:num>
  <w:num w:numId="3">
    <w:abstractNumId w:val="35"/>
  </w:num>
  <w:num w:numId="4">
    <w:abstractNumId w:val="18"/>
  </w:num>
  <w:num w:numId="5">
    <w:abstractNumId w:val="10"/>
  </w:num>
  <w:num w:numId="6">
    <w:abstractNumId w:val="34"/>
  </w:num>
  <w:num w:numId="7">
    <w:abstractNumId w:val="11"/>
  </w:num>
  <w:num w:numId="8">
    <w:abstractNumId w:val="23"/>
  </w:num>
  <w:num w:numId="9">
    <w:abstractNumId w:val="25"/>
  </w:num>
  <w:num w:numId="10">
    <w:abstractNumId w:val="33"/>
  </w:num>
  <w:num w:numId="11">
    <w:abstractNumId w:val="30"/>
  </w:num>
  <w:num w:numId="12">
    <w:abstractNumId w:val="8"/>
  </w:num>
  <w:num w:numId="13">
    <w:abstractNumId w:val="17"/>
  </w:num>
  <w:num w:numId="14">
    <w:abstractNumId w:val="21"/>
  </w:num>
  <w:num w:numId="15">
    <w:abstractNumId w:val="26"/>
    <w:lvlOverride w:ilvl="0">
      <w:startOverride w:val="1"/>
    </w:lvlOverride>
  </w:num>
  <w:num w:numId="16">
    <w:abstractNumId w:val="20"/>
    <w:lvlOverride w:ilvl="0">
      <w:startOverride w:val="1"/>
    </w:lvlOverride>
  </w:num>
  <w:num w:numId="17">
    <w:abstractNumId w:val="26"/>
  </w:num>
  <w:num w:numId="18">
    <w:abstractNumId w:val="20"/>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
  </w:num>
  <w:num w:numId="23">
    <w:abstractNumId w:val="2"/>
  </w:num>
  <w:num w:numId="24">
    <w:abstractNumId w:val="4"/>
  </w:num>
  <w:num w:numId="25">
    <w:abstractNumId w:val="12"/>
  </w:num>
  <w:num w:numId="26">
    <w:abstractNumId w:val="19"/>
  </w:num>
  <w:num w:numId="27">
    <w:abstractNumId w:val="16"/>
  </w:num>
  <w:num w:numId="28">
    <w:abstractNumId w:val="13"/>
  </w:num>
  <w:num w:numId="29">
    <w:abstractNumId w:val="22"/>
  </w:num>
  <w:num w:numId="30">
    <w:abstractNumId w:val="28"/>
  </w:num>
  <w:num w:numId="31">
    <w:abstractNumId w:val="27"/>
  </w:num>
  <w:num w:numId="32">
    <w:abstractNumId w:val="29"/>
  </w:num>
  <w:num w:numId="33">
    <w:abstractNumId w:val="36"/>
  </w:num>
  <w:num w:numId="34">
    <w:abstractNumId w:val="31"/>
  </w:num>
  <w:num w:numId="35">
    <w:abstractNumId w:val="5"/>
  </w:num>
  <w:num w:numId="36">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7C"/>
    <w:rsid w:val="000001B7"/>
    <w:rsid w:val="00000601"/>
    <w:rsid w:val="0000363C"/>
    <w:rsid w:val="000047B7"/>
    <w:rsid w:val="00005951"/>
    <w:rsid w:val="000071C3"/>
    <w:rsid w:val="000072B1"/>
    <w:rsid w:val="00010728"/>
    <w:rsid w:val="00010877"/>
    <w:rsid w:val="000112F2"/>
    <w:rsid w:val="00011F70"/>
    <w:rsid w:val="0001252C"/>
    <w:rsid w:val="00013402"/>
    <w:rsid w:val="00013D4A"/>
    <w:rsid w:val="00015480"/>
    <w:rsid w:val="000155CD"/>
    <w:rsid w:val="00015E82"/>
    <w:rsid w:val="00021488"/>
    <w:rsid w:val="0002250C"/>
    <w:rsid w:val="00022F12"/>
    <w:rsid w:val="00024265"/>
    <w:rsid w:val="000242E2"/>
    <w:rsid w:val="00025131"/>
    <w:rsid w:val="00026387"/>
    <w:rsid w:val="000264B6"/>
    <w:rsid w:val="00026800"/>
    <w:rsid w:val="000269F8"/>
    <w:rsid w:val="00027383"/>
    <w:rsid w:val="00027B74"/>
    <w:rsid w:val="000300E6"/>
    <w:rsid w:val="00032F1E"/>
    <w:rsid w:val="0003439C"/>
    <w:rsid w:val="0003470D"/>
    <w:rsid w:val="00036360"/>
    <w:rsid w:val="00043A4B"/>
    <w:rsid w:val="00043A87"/>
    <w:rsid w:val="00043E67"/>
    <w:rsid w:val="0004518C"/>
    <w:rsid w:val="000452C9"/>
    <w:rsid w:val="000453E2"/>
    <w:rsid w:val="00046D71"/>
    <w:rsid w:val="0004785D"/>
    <w:rsid w:val="00047A62"/>
    <w:rsid w:val="000510BC"/>
    <w:rsid w:val="00053A73"/>
    <w:rsid w:val="00053C9A"/>
    <w:rsid w:val="000541C3"/>
    <w:rsid w:val="00055F94"/>
    <w:rsid w:val="00056481"/>
    <w:rsid w:val="000605A8"/>
    <w:rsid w:val="00061A89"/>
    <w:rsid w:val="00062F1E"/>
    <w:rsid w:val="00062F50"/>
    <w:rsid w:val="0006595F"/>
    <w:rsid w:val="00065D39"/>
    <w:rsid w:val="00067293"/>
    <w:rsid w:val="000678FE"/>
    <w:rsid w:val="0006794C"/>
    <w:rsid w:val="00070312"/>
    <w:rsid w:val="00070710"/>
    <w:rsid w:val="00070E63"/>
    <w:rsid w:val="00071325"/>
    <w:rsid w:val="00072809"/>
    <w:rsid w:val="000735B8"/>
    <w:rsid w:val="00073DB1"/>
    <w:rsid w:val="00073F89"/>
    <w:rsid w:val="0007482E"/>
    <w:rsid w:val="00075603"/>
    <w:rsid w:val="00081802"/>
    <w:rsid w:val="00081CC8"/>
    <w:rsid w:val="000820E9"/>
    <w:rsid w:val="000828C5"/>
    <w:rsid w:val="00082D14"/>
    <w:rsid w:val="00083120"/>
    <w:rsid w:val="00083CDF"/>
    <w:rsid w:val="00083F2A"/>
    <w:rsid w:val="000845D2"/>
    <w:rsid w:val="00084E17"/>
    <w:rsid w:val="00085111"/>
    <w:rsid w:val="00085A86"/>
    <w:rsid w:val="0008600B"/>
    <w:rsid w:val="00091356"/>
    <w:rsid w:val="00093F56"/>
    <w:rsid w:val="0009412D"/>
    <w:rsid w:val="00094ACE"/>
    <w:rsid w:val="00095100"/>
    <w:rsid w:val="00095FD6"/>
    <w:rsid w:val="000961EC"/>
    <w:rsid w:val="000965A4"/>
    <w:rsid w:val="00097743"/>
    <w:rsid w:val="000A08DA"/>
    <w:rsid w:val="000A419D"/>
    <w:rsid w:val="000A4DC2"/>
    <w:rsid w:val="000A5706"/>
    <w:rsid w:val="000A64F8"/>
    <w:rsid w:val="000A6834"/>
    <w:rsid w:val="000A702D"/>
    <w:rsid w:val="000B1860"/>
    <w:rsid w:val="000B3013"/>
    <w:rsid w:val="000B38D7"/>
    <w:rsid w:val="000B5025"/>
    <w:rsid w:val="000B56E4"/>
    <w:rsid w:val="000B6D6B"/>
    <w:rsid w:val="000B74FE"/>
    <w:rsid w:val="000C0209"/>
    <w:rsid w:val="000C09F0"/>
    <w:rsid w:val="000C16A1"/>
    <w:rsid w:val="000C4691"/>
    <w:rsid w:val="000C4965"/>
    <w:rsid w:val="000C4D3A"/>
    <w:rsid w:val="000C7074"/>
    <w:rsid w:val="000C7C08"/>
    <w:rsid w:val="000D0B0E"/>
    <w:rsid w:val="000D0BCE"/>
    <w:rsid w:val="000D1460"/>
    <w:rsid w:val="000D16BF"/>
    <w:rsid w:val="000D23CC"/>
    <w:rsid w:val="000D38F7"/>
    <w:rsid w:val="000D4417"/>
    <w:rsid w:val="000D4733"/>
    <w:rsid w:val="000D57C7"/>
    <w:rsid w:val="000D64FE"/>
    <w:rsid w:val="000D70A3"/>
    <w:rsid w:val="000E0A8C"/>
    <w:rsid w:val="000E1DE6"/>
    <w:rsid w:val="000E3FAD"/>
    <w:rsid w:val="000E52D0"/>
    <w:rsid w:val="000E72C6"/>
    <w:rsid w:val="000E7DEF"/>
    <w:rsid w:val="000F0946"/>
    <w:rsid w:val="000F0AAC"/>
    <w:rsid w:val="000F0D91"/>
    <w:rsid w:val="000F1057"/>
    <w:rsid w:val="000F14E7"/>
    <w:rsid w:val="000F16CA"/>
    <w:rsid w:val="000F16F8"/>
    <w:rsid w:val="000F3C79"/>
    <w:rsid w:val="000F6FBD"/>
    <w:rsid w:val="00100E14"/>
    <w:rsid w:val="0010307C"/>
    <w:rsid w:val="0010398C"/>
    <w:rsid w:val="00103BF6"/>
    <w:rsid w:val="0010411B"/>
    <w:rsid w:val="001049FF"/>
    <w:rsid w:val="00105EC1"/>
    <w:rsid w:val="00106D32"/>
    <w:rsid w:val="001070F6"/>
    <w:rsid w:val="001102C8"/>
    <w:rsid w:val="00110C71"/>
    <w:rsid w:val="00111A90"/>
    <w:rsid w:val="00111F01"/>
    <w:rsid w:val="001131AD"/>
    <w:rsid w:val="00114CEC"/>
    <w:rsid w:val="00114E46"/>
    <w:rsid w:val="0011651E"/>
    <w:rsid w:val="00117545"/>
    <w:rsid w:val="00117695"/>
    <w:rsid w:val="00120C3C"/>
    <w:rsid w:val="001224B6"/>
    <w:rsid w:val="0012323C"/>
    <w:rsid w:val="0012379E"/>
    <w:rsid w:val="001255A6"/>
    <w:rsid w:val="00125ABA"/>
    <w:rsid w:val="0012686C"/>
    <w:rsid w:val="00127291"/>
    <w:rsid w:val="00127B49"/>
    <w:rsid w:val="001309C4"/>
    <w:rsid w:val="00131B35"/>
    <w:rsid w:val="0013296C"/>
    <w:rsid w:val="00133257"/>
    <w:rsid w:val="00133461"/>
    <w:rsid w:val="001339C8"/>
    <w:rsid w:val="00133C9D"/>
    <w:rsid w:val="00134155"/>
    <w:rsid w:val="0013757E"/>
    <w:rsid w:val="00140415"/>
    <w:rsid w:val="001411A0"/>
    <w:rsid w:val="00145528"/>
    <w:rsid w:val="00146976"/>
    <w:rsid w:val="001521E4"/>
    <w:rsid w:val="00153B10"/>
    <w:rsid w:val="00153B16"/>
    <w:rsid w:val="0015410D"/>
    <w:rsid w:val="00155577"/>
    <w:rsid w:val="00155F49"/>
    <w:rsid w:val="00155F92"/>
    <w:rsid w:val="00156A3C"/>
    <w:rsid w:val="00157E5E"/>
    <w:rsid w:val="00161770"/>
    <w:rsid w:val="00162346"/>
    <w:rsid w:val="001638E5"/>
    <w:rsid w:val="0016471A"/>
    <w:rsid w:val="00164B13"/>
    <w:rsid w:val="00164B6A"/>
    <w:rsid w:val="00165093"/>
    <w:rsid w:val="00166145"/>
    <w:rsid w:val="0016634E"/>
    <w:rsid w:val="00166ADE"/>
    <w:rsid w:val="00167616"/>
    <w:rsid w:val="001705AE"/>
    <w:rsid w:val="00170876"/>
    <w:rsid w:val="001714E0"/>
    <w:rsid w:val="0017221C"/>
    <w:rsid w:val="001732D5"/>
    <w:rsid w:val="00175551"/>
    <w:rsid w:val="00175684"/>
    <w:rsid w:val="00175F4A"/>
    <w:rsid w:val="00180A5E"/>
    <w:rsid w:val="0018175E"/>
    <w:rsid w:val="001817B2"/>
    <w:rsid w:val="00182426"/>
    <w:rsid w:val="0018249D"/>
    <w:rsid w:val="00183AB9"/>
    <w:rsid w:val="00183D4B"/>
    <w:rsid w:val="001847D3"/>
    <w:rsid w:val="00187020"/>
    <w:rsid w:val="00187B25"/>
    <w:rsid w:val="0019011A"/>
    <w:rsid w:val="00190395"/>
    <w:rsid w:val="00192EB1"/>
    <w:rsid w:val="00193086"/>
    <w:rsid w:val="00193712"/>
    <w:rsid w:val="00193F7A"/>
    <w:rsid w:val="00194BA9"/>
    <w:rsid w:val="00194CCB"/>
    <w:rsid w:val="00195060"/>
    <w:rsid w:val="001957FC"/>
    <w:rsid w:val="001963BD"/>
    <w:rsid w:val="001A0D7D"/>
    <w:rsid w:val="001A15B4"/>
    <w:rsid w:val="001A1E3C"/>
    <w:rsid w:val="001A2143"/>
    <w:rsid w:val="001A3271"/>
    <w:rsid w:val="001A3C9D"/>
    <w:rsid w:val="001A41B3"/>
    <w:rsid w:val="001A46F2"/>
    <w:rsid w:val="001A666B"/>
    <w:rsid w:val="001A6D9F"/>
    <w:rsid w:val="001A7B8B"/>
    <w:rsid w:val="001A7C00"/>
    <w:rsid w:val="001B0820"/>
    <w:rsid w:val="001B0CA1"/>
    <w:rsid w:val="001B10AC"/>
    <w:rsid w:val="001B1695"/>
    <w:rsid w:val="001B2328"/>
    <w:rsid w:val="001B263C"/>
    <w:rsid w:val="001B269C"/>
    <w:rsid w:val="001B3F00"/>
    <w:rsid w:val="001B4347"/>
    <w:rsid w:val="001B6281"/>
    <w:rsid w:val="001B6D64"/>
    <w:rsid w:val="001B74E0"/>
    <w:rsid w:val="001C2330"/>
    <w:rsid w:val="001C2D6C"/>
    <w:rsid w:val="001D0FE9"/>
    <w:rsid w:val="001D19B9"/>
    <w:rsid w:val="001D2344"/>
    <w:rsid w:val="001D2E91"/>
    <w:rsid w:val="001D3215"/>
    <w:rsid w:val="001D4251"/>
    <w:rsid w:val="001D6866"/>
    <w:rsid w:val="001D706D"/>
    <w:rsid w:val="001D7129"/>
    <w:rsid w:val="001D7729"/>
    <w:rsid w:val="001E041D"/>
    <w:rsid w:val="001E2C8B"/>
    <w:rsid w:val="001E2F10"/>
    <w:rsid w:val="001E535D"/>
    <w:rsid w:val="001E5821"/>
    <w:rsid w:val="001E679F"/>
    <w:rsid w:val="001E6AB6"/>
    <w:rsid w:val="001E6AC0"/>
    <w:rsid w:val="001E7503"/>
    <w:rsid w:val="001F0CC1"/>
    <w:rsid w:val="001F1E1B"/>
    <w:rsid w:val="001F3D58"/>
    <w:rsid w:val="001F4235"/>
    <w:rsid w:val="001F44A7"/>
    <w:rsid w:val="001F56EC"/>
    <w:rsid w:val="001F5E7A"/>
    <w:rsid w:val="001F7012"/>
    <w:rsid w:val="001F739E"/>
    <w:rsid w:val="00200B01"/>
    <w:rsid w:val="00200CE9"/>
    <w:rsid w:val="00200D96"/>
    <w:rsid w:val="00200DAD"/>
    <w:rsid w:val="00201B55"/>
    <w:rsid w:val="0020282C"/>
    <w:rsid w:val="00203034"/>
    <w:rsid w:val="002033DD"/>
    <w:rsid w:val="00203473"/>
    <w:rsid w:val="00204A71"/>
    <w:rsid w:val="00204CE2"/>
    <w:rsid w:val="00205976"/>
    <w:rsid w:val="0020730A"/>
    <w:rsid w:val="0021087F"/>
    <w:rsid w:val="002110DF"/>
    <w:rsid w:val="00213BF4"/>
    <w:rsid w:val="0021405B"/>
    <w:rsid w:val="00214EB6"/>
    <w:rsid w:val="00215267"/>
    <w:rsid w:val="00215EE3"/>
    <w:rsid w:val="002176B1"/>
    <w:rsid w:val="002207C8"/>
    <w:rsid w:val="00221142"/>
    <w:rsid w:val="00221826"/>
    <w:rsid w:val="00221CB5"/>
    <w:rsid w:val="00223584"/>
    <w:rsid w:val="00223BB2"/>
    <w:rsid w:val="00225623"/>
    <w:rsid w:val="00225DF8"/>
    <w:rsid w:val="00226B8C"/>
    <w:rsid w:val="00230282"/>
    <w:rsid w:val="0023068A"/>
    <w:rsid w:val="002334FB"/>
    <w:rsid w:val="00234750"/>
    <w:rsid w:val="002349CA"/>
    <w:rsid w:val="0023570F"/>
    <w:rsid w:val="00236943"/>
    <w:rsid w:val="00236A4B"/>
    <w:rsid w:val="002374BF"/>
    <w:rsid w:val="00237CC9"/>
    <w:rsid w:val="00241865"/>
    <w:rsid w:val="002423DB"/>
    <w:rsid w:val="00242D18"/>
    <w:rsid w:val="00243700"/>
    <w:rsid w:val="00243ADD"/>
    <w:rsid w:val="00244D67"/>
    <w:rsid w:val="00244E1C"/>
    <w:rsid w:val="00244EB8"/>
    <w:rsid w:val="00245A25"/>
    <w:rsid w:val="00246346"/>
    <w:rsid w:val="0024664C"/>
    <w:rsid w:val="00246C61"/>
    <w:rsid w:val="0025190B"/>
    <w:rsid w:val="002527E7"/>
    <w:rsid w:val="00253D53"/>
    <w:rsid w:val="0025401B"/>
    <w:rsid w:val="0025449E"/>
    <w:rsid w:val="002547CC"/>
    <w:rsid w:val="002548D0"/>
    <w:rsid w:val="002551FC"/>
    <w:rsid w:val="00255B1A"/>
    <w:rsid w:val="00255CFD"/>
    <w:rsid w:val="00256DA7"/>
    <w:rsid w:val="00261054"/>
    <w:rsid w:val="002619FE"/>
    <w:rsid w:val="00261A6B"/>
    <w:rsid w:val="00261B2B"/>
    <w:rsid w:val="00262248"/>
    <w:rsid w:val="00262319"/>
    <w:rsid w:val="00262AE9"/>
    <w:rsid w:val="00264246"/>
    <w:rsid w:val="00264A45"/>
    <w:rsid w:val="00265AB7"/>
    <w:rsid w:val="00267065"/>
    <w:rsid w:val="00267EC5"/>
    <w:rsid w:val="0027039B"/>
    <w:rsid w:val="00270DB2"/>
    <w:rsid w:val="00271A19"/>
    <w:rsid w:val="002725F1"/>
    <w:rsid w:val="00272818"/>
    <w:rsid w:val="00274F48"/>
    <w:rsid w:val="00275098"/>
    <w:rsid w:val="0027509D"/>
    <w:rsid w:val="00275963"/>
    <w:rsid w:val="00275F82"/>
    <w:rsid w:val="00276088"/>
    <w:rsid w:val="0027681D"/>
    <w:rsid w:val="00276CDC"/>
    <w:rsid w:val="00276D06"/>
    <w:rsid w:val="0027783C"/>
    <w:rsid w:val="00277A3A"/>
    <w:rsid w:val="00280643"/>
    <w:rsid w:val="00280CFD"/>
    <w:rsid w:val="002820AF"/>
    <w:rsid w:val="00282B09"/>
    <w:rsid w:val="00282CDC"/>
    <w:rsid w:val="00284ADA"/>
    <w:rsid w:val="00284EEB"/>
    <w:rsid w:val="00285C43"/>
    <w:rsid w:val="002863E2"/>
    <w:rsid w:val="00286786"/>
    <w:rsid w:val="002879D7"/>
    <w:rsid w:val="00290C0D"/>
    <w:rsid w:val="00291037"/>
    <w:rsid w:val="002920E8"/>
    <w:rsid w:val="00293486"/>
    <w:rsid w:val="00293BEC"/>
    <w:rsid w:val="00295F48"/>
    <w:rsid w:val="00296326"/>
    <w:rsid w:val="00296AA8"/>
    <w:rsid w:val="00297485"/>
    <w:rsid w:val="002A1026"/>
    <w:rsid w:val="002A15C4"/>
    <w:rsid w:val="002A1739"/>
    <w:rsid w:val="002A56CB"/>
    <w:rsid w:val="002A5D85"/>
    <w:rsid w:val="002A7A2E"/>
    <w:rsid w:val="002B052C"/>
    <w:rsid w:val="002B0AD2"/>
    <w:rsid w:val="002B210F"/>
    <w:rsid w:val="002B2945"/>
    <w:rsid w:val="002B2BD0"/>
    <w:rsid w:val="002B2DC5"/>
    <w:rsid w:val="002B31A2"/>
    <w:rsid w:val="002B323B"/>
    <w:rsid w:val="002B3B8E"/>
    <w:rsid w:val="002B4B83"/>
    <w:rsid w:val="002B523B"/>
    <w:rsid w:val="002B74E6"/>
    <w:rsid w:val="002B79AE"/>
    <w:rsid w:val="002C08A0"/>
    <w:rsid w:val="002C0B90"/>
    <w:rsid w:val="002C0CAB"/>
    <w:rsid w:val="002C216F"/>
    <w:rsid w:val="002C4304"/>
    <w:rsid w:val="002C5307"/>
    <w:rsid w:val="002C6337"/>
    <w:rsid w:val="002D01A4"/>
    <w:rsid w:val="002D031C"/>
    <w:rsid w:val="002D34CB"/>
    <w:rsid w:val="002D48A5"/>
    <w:rsid w:val="002D5D89"/>
    <w:rsid w:val="002E0D97"/>
    <w:rsid w:val="002E1034"/>
    <w:rsid w:val="002E1476"/>
    <w:rsid w:val="002E211A"/>
    <w:rsid w:val="002E2AD0"/>
    <w:rsid w:val="002E3C3E"/>
    <w:rsid w:val="002E3DD2"/>
    <w:rsid w:val="002E5A58"/>
    <w:rsid w:val="002E5DF8"/>
    <w:rsid w:val="002E68A5"/>
    <w:rsid w:val="002E6CA8"/>
    <w:rsid w:val="002F01A8"/>
    <w:rsid w:val="002F054F"/>
    <w:rsid w:val="002F1399"/>
    <w:rsid w:val="002F2D6A"/>
    <w:rsid w:val="002F363C"/>
    <w:rsid w:val="002F4248"/>
    <w:rsid w:val="002F4453"/>
    <w:rsid w:val="002F49D0"/>
    <w:rsid w:val="002F4BEC"/>
    <w:rsid w:val="002F4E0A"/>
    <w:rsid w:val="002F578D"/>
    <w:rsid w:val="002F65F9"/>
    <w:rsid w:val="002F6CEB"/>
    <w:rsid w:val="002F7544"/>
    <w:rsid w:val="002F7653"/>
    <w:rsid w:val="002F77E4"/>
    <w:rsid w:val="002F7923"/>
    <w:rsid w:val="002F7C5C"/>
    <w:rsid w:val="0030334D"/>
    <w:rsid w:val="0030387A"/>
    <w:rsid w:val="003054B8"/>
    <w:rsid w:val="00306204"/>
    <w:rsid w:val="00306424"/>
    <w:rsid w:val="00306F06"/>
    <w:rsid w:val="003101B5"/>
    <w:rsid w:val="00311228"/>
    <w:rsid w:val="00311822"/>
    <w:rsid w:val="00311937"/>
    <w:rsid w:val="00311994"/>
    <w:rsid w:val="00311A0A"/>
    <w:rsid w:val="003130EA"/>
    <w:rsid w:val="003134DE"/>
    <w:rsid w:val="00314782"/>
    <w:rsid w:val="003159AF"/>
    <w:rsid w:val="00315B9C"/>
    <w:rsid w:val="003163F1"/>
    <w:rsid w:val="00316790"/>
    <w:rsid w:val="00317BCF"/>
    <w:rsid w:val="00322C31"/>
    <w:rsid w:val="003233B7"/>
    <w:rsid w:val="00323B0D"/>
    <w:rsid w:val="00323E19"/>
    <w:rsid w:val="00324820"/>
    <w:rsid w:val="00325B4C"/>
    <w:rsid w:val="00326259"/>
    <w:rsid w:val="00327E20"/>
    <w:rsid w:val="00330272"/>
    <w:rsid w:val="00330925"/>
    <w:rsid w:val="00331E8F"/>
    <w:rsid w:val="003325E5"/>
    <w:rsid w:val="0033296B"/>
    <w:rsid w:val="0033417C"/>
    <w:rsid w:val="00335E32"/>
    <w:rsid w:val="00337162"/>
    <w:rsid w:val="00337DE0"/>
    <w:rsid w:val="0034048E"/>
    <w:rsid w:val="0034074F"/>
    <w:rsid w:val="00340BB1"/>
    <w:rsid w:val="00340D3F"/>
    <w:rsid w:val="003433CE"/>
    <w:rsid w:val="003434E0"/>
    <w:rsid w:val="00343D9F"/>
    <w:rsid w:val="0035056C"/>
    <w:rsid w:val="0035081B"/>
    <w:rsid w:val="00350EB2"/>
    <w:rsid w:val="0035406B"/>
    <w:rsid w:val="003540E6"/>
    <w:rsid w:val="003560DC"/>
    <w:rsid w:val="00357431"/>
    <w:rsid w:val="00361098"/>
    <w:rsid w:val="0036115D"/>
    <w:rsid w:val="00363A12"/>
    <w:rsid w:val="0036516B"/>
    <w:rsid w:val="003653DF"/>
    <w:rsid w:val="00367DDF"/>
    <w:rsid w:val="00370CCA"/>
    <w:rsid w:val="00371C29"/>
    <w:rsid w:val="00372A7C"/>
    <w:rsid w:val="003749A4"/>
    <w:rsid w:val="00375677"/>
    <w:rsid w:val="00376047"/>
    <w:rsid w:val="00376C63"/>
    <w:rsid w:val="00376CB4"/>
    <w:rsid w:val="00377022"/>
    <w:rsid w:val="003770BC"/>
    <w:rsid w:val="00377649"/>
    <w:rsid w:val="003808F6"/>
    <w:rsid w:val="0038137F"/>
    <w:rsid w:val="003827CF"/>
    <w:rsid w:val="00384F28"/>
    <w:rsid w:val="003859AB"/>
    <w:rsid w:val="003861AC"/>
    <w:rsid w:val="00386F60"/>
    <w:rsid w:val="003871EF"/>
    <w:rsid w:val="00390769"/>
    <w:rsid w:val="00390BD6"/>
    <w:rsid w:val="00391B07"/>
    <w:rsid w:val="003924DD"/>
    <w:rsid w:val="00393D6C"/>
    <w:rsid w:val="003965C0"/>
    <w:rsid w:val="00397D1C"/>
    <w:rsid w:val="003A10F5"/>
    <w:rsid w:val="003A13A8"/>
    <w:rsid w:val="003A15EB"/>
    <w:rsid w:val="003A19C2"/>
    <w:rsid w:val="003A1DE6"/>
    <w:rsid w:val="003A1E75"/>
    <w:rsid w:val="003A20BE"/>
    <w:rsid w:val="003A2FB7"/>
    <w:rsid w:val="003A434D"/>
    <w:rsid w:val="003A4AA4"/>
    <w:rsid w:val="003A71B2"/>
    <w:rsid w:val="003B29ED"/>
    <w:rsid w:val="003B33B3"/>
    <w:rsid w:val="003B46FA"/>
    <w:rsid w:val="003B4DE2"/>
    <w:rsid w:val="003B5278"/>
    <w:rsid w:val="003B5370"/>
    <w:rsid w:val="003B5762"/>
    <w:rsid w:val="003B58E6"/>
    <w:rsid w:val="003B7379"/>
    <w:rsid w:val="003B7B5F"/>
    <w:rsid w:val="003C0202"/>
    <w:rsid w:val="003C1EFB"/>
    <w:rsid w:val="003C2710"/>
    <w:rsid w:val="003C2AAB"/>
    <w:rsid w:val="003C2B8B"/>
    <w:rsid w:val="003C3EB2"/>
    <w:rsid w:val="003C442D"/>
    <w:rsid w:val="003C444B"/>
    <w:rsid w:val="003C4816"/>
    <w:rsid w:val="003C53DA"/>
    <w:rsid w:val="003C718F"/>
    <w:rsid w:val="003D0228"/>
    <w:rsid w:val="003D0343"/>
    <w:rsid w:val="003D131C"/>
    <w:rsid w:val="003D1F71"/>
    <w:rsid w:val="003D43F3"/>
    <w:rsid w:val="003D44B8"/>
    <w:rsid w:val="003D5760"/>
    <w:rsid w:val="003D5C03"/>
    <w:rsid w:val="003D5EC4"/>
    <w:rsid w:val="003D61F3"/>
    <w:rsid w:val="003D62A9"/>
    <w:rsid w:val="003E0C2D"/>
    <w:rsid w:val="003E1386"/>
    <w:rsid w:val="003E19CA"/>
    <w:rsid w:val="003E1C32"/>
    <w:rsid w:val="003E36A6"/>
    <w:rsid w:val="003E394A"/>
    <w:rsid w:val="003E5067"/>
    <w:rsid w:val="003E5124"/>
    <w:rsid w:val="003E51EF"/>
    <w:rsid w:val="003E590E"/>
    <w:rsid w:val="003E6981"/>
    <w:rsid w:val="003E7E98"/>
    <w:rsid w:val="003F0B39"/>
    <w:rsid w:val="003F0CA3"/>
    <w:rsid w:val="003F1979"/>
    <w:rsid w:val="003F1A28"/>
    <w:rsid w:val="003F22C2"/>
    <w:rsid w:val="003F467C"/>
    <w:rsid w:val="003F5320"/>
    <w:rsid w:val="00400DCC"/>
    <w:rsid w:val="004017E4"/>
    <w:rsid w:val="00403058"/>
    <w:rsid w:val="004030E5"/>
    <w:rsid w:val="00403C28"/>
    <w:rsid w:val="004043DA"/>
    <w:rsid w:val="00405761"/>
    <w:rsid w:val="0040590F"/>
    <w:rsid w:val="00406091"/>
    <w:rsid w:val="004074A7"/>
    <w:rsid w:val="004102F7"/>
    <w:rsid w:val="00412DF9"/>
    <w:rsid w:val="00413243"/>
    <w:rsid w:val="00416782"/>
    <w:rsid w:val="00416D27"/>
    <w:rsid w:val="00417254"/>
    <w:rsid w:val="0041747F"/>
    <w:rsid w:val="00417BD9"/>
    <w:rsid w:val="00421BF8"/>
    <w:rsid w:val="00422A09"/>
    <w:rsid w:val="00423B60"/>
    <w:rsid w:val="00424B04"/>
    <w:rsid w:val="004255C9"/>
    <w:rsid w:val="004261E2"/>
    <w:rsid w:val="00426853"/>
    <w:rsid w:val="00426CA2"/>
    <w:rsid w:val="004316FC"/>
    <w:rsid w:val="00431BC9"/>
    <w:rsid w:val="0043226C"/>
    <w:rsid w:val="00432AB1"/>
    <w:rsid w:val="00432D0F"/>
    <w:rsid w:val="00432DF4"/>
    <w:rsid w:val="00434253"/>
    <w:rsid w:val="00434F36"/>
    <w:rsid w:val="00435012"/>
    <w:rsid w:val="00435788"/>
    <w:rsid w:val="00435A0D"/>
    <w:rsid w:val="004363A6"/>
    <w:rsid w:val="004374F6"/>
    <w:rsid w:val="004377D2"/>
    <w:rsid w:val="00437891"/>
    <w:rsid w:val="00440BA4"/>
    <w:rsid w:val="004416A1"/>
    <w:rsid w:val="004416AC"/>
    <w:rsid w:val="004428C1"/>
    <w:rsid w:val="00444168"/>
    <w:rsid w:val="00444746"/>
    <w:rsid w:val="00445A53"/>
    <w:rsid w:val="00447664"/>
    <w:rsid w:val="00450AE9"/>
    <w:rsid w:val="00452B11"/>
    <w:rsid w:val="0045385B"/>
    <w:rsid w:val="004552C0"/>
    <w:rsid w:val="00455DFE"/>
    <w:rsid w:val="00457BC5"/>
    <w:rsid w:val="00460917"/>
    <w:rsid w:val="0046092D"/>
    <w:rsid w:val="004612A8"/>
    <w:rsid w:val="00462B07"/>
    <w:rsid w:val="00462F70"/>
    <w:rsid w:val="0046303F"/>
    <w:rsid w:val="00464ABF"/>
    <w:rsid w:val="00464D60"/>
    <w:rsid w:val="0046511A"/>
    <w:rsid w:val="0046673B"/>
    <w:rsid w:val="00467D9B"/>
    <w:rsid w:val="004710E4"/>
    <w:rsid w:val="0047124F"/>
    <w:rsid w:val="00471DFC"/>
    <w:rsid w:val="00472607"/>
    <w:rsid w:val="00473A16"/>
    <w:rsid w:val="00473D50"/>
    <w:rsid w:val="00474F0A"/>
    <w:rsid w:val="004755C4"/>
    <w:rsid w:val="004757FF"/>
    <w:rsid w:val="00475FCB"/>
    <w:rsid w:val="004761F7"/>
    <w:rsid w:val="00476902"/>
    <w:rsid w:val="00481875"/>
    <w:rsid w:val="00482740"/>
    <w:rsid w:val="00482E87"/>
    <w:rsid w:val="00483BEA"/>
    <w:rsid w:val="004867DD"/>
    <w:rsid w:val="004877CE"/>
    <w:rsid w:val="00490BCA"/>
    <w:rsid w:val="00491CB8"/>
    <w:rsid w:val="00492455"/>
    <w:rsid w:val="0049325C"/>
    <w:rsid w:val="00493F0D"/>
    <w:rsid w:val="00495309"/>
    <w:rsid w:val="004956D0"/>
    <w:rsid w:val="00496827"/>
    <w:rsid w:val="00496F5F"/>
    <w:rsid w:val="0049709B"/>
    <w:rsid w:val="00497493"/>
    <w:rsid w:val="004A000E"/>
    <w:rsid w:val="004A1415"/>
    <w:rsid w:val="004A2C45"/>
    <w:rsid w:val="004A4E60"/>
    <w:rsid w:val="004A6BC3"/>
    <w:rsid w:val="004A70E1"/>
    <w:rsid w:val="004B0778"/>
    <w:rsid w:val="004B1072"/>
    <w:rsid w:val="004B1633"/>
    <w:rsid w:val="004B2194"/>
    <w:rsid w:val="004B2ADF"/>
    <w:rsid w:val="004B4AA7"/>
    <w:rsid w:val="004B63BE"/>
    <w:rsid w:val="004B7B12"/>
    <w:rsid w:val="004B7D3E"/>
    <w:rsid w:val="004C00F2"/>
    <w:rsid w:val="004C011B"/>
    <w:rsid w:val="004C064D"/>
    <w:rsid w:val="004C0AA7"/>
    <w:rsid w:val="004C0E65"/>
    <w:rsid w:val="004C14FB"/>
    <w:rsid w:val="004C2D70"/>
    <w:rsid w:val="004C3069"/>
    <w:rsid w:val="004C3A45"/>
    <w:rsid w:val="004C5568"/>
    <w:rsid w:val="004C795B"/>
    <w:rsid w:val="004C7A44"/>
    <w:rsid w:val="004D01C3"/>
    <w:rsid w:val="004D0E51"/>
    <w:rsid w:val="004D0EC4"/>
    <w:rsid w:val="004D2549"/>
    <w:rsid w:val="004D2F85"/>
    <w:rsid w:val="004D4C35"/>
    <w:rsid w:val="004D52B9"/>
    <w:rsid w:val="004D5547"/>
    <w:rsid w:val="004D6C84"/>
    <w:rsid w:val="004E0749"/>
    <w:rsid w:val="004E0BE5"/>
    <w:rsid w:val="004E1BBC"/>
    <w:rsid w:val="004E3B36"/>
    <w:rsid w:val="004E3DD2"/>
    <w:rsid w:val="004E413E"/>
    <w:rsid w:val="004E4C04"/>
    <w:rsid w:val="004E5582"/>
    <w:rsid w:val="004E6509"/>
    <w:rsid w:val="004E694C"/>
    <w:rsid w:val="004E6EC8"/>
    <w:rsid w:val="004E7FD4"/>
    <w:rsid w:val="004F02B8"/>
    <w:rsid w:val="004F0682"/>
    <w:rsid w:val="004F1581"/>
    <w:rsid w:val="004F3505"/>
    <w:rsid w:val="004F3BBF"/>
    <w:rsid w:val="004F4281"/>
    <w:rsid w:val="004F4E6C"/>
    <w:rsid w:val="004F554D"/>
    <w:rsid w:val="004F6BAC"/>
    <w:rsid w:val="004F719D"/>
    <w:rsid w:val="00500A2F"/>
    <w:rsid w:val="0050261B"/>
    <w:rsid w:val="00502AB8"/>
    <w:rsid w:val="0050389E"/>
    <w:rsid w:val="00503F7C"/>
    <w:rsid w:val="005043BD"/>
    <w:rsid w:val="00504C67"/>
    <w:rsid w:val="00504D5A"/>
    <w:rsid w:val="00504DB2"/>
    <w:rsid w:val="00505D13"/>
    <w:rsid w:val="0050609C"/>
    <w:rsid w:val="0050619F"/>
    <w:rsid w:val="00507702"/>
    <w:rsid w:val="00511547"/>
    <w:rsid w:val="0051195C"/>
    <w:rsid w:val="0051237D"/>
    <w:rsid w:val="005128E2"/>
    <w:rsid w:val="005138BF"/>
    <w:rsid w:val="00514224"/>
    <w:rsid w:val="00515087"/>
    <w:rsid w:val="00516922"/>
    <w:rsid w:val="005174A0"/>
    <w:rsid w:val="00520FAE"/>
    <w:rsid w:val="0052106C"/>
    <w:rsid w:val="00521761"/>
    <w:rsid w:val="00522272"/>
    <w:rsid w:val="005225A4"/>
    <w:rsid w:val="00522A05"/>
    <w:rsid w:val="005231B2"/>
    <w:rsid w:val="005256F2"/>
    <w:rsid w:val="00525BA8"/>
    <w:rsid w:val="0053128B"/>
    <w:rsid w:val="00532AA6"/>
    <w:rsid w:val="0053388A"/>
    <w:rsid w:val="005339C2"/>
    <w:rsid w:val="005356B7"/>
    <w:rsid w:val="005364EC"/>
    <w:rsid w:val="005365C9"/>
    <w:rsid w:val="00537CA7"/>
    <w:rsid w:val="00543B31"/>
    <w:rsid w:val="0054405B"/>
    <w:rsid w:val="005452AD"/>
    <w:rsid w:val="00545934"/>
    <w:rsid w:val="00547689"/>
    <w:rsid w:val="0055174B"/>
    <w:rsid w:val="00551819"/>
    <w:rsid w:val="00551BC0"/>
    <w:rsid w:val="005520AA"/>
    <w:rsid w:val="0055226F"/>
    <w:rsid w:val="0055238F"/>
    <w:rsid w:val="0055284B"/>
    <w:rsid w:val="00552DE6"/>
    <w:rsid w:val="00553193"/>
    <w:rsid w:val="005547B9"/>
    <w:rsid w:val="00554869"/>
    <w:rsid w:val="00555061"/>
    <w:rsid w:val="00555901"/>
    <w:rsid w:val="00557519"/>
    <w:rsid w:val="00557E3E"/>
    <w:rsid w:val="005611DA"/>
    <w:rsid w:val="0056187B"/>
    <w:rsid w:val="00561CC4"/>
    <w:rsid w:val="005628E8"/>
    <w:rsid w:val="00562EF0"/>
    <w:rsid w:val="005636E4"/>
    <w:rsid w:val="00563CA2"/>
    <w:rsid w:val="00564F8D"/>
    <w:rsid w:val="00565091"/>
    <w:rsid w:val="00565AFE"/>
    <w:rsid w:val="0056625A"/>
    <w:rsid w:val="00566DE1"/>
    <w:rsid w:val="00567577"/>
    <w:rsid w:val="005737D9"/>
    <w:rsid w:val="00580B94"/>
    <w:rsid w:val="005815A9"/>
    <w:rsid w:val="005816DB"/>
    <w:rsid w:val="00582F56"/>
    <w:rsid w:val="00583A6C"/>
    <w:rsid w:val="00583ADF"/>
    <w:rsid w:val="005844FA"/>
    <w:rsid w:val="00585A9D"/>
    <w:rsid w:val="00585B7E"/>
    <w:rsid w:val="0058671F"/>
    <w:rsid w:val="00586878"/>
    <w:rsid w:val="00587D85"/>
    <w:rsid w:val="00590249"/>
    <w:rsid w:val="005915D2"/>
    <w:rsid w:val="00591AB8"/>
    <w:rsid w:val="005935F3"/>
    <w:rsid w:val="005949AB"/>
    <w:rsid w:val="005957E4"/>
    <w:rsid w:val="00596DA2"/>
    <w:rsid w:val="0059790F"/>
    <w:rsid w:val="005A0E39"/>
    <w:rsid w:val="005A1412"/>
    <w:rsid w:val="005A1F21"/>
    <w:rsid w:val="005A2F8A"/>
    <w:rsid w:val="005A3E34"/>
    <w:rsid w:val="005A548A"/>
    <w:rsid w:val="005A5A02"/>
    <w:rsid w:val="005A6025"/>
    <w:rsid w:val="005A6DC3"/>
    <w:rsid w:val="005A7F60"/>
    <w:rsid w:val="005B041E"/>
    <w:rsid w:val="005B052E"/>
    <w:rsid w:val="005B0C67"/>
    <w:rsid w:val="005B163D"/>
    <w:rsid w:val="005B26D8"/>
    <w:rsid w:val="005B323E"/>
    <w:rsid w:val="005B3FEE"/>
    <w:rsid w:val="005B41B1"/>
    <w:rsid w:val="005B4F79"/>
    <w:rsid w:val="005B59F8"/>
    <w:rsid w:val="005B5EEC"/>
    <w:rsid w:val="005B61A9"/>
    <w:rsid w:val="005B6C76"/>
    <w:rsid w:val="005B6CAD"/>
    <w:rsid w:val="005B7FAF"/>
    <w:rsid w:val="005C02FE"/>
    <w:rsid w:val="005C0F56"/>
    <w:rsid w:val="005C1717"/>
    <w:rsid w:val="005C2C3D"/>
    <w:rsid w:val="005C3C62"/>
    <w:rsid w:val="005C4F53"/>
    <w:rsid w:val="005C568E"/>
    <w:rsid w:val="005C6406"/>
    <w:rsid w:val="005C6472"/>
    <w:rsid w:val="005C6F2C"/>
    <w:rsid w:val="005C7152"/>
    <w:rsid w:val="005C76C1"/>
    <w:rsid w:val="005D1E98"/>
    <w:rsid w:val="005D35ED"/>
    <w:rsid w:val="005D40DD"/>
    <w:rsid w:val="005D47A9"/>
    <w:rsid w:val="005D5ADA"/>
    <w:rsid w:val="005D5D1A"/>
    <w:rsid w:val="005D6C6D"/>
    <w:rsid w:val="005D7933"/>
    <w:rsid w:val="005D7F38"/>
    <w:rsid w:val="005E147A"/>
    <w:rsid w:val="005E18BE"/>
    <w:rsid w:val="005E21E8"/>
    <w:rsid w:val="005E27C2"/>
    <w:rsid w:val="005E41D3"/>
    <w:rsid w:val="005E42AA"/>
    <w:rsid w:val="005E4C10"/>
    <w:rsid w:val="005E586A"/>
    <w:rsid w:val="005E5BCB"/>
    <w:rsid w:val="005E64B8"/>
    <w:rsid w:val="005E672E"/>
    <w:rsid w:val="005E6B9C"/>
    <w:rsid w:val="005F156B"/>
    <w:rsid w:val="005F1AA1"/>
    <w:rsid w:val="005F486D"/>
    <w:rsid w:val="005F4BA2"/>
    <w:rsid w:val="005F4C09"/>
    <w:rsid w:val="005F5CF5"/>
    <w:rsid w:val="005F65C1"/>
    <w:rsid w:val="005F71C7"/>
    <w:rsid w:val="00600027"/>
    <w:rsid w:val="006012D0"/>
    <w:rsid w:val="0060218F"/>
    <w:rsid w:val="00602A45"/>
    <w:rsid w:val="00602F55"/>
    <w:rsid w:val="00603EC4"/>
    <w:rsid w:val="00604388"/>
    <w:rsid w:val="006057A6"/>
    <w:rsid w:val="00605E02"/>
    <w:rsid w:val="00605E1E"/>
    <w:rsid w:val="00606CF0"/>
    <w:rsid w:val="0060744C"/>
    <w:rsid w:val="00607D3E"/>
    <w:rsid w:val="00610FB4"/>
    <w:rsid w:val="00611648"/>
    <w:rsid w:val="00612351"/>
    <w:rsid w:val="00612829"/>
    <w:rsid w:val="00612BEB"/>
    <w:rsid w:val="0061309B"/>
    <w:rsid w:val="006138DA"/>
    <w:rsid w:val="00615B88"/>
    <w:rsid w:val="00616F29"/>
    <w:rsid w:val="0062230B"/>
    <w:rsid w:val="006235FC"/>
    <w:rsid w:val="00623728"/>
    <w:rsid w:val="00624984"/>
    <w:rsid w:val="00624D93"/>
    <w:rsid w:val="0062643C"/>
    <w:rsid w:val="00627734"/>
    <w:rsid w:val="00627AE4"/>
    <w:rsid w:val="00630450"/>
    <w:rsid w:val="00631522"/>
    <w:rsid w:val="00631E0B"/>
    <w:rsid w:val="006335A0"/>
    <w:rsid w:val="00634A9D"/>
    <w:rsid w:val="0063573B"/>
    <w:rsid w:val="006364AB"/>
    <w:rsid w:val="006367BA"/>
    <w:rsid w:val="00636DDB"/>
    <w:rsid w:val="00641A02"/>
    <w:rsid w:val="006427E8"/>
    <w:rsid w:val="00642DC8"/>
    <w:rsid w:val="00643554"/>
    <w:rsid w:val="006450D1"/>
    <w:rsid w:val="00646696"/>
    <w:rsid w:val="00647575"/>
    <w:rsid w:val="00650320"/>
    <w:rsid w:val="006505B6"/>
    <w:rsid w:val="00650D69"/>
    <w:rsid w:val="006513ED"/>
    <w:rsid w:val="006519E4"/>
    <w:rsid w:val="006557EC"/>
    <w:rsid w:val="00655B70"/>
    <w:rsid w:val="00655E31"/>
    <w:rsid w:val="00657C38"/>
    <w:rsid w:val="00660E2E"/>
    <w:rsid w:val="00663489"/>
    <w:rsid w:val="006637D3"/>
    <w:rsid w:val="0066473A"/>
    <w:rsid w:val="00664A41"/>
    <w:rsid w:val="00667503"/>
    <w:rsid w:val="006677B2"/>
    <w:rsid w:val="00673151"/>
    <w:rsid w:val="00677186"/>
    <w:rsid w:val="0067753A"/>
    <w:rsid w:val="00680209"/>
    <w:rsid w:val="00680260"/>
    <w:rsid w:val="00680A09"/>
    <w:rsid w:val="00680F1A"/>
    <w:rsid w:val="00681183"/>
    <w:rsid w:val="00681482"/>
    <w:rsid w:val="0068187B"/>
    <w:rsid w:val="00682932"/>
    <w:rsid w:val="00682E92"/>
    <w:rsid w:val="00684FCD"/>
    <w:rsid w:val="00685401"/>
    <w:rsid w:val="006865DB"/>
    <w:rsid w:val="00687E2A"/>
    <w:rsid w:val="0069004A"/>
    <w:rsid w:val="006901B5"/>
    <w:rsid w:val="006929BB"/>
    <w:rsid w:val="00693072"/>
    <w:rsid w:val="006932B7"/>
    <w:rsid w:val="006932DF"/>
    <w:rsid w:val="00693D44"/>
    <w:rsid w:val="0069468C"/>
    <w:rsid w:val="006953AA"/>
    <w:rsid w:val="00695410"/>
    <w:rsid w:val="0069581D"/>
    <w:rsid w:val="006965CE"/>
    <w:rsid w:val="006966C6"/>
    <w:rsid w:val="00696F15"/>
    <w:rsid w:val="00697E11"/>
    <w:rsid w:val="006A11F1"/>
    <w:rsid w:val="006A17E4"/>
    <w:rsid w:val="006A1FB0"/>
    <w:rsid w:val="006A21BB"/>
    <w:rsid w:val="006A3A7F"/>
    <w:rsid w:val="006A4291"/>
    <w:rsid w:val="006A4393"/>
    <w:rsid w:val="006A4EA3"/>
    <w:rsid w:val="006A5F8A"/>
    <w:rsid w:val="006B09A1"/>
    <w:rsid w:val="006B1670"/>
    <w:rsid w:val="006B1BC1"/>
    <w:rsid w:val="006B235E"/>
    <w:rsid w:val="006B2C48"/>
    <w:rsid w:val="006B355D"/>
    <w:rsid w:val="006B39AD"/>
    <w:rsid w:val="006B53AD"/>
    <w:rsid w:val="006B550C"/>
    <w:rsid w:val="006B5590"/>
    <w:rsid w:val="006C0827"/>
    <w:rsid w:val="006C0CED"/>
    <w:rsid w:val="006C0E7E"/>
    <w:rsid w:val="006C101B"/>
    <w:rsid w:val="006C2EFE"/>
    <w:rsid w:val="006C3160"/>
    <w:rsid w:val="006C339C"/>
    <w:rsid w:val="006C3807"/>
    <w:rsid w:val="006C3BDD"/>
    <w:rsid w:val="006C3D23"/>
    <w:rsid w:val="006C6063"/>
    <w:rsid w:val="006C6EA5"/>
    <w:rsid w:val="006D0ADE"/>
    <w:rsid w:val="006D3FFF"/>
    <w:rsid w:val="006D4824"/>
    <w:rsid w:val="006D5417"/>
    <w:rsid w:val="006D6683"/>
    <w:rsid w:val="006D6716"/>
    <w:rsid w:val="006D6D63"/>
    <w:rsid w:val="006D6DBE"/>
    <w:rsid w:val="006D7653"/>
    <w:rsid w:val="006D7662"/>
    <w:rsid w:val="006E0E97"/>
    <w:rsid w:val="006E10B2"/>
    <w:rsid w:val="006E2B95"/>
    <w:rsid w:val="006E34CA"/>
    <w:rsid w:val="006E38B4"/>
    <w:rsid w:val="006E4863"/>
    <w:rsid w:val="006E49D0"/>
    <w:rsid w:val="006E5130"/>
    <w:rsid w:val="006E5690"/>
    <w:rsid w:val="006E56AE"/>
    <w:rsid w:val="006E5A29"/>
    <w:rsid w:val="006E6097"/>
    <w:rsid w:val="006E633A"/>
    <w:rsid w:val="006E72C2"/>
    <w:rsid w:val="006E7320"/>
    <w:rsid w:val="006E7A83"/>
    <w:rsid w:val="006F06CE"/>
    <w:rsid w:val="006F1476"/>
    <w:rsid w:val="006F1DBB"/>
    <w:rsid w:val="006F1FAC"/>
    <w:rsid w:val="006F23AD"/>
    <w:rsid w:val="006F2554"/>
    <w:rsid w:val="006F2F6D"/>
    <w:rsid w:val="006F362B"/>
    <w:rsid w:val="006F3AE3"/>
    <w:rsid w:val="006F455E"/>
    <w:rsid w:val="006F4BFE"/>
    <w:rsid w:val="006F508C"/>
    <w:rsid w:val="006F753F"/>
    <w:rsid w:val="006F7C34"/>
    <w:rsid w:val="00700921"/>
    <w:rsid w:val="00700982"/>
    <w:rsid w:val="00700D65"/>
    <w:rsid w:val="00700FCE"/>
    <w:rsid w:val="00701944"/>
    <w:rsid w:val="00702392"/>
    <w:rsid w:val="007029EA"/>
    <w:rsid w:val="00703DC3"/>
    <w:rsid w:val="007063ED"/>
    <w:rsid w:val="00706FC5"/>
    <w:rsid w:val="00707268"/>
    <w:rsid w:val="00710174"/>
    <w:rsid w:val="007105BD"/>
    <w:rsid w:val="007108B6"/>
    <w:rsid w:val="0071129E"/>
    <w:rsid w:val="00711544"/>
    <w:rsid w:val="0071156B"/>
    <w:rsid w:val="00711841"/>
    <w:rsid w:val="00712F1F"/>
    <w:rsid w:val="00713280"/>
    <w:rsid w:val="0071403D"/>
    <w:rsid w:val="007141EF"/>
    <w:rsid w:val="007152A3"/>
    <w:rsid w:val="007153E3"/>
    <w:rsid w:val="00715B11"/>
    <w:rsid w:val="00715DD6"/>
    <w:rsid w:val="007160E0"/>
    <w:rsid w:val="00716678"/>
    <w:rsid w:val="00725411"/>
    <w:rsid w:val="007257CF"/>
    <w:rsid w:val="00726464"/>
    <w:rsid w:val="00726EC8"/>
    <w:rsid w:val="00731284"/>
    <w:rsid w:val="007326A7"/>
    <w:rsid w:val="00732A61"/>
    <w:rsid w:val="0073436B"/>
    <w:rsid w:val="007344CA"/>
    <w:rsid w:val="00735512"/>
    <w:rsid w:val="00735895"/>
    <w:rsid w:val="00735A03"/>
    <w:rsid w:val="007361DC"/>
    <w:rsid w:val="007367DD"/>
    <w:rsid w:val="00743668"/>
    <w:rsid w:val="00744B8D"/>
    <w:rsid w:val="00744DED"/>
    <w:rsid w:val="00744F93"/>
    <w:rsid w:val="00746C08"/>
    <w:rsid w:val="007473EF"/>
    <w:rsid w:val="00750399"/>
    <w:rsid w:val="007503C0"/>
    <w:rsid w:val="007523AB"/>
    <w:rsid w:val="007533BC"/>
    <w:rsid w:val="007536B2"/>
    <w:rsid w:val="00754B51"/>
    <w:rsid w:val="00755DE7"/>
    <w:rsid w:val="0075627E"/>
    <w:rsid w:val="00760BBC"/>
    <w:rsid w:val="007625E6"/>
    <w:rsid w:val="007631F9"/>
    <w:rsid w:val="00763B2F"/>
    <w:rsid w:val="00763D52"/>
    <w:rsid w:val="0076477D"/>
    <w:rsid w:val="00764BCE"/>
    <w:rsid w:val="0076675D"/>
    <w:rsid w:val="0077008D"/>
    <w:rsid w:val="00771999"/>
    <w:rsid w:val="00771F89"/>
    <w:rsid w:val="00772634"/>
    <w:rsid w:val="0077372A"/>
    <w:rsid w:val="00773B1C"/>
    <w:rsid w:val="007744CA"/>
    <w:rsid w:val="00774861"/>
    <w:rsid w:val="00775666"/>
    <w:rsid w:val="007760B8"/>
    <w:rsid w:val="00776D4E"/>
    <w:rsid w:val="00776ED3"/>
    <w:rsid w:val="0077718D"/>
    <w:rsid w:val="00780809"/>
    <w:rsid w:val="007812A3"/>
    <w:rsid w:val="00783C92"/>
    <w:rsid w:val="00784393"/>
    <w:rsid w:val="007853E2"/>
    <w:rsid w:val="00785A0C"/>
    <w:rsid w:val="0078617C"/>
    <w:rsid w:val="007872C7"/>
    <w:rsid w:val="00790D1C"/>
    <w:rsid w:val="00790DE8"/>
    <w:rsid w:val="00791F5B"/>
    <w:rsid w:val="007931B4"/>
    <w:rsid w:val="00793487"/>
    <w:rsid w:val="007956D5"/>
    <w:rsid w:val="00795785"/>
    <w:rsid w:val="00795F98"/>
    <w:rsid w:val="007962BD"/>
    <w:rsid w:val="007963FD"/>
    <w:rsid w:val="007A2500"/>
    <w:rsid w:val="007A266F"/>
    <w:rsid w:val="007A268F"/>
    <w:rsid w:val="007A3DF6"/>
    <w:rsid w:val="007A55FC"/>
    <w:rsid w:val="007A6323"/>
    <w:rsid w:val="007A78A0"/>
    <w:rsid w:val="007B0D5A"/>
    <w:rsid w:val="007B0DFE"/>
    <w:rsid w:val="007B2F9C"/>
    <w:rsid w:val="007B3110"/>
    <w:rsid w:val="007B3999"/>
    <w:rsid w:val="007B3C62"/>
    <w:rsid w:val="007B3F24"/>
    <w:rsid w:val="007B4353"/>
    <w:rsid w:val="007B4B25"/>
    <w:rsid w:val="007B5CE2"/>
    <w:rsid w:val="007B5D07"/>
    <w:rsid w:val="007B7A26"/>
    <w:rsid w:val="007C1E4D"/>
    <w:rsid w:val="007C2D54"/>
    <w:rsid w:val="007C3A65"/>
    <w:rsid w:val="007C4583"/>
    <w:rsid w:val="007C6761"/>
    <w:rsid w:val="007C79FA"/>
    <w:rsid w:val="007D0D8F"/>
    <w:rsid w:val="007D17D6"/>
    <w:rsid w:val="007D2E12"/>
    <w:rsid w:val="007D314F"/>
    <w:rsid w:val="007D315A"/>
    <w:rsid w:val="007D36B4"/>
    <w:rsid w:val="007D3E7A"/>
    <w:rsid w:val="007D44E9"/>
    <w:rsid w:val="007D4972"/>
    <w:rsid w:val="007D50A9"/>
    <w:rsid w:val="007D5175"/>
    <w:rsid w:val="007D532C"/>
    <w:rsid w:val="007D5BB7"/>
    <w:rsid w:val="007D69C9"/>
    <w:rsid w:val="007D6F68"/>
    <w:rsid w:val="007D7C43"/>
    <w:rsid w:val="007E0110"/>
    <w:rsid w:val="007E0466"/>
    <w:rsid w:val="007E0B3E"/>
    <w:rsid w:val="007E3FA8"/>
    <w:rsid w:val="007E4182"/>
    <w:rsid w:val="007E5DCD"/>
    <w:rsid w:val="007E62F9"/>
    <w:rsid w:val="007E6329"/>
    <w:rsid w:val="007E6615"/>
    <w:rsid w:val="007E74F5"/>
    <w:rsid w:val="007E7C72"/>
    <w:rsid w:val="007E7EDB"/>
    <w:rsid w:val="007F0058"/>
    <w:rsid w:val="007F1025"/>
    <w:rsid w:val="007F18B1"/>
    <w:rsid w:val="007F1A61"/>
    <w:rsid w:val="007F1E7E"/>
    <w:rsid w:val="007F2814"/>
    <w:rsid w:val="007F30F4"/>
    <w:rsid w:val="007F374E"/>
    <w:rsid w:val="007F40D2"/>
    <w:rsid w:val="007F435C"/>
    <w:rsid w:val="007F5851"/>
    <w:rsid w:val="007F6160"/>
    <w:rsid w:val="007F6DB0"/>
    <w:rsid w:val="007F70DE"/>
    <w:rsid w:val="008014F3"/>
    <w:rsid w:val="00801B1F"/>
    <w:rsid w:val="00801F17"/>
    <w:rsid w:val="00801F96"/>
    <w:rsid w:val="00803C04"/>
    <w:rsid w:val="00805D13"/>
    <w:rsid w:val="00807289"/>
    <w:rsid w:val="00807388"/>
    <w:rsid w:val="00807CF9"/>
    <w:rsid w:val="0081009A"/>
    <w:rsid w:val="00810159"/>
    <w:rsid w:val="00811F33"/>
    <w:rsid w:val="00811F4F"/>
    <w:rsid w:val="008127F3"/>
    <w:rsid w:val="00812B8C"/>
    <w:rsid w:val="008137AA"/>
    <w:rsid w:val="00814161"/>
    <w:rsid w:val="008146CB"/>
    <w:rsid w:val="0081553B"/>
    <w:rsid w:val="00815C32"/>
    <w:rsid w:val="00815E89"/>
    <w:rsid w:val="00815FE1"/>
    <w:rsid w:val="0081667F"/>
    <w:rsid w:val="00817751"/>
    <w:rsid w:val="008219E9"/>
    <w:rsid w:val="00821A67"/>
    <w:rsid w:val="0082620F"/>
    <w:rsid w:val="00827C0B"/>
    <w:rsid w:val="008316D9"/>
    <w:rsid w:val="00831760"/>
    <w:rsid w:val="00832C52"/>
    <w:rsid w:val="00832D6E"/>
    <w:rsid w:val="00833369"/>
    <w:rsid w:val="00834E30"/>
    <w:rsid w:val="00834FFB"/>
    <w:rsid w:val="00835249"/>
    <w:rsid w:val="00835D02"/>
    <w:rsid w:val="00837AED"/>
    <w:rsid w:val="00840E80"/>
    <w:rsid w:val="00842292"/>
    <w:rsid w:val="008426AA"/>
    <w:rsid w:val="00843E24"/>
    <w:rsid w:val="0084629C"/>
    <w:rsid w:val="008462F4"/>
    <w:rsid w:val="008463D2"/>
    <w:rsid w:val="0084750A"/>
    <w:rsid w:val="00847D05"/>
    <w:rsid w:val="00847E9C"/>
    <w:rsid w:val="00851C37"/>
    <w:rsid w:val="0085236F"/>
    <w:rsid w:val="008530AF"/>
    <w:rsid w:val="0085395A"/>
    <w:rsid w:val="0085487B"/>
    <w:rsid w:val="00854D53"/>
    <w:rsid w:val="00855AC9"/>
    <w:rsid w:val="008600ED"/>
    <w:rsid w:val="0086046A"/>
    <w:rsid w:val="0086089C"/>
    <w:rsid w:val="008613C6"/>
    <w:rsid w:val="00862169"/>
    <w:rsid w:val="00862601"/>
    <w:rsid w:val="00862F3F"/>
    <w:rsid w:val="00863A1E"/>
    <w:rsid w:val="00863B88"/>
    <w:rsid w:val="00865614"/>
    <w:rsid w:val="0086625D"/>
    <w:rsid w:val="00867832"/>
    <w:rsid w:val="008712C6"/>
    <w:rsid w:val="00871BD3"/>
    <w:rsid w:val="008729B5"/>
    <w:rsid w:val="00872F31"/>
    <w:rsid w:val="00875A5A"/>
    <w:rsid w:val="008769C2"/>
    <w:rsid w:val="00877299"/>
    <w:rsid w:val="008773BA"/>
    <w:rsid w:val="00877D1F"/>
    <w:rsid w:val="00877EF7"/>
    <w:rsid w:val="0088008D"/>
    <w:rsid w:val="008800F5"/>
    <w:rsid w:val="008817A7"/>
    <w:rsid w:val="0088247D"/>
    <w:rsid w:val="00883DE4"/>
    <w:rsid w:val="00885042"/>
    <w:rsid w:val="00885238"/>
    <w:rsid w:val="00885A1D"/>
    <w:rsid w:val="00885AF9"/>
    <w:rsid w:val="0088731B"/>
    <w:rsid w:val="00887675"/>
    <w:rsid w:val="00887BCD"/>
    <w:rsid w:val="00887C74"/>
    <w:rsid w:val="008921D9"/>
    <w:rsid w:val="00895A87"/>
    <w:rsid w:val="00897E75"/>
    <w:rsid w:val="008A1013"/>
    <w:rsid w:val="008A1022"/>
    <w:rsid w:val="008A1A33"/>
    <w:rsid w:val="008A1E8B"/>
    <w:rsid w:val="008A2296"/>
    <w:rsid w:val="008A280E"/>
    <w:rsid w:val="008A2E1C"/>
    <w:rsid w:val="008A4291"/>
    <w:rsid w:val="008A5BCD"/>
    <w:rsid w:val="008A5E81"/>
    <w:rsid w:val="008A699B"/>
    <w:rsid w:val="008A79FE"/>
    <w:rsid w:val="008B056A"/>
    <w:rsid w:val="008B1938"/>
    <w:rsid w:val="008B1CAD"/>
    <w:rsid w:val="008B321B"/>
    <w:rsid w:val="008B348A"/>
    <w:rsid w:val="008B4BA3"/>
    <w:rsid w:val="008B5BBB"/>
    <w:rsid w:val="008B60C3"/>
    <w:rsid w:val="008C09CA"/>
    <w:rsid w:val="008C0D98"/>
    <w:rsid w:val="008C0ECC"/>
    <w:rsid w:val="008C2396"/>
    <w:rsid w:val="008C2733"/>
    <w:rsid w:val="008C3F27"/>
    <w:rsid w:val="008C570B"/>
    <w:rsid w:val="008C5A13"/>
    <w:rsid w:val="008D1195"/>
    <w:rsid w:val="008D1BAD"/>
    <w:rsid w:val="008D1DCC"/>
    <w:rsid w:val="008D1DDE"/>
    <w:rsid w:val="008D27A5"/>
    <w:rsid w:val="008D3086"/>
    <w:rsid w:val="008D36E8"/>
    <w:rsid w:val="008D4347"/>
    <w:rsid w:val="008D4F67"/>
    <w:rsid w:val="008D5EF4"/>
    <w:rsid w:val="008D6072"/>
    <w:rsid w:val="008D66D1"/>
    <w:rsid w:val="008D695B"/>
    <w:rsid w:val="008D7CFD"/>
    <w:rsid w:val="008E06C5"/>
    <w:rsid w:val="008E0B67"/>
    <w:rsid w:val="008E135F"/>
    <w:rsid w:val="008E1D78"/>
    <w:rsid w:val="008E2C60"/>
    <w:rsid w:val="008E2D74"/>
    <w:rsid w:val="008E38AA"/>
    <w:rsid w:val="008E55F3"/>
    <w:rsid w:val="008E5B8B"/>
    <w:rsid w:val="008E6730"/>
    <w:rsid w:val="008E6ED3"/>
    <w:rsid w:val="008E7E7D"/>
    <w:rsid w:val="008F0183"/>
    <w:rsid w:val="008F0476"/>
    <w:rsid w:val="008F1F77"/>
    <w:rsid w:val="008F2820"/>
    <w:rsid w:val="008F2C59"/>
    <w:rsid w:val="008F3266"/>
    <w:rsid w:val="008F3B11"/>
    <w:rsid w:val="008F78AF"/>
    <w:rsid w:val="0090050D"/>
    <w:rsid w:val="009007FE"/>
    <w:rsid w:val="0090171C"/>
    <w:rsid w:val="009019F1"/>
    <w:rsid w:val="00902B08"/>
    <w:rsid w:val="0090320D"/>
    <w:rsid w:val="0090394F"/>
    <w:rsid w:val="00903B8C"/>
    <w:rsid w:val="00904203"/>
    <w:rsid w:val="00904A68"/>
    <w:rsid w:val="00904F77"/>
    <w:rsid w:val="009054BB"/>
    <w:rsid w:val="00905691"/>
    <w:rsid w:val="009064D0"/>
    <w:rsid w:val="009068D4"/>
    <w:rsid w:val="009103A6"/>
    <w:rsid w:val="00910804"/>
    <w:rsid w:val="00910C69"/>
    <w:rsid w:val="00910F17"/>
    <w:rsid w:val="009119EC"/>
    <w:rsid w:val="00912AFB"/>
    <w:rsid w:val="00912E70"/>
    <w:rsid w:val="00913E72"/>
    <w:rsid w:val="00914C1C"/>
    <w:rsid w:val="009158BB"/>
    <w:rsid w:val="00915938"/>
    <w:rsid w:val="00916513"/>
    <w:rsid w:val="00917ADC"/>
    <w:rsid w:val="009201B9"/>
    <w:rsid w:val="009208D1"/>
    <w:rsid w:val="009213EC"/>
    <w:rsid w:val="00922710"/>
    <w:rsid w:val="00922A2E"/>
    <w:rsid w:val="00923913"/>
    <w:rsid w:val="00924043"/>
    <w:rsid w:val="00924193"/>
    <w:rsid w:val="009244E7"/>
    <w:rsid w:val="009250B2"/>
    <w:rsid w:val="00925E64"/>
    <w:rsid w:val="00926DB5"/>
    <w:rsid w:val="00927F95"/>
    <w:rsid w:val="00930B5E"/>
    <w:rsid w:val="00930DDF"/>
    <w:rsid w:val="00931771"/>
    <w:rsid w:val="00934DF5"/>
    <w:rsid w:val="00935442"/>
    <w:rsid w:val="00936774"/>
    <w:rsid w:val="00937C58"/>
    <w:rsid w:val="00940B30"/>
    <w:rsid w:val="00940DA5"/>
    <w:rsid w:val="00940DB1"/>
    <w:rsid w:val="00940E25"/>
    <w:rsid w:val="009419E1"/>
    <w:rsid w:val="00941F7F"/>
    <w:rsid w:val="0094214E"/>
    <w:rsid w:val="00943D85"/>
    <w:rsid w:val="00944E9C"/>
    <w:rsid w:val="00945273"/>
    <w:rsid w:val="009454B3"/>
    <w:rsid w:val="009466EE"/>
    <w:rsid w:val="00946D7E"/>
    <w:rsid w:val="00946F4E"/>
    <w:rsid w:val="00947C7C"/>
    <w:rsid w:val="0095027E"/>
    <w:rsid w:val="00950C66"/>
    <w:rsid w:val="00951263"/>
    <w:rsid w:val="009516F4"/>
    <w:rsid w:val="00952C37"/>
    <w:rsid w:val="00953332"/>
    <w:rsid w:val="009537DA"/>
    <w:rsid w:val="00954CB4"/>
    <w:rsid w:val="0095525F"/>
    <w:rsid w:val="0095641C"/>
    <w:rsid w:val="00957B49"/>
    <w:rsid w:val="00960A34"/>
    <w:rsid w:val="00962B22"/>
    <w:rsid w:val="00962D21"/>
    <w:rsid w:val="009634E2"/>
    <w:rsid w:val="00965175"/>
    <w:rsid w:val="00965CFC"/>
    <w:rsid w:val="00965D56"/>
    <w:rsid w:val="00965FE8"/>
    <w:rsid w:val="009660D3"/>
    <w:rsid w:val="00967630"/>
    <w:rsid w:val="009677CD"/>
    <w:rsid w:val="0097033C"/>
    <w:rsid w:val="009706DC"/>
    <w:rsid w:val="00972F14"/>
    <w:rsid w:val="00973953"/>
    <w:rsid w:val="00973F86"/>
    <w:rsid w:val="009752E7"/>
    <w:rsid w:val="00975319"/>
    <w:rsid w:val="00975334"/>
    <w:rsid w:val="00975D61"/>
    <w:rsid w:val="00976CE1"/>
    <w:rsid w:val="00976F06"/>
    <w:rsid w:val="00977864"/>
    <w:rsid w:val="00977D23"/>
    <w:rsid w:val="0098016C"/>
    <w:rsid w:val="0098179F"/>
    <w:rsid w:val="009839B3"/>
    <w:rsid w:val="0098402E"/>
    <w:rsid w:val="0098712F"/>
    <w:rsid w:val="00987A40"/>
    <w:rsid w:val="00987C5E"/>
    <w:rsid w:val="00987E17"/>
    <w:rsid w:val="00990961"/>
    <w:rsid w:val="009909CC"/>
    <w:rsid w:val="00990F96"/>
    <w:rsid w:val="009916BF"/>
    <w:rsid w:val="00992197"/>
    <w:rsid w:val="00992AEC"/>
    <w:rsid w:val="0099315C"/>
    <w:rsid w:val="009932BF"/>
    <w:rsid w:val="00994CEC"/>
    <w:rsid w:val="00994F62"/>
    <w:rsid w:val="00995D5C"/>
    <w:rsid w:val="009A13D9"/>
    <w:rsid w:val="009A1C54"/>
    <w:rsid w:val="009A3544"/>
    <w:rsid w:val="009A4BE8"/>
    <w:rsid w:val="009A4DA7"/>
    <w:rsid w:val="009A5555"/>
    <w:rsid w:val="009A6B24"/>
    <w:rsid w:val="009A79EF"/>
    <w:rsid w:val="009B046C"/>
    <w:rsid w:val="009B118A"/>
    <w:rsid w:val="009B1ABB"/>
    <w:rsid w:val="009B21D7"/>
    <w:rsid w:val="009B2305"/>
    <w:rsid w:val="009B2593"/>
    <w:rsid w:val="009B2AC5"/>
    <w:rsid w:val="009B378A"/>
    <w:rsid w:val="009B3A63"/>
    <w:rsid w:val="009B7F3A"/>
    <w:rsid w:val="009C03EF"/>
    <w:rsid w:val="009C0B6D"/>
    <w:rsid w:val="009C160D"/>
    <w:rsid w:val="009C25EE"/>
    <w:rsid w:val="009C33AB"/>
    <w:rsid w:val="009C3A95"/>
    <w:rsid w:val="009C434E"/>
    <w:rsid w:val="009C4B12"/>
    <w:rsid w:val="009D0FC8"/>
    <w:rsid w:val="009D1080"/>
    <w:rsid w:val="009D1A2B"/>
    <w:rsid w:val="009D1F10"/>
    <w:rsid w:val="009D2DF6"/>
    <w:rsid w:val="009D3E0E"/>
    <w:rsid w:val="009D44DA"/>
    <w:rsid w:val="009D49AA"/>
    <w:rsid w:val="009D4B67"/>
    <w:rsid w:val="009D50D2"/>
    <w:rsid w:val="009D5B47"/>
    <w:rsid w:val="009D63BA"/>
    <w:rsid w:val="009D771F"/>
    <w:rsid w:val="009D7FAA"/>
    <w:rsid w:val="009E1142"/>
    <w:rsid w:val="009E1867"/>
    <w:rsid w:val="009E2DBE"/>
    <w:rsid w:val="009E357F"/>
    <w:rsid w:val="009E3E07"/>
    <w:rsid w:val="009E5549"/>
    <w:rsid w:val="009E5A37"/>
    <w:rsid w:val="009E6958"/>
    <w:rsid w:val="009E727B"/>
    <w:rsid w:val="009E7298"/>
    <w:rsid w:val="009E7710"/>
    <w:rsid w:val="009E7992"/>
    <w:rsid w:val="009E7CBC"/>
    <w:rsid w:val="009F161B"/>
    <w:rsid w:val="009F19AD"/>
    <w:rsid w:val="009F24A1"/>
    <w:rsid w:val="009F367E"/>
    <w:rsid w:val="009F564C"/>
    <w:rsid w:val="009F69AC"/>
    <w:rsid w:val="00A00747"/>
    <w:rsid w:val="00A00AC4"/>
    <w:rsid w:val="00A02452"/>
    <w:rsid w:val="00A046E2"/>
    <w:rsid w:val="00A04B93"/>
    <w:rsid w:val="00A052CC"/>
    <w:rsid w:val="00A06B90"/>
    <w:rsid w:val="00A07175"/>
    <w:rsid w:val="00A075B4"/>
    <w:rsid w:val="00A10F8B"/>
    <w:rsid w:val="00A20160"/>
    <w:rsid w:val="00A205B0"/>
    <w:rsid w:val="00A20890"/>
    <w:rsid w:val="00A21699"/>
    <w:rsid w:val="00A21B91"/>
    <w:rsid w:val="00A22DA4"/>
    <w:rsid w:val="00A23621"/>
    <w:rsid w:val="00A24F89"/>
    <w:rsid w:val="00A26CB1"/>
    <w:rsid w:val="00A313C3"/>
    <w:rsid w:val="00A32358"/>
    <w:rsid w:val="00A323B7"/>
    <w:rsid w:val="00A33D4D"/>
    <w:rsid w:val="00A34541"/>
    <w:rsid w:val="00A34D3B"/>
    <w:rsid w:val="00A35BC0"/>
    <w:rsid w:val="00A36A73"/>
    <w:rsid w:val="00A42847"/>
    <w:rsid w:val="00A42852"/>
    <w:rsid w:val="00A43E74"/>
    <w:rsid w:val="00A455D3"/>
    <w:rsid w:val="00A459FB"/>
    <w:rsid w:val="00A45F17"/>
    <w:rsid w:val="00A47561"/>
    <w:rsid w:val="00A5285C"/>
    <w:rsid w:val="00A53824"/>
    <w:rsid w:val="00A53A1F"/>
    <w:rsid w:val="00A557BF"/>
    <w:rsid w:val="00A55A4F"/>
    <w:rsid w:val="00A56258"/>
    <w:rsid w:val="00A569F0"/>
    <w:rsid w:val="00A57C26"/>
    <w:rsid w:val="00A57E6F"/>
    <w:rsid w:val="00A60209"/>
    <w:rsid w:val="00A60428"/>
    <w:rsid w:val="00A61199"/>
    <w:rsid w:val="00A613BC"/>
    <w:rsid w:val="00A61784"/>
    <w:rsid w:val="00A6282E"/>
    <w:rsid w:val="00A636FA"/>
    <w:rsid w:val="00A63B0A"/>
    <w:rsid w:val="00A65446"/>
    <w:rsid w:val="00A66830"/>
    <w:rsid w:val="00A66F2A"/>
    <w:rsid w:val="00A673FD"/>
    <w:rsid w:val="00A7149E"/>
    <w:rsid w:val="00A71751"/>
    <w:rsid w:val="00A72FA7"/>
    <w:rsid w:val="00A7390B"/>
    <w:rsid w:val="00A73A64"/>
    <w:rsid w:val="00A73AB4"/>
    <w:rsid w:val="00A772E7"/>
    <w:rsid w:val="00A81E7F"/>
    <w:rsid w:val="00A820FA"/>
    <w:rsid w:val="00A822CD"/>
    <w:rsid w:val="00A82835"/>
    <w:rsid w:val="00A835C6"/>
    <w:rsid w:val="00A84882"/>
    <w:rsid w:val="00A85107"/>
    <w:rsid w:val="00A86D4B"/>
    <w:rsid w:val="00A87E16"/>
    <w:rsid w:val="00A87F5C"/>
    <w:rsid w:val="00A905B4"/>
    <w:rsid w:val="00A90AE2"/>
    <w:rsid w:val="00A919E7"/>
    <w:rsid w:val="00A92522"/>
    <w:rsid w:val="00A9269A"/>
    <w:rsid w:val="00A92BC9"/>
    <w:rsid w:val="00A932E5"/>
    <w:rsid w:val="00A93E06"/>
    <w:rsid w:val="00A9513D"/>
    <w:rsid w:val="00A9673A"/>
    <w:rsid w:val="00AA02C1"/>
    <w:rsid w:val="00AA0374"/>
    <w:rsid w:val="00AA0DC9"/>
    <w:rsid w:val="00AA0F01"/>
    <w:rsid w:val="00AA1277"/>
    <w:rsid w:val="00AA15C2"/>
    <w:rsid w:val="00AA488D"/>
    <w:rsid w:val="00AA4C64"/>
    <w:rsid w:val="00AA5FC9"/>
    <w:rsid w:val="00AA6988"/>
    <w:rsid w:val="00AA6CC4"/>
    <w:rsid w:val="00AA7611"/>
    <w:rsid w:val="00AB0FFE"/>
    <w:rsid w:val="00AB2041"/>
    <w:rsid w:val="00AB215E"/>
    <w:rsid w:val="00AB3791"/>
    <w:rsid w:val="00AB3A17"/>
    <w:rsid w:val="00AB4DB9"/>
    <w:rsid w:val="00AB4F39"/>
    <w:rsid w:val="00AB5700"/>
    <w:rsid w:val="00AB659C"/>
    <w:rsid w:val="00AB695C"/>
    <w:rsid w:val="00AB6CAD"/>
    <w:rsid w:val="00AB78DB"/>
    <w:rsid w:val="00AB79FF"/>
    <w:rsid w:val="00AB7F3A"/>
    <w:rsid w:val="00AC0136"/>
    <w:rsid w:val="00AC0508"/>
    <w:rsid w:val="00AC0E49"/>
    <w:rsid w:val="00AC158E"/>
    <w:rsid w:val="00AC2857"/>
    <w:rsid w:val="00AC2FEA"/>
    <w:rsid w:val="00AC3D7A"/>
    <w:rsid w:val="00AC40A4"/>
    <w:rsid w:val="00AC509D"/>
    <w:rsid w:val="00AC5BDF"/>
    <w:rsid w:val="00AC5D24"/>
    <w:rsid w:val="00AD19F0"/>
    <w:rsid w:val="00AE0DB2"/>
    <w:rsid w:val="00AE0DBB"/>
    <w:rsid w:val="00AE1414"/>
    <w:rsid w:val="00AE15F3"/>
    <w:rsid w:val="00AE1984"/>
    <w:rsid w:val="00AE2770"/>
    <w:rsid w:val="00AE41C0"/>
    <w:rsid w:val="00AE4285"/>
    <w:rsid w:val="00AE4578"/>
    <w:rsid w:val="00AE5C63"/>
    <w:rsid w:val="00AE5D27"/>
    <w:rsid w:val="00AE60F9"/>
    <w:rsid w:val="00AE7FE6"/>
    <w:rsid w:val="00AF11B2"/>
    <w:rsid w:val="00AF15F2"/>
    <w:rsid w:val="00AF1A5B"/>
    <w:rsid w:val="00AF2349"/>
    <w:rsid w:val="00AF3501"/>
    <w:rsid w:val="00AF37AC"/>
    <w:rsid w:val="00AF4D2D"/>
    <w:rsid w:val="00AF51D7"/>
    <w:rsid w:val="00AF58CD"/>
    <w:rsid w:val="00AF73E1"/>
    <w:rsid w:val="00B01508"/>
    <w:rsid w:val="00B0207D"/>
    <w:rsid w:val="00B02D62"/>
    <w:rsid w:val="00B031F9"/>
    <w:rsid w:val="00B04089"/>
    <w:rsid w:val="00B0489B"/>
    <w:rsid w:val="00B0733A"/>
    <w:rsid w:val="00B10A18"/>
    <w:rsid w:val="00B1142B"/>
    <w:rsid w:val="00B1195A"/>
    <w:rsid w:val="00B120D5"/>
    <w:rsid w:val="00B127ED"/>
    <w:rsid w:val="00B12A63"/>
    <w:rsid w:val="00B132A6"/>
    <w:rsid w:val="00B1387E"/>
    <w:rsid w:val="00B1573E"/>
    <w:rsid w:val="00B167C7"/>
    <w:rsid w:val="00B169F8"/>
    <w:rsid w:val="00B169FB"/>
    <w:rsid w:val="00B20E94"/>
    <w:rsid w:val="00B21122"/>
    <w:rsid w:val="00B249DD"/>
    <w:rsid w:val="00B268DE"/>
    <w:rsid w:val="00B30144"/>
    <w:rsid w:val="00B31753"/>
    <w:rsid w:val="00B31940"/>
    <w:rsid w:val="00B32AA1"/>
    <w:rsid w:val="00B3322A"/>
    <w:rsid w:val="00B365E8"/>
    <w:rsid w:val="00B36C04"/>
    <w:rsid w:val="00B378C9"/>
    <w:rsid w:val="00B37F1A"/>
    <w:rsid w:val="00B4050E"/>
    <w:rsid w:val="00B4144A"/>
    <w:rsid w:val="00B422E6"/>
    <w:rsid w:val="00B425C8"/>
    <w:rsid w:val="00B4337B"/>
    <w:rsid w:val="00B44801"/>
    <w:rsid w:val="00B44B8A"/>
    <w:rsid w:val="00B44EFE"/>
    <w:rsid w:val="00B45791"/>
    <w:rsid w:val="00B45F58"/>
    <w:rsid w:val="00B46453"/>
    <w:rsid w:val="00B475DD"/>
    <w:rsid w:val="00B50329"/>
    <w:rsid w:val="00B508E9"/>
    <w:rsid w:val="00B52A0A"/>
    <w:rsid w:val="00B53447"/>
    <w:rsid w:val="00B5392A"/>
    <w:rsid w:val="00B54E77"/>
    <w:rsid w:val="00B5537E"/>
    <w:rsid w:val="00B56100"/>
    <w:rsid w:val="00B56533"/>
    <w:rsid w:val="00B610AE"/>
    <w:rsid w:val="00B62167"/>
    <w:rsid w:val="00B63C66"/>
    <w:rsid w:val="00B64050"/>
    <w:rsid w:val="00B644ED"/>
    <w:rsid w:val="00B6467A"/>
    <w:rsid w:val="00B6614F"/>
    <w:rsid w:val="00B661EF"/>
    <w:rsid w:val="00B70855"/>
    <w:rsid w:val="00B70EDC"/>
    <w:rsid w:val="00B71AB4"/>
    <w:rsid w:val="00B72DB7"/>
    <w:rsid w:val="00B73B86"/>
    <w:rsid w:val="00B742B7"/>
    <w:rsid w:val="00B749D3"/>
    <w:rsid w:val="00B74AB3"/>
    <w:rsid w:val="00B75733"/>
    <w:rsid w:val="00B75871"/>
    <w:rsid w:val="00B7591F"/>
    <w:rsid w:val="00B75F86"/>
    <w:rsid w:val="00B801CF"/>
    <w:rsid w:val="00B80CAD"/>
    <w:rsid w:val="00B810CC"/>
    <w:rsid w:val="00B8195D"/>
    <w:rsid w:val="00B819FE"/>
    <w:rsid w:val="00B81B03"/>
    <w:rsid w:val="00B82D00"/>
    <w:rsid w:val="00B83248"/>
    <w:rsid w:val="00B85030"/>
    <w:rsid w:val="00B85498"/>
    <w:rsid w:val="00B9050C"/>
    <w:rsid w:val="00B90B54"/>
    <w:rsid w:val="00B919C0"/>
    <w:rsid w:val="00B92C0A"/>
    <w:rsid w:val="00B9628C"/>
    <w:rsid w:val="00BA0313"/>
    <w:rsid w:val="00BA0BA8"/>
    <w:rsid w:val="00BA1399"/>
    <w:rsid w:val="00BA1754"/>
    <w:rsid w:val="00BA448A"/>
    <w:rsid w:val="00BA4577"/>
    <w:rsid w:val="00BA4F7F"/>
    <w:rsid w:val="00BA5475"/>
    <w:rsid w:val="00BA5BAC"/>
    <w:rsid w:val="00BA681A"/>
    <w:rsid w:val="00BA6A6B"/>
    <w:rsid w:val="00BA761B"/>
    <w:rsid w:val="00BA77D1"/>
    <w:rsid w:val="00BB0F75"/>
    <w:rsid w:val="00BB229A"/>
    <w:rsid w:val="00BB29CA"/>
    <w:rsid w:val="00BB327A"/>
    <w:rsid w:val="00BB33F3"/>
    <w:rsid w:val="00BB4D78"/>
    <w:rsid w:val="00BB4F99"/>
    <w:rsid w:val="00BB69C6"/>
    <w:rsid w:val="00BC0C3E"/>
    <w:rsid w:val="00BC0D16"/>
    <w:rsid w:val="00BC2013"/>
    <w:rsid w:val="00BC34AB"/>
    <w:rsid w:val="00BC4B46"/>
    <w:rsid w:val="00BC4B66"/>
    <w:rsid w:val="00BC5599"/>
    <w:rsid w:val="00BC5FEF"/>
    <w:rsid w:val="00BC60D3"/>
    <w:rsid w:val="00BC6544"/>
    <w:rsid w:val="00BC7E79"/>
    <w:rsid w:val="00BD0B66"/>
    <w:rsid w:val="00BD0D54"/>
    <w:rsid w:val="00BD336E"/>
    <w:rsid w:val="00BD355D"/>
    <w:rsid w:val="00BD4722"/>
    <w:rsid w:val="00BD483C"/>
    <w:rsid w:val="00BD4929"/>
    <w:rsid w:val="00BD5045"/>
    <w:rsid w:val="00BD5051"/>
    <w:rsid w:val="00BD53BA"/>
    <w:rsid w:val="00BD5ED2"/>
    <w:rsid w:val="00BE0842"/>
    <w:rsid w:val="00BE1D80"/>
    <w:rsid w:val="00BE2743"/>
    <w:rsid w:val="00BE2B31"/>
    <w:rsid w:val="00BE2DFC"/>
    <w:rsid w:val="00BE5DB1"/>
    <w:rsid w:val="00BE6EDC"/>
    <w:rsid w:val="00BE7CC3"/>
    <w:rsid w:val="00BE7DA6"/>
    <w:rsid w:val="00BF0373"/>
    <w:rsid w:val="00BF0572"/>
    <w:rsid w:val="00BF1C35"/>
    <w:rsid w:val="00BF3ABB"/>
    <w:rsid w:val="00BF3B71"/>
    <w:rsid w:val="00BF3D1A"/>
    <w:rsid w:val="00BF6322"/>
    <w:rsid w:val="00BF674F"/>
    <w:rsid w:val="00BF69A2"/>
    <w:rsid w:val="00C00527"/>
    <w:rsid w:val="00C009C7"/>
    <w:rsid w:val="00C00AB7"/>
    <w:rsid w:val="00C032A0"/>
    <w:rsid w:val="00C0383D"/>
    <w:rsid w:val="00C040C5"/>
    <w:rsid w:val="00C05F19"/>
    <w:rsid w:val="00C10C1C"/>
    <w:rsid w:val="00C110CD"/>
    <w:rsid w:val="00C1281B"/>
    <w:rsid w:val="00C150A2"/>
    <w:rsid w:val="00C15910"/>
    <w:rsid w:val="00C15951"/>
    <w:rsid w:val="00C15EA9"/>
    <w:rsid w:val="00C166AF"/>
    <w:rsid w:val="00C17BE5"/>
    <w:rsid w:val="00C21A48"/>
    <w:rsid w:val="00C21C3E"/>
    <w:rsid w:val="00C23521"/>
    <w:rsid w:val="00C24238"/>
    <w:rsid w:val="00C243FD"/>
    <w:rsid w:val="00C2479F"/>
    <w:rsid w:val="00C274CA"/>
    <w:rsid w:val="00C274CC"/>
    <w:rsid w:val="00C27879"/>
    <w:rsid w:val="00C306D8"/>
    <w:rsid w:val="00C31375"/>
    <w:rsid w:val="00C32D8C"/>
    <w:rsid w:val="00C341F9"/>
    <w:rsid w:val="00C34D66"/>
    <w:rsid w:val="00C35F5E"/>
    <w:rsid w:val="00C3697A"/>
    <w:rsid w:val="00C3698A"/>
    <w:rsid w:val="00C36CE6"/>
    <w:rsid w:val="00C37725"/>
    <w:rsid w:val="00C37BAC"/>
    <w:rsid w:val="00C37F58"/>
    <w:rsid w:val="00C4013F"/>
    <w:rsid w:val="00C41993"/>
    <w:rsid w:val="00C41FDF"/>
    <w:rsid w:val="00C422A9"/>
    <w:rsid w:val="00C4233D"/>
    <w:rsid w:val="00C42477"/>
    <w:rsid w:val="00C43F7D"/>
    <w:rsid w:val="00C45415"/>
    <w:rsid w:val="00C461C7"/>
    <w:rsid w:val="00C47131"/>
    <w:rsid w:val="00C47F0A"/>
    <w:rsid w:val="00C507DC"/>
    <w:rsid w:val="00C50C04"/>
    <w:rsid w:val="00C52A03"/>
    <w:rsid w:val="00C53029"/>
    <w:rsid w:val="00C5334B"/>
    <w:rsid w:val="00C54D2E"/>
    <w:rsid w:val="00C54DA1"/>
    <w:rsid w:val="00C560BA"/>
    <w:rsid w:val="00C56D44"/>
    <w:rsid w:val="00C57F99"/>
    <w:rsid w:val="00C60607"/>
    <w:rsid w:val="00C626B0"/>
    <w:rsid w:val="00C62E58"/>
    <w:rsid w:val="00C64767"/>
    <w:rsid w:val="00C663A1"/>
    <w:rsid w:val="00C72C6D"/>
    <w:rsid w:val="00C73163"/>
    <w:rsid w:val="00C733CF"/>
    <w:rsid w:val="00C735C2"/>
    <w:rsid w:val="00C73B7A"/>
    <w:rsid w:val="00C75094"/>
    <w:rsid w:val="00C762B3"/>
    <w:rsid w:val="00C76546"/>
    <w:rsid w:val="00C76E9C"/>
    <w:rsid w:val="00C775D4"/>
    <w:rsid w:val="00C777F5"/>
    <w:rsid w:val="00C81485"/>
    <w:rsid w:val="00C822E5"/>
    <w:rsid w:val="00C82588"/>
    <w:rsid w:val="00C8277C"/>
    <w:rsid w:val="00C8293A"/>
    <w:rsid w:val="00C82F2A"/>
    <w:rsid w:val="00C847D3"/>
    <w:rsid w:val="00C851B9"/>
    <w:rsid w:val="00C86520"/>
    <w:rsid w:val="00C8659A"/>
    <w:rsid w:val="00C86C1F"/>
    <w:rsid w:val="00C86D00"/>
    <w:rsid w:val="00C914FC"/>
    <w:rsid w:val="00C916E9"/>
    <w:rsid w:val="00C91D80"/>
    <w:rsid w:val="00C921C5"/>
    <w:rsid w:val="00C924F3"/>
    <w:rsid w:val="00C92CBC"/>
    <w:rsid w:val="00C93048"/>
    <w:rsid w:val="00C93E62"/>
    <w:rsid w:val="00C946EF"/>
    <w:rsid w:val="00C95B3B"/>
    <w:rsid w:val="00C97976"/>
    <w:rsid w:val="00CA0EE6"/>
    <w:rsid w:val="00CA16F0"/>
    <w:rsid w:val="00CA284B"/>
    <w:rsid w:val="00CA3B59"/>
    <w:rsid w:val="00CA4828"/>
    <w:rsid w:val="00CA4E52"/>
    <w:rsid w:val="00CA5159"/>
    <w:rsid w:val="00CA62E8"/>
    <w:rsid w:val="00CA6761"/>
    <w:rsid w:val="00CA704E"/>
    <w:rsid w:val="00CB07D9"/>
    <w:rsid w:val="00CB3A04"/>
    <w:rsid w:val="00CB3FD7"/>
    <w:rsid w:val="00CB4963"/>
    <w:rsid w:val="00CB5916"/>
    <w:rsid w:val="00CB6E23"/>
    <w:rsid w:val="00CB75B0"/>
    <w:rsid w:val="00CC0105"/>
    <w:rsid w:val="00CC0EB5"/>
    <w:rsid w:val="00CC3088"/>
    <w:rsid w:val="00CC4334"/>
    <w:rsid w:val="00CC50FA"/>
    <w:rsid w:val="00CC5106"/>
    <w:rsid w:val="00CC5CAE"/>
    <w:rsid w:val="00CD0C78"/>
    <w:rsid w:val="00CD36C1"/>
    <w:rsid w:val="00CD39CE"/>
    <w:rsid w:val="00CD3CA9"/>
    <w:rsid w:val="00CD444D"/>
    <w:rsid w:val="00CD495A"/>
    <w:rsid w:val="00CD5551"/>
    <w:rsid w:val="00CD6E24"/>
    <w:rsid w:val="00CD76C0"/>
    <w:rsid w:val="00CE0AC5"/>
    <w:rsid w:val="00CE0C60"/>
    <w:rsid w:val="00CE1341"/>
    <w:rsid w:val="00CE1A00"/>
    <w:rsid w:val="00CE365B"/>
    <w:rsid w:val="00CE40D1"/>
    <w:rsid w:val="00CE48B6"/>
    <w:rsid w:val="00CE53AF"/>
    <w:rsid w:val="00CE61D4"/>
    <w:rsid w:val="00CE6AA6"/>
    <w:rsid w:val="00CE6EB6"/>
    <w:rsid w:val="00CF08BB"/>
    <w:rsid w:val="00CF0B92"/>
    <w:rsid w:val="00CF0CB9"/>
    <w:rsid w:val="00CF0D33"/>
    <w:rsid w:val="00CF21BB"/>
    <w:rsid w:val="00CF2B53"/>
    <w:rsid w:val="00CF5B21"/>
    <w:rsid w:val="00CF68C4"/>
    <w:rsid w:val="00D0093E"/>
    <w:rsid w:val="00D02536"/>
    <w:rsid w:val="00D041F8"/>
    <w:rsid w:val="00D04C9C"/>
    <w:rsid w:val="00D05096"/>
    <w:rsid w:val="00D05D67"/>
    <w:rsid w:val="00D05E8B"/>
    <w:rsid w:val="00D06226"/>
    <w:rsid w:val="00D071F5"/>
    <w:rsid w:val="00D07871"/>
    <w:rsid w:val="00D10300"/>
    <w:rsid w:val="00D10F54"/>
    <w:rsid w:val="00D1513C"/>
    <w:rsid w:val="00D1599F"/>
    <w:rsid w:val="00D159F1"/>
    <w:rsid w:val="00D166A5"/>
    <w:rsid w:val="00D16C97"/>
    <w:rsid w:val="00D17C90"/>
    <w:rsid w:val="00D228E5"/>
    <w:rsid w:val="00D22E42"/>
    <w:rsid w:val="00D24154"/>
    <w:rsid w:val="00D2507B"/>
    <w:rsid w:val="00D27E9C"/>
    <w:rsid w:val="00D3105B"/>
    <w:rsid w:val="00D31754"/>
    <w:rsid w:val="00D32270"/>
    <w:rsid w:val="00D35299"/>
    <w:rsid w:val="00D36687"/>
    <w:rsid w:val="00D36EE9"/>
    <w:rsid w:val="00D37BF6"/>
    <w:rsid w:val="00D40832"/>
    <w:rsid w:val="00D40AEF"/>
    <w:rsid w:val="00D40B7B"/>
    <w:rsid w:val="00D40BB3"/>
    <w:rsid w:val="00D410AE"/>
    <w:rsid w:val="00D418BB"/>
    <w:rsid w:val="00D41984"/>
    <w:rsid w:val="00D41C2A"/>
    <w:rsid w:val="00D443D2"/>
    <w:rsid w:val="00D46737"/>
    <w:rsid w:val="00D46944"/>
    <w:rsid w:val="00D46A58"/>
    <w:rsid w:val="00D504B3"/>
    <w:rsid w:val="00D50A63"/>
    <w:rsid w:val="00D5125D"/>
    <w:rsid w:val="00D51BC8"/>
    <w:rsid w:val="00D536A3"/>
    <w:rsid w:val="00D541CE"/>
    <w:rsid w:val="00D6078E"/>
    <w:rsid w:val="00D6089D"/>
    <w:rsid w:val="00D633CF"/>
    <w:rsid w:val="00D63D0B"/>
    <w:rsid w:val="00D64EBE"/>
    <w:rsid w:val="00D65CC8"/>
    <w:rsid w:val="00D70166"/>
    <w:rsid w:val="00D70472"/>
    <w:rsid w:val="00D72892"/>
    <w:rsid w:val="00D72D6B"/>
    <w:rsid w:val="00D7313C"/>
    <w:rsid w:val="00D740C0"/>
    <w:rsid w:val="00D745AF"/>
    <w:rsid w:val="00D7549F"/>
    <w:rsid w:val="00D75CF4"/>
    <w:rsid w:val="00D762DF"/>
    <w:rsid w:val="00D803E1"/>
    <w:rsid w:val="00D821EC"/>
    <w:rsid w:val="00D825A0"/>
    <w:rsid w:val="00D829A1"/>
    <w:rsid w:val="00D82E4F"/>
    <w:rsid w:val="00D83164"/>
    <w:rsid w:val="00D83A9A"/>
    <w:rsid w:val="00D83F05"/>
    <w:rsid w:val="00D84738"/>
    <w:rsid w:val="00D84E4E"/>
    <w:rsid w:val="00D852A8"/>
    <w:rsid w:val="00D857D5"/>
    <w:rsid w:val="00D873E5"/>
    <w:rsid w:val="00D90707"/>
    <w:rsid w:val="00D90C70"/>
    <w:rsid w:val="00D920FC"/>
    <w:rsid w:val="00D9355A"/>
    <w:rsid w:val="00D95745"/>
    <w:rsid w:val="00D95E51"/>
    <w:rsid w:val="00D9698E"/>
    <w:rsid w:val="00D9703E"/>
    <w:rsid w:val="00D9710F"/>
    <w:rsid w:val="00DA254B"/>
    <w:rsid w:val="00DA26BC"/>
    <w:rsid w:val="00DA2D0D"/>
    <w:rsid w:val="00DA2ED9"/>
    <w:rsid w:val="00DA57B6"/>
    <w:rsid w:val="00DA5C94"/>
    <w:rsid w:val="00DA5E6B"/>
    <w:rsid w:val="00DB16A7"/>
    <w:rsid w:val="00DB2923"/>
    <w:rsid w:val="00DB3D56"/>
    <w:rsid w:val="00DB46F7"/>
    <w:rsid w:val="00DB60CC"/>
    <w:rsid w:val="00DB6AC9"/>
    <w:rsid w:val="00DB767F"/>
    <w:rsid w:val="00DC0B4C"/>
    <w:rsid w:val="00DC13C9"/>
    <w:rsid w:val="00DC1DAF"/>
    <w:rsid w:val="00DC5A95"/>
    <w:rsid w:val="00DC68BF"/>
    <w:rsid w:val="00DC75E7"/>
    <w:rsid w:val="00DC76E6"/>
    <w:rsid w:val="00DD012D"/>
    <w:rsid w:val="00DD0699"/>
    <w:rsid w:val="00DD234D"/>
    <w:rsid w:val="00DD24F0"/>
    <w:rsid w:val="00DD255F"/>
    <w:rsid w:val="00DD343C"/>
    <w:rsid w:val="00DD3D0D"/>
    <w:rsid w:val="00DD58A0"/>
    <w:rsid w:val="00DD642A"/>
    <w:rsid w:val="00DE0298"/>
    <w:rsid w:val="00DE0C10"/>
    <w:rsid w:val="00DE131A"/>
    <w:rsid w:val="00DE1CD7"/>
    <w:rsid w:val="00DE3118"/>
    <w:rsid w:val="00DE5566"/>
    <w:rsid w:val="00DE5C94"/>
    <w:rsid w:val="00DE6597"/>
    <w:rsid w:val="00DE6796"/>
    <w:rsid w:val="00DE7B20"/>
    <w:rsid w:val="00DF073F"/>
    <w:rsid w:val="00DF20FD"/>
    <w:rsid w:val="00DF43CE"/>
    <w:rsid w:val="00DF4758"/>
    <w:rsid w:val="00DF47CE"/>
    <w:rsid w:val="00DF49D6"/>
    <w:rsid w:val="00DF5122"/>
    <w:rsid w:val="00DF635F"/>
    <w:rsid w:val="00E0029D"/>
    <w:rsid w:val="00E007D4"/>
    <w:rsid w:val="00E017D3"/>
    <w:rsid w:val="00E02512"/>
    <w:rsid w:val="00E04C59"/>
    <w:rsid w:val="00E05DD3"/>
    <w:rsid w:val="00E06062"/>
    <w:rsid w:val="00E06134"/>
    <w:rsid w:val="00E11C38"/>
    <w:rsid w:val="00E124F5"/>
    <w:rsid w:val="00E12559"/>
    <w:rsid w:val="00E1301A"/>
    <w:rsid w:val="00E14B86"/>
    <w:rsid w:val="00E15F84"/>
    <w:rsid w:val="00E1718F"/>
    <w:rsid w:val="00E177F2"/>
    <w:rsid w:val="00E21308"/>
    <w:rsid w:val="00E2316B"/>
    <w:rsid w:val="00E237BE"/>
    <w:rsid w:val="00E24B74"/>
    <w:rsid w:val="00E2569C"/>
    <w:rsid w:val="00E2625B"/>
    <w:rsid w:val="00E265D5"/>
    <w:rsid w:val="00E27470"/>
    <w:rsid w:val="00E301C6"/>
    <w:rsid w:val="00E30436"/>
    <w:rsid w:val="00E30CD3"/>
    <w:rsid w:val="00E32CA2"/>
    <w:rsid w:val="00E32E52"/>
    <w:rsid w:val="00E33414"/>
    <w:rsid w:val="00E36856"/>
    <w:rsid w:val="00E36D94"/>
    <w:rsid w:val="00E378E0"/>
    <w:rsid w:val="00E4016F"/>
    <w:rsid w:val="00E41423"/>
    <w:rsid w:val="00E41556"/>
    <w:rsid w:val="00E42319"/>
    <w:rsid w:val="00E42A7D"/>
    <w:rsid w:val="00E4300D"/>
    <w:rsid w:val="00E43081"/>
    <w:rsid w:val="00E45239"/>
    <w:rsid w:val="00E46081"/>
    <w:rsid w:val="00E4627F"/>
    <w:rsid w:val="00E468F1"/>
    <w:rsid w:val="00E477E3"/>
    <w:rsid w:val="00E50283"/>
    <w:rsid w:val="00E50485"/>
    <w:rsid w:val="00E50617"/>
    <w:rsid w:val="00E51083"/>
    <w:rsid w:val="00E54341"/>
    <w:rsid w:val="00E5495A"/>
    <w:rsid w:val="00E54A0D"/>
    <w:rsid w:val="00E5557E"/>
    <w:rsid w:val="00E5644C"/>
    <w:rsid w:val="00E56597"/>
    <w:rsid w:val="00E56E24"/>
    <w:rsid w:val="00E570C2"/>
    <w:rsid w:val="00E5765F"/>
    <w:rsid w:val="00E624C2"/>
    <w:rsid w:val="00E63635"/>
    <w:rsid w:val="00E636F5"/>
    <w:rsid w:val="00E64460"/>
    <w:rsid w:val="00E64545"/>
    <w:rsid w:val="00E64903"/>
    <w:rsid w:val="00E666C9"/>
    <w:rsid w:val="00E66BFE"/>
    <w:rsid w:val="00E67CF8"/>
    <w:rsid w:val="00E70BB9"/>
    <w:rsid w:val="00E72B57"/>
    <w:rsid w:val="00E740C1"/>
    <w:rsid w:val="00E740F4"/>
    <w:rsid w:val="00E747E2"/>
    <w:rsid w:val="00E74F6D"/>
    <w:rsid w:val="00E76D3F"/>
    <w:rsid w:val="00E809DA"/>
    <w:rsid w:val="00E8205B"/>
    <w:rsid w:val="00E82F22"/>
    <w:rsid w:val="00E82F27"/>
    <w:rsid w:val="00E85809"/>
    <w:rsid w:val="00E85C2A"/>
    <w:rsid w:val="00E85F86"/>
    <w:rsid w:val="00E86761"/>
    <w:rsid w:val="00E87954"/>
    <w:rsid w:val="00E90286"/>
    <w:rsid w:val="00E92637"/>
    <w:rsid w:val="00E92F51"/>
    <w:rsid w:val="00E93B6F"/>
    <w:rsid w:val="00E93C7A"/>
    <w:rsid w:val="00E94FB7"/>
    <w:rsid w:val="00E975E6"/>
    <w:rsid w:val="00EA3011"/>
    <w:rsid w:val="00EA3377"/>
    <w:rsid w:val="00EA3B5A"/>
    <w:rsid w:val="00EA3BD0"/>
    <w:rsid w:val="00EA45C8"/>
    <w:rsid w:val="00EA54CD"/>
    <w:rsid w:val="00EA5B0D"/>
    <w:rsid w:val="00EA7D39"/>
    <w:rsid w:val="00EA7DE7"/>
    <w:rsid w:val="00EB0190"/>
    <w:rsid w:val="00EB0D40"/>
    <w:rsid w:val="00EB1102"/>
    <w:rsid w:val="00EB1AF3"/>
    <w:rsid w:val="00EB1D72"/>
    <w:rsid w:val="00EB2325"/>
    <w:rsid w:val="00EB3ABE"/>
    <w:rsid w:val="00EB4BF0"/>
    <w:rsid w:val="00EC1A7E"/>
    <w:rsid w:val="00EC2F37"/>
    <w:rsid w:val="00EC34B0"/>
    <w:rsid w:val="00EC460C"/>
    <w:rsid w:val="00EC4800"/>
    <w:rsid w:val="00EC489A"/>
    <w:rsid w:val="00EC6524"/>
    <w:rsid w:val="00EC6D1D"/>
    <w:rsid w:val="00ED08DC"/>
    <w:rsid w:val="00ED0B13"/>
    <w:rsid w:val="00ED134B"/>
    <w:rsid w:val="00ED2D30"/>
    <w:rsid w:val="00ED452E"/>
    <w:rsid w:val="00ED5891"/>
    <w:rsid w:val="00ED5C8A"/>
    <w:rsid w:val="00ED6742"/>
    <w:rsid w:val="00ED72A9"/>
    <w:rsid w:val="00EE09FD"/>
    <w:rsid w:val="00EE0D33"/>
    <w:rsid w:val="00EE187C"/>
    <w:rsid w:val="00EE1D4F"/>
    <w:rsid w:val="00EE2536"/>
    <w:rsid w:val="00EE30F6"/>
    <w:rsid w:val="00EE44F0"/>
    <w:rsid w:val="00EE597A"/>
    <w:rsid w:val="00EE7607"/>
    <w:rsid w:val="00EE794D"/>
    <w:rsid w:val="00EE7B91"/>
    <w:rsid w:val="00EF068F"/>
    <w:rsid w:val="00EF0C5B"/>
    <w:rsid w:val="00EF1703"/>
    <w:rsid w:val="00EF2F82"/>
    <w:rsid w:val="00EF3603"/>
    <w:rsid w:val="00EF460E"/>
    <w:rsid w:val="00EF6B67"/>
    <w:rsid w:val="00EF6DE7"/>
    <w:rsid w:val="00F00F71"/>
    <w:rsid w:val="00F011F9"/>
    <w:rsid w:val="00F01347"/>
    <w:rsid w:val="00F01AA3"/>
    <w:rsid w:val="00F01B35"/>
    <w:rsid w:val="00F01B3E"/>
    <w:rsid w:val="00F01E95"/>
    <w:rsid w:val="00F03C25"/>
    <w:rsid w:val="00F03D89"/>
    <w:rsid w:val="00F04EB4"/>
    <w:rsid w:val="00F065DB"/>
    <w:rsid w:val="00F07E86"/>
    <w:rsid w:val="00F14FC0"/>
    <w:rsid w:val="00F158B2"/>
    <w:rsid w:val="00F165C7"/>
    <w:rsid w:val="00F1660B"/>
    <w:rsid w:val="00F16B18"/>
    <w:rsid w:val="00F17895"/>
    <w:rsid w:val="00F17C35"/>
    <w:rsid w:val="00F17D71"/>
    <w:rsid w:val="00F2061E"/>
    <w:rsid w:val="00F21151"/>
    <w:rsid w:val="00F218FA"/>
    <w:rsid w:val="00F21940"/>
    <w:rsid w:val="00F21F20"/>
    <w:rsid w:val="00F22280"/>
    <w:rsid w:val="00F25855"/>
    <w:rsid w:val="00F265F7"/>
    <w:rsid w:val="00F26B3D"/>
    <w:rsid w:val="00F274DE"/>
    <w:rsid w:val="00F31566"/>
    <w:rsid w:val="00F36031"/>
    <w:rsid w:val="00F36249"/>
    <w:rsid w:val="00F36A71"/>
    <w:rsid w:val="00F3712A"/>
    <w:rsid w:val="00F406BB"/>
    <w:rsid w:val="00F43069"/>
    <w:rsid w:val="00F434CF"/>
    <w:rsid w:val="00F446B9"/>
    <w:rsid w:val="00F45576"/>
    <w:rsid w:val="00F472BC"/>
    <w:rsid w:val="00F47FD6"/>
    <w:rsid w:val="00F5006A"/>
    <w:rsid w:val="00F50AB6"/>
    <w:rsid w:val="00F51BD6"/>
    <w:rsid w:val="00F523CB"/>
    <w:rsid w:val="00F52836"/>
    <w:rsid w:val="00F53017"/>
    <w:rsid w:val="00F54D6D"/>
    <w:rsid w:val="00F551CB"/>
    <w:rsid w:val="00F5581D"/>
    <w:rsid w:val="00F55D6A"/>
    <w:rsid w:val="00F56D4B"/>
    <w:rsid w:val="00F57AD3"/>
    <w:rsid w:val="00F61503"/>
    <w:rsid w:val="00F6200E"/>
    <w:rsid w:val="00F62C8B"/>
    <w:rsid w:val="00F6333E"/>
    <w:rsid w:val="00F64312"/>
    <w:rsid w:val="00F645B7"/>
    <w:rsid w:val="00F64E27"/>
    <w:rsid w:val="00F65273"/>
    <w:rsid w:val="00F65FB4"/>
    <w:rsid w:val="00F667FC"/>
    <w:rsid w:val="00F66ACF"/>
    <w:rsid w:val="00F67432"/>
    <w:rsid w:val="00F6770C"/>
    <w:rsid w:val="00F71443"/>
    <w:rsid w:val="00F7512E"/>
    <w:rsid w:val="00F760D9"/>
    <w:rsid w:val="00F76212"/>
    <w:rsid w:val="00F77EC7"/>
    <w:rsid w:val="00F803D5"/>
    <w:rsid w:val="00F82F08"/>
    <w:rsid w:val="00F83227"/>
    <w:rsid w:val="00F83C76"/>
    <w:rsid w:val="00F8443F"/>
    <w:rsid w:val="00F852BD"/>
    <w:rsid w:val="00F86806"/>
    <w:rsid w:val="00F87101"/>
    <w:rsid w:val="00F87BB3"/>
    <w:rsid w:val="00F90869"/>
    <w:rsid w:val="00F9111A"/>
    <w:rsid w:val="00F91EA2"/>
    <w:rsid w:val="00F92399"/>
    <w:rsid w:val="00F924A7"/>
    <w:rsid w:val="00F950CE"/>
    <w:rsid w:val="00F95420"/>
    <w:rsid w:val="00F9772B"/>
    <w:rsid w:val="00F97E4F"/>
    <w:rsid w:val="00FA0278"/>
    <w:rsid w:val="00FA1C88"/>
    <w:rsid w:val="00FA254E"/>
    <w:rsid w:val="00FA46DC"/>
    <w:rsid w:val="00FA4D59"/>
    <w:rsid w:val="00FA5C70"/>
    <w:rsid w:val="00FA7811"/>
    <w:rsid w:val="00FB045A"/>
    <w:rsid w:val="00FB32ED"/>
    <w:rsid w:val="00FB460A"/>
    <w:rsid w:val="00FB54C4"/>
    <w:rsid w:val="00FB5970"/>
    <w:rsid w:val="00FB658C"/>
    <w:rsid w:val="00FB68BC"/>
    <w:rsid w:val="00FB7945"/>
    <w:rsid w:val="00FB7BD2"/>
    <w:rsid w:val="00FB7F98"/>
    <w:rsid w:val="00FC056B"/>
    <w:rsid w:val="00FC0903"/>
    <w:rsid w:val="00FC1BCB"/>
    <w:rsid w:val="00FC1F3C"/>
    <w:rsid w:val="00FC258C"/>
    <w:rsid w:val="00FC28B1"/>
    <w:rsid w:val="00FC3A94"/>
    <w:rsid w:val="00FC3C2D"/>
    <w:rsid w:val="00FC4212"/>
    <w:rsid w:val="00FC53D2"/>
    <w:rsid w:val="00FC5522"/>
    <w:rsid w:val="00FC5613"/>
    <w:rsid w:val="00FC670A"/>
    <w:rsid w:val="00FC7794"/>
    <w:rsid w:val="00FC7E05"/>
    <w:rsid w:val="00FC7E67"/>
    <w:rsid w:val="00FD0665"/>
    <w:rsid w:val="00FD1080"/>
    <w:rsid w:val="00FD1D8C"/>
    <w:rsid w:val="00FD2C52"/>
    <w:rsid w:val="00FD38EA"/>
    <w:rsid w:val="00FD3F45"/>
    <w:rsid w:val="00FD47C1"/>
    <w:rsid w:val="00FD692A"/>
    <w:rsid w:val="00FD6ED4"/>
    <w:rsid w:val="00FE1435"/>
    <w:rsid w:val="00FE18FB"/>
    <w:rsid w:val="00FE1A77"/>
    <w:rsid w:val="00FE1F9D"/>
    <w:rsid w:val="00FE2FB2"/>
    <w:rsid w:val="00FE3607"/>
    <w:rsid w:val="00FE407A"/>
    <w:rsid w:val="00FE4895"/>
    <w:rsid w:val="00FE5C2A"/>
    <w:rsid w:val="00FE5FFA"/>
    <w:rsid w:val="00FE739C"/>
    <w:rsid w:val="00FF20F9"/>
    <w:rsid w:val="00FF2892"/>
    <w:rsid w:val="00FF2AC6"/>
    <w:rsid w:val="00FF380C"/>
    <w:rsid w:val="00FF4E97"/>
    <w:rsid w:val="00FF529A"/>
    <w:rsid w:val="00FF5B52"/>
    <w:rsid w:val="00FF6762"/>
    <w:rsid w:val="00FF75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38FC4"/>
  <w15:chartTrackingRefBased/>
  <w15:docId w15:val="{BDA49536-3CE0-49F7-BBE7-54968A92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D6E"/>
    <w:rPr>
      <w:sz w:val="24"/>
      <w:szCs w:val="24"/>
      <w:lang w:val="en-US" w:eastAsia="en-US"/>
    </w:rPr>
  </w:style>
  <w:style w:type="paragraph" w:styleId="Heading1">
    <w:name w:val="heading 1"/>
    <w:basedOn w:val="Normal"/>
    <w:next w:val="Normal"/>
    <w:link w:val="Heading1Char"/>
    <w:uiPriority w:val="99"/>
    <w:qFormat/>
    <w:rsid w:val="009F19AD"/>
    <w:pPr>
      <w:keepNext/>
      <w:jc w:val="center"/>
      <w:outlineLvl w:val="0"/>
    </w:pPr>
    <w:rPr>
      <w:rFonts w:ascii="CG Times" w:hAnsi="CG Times"/>
      <w:b/>
      <w:sz w:val="36"/>
      <w:szCs w:val="20"/>
      <w:lang w:val="x-none"/>
    </w:rPr>
  </w:style>
  <w:style w:type="paragraph" w:styleId="Heading2">
    <w:name w:val="heading 2"/>
    <w:basedOn w:val="Normal"/>
    <w:next w:val="Normal"/>
    <w:link w:val="Heading2Char"/>
    <w:uiPriority w:val="99"/>
    <w:qFormat/>
    <w:rsid w:val="009F19AD"/>
    <w:pPr>
      <w:keepNext/>
      <w:ind w:left="360" w:firstLine="360"/>
      <w:jc w:val="center"/>
      <w:outlineLvl w:val="1"/>
    </w:pPr>
    <w:rPr>
      <w:b/>
      <w:sz w:val="32"/>
      <w:szCs w:val="20"/>
      <w:lang w:val="x-none"/>
    </w:rPr>
  </w:style>
  <w:style w:type="paragraph" w:styleId="Heading3">
    <w:name w:val="heading 3"/>
    <w:basedOn w:val="Normal"/>
    <w:next w:val="Normal"/>
    <w:link w:val="Heading3Char"/>
    <w:uiPriority w:val="99"/>
    <w:qFormat/>
    <w:rsid w:val="009F19AD"/>
    <w:pPr>
      <w:keepNext/>
      <w:jc w:val="center"/>
      <w:outlineLvl w:val="2"/>
    </w:pPr>
    <w:rPr>
      <w:rFonts w:ascii="CG Times" w:hAnsi="CG Times"/>
      <w:b/>
      <w:sz w:val="28"/>
      <w:szCs w:val="20"/>
      <w:lang w:val="x-none"/>
    </w:rPr>
  </w:style>
  <w:style w:type="paragraph" w:styleId="Heading4">
    <w:name w:val="heading 4"/>
    <w:basedOn w:val="Normal"/>
    <w:next w:val="Normal"/>
    <w:link w:val="Heading4Char"/>
    <w:uiPriority w:val="99"/>
    <w:qFormat/>
    <w:rsid w:val="00221CB5"/>
    <w:pPr>
      <w:keepNext/>
      <w:numPr>
        <w:numId w:val="3"/>
      </w:numPr>
      <w:spacing w:before="240" w:after="60"/>
      <w:outlineLvl w:val="3"/>
    </w:pPr>
    <w:rPr>
      <w:b/>
      <w:bCs/>
      <w:sz w:val="28"/>
      <w:szCs w:val="28"/>
      <w:lang w:val="x-none" w:eastAsia="x-none"/>
    </w:rPr>
  </w:style>
  <w:style w:type="paragraph" w:styleId="Heading5">
    <w:name w:val="heading 5"/>
    <w:basedOn w:val="Normal"/>
    <w:next w:val="Normal"/>
    <w:qFormat/>
    <w:rsid w:val="00582F56"/>
    <w:pPr>
      <w:spacing w:before="240" w:after="60"/>
      <w:outlineLvl w:val="4"/>
    </w:pPr>
    <w:rPr>
      <w:bCs/>
      <w:iCs/>
      <w:sz w:val="32"/>
      <w:szCs w:val="32"/>
    </w:rPr>
  </w:style>
  <w:style w:type="paragraph" w:styleId="Heading6">
    <w:name w:val="heading 6"/>
    <w:basedOn w:val="Normal"/>
    <w:next w:val="Normal"/>
    <w:link w:val="Heading6Char"/>
    <w:uiPriority w:val="99"/>
    <w:qFormat/>
    <w:rsid w:val="003B5278"/>
    <w:pPr>
      <w:spacing w:before="240" w:after="60"/>
      <w:jc w:val="right"/>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E0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E0B3E"/>
    <w:pPr>
      <w:tabs>
        <w:tab w:val="center" w:pos="4536"/>
        <w:tab w:val="right" w:pos="9072"/>
      </w:tabs>
    </w:pPr>
  </w:style>
  <w:style w:type="character" w:styleId="PageNumber">
    <w:name w:val="page number"/>
    <w:basedOn w:val="DefaultParagraphFont"/>
    <w:uiPriority w:val="99"/>
    <w:rsid w:val="007E0B3E"/>
  </w:style>
  <w:style w:type="paragraph" w:styleId="Title">
    <w:name w:val="Title"/>
    <w:basedOn w:val="Normal"/>
    <w:link w:val="TitleChar"/>
    <w:uiPriority w:val="10"/>
    <w:qFormat/>
    <w:rsid w:val="008D4F67"/>
    <w:pPr>
      <w:jc w:val="center"/>
    </w:pPr>
    <w:rPr>
      <w:b/>
      <w:sz w:val="40"/>
      <w:lang w:val="bg-BG" w:eastAsia="x-none"/>
    </w:rPr>
  </w:style>
  <w:style w:type="paragraph" w:styleId="BodyText">
    <w:name w:val="Body Text"/>
    <w:aliases w:val="Знак"/>
    <w:basedOn w:val="Normal"/>
    <w:link w:val="BodyTextChar"/>
    <w:rsid w:val="008D4F67"/>
    <w:pPr>
      <w:jc w:val="center"/>
    </w:pPr>
    <w:rPr>
      <w:b/>
      <w:sz w:val="32"/>
      <w:lang w:val="x-none"/>
    </w:rPr>
  </w:style>
  <w:style w:type="paragraph" w:styleId="BodyText2">
    <w:name w:val="Body Text 2"/>
    <w:basedOn w:val="Normal"/>
    <w:link w:val="BodyText2Char"/>
    <w:uiPriority w:val="99"/>
    <w:rsid w:val="008D4F67"/>
    <w:pPr>
      <w:tabs>
        <w:tab w:val="left" w:pos="8307"/>
      </w:tabs>
      <w:spacing w:before="240"/>
      <w:ind w:right="-276"/>
    </w:pPr>
    <w:rPr>
      <w:sz w:val="28"/>
      <w:lang w:val="bg-BG" w:eastAsia="x-none"/>
    </w:rPr>
  </w:style>
  <w:style w:type="paragraph" w:styleId="BlockText">
    <w:name w:val="Block Text"/>
    <w:basedOn w:val="Normal"/>
    <w:rsid w:val="008D4F67"/>
    <w:pPr>
      <w:ind w:left="5760" w:right="-306"/>
    </w:pPr>
    <w:rPr>
      <w:sz w:val="28"/>
      <w:lang w:val="bg-BG"/>
    </w:rPr>
  </w:style>
  <w:style w:type="paragraph" w:styleId="Header">
    <w:name w:val="header"/>
    <w:basedOn w:val="Normal"/>
    <w:link w:val="HeaderChar1"/>
    <w:rsid w:val="00EF1703"/>
    <w:pPr>
      <w:tabs>
        <w:tab w:val="center" w:pos="4320"/>
        <w:tab w:val="right" w:pos="8640"/>
      </w:tabs>
    </w:pPr>
  </w:style>
  <w:style w:type="paragraph" w:styleId="BodyText3">
    <w:name w:val="Body Text 3"/>
    <w:basedOn w:val="Normal"/>
    <w:link w:val="BodyText3Char"/>
    <w:uiPriority w:val="99"/>
    <w:rsid w:val="00562EF0"/>
    <w:pPr>
      <w:spacing w:after="120"/>
    </w:pPr>
    <w:rPr>
      <w:sz w:val="16"/>
      <w:szCs w:val="16"/>
      <w:lang w:val="x-none" w:eastAsia="x-none"/>
    </w:rPr>
  </w:style>
  <w:style w:type="paragraph" w:styleId="BodyTextIndent">
    <w:name w:val="Body Text Indent"/>
    <w:basedOn w:val="Normal"/>
    <w:link w:val="BodyTextIndentChar"/>
    <w:rsid w:val="00562EF0"/>
    <w:pPr>
      <w:spacing w:after="120"/>
      <w:ind w:left="283"/>
    </w:pPr>
  </w:style>
  <w:style w:type="paragraph" w:styleId="NormalWeb">
    <w:name w:val="Normal (Web)"/>
    <w:basedOn w:val="Normal"/>
    <w:uiPriority w:val="99"/>
    <w:rsid w:val="00562EF0"/>
    <w:pPr>
      <w:spacing w:before="100" w:after="100"/>
    </w:pPr>
    <w:rPr>
      <w:szCs w:val="20"/>
      <w:lang w:val="bg-BG"/>
    </w:rPr>
  </w:style>
  <w:style w:type="paragraph" w:styleId="Subtitle">
    <w:name w:val="Subtitle"/>
    <w:basedOn w:val="Normal"/>
    <w:link w:val="SubtitleChar"/>
    <w:uiPriority w:val="99"/>
    <w:qFormat/>
    <w:rsid w:val="00493F0D"/>
    <w:pPr>
      <w:jc w:val="center"/>
    </w:pPr>
    <w:rPr>
      <w:b/>
      <w:sz w:val="28"/>
      <w:szCs w:val="20"/>
      <w:lang w:val="bg-BG" w:eastAsia="bg-BG"/>
    </w:rPr>
  </w:style>
  <w:style w:type="paragraph" w:customStyle="1" w:styleId="Main1">
    <w:name w:val="Main1"/>
    <w:basedOn w:val="Normal"/>
    <w:rsid w:val="0010307C"/>
    <w:pPr>
      <w:numPr>
        <w:numId w:val="1"/>
      </w:numPr>
    </w:pPr>
    <w:rPr>
      <w:b/>
      <w:bCs/>
      <w:lang w:val="bg-BG"/>
    </w:rPr>
  </w:style>
  <w:style w:type="paragraph" w:customStyle="1" w:styleId="11">
    <w:name w:val="1.1"/>
    <w:basedOn w:val="Normal"/>
    <w:link w:val="11Char"/>
    <w:rsid w:val="0010307C"/>
    <w:pPr>
      <w:numPr>
        <w:ilvl w:val="1"/>
        <w:numId w:val="1"/>
      </w:numPr>
      <w:spacing w:before="120"/>
    </w:pPr>
    <w:rPr>
      <w:b/>
      <w:bCs/>
      <w:sz w:val="28"/>
      <w:lang w:val="bg-BG" w:eastAsia="x-none"/>
    </w:rPr>
  </w:style>
  <w:style w:type="paragraph" w:customStyle="1" w:styleId="211">
    <w:name w:val="2.1.1"/>
    <w:basedOn w:val="Normal"/>
    <w:rsid w:val="0010307C"/>
    <w:pPr>
      <w:numPr>
        <w:ilvl w:val="2"/>
        <w:numId w:val="1"/>
      </w:numPr>
      <w:jc w:val="both"/>
    </w:pPr>
    <w:rPr>
      <w:b/>
      <w:bCs/>
      <w:lang w:val="bg-BG"/>
    </w:rPr>
  </w:style>
  <w:style w:type="paragraph" w:customStyle="1" w:styleId="2111">
    <w:name w:val="2.1.1.1"/>
    <w:basedOn w:val="Normal"/>
    <w:rsid w:val="0010307C"/>
    <w:pPr>
      <w:numPr>
        <w:ilvl w:val="3"/>
        <w:numId w:val="1"/>
      </w:numPr>
      <w:jc w:val="both"/>
    </w:pPr>
    <w:rPr>
      <w:lang w:val="bg-BG"/>
    </w:rPr>
  </w:style>
  <w:style w:type="paragraph" w:styleId="DocumentMap">
    <w:name w:val="Document Map"/>
    <w:basedOn w:val="Normal"/>
    <w:link w:val="DocumentMapChar"/>
    <w:uiPriority w:val="99"/>
    <w:semiHidden/>
    <w:rsid w:val="009F19AD"/>
    <w:pPr>
      <w:shd w:val="clear" w:color="auto" w:fill="000080"/>
    </w:pPr>
    <w:rPr>
      <w:rFonts w:ascii="Tahoma" w:hAnsi="Tahoma"/>
      <w:lang w:val="x-none" w:eastAsia="x-none"/>
    </w:rPr>
  </w:style>
  <w:style w:type="paragraph" w:customStyle="1" w:styleId="StyleHeading116ptNotBoldUnderlineHanging063cm">
    <w:name w:val="Style Heading 1 + 16 pt Not Bold Underline Hanging:  063 cm"/>
    <w:basedOn w:val="Heading1"/>
    <w:rsid w:val="009F19AD"/>
    <w:pPr>
      <w:ind w:hanging="360"/>
    </w:pPr>
    <w:rPr>
      <w:b w:val="0"/>
      <w:u w:val="single"/>
    </w:rPr>
  </w:style>
  <w:style w:type="paragraph" w:customStyle="1" w:styleId="StyleHeading214ptUnderline">
    <w:name w:val="Style Heading 2 + 14 pt Underline"/>
    <w:basedOn w:val="Heading2"/>
    <w:autoRedefine/>
    <w:rsid w:val="009F19AD"/>
    <w:pPr>
      <w:numPr>
        <w:numId w:val="2"/>
      </w:numPr>
      <w:jc w:val="left"/>
    </w:pPr>
    <w:rPr>
      <w:b w:val="0"/>
      <w:bCs/>
      <w:sz w:val="28"/>
      <w:u w:val="single"/>
    </w:rPr>
  </w:style>
  <w:style w:type="paragraph" w:customStyle="1" w:styleId="StyleHeading3NotBold">
    <w:name w:val="Style Heading 3 + Not Bold"/>
    <w:basedOn w:val="Heading3"/>
    <w:autoRedefine/>
    <w:rsid w:val="009F19AD"/>
  </w:style>
  <w:style w:type="paragraph" w:customStyle="1" w:styleId="Hading5">
    <w:name w:val="Hading 5"/>
    <w:basedOn w:val="Normal"/>
    <w:rsid w:val="00772634"/>
    <w:pPr>
      <w:numPr>
        <w:numId w:val="5"/>
      </w:numPr>
      <w:jc w:val="both"/>
    </w:pPr>
    <w:rPr>
      <w:b/>
      <w:sz w:val="28"/>
      <w:szCs w:val="28"/>
    </w:rPr>
  </w:style>
  <w:style w:type="paragraph" w:customStyle="1" w:styleId="StyleHading5Left127cmFirstline0cm">
    <w:name w:val="Style Hading 5 + Left:  127 cm First line:  0 cm"/>
    <w:basedOn w:val="Hading5"/>
    <w:rsid w:val="005611DA"/>
    <w:pPr>
      <w:numPr>
        <w:numId w:val="4"/>
      </w:numPr>
    </w:pPr>
    <w:rPr>
      <w:bCs/>
      <w:szCs w:val="20"/>
    </w:rPr>
  </w:style>
  <w:style w:type="paragraph" w:customStyle="1" w:styleId="51">
    <w:name w:val="5.1"/>
    <w:basedOn w:val="Heading6"/>
    <w:rsid w:val="005611DA"/>
    <w:pPr>
      <w:numPr>
        <w:ilvl w:val="5"/>
        <w:numId w:val="6"/>
      </w:numPr>
    </w:pPr>
  </w:style>
  <w:style w:type="paragraph" w:styleId="NormalIndent">
    <w:name w:val="Normal Indent"/>
    <w:basedOn w:val="Normal"/>
    <w:link w:val="NormalIndentChar"/>
    <w:rsid w:val="00582F56"/>
    <w:pPr>
      <w:ind w:left="708"/>
    </w:pPr>
  </w:style>
  <w:style w:type="character" w:customStyle="1" w:styleId="NormalIndentChar">
    <w:name w:val="Normal Indent Char"/>
    <w:link w:val="NormalIndent"/>
    <w:rsid w:val="00582F56"/>
    <w:rPr>
      <w:sz w:val="24"/>
      <w:szCs w:val="24"/>
      <w:lang w:val="en-US" w:eastAsia="en-US" w:bidi="ar-SA"/>
    </w:rPr>
  </w:style>
  <w:style w:type="character" w:customStyle="1" w:styleId="11Char">
    <w:name w:val="1.1 Char"/>
    <w:link w:val="11"/>
    <w:rsid w:val="00582F56"/>
    <w:rPr>
      <w:b/>
      <w:bCs/>
      <w:sz w:val="28"/>
      <w:szCs w:val="24"/>
      <w:lang w:val="bg-BG"/>
    </w:rPr>
  </w:style>
  <w:style w:type="paragraph" w:customStyle="1" w:styleId="StyleHeading3TimesNewRomanCenteredLeft062cmFirst">
    <w:name w:val="Style Heading 3 + Times New Roman Centered Left:  062 cm First ..."/>
    <w:basedOn w:val="Heading3"/>
    <w:rsid w:val="0002250C"/>
    <w:pPr>
      <w:numPr>
        <w:numId w:val="7"/>
      </w:numPr>
      <w:suppressAutoHyphens/>
    </w:pPr>
    <w:rPr>
      <w:rFonts w:ascii="Times New Roman" w:hAnsi="Times New Roman"/>
      <w:bCs/>
      <w:lang w:eastAsia="ar-SA"/>
    </w:rPr>
  </w:style>
  <w:style w:type="character" w:customStyle="1" w:styleId="11CharChar">
    <w:name w:val="1.1 Char Char"/>
    <w:rsid w:val="00A10F8B"/>
    <w:rPr>
      <w:b/>
      <w:bCs/>
      <w:sz w:val="28"/>
      <w:szCs w:val="24"/>
      <w:lang w:val="bg-BG" w:eastAsia="en-US" w:bidi="ar-SA"/>
    </w:rPr>
  </w:style>
  <w:style w:type="character" w:customStyle="1" w:styleId="FontStyle32">
    <w:name w:val="Font Style32"/>
    <w:rsid w:val="003E6981"/>
    <w:rPr>
      <w:rFonts w:ascii="Times New Roman" w:hAnsi="Times New Roman" w:cs="Times New Roman"/>
      <w:sz w:val="24"/>
      <w:szCs w:val="24"/>
    </w:rPr>
  </w:style>
  <w:style w:type="paragraph" w:customStyle="1" w:styleId="NormalText">
    <w:name w:val="Normal Text"/>
    <w:basedOn w:val="Normal"/>
    <w:rsid w:val="00015E82"/>
    <w:pPr>
      <w:widowControl w:val="0"/>
      <w:overflowPunct w:val="0"/>
      <w:autoSpaceDE w:val="0"/>
      <w:autoSpaceDN w:val="0"/>
      <w:adjustRightInd w:val="0"/>
      <w:spacing w:line="360" w:lineRule="auto"/>
      <w:ind w:firstLine="680"/>
      <w:jc w:val="both"/>
      <w:textAlignment w:val="baseline"/>
    </w:pPr>
    <w:rPr>
      <w:sz w:val="26"/>
      <w:szCs w:val="20"/>
      <w:lang w:val="bg-BG"/>
    </w:rPr>
  </w:style>
  <w:style w:type="paragraph" w:styleId="ListParagraph">
    <w:name w:val="List Paragraph"/>
    <w:basedOn w:val="Normal"/>
    <w:link w:val="ListParagraphChar"/>
    <w:uiPriority w:val="99"/>
    <w:qFormat/>
    <w:rsid w:val="00807289"/>
    <w:pPr>
      <w:spacing w:after="200" w:line="276" w:lineRule="auto"/>
      <w:ind w:left="720"/>
      <w:contextualSpacing/>
    </w:pPr>
    <w:rPr>
      <w:rFonts w:ascii="Calibri" w:hAnsi="Calibri"/>
      <w:sz w:val="22"/>
      <w:szCs w:val="22"/>
      <w:lang w:val="bg-BG" w:eastAsia="x-none"/>
    </w:rPr>
  </w:style>
  <w:style w:type="character" w:customStyle="1" w:styleId="HeaderChar1">
    <w:name w:val="Header Char1"/>
    <w:link w:val="Header"/>
    <w:rsid w:val="006C3160"/>
    <w:rPr>
      <w:sz w:val="24"/>
      <w:szCs w:val="24"/>
      <w:lang w:val="en-US" w:eastAsia="en-US" w:bidi="ar-SA"/>
    </w:rPr>
  </w:style>
  <w:style w:type="character" w:customStyle="1" w:styleId="FooterChar">
    <w:name w:val="Footer Char"/>
    <w:link w:val="Footer"/>
    <w:uiPriority w:val="99"/>
    <w:rsid w:val="006C3160"/>
    <w:rPr>
      <w:sz w:val="24"/>
      <w:szCs w:val="24"/>
      <w:lang w:val="en-US" w:eastAsia="en-US" w:bidi="ar-SA"/>
    </w:rPr>
  </w:style>
  <w:style w:type="character" w:customStyle="1" w:styleId="HeaderChar">
    <w:name w:val="Header Char"/>
    <w:uiPriority w:val="99"/>
    <w:rsid w:val="00965175"/>
    <w:rPr>
      <w:rFonts w:cs="Times New Roman"/>
    </w:rPr>
  </w:style>
  <w:style w:type="character" w:styleId="Emphasis">
    <w:name w:val="Emphasis"/>
    <w:qFormat/>
    <w:rsid w:val="00965175"/>
    <w:rPr>
      <w:i/>
    </w:rPr>
  </w:style>
  <w:style w:type="numbering" w:customStyle="1" w:styleId="NoList1">
    <w:name w:val="No List1"/>
    <w:next w:val="NoList"/>
    <w:uiPriority w:val="99"/>
    <w:semiHidden/>
    <w:unhideWhenUsed/>
    <w:rsid w:val="005A6DC3"/>
  </w:style>
  <w:style w:type="paragraph" w:styleId="BalloonText">
    <w:name w:val="Balloon Text"/>
    <w:basedOn w:val="Normal"/>
    <w:link w:val="BalloonTextChar"/>
    <w:uiPriority w:val="99"/>
    <w:semiHidden/>
    <w:unhideWhenUsed/>
    <w:rsid w:val="005A6DC3"/>
    <w:rPr>
      <w:rFonts w:ascii="Tahoma" w:eastAsia="Calibri" w:hAnsi="Tahoma"/>
      <w:sz w:val="16"/>
      <w:szCs w:val="16"/>
      <w:lang w:val="x-none"/>
    </w:rPr>
  </w:style>
  <w:style w:type="character" w:customStyle="1" w:styleId="BalloonTextChar">
    <w:name w:val="Balloon Text Char"/>
    <w:link w:val="BalloonText"/>
    <w:uiPriority w:val="99"/>
    <w:semiHidden/>
    <w:rsid w:val="005A6DC3"/>
    <w:rPr>
      <w:rFonts w:ascii="Tahoma" w:eastAsia="Calibri" w:hAnsi="Tahoma" w:cs="Tahoma"/>
      <w:sz w:val="16"/>
      <w:szCs w:val="16"/>
      <w:lang w:eastAsia="en-US"/>
    </w:rPr>
  </w:style>
  <w:style w:type="character" w:customStyle="1" w:styleId="Heading1Char">
    <w:name w:val="Heading 1 Char"/>
    <w:link w:val="Heading1"/>
    <w:uiPriority w:val="99"/>
    <w:rsid w:val="005A6DC3"/>
    <w:rPr>
      <w:rFonts w:ascii="CG Times" w:hAnsi="CG Times"/>
      <w:b/>
      <w:sz w:val="36"/>
      <w:lang w:eastAsia="en-US"/>
    </w:rPr>
  </w:style>
  <w:style w:type="character" w:customStyle="1" w:styleId="Heading2Char">
    <w:name w:val="Heading 2 Char"/>
    <w:link w:val="Heading2"/>
    <w:uiPriority w:val="99"/>
    <w:rsid w:val="005A6DC3"/>
    <w:rPr>
      <w:b/>
      <w:sz w:val="32"/>
      <w:lang w:eastAsia="en-US"/>
    </w:rPr>
  </w:style>
  <w:style w:type="character" w:customStyle="1" w:styleId="Heading3Char">
    <w:name w:val="Heading 3 Char"/>
    <w:link w:val="Heading3"/>
    <w:uiPriority w:val="99"/>
    <w:rsid w:val="005A6DC3"/>
    <w:rPr>
      <w:rFonts w:ascii="CG Times" w:hAnsi="CG Times"/>
      <w:b/>
      <w:sz w:val="28"/>
      <w:lang w:eastAsia="en-US"/>
    </w:rPr>
  </w:style>
  <w:style w:type="character" w:customStyle="1" w:styleId="Heading4Char">
    <w:name w:val="Heading 4 Char"/>
    <w:link w:val="Heading4"/>
    <w:uiPriority w:val="99"/>
    <w:rsid w:val="005A6DC3"/>
    <w:rPr>
      <w:b/>
      <w:bCs/>
      <w:sz w:val="28"/>
      <w:szCs w:val="28"/>
    </w:rPr>
  </w:style>
  <w:style w:type="table" w:customStyle="1" w:styleId="TableGrid1">
    <w:name w:val="Table Grid1"/>
    <w:basedOn w:val="TableNormal"/>
    <w:next w:val="TableGrid"/>
    <w:uiPriority w:val="59"/>
    <w:rsid w:val="005A6D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22DA4"/>
    <w:rPr>
      <w:color w:val="0000FF"/>
      <w:u w:val="single"/>
    </w:rPr>
  </w:style>
  <w:style w:type="character" w:customStyle="1" w:styleId="FontStyle42">
    <w:name w:val="Font Style42"/>
    <w:rsid w:val="005043BD"/>
    <w:rPr>
      <w:rFonts w:ascii="Times New Roman" w:hAnsi="Times New Roman" w:cs="Times New Roman"/>
      <w:b/>
      <w:bCs/>
      <w:sz w:val="20"/>
      <w:szCs w:val="20"/>
    </w:rPr>
  </w:style>
  <w:style w:type="character" w:customStyle="1" w:styleId="TitleChar">
    <w:name w:val="Title Char"/>
    <w:link w:val="Title"/>
    <w:uiPriority w:val="10"/>
    <w:rsid w:val="00BE5DB1"/>
    <w:rPr>
      <w:b/>
      <w:sz w:val="40"/>
      <w:szCs w:val="24"/>
      <w:lang w:val="bg-BG"/>
    </w:rPr>
  </w:style>
  <w:style w:type="character" w:customStyle="1" w:styleId="BodyTextChar">
    <w:name w:val="Body Text Char"/>
    <w:aliases w:val="Знак Char"/>
    <w:link w:val="BodyText"/>
    <w:rsid w:val="007A78A0"/>
    <w:rPr>
      <w:b/>
      <w:sz w:val="32"/>
      <w:szCs w:val="24"/>
      <w:lang w:eastAsia="en-US"/>
    </w:rPr>
  </w:style>
  <w:style w:type="character" w:customStyle="1" w:styleId="BodyTextIndentChar">
    <w:name w:val="Body Text Indent Char"/>
    <w:link w:val="BodyTextIndent"/>
    <w:rsid w:val="007A78A0"/>
    <w:rPr>
      <w:sz w:val="24"/>
      <w:szCs w:val="24"/>
      <w:lang w:val="en-US" w:eastAsia="en-US"/>
    </w:rPr>
  </w:style>
  <w:style w:type="paragraph" w:styleId="PlainText">
    <w:name w:val="Plain Text"/>
    <w:basedOn w:val="Normal"/>
    <w:link w:val="PlainTextChar"/>
    <w:rsid w:val="00BE5DB1"/>
    <w:rPr>
      <w:rFonts w:ascii="Courier New" w:hAnsi="Courier New"/>
      <w:sz w:val="20"/>
      <w:szCs w:val="20"/>
      <w:lang w:val="bg-BG" w:eastAsia="bg-BG"/>
    </w:rPr>
  </w:style>
  <w:style w:type="character" w:customStyle="1" w:styleId="PlainTextChar">
    <w:name w:val="Plain Text Char"/>
    <w:link w:val="PlainText"/>
    <w:rsid w:val="00BE5DB1"/>
    <w:rPr>
      <w:rFonts w:ascii="Courier New" w:hAnsi="Courier New" w:cs="Courier New"/>
      <w:lang w:val="bg-BG" w:eastAsia="bg-BG"/>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A60428"/>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A60428"/>
  </w:style>
  <w:style w:type="character" w:styleId="FootnoteReference">
    <w:name w:val="footnote reference"/>
    <w:aliases w:val="Footnote,Footnote symbol"/>
    <w:uiPriority w:val="99"/>
    <w:unhideWhenUsed/>
    <w:rsid w:val="00A60428"/>
    <w:rPr>
      <w:rFonts w:ascii="Times New Roman" w:hAnsi="Times New Roman" w:cs="Times New Roman" w:hint="default"/>
      <w:vertAlign w:val="superscript"/>
    </w:rPr>
  </w:style>
  <w:style w:type="character" w:customStyle="1" w:styleId="Heading6Char">
    <w:name w:val="Heading 6 Char"/>
    <w:link w:val="Heading6"/>
    <w:uiPriority w:val="99"/>
    <w:locked/>
    <w:rsid w:val="007744CA"/>
    <w:rPr>
      <w:b/>
      <w:bCs/>
      <w:sz w:val="22"/>
      <w:szCs w:val="22"/>
    </w:rPr>
  </w:style>
  <w:style w:type="paragraph" w:customStyle="1" w:styleId="a">
    <w:name w:val="Знак Знак"/>
    <w:basedOn w:val="Normal"/>
    <w:uiPriority w:val="99"/>
    <w:semiHidden/>
    <w:rsid w:val="007744CA"/>
    <w:pPr>
      <w:tabs>
        <w:tab w:val="left" w:pos="709"/>
      </w:tabs>
    </w:pPr>
    <w:rPr>
      <w:rFonts w:ascii="Futura Bk" w:hAnsi="Futura Bk"/>
      <w:noProof/>
      <w:sz w:val="20"/>
      <w:lang w:val="pl-PL" w:eastAsia="pl-PL"/>
    </w:rPr>
  </w:style>
  <w:style w:type="paragraph" w:customStyle="1" w:styleId="Char">
    <w:name w:val="Char"/>
    <w:basedOn w:val="Normal"/>
    <w:uiPriority w:val="99"/>
    <w:rsid w:val="007744CA"/>
    <w:pPr>
      <w:tabs>
        <w:tab w:val="left" w:pos="709"/>
      </w:tabs>
    </w:pPr>
    <w:rPr>
      <w:rFonts w:ascii="Tahoma" w:hAnsi="Tahoma"/>
      <w:lang w:val="pl-PL" w:eastAsia="pl-PL"/>
    </w:rPr>
  </w:style>
  <w:style w:type="paragraph" w:customStyle="1" w:styleId="Style">
    <w:name w:val="Style"/>
    <w:rsid w:val="007744CA"/>
    <w:pPr>
      <w:autoSpaceDE w:val="0"/>
      <w:autoSpaceDN w:val="0"/>
      <w:adjustRightInd w:val="0"/>
      <w:ind w:left="140" w:right="140" w:firstLine="840"/>
      <w:jc w:val="both"/>
    </w:pPr>
    <w:rPr>
      <w:sz w:val="24"/>
      <w:szCs w:val="24"/>
    </w:rPr>
  </w:style>
  <w:style w:type="paragraph" w:customStyle="1" w:styleId="title17">
    <w:name w:val="title17"/>
    <w:basedOn w:val="Normal"/>
    <w:uiPriority w:val="99"/>
    <w:rsid w:val="007744CA"/>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7744CA"/>
    <w:rPr>
      <w:color w:val="8B0000"/>
      <w:u w:val="single"/>
    </w:rPr>
  </w:style>
  <w:style w:type="character" w:customStyle="1" w:styleId="newdocreference1">
    <w:name w:val="newdocreference1"/>
    <w:uiPriority w:val="99"/>
    <w:rsid w:val="007744CA"/>
    <w:rPr>
      <w:color w:val="0000FF"/>
      <w:u w:val="single"/>
    </w:rPr>
  </w:style>
  <w:style w:type="paragraph" w:customStyle="1" w:styleId="p14">
    <w:name w:val="p14"/>
    <w:basedOn w:val="Normal"/>
    <w:uiPriority w:val="99"/>
    <w:rsid w:val="007744CA"/>
    <w:pPr>
      <w:widowControl w:val="0"/>
      <w:tabs>
        <w:tab w:val="left" w:pos="720"/>
      </w:tabs>
      <w:spacing w:line="280" w:lineRule="atLeast"/>
      <w:jc w:val="both"/>
    </w:pPr>
    <w:rPr>
      <w:lang w:val="en-GB"/>
    </w:rPr>
  </w:style>
  <w:style w:type="paragraph" w:styleId="BodyTextIndent2">
    <w:name w:val="Body Text Indent 2"/>
    <w:basedOn w:val="Normal"/>
    <w:link w:val="BodyTextIndent2Char"/>
    <w:uiPriority w:val="99"/>
    <w:rsid w:val="007744CA"/>
    <w:pPr>
      <w:widowControl w:val="0"/>
      <w:autoSpaceDE w:val="0"/>
      <w:autoSpaceDN w:val="0"/>
      <w:adjustRightInd w:val="0"/>
      <w:ind w:firstLine="711"/>
      <w:jc w:val="center"/>
    </w:pPr>
    <w:rPr>
      <w:b/>
      <w:color w:val="0000FF"/>
      <w:lang w:val="bg-BG" w:eastAsia="x-none"/>
    </w:rPr>
  </w:style>
  <w:style w:type="character" w:customStyle="1" w:styleId="BodyTextIndent2Char">
    <w:name w:val="Body Text Indent 2 Char"/>
    <w:link w:val="BodyTextIndent2"/>
    <w:uiPriority w:val="99"/>
    <w:rsid w:val="007744CA"/>
    <w:rPr>
      <w:b/>
      <w:color w:val="0000FF"/>
      <w:sz w:val="24"/>
      <w:szCs w:val="24"/>
      <w:lang w:val="bg-BG"/>
    </w:rPr>
  </w:style>
  <w:style w:type="paragraph" w:customStyle="1" w:styleId="ListParagraph1">
    <w:name w:val="List Paragraph1"/>
    <w:basedOn w:val="Normal"/>
    <w:uiPriority w:val="99"/>
    <w:rsid w:val="007744CA"/>
    <w:pPr>
      <w:widowControl w:val="0"/>
      <w:autoSpaceDE w:val="0"/>
      <w:autoSpaceDN w:val="0"/>
      <w:adjustRightInd w:val="0"/>
      <w:ind w:left="720"/>
      <w:contextualSpacing/>
    </w:pPr>
    <w:rPr>
      <w:sz w:val="20"/>
      <w:szCs w:val="20"/>
    </w:rPr>
  </w:style>
  <w:style w:type="paragraph" w:styleId="ListBullet">
    <w:name w:val="List Bullet"/>
    <w:basedOn w:val="Normal"/>
    <w:uiPriority w:val="99"/>
    <w:rsid w:val="007744CA"/>
    <w:pPr>
      <w:numPr>
        <w:numId w:val="12"/>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7744CA"/>
    <w:pPr>
      <w:tabs>
        <w:tab w:val="left" w:pos="709"/>
      </w:tabs>
    </w:pPr>
    <w:rPr>
      <w:rFonts w:ascii="Tahoma" w:hAnsi="Tahoma"/>
      <w:lang w:val="pl-PL" w:eastAsia="pl-PL"/>
    </w:rPr>
  </w:style>
  <w:style w:type="character" w:customStyle="1" w:styleId="apple-style-span">
    <w:name w:val="apple-style-span"/>
    <w:uiPriority w:val="99"/>
    <w:rsid w:val="007744CA"/>
    <w:rPr>
      <w:rFonts w:cs="Times New Roman"/>
    </w:rPr>
  </w:style>
  <w:style w:type="character" w:customStyle="1" w:styleId="BodyText2Char">
    <w:name w:val="Body Text 2 Char"/>
    <w:link w:val="BodyText2"/>
    <w:uiPriority w:val="99"/>
    <w:locked/>
    <w:rsid w:val="007744CA"/>
    <w:rPr>
      <w:sz w:val="28"/>
      <w:szCs w:val="24"/>
      <w:lang w:val="bg-BG"/>
    </w:rPr>
  </w:style>
  <w:style w:type="paragraph" w:customStyle="1" w:styleId="Char1CharCharCharCharCharCharCharCharCharCharCharCharCharChar">
    <w:name w:val="Char1 Char Char Char Char Char Char Char Char Char Char Char Char Char Char Знак Знак"/>
    <w:basedOn w:val="Normal"/>
    <w:uiPriority w:val="99"/>
    <w:rsid w:val="007744CA"/>
    <w:pPr>
      <w:tabs>
        <w:tab w:val="left" w:pos="709"/>
      </w:tabs>
    </w:pPr>
    <w:rPr>
      <w:rFonts w:ascii="Tahoma" w:hAnsi="Tahoma"/>
      <w:lang w:val="pl-PL" w:eastAsia="pl-PL"/>
    </w:rPr>
  </w:style>
  <w:style w:type="paragraph" w:customStyle="1" w:styleId="1">
    <w:name w:val="Знак Знак1"/>
    <w:basedOn w:val="Normal"/>
    <w:uiPriority w:val="99"/>
    <w:rsid w:val="007744CA"/>
    <w:pPr>
      <w:tabs>
        <w:tab w:val="left" w:pos="709"/>
      </w:tabs>
    </w:pPr>
    <w:rPr>
      <w:rFonts w:ascii="Tahoma" w:hAnsi="Tahoma"/>
      <w:lang w:val="pl-PL" w:eastAsia="pl-PL"/>
    </w:rPr>
  </w:style>
  <w:style w:type="paragraph" w:customStyle="1" w:styleId="FR2">
    <w:name w:val="FR2"/>
    <w:uiPriority w:val="99"/>
    <w:rsid w:val="007744CA"/>
    <w:pPr>
      <w:widowControl w:val="0"/>
      <w:jc w:val="right"/>
    </w:pPr>
    <w:rPr>
      <w:rFonts w:ascii="Arial" w:hAnsi="Arial"/>
      <w:sz w:val="24"/>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7744CA"/>
    <w:pPr>
      <w:tabs>
        <w:tab w:val="left" w:pos="709"/>
      </w:tabs>
    </w:pPr>
    <w:rPr>
      <w:rFonts w:ascii="Tahoma" w:hAnsi="Tahoma"/>
      <w:lang w:val="pl-PL" w:eastAsia="pl-PL"/>
    </w:rPr>
  </w:style>
  <w:style w:type="paragraph" w:styleId="ListNumber3">
    <w:name w:val="List Number 3"/>
    <w:basedOn w:val="Normal"/>
    <w:uiPriority w:val="99"/>
    <w:rsid w:val="007744CA"/>
    <w:pPr>
      <w:tabs>
        <w:tab w:val="num" w:pos="926"/>
      </w:tabs>
      <w:ind w:left="926" w:hanging="360"/>
      <w:jc w:val="both"/>
    </w:pPr>
    <w:rPr>
      <w:rFonts w:ascii="Univers" w:hAnsi="Univers"/>
      <w:sz w:val="22"/>
      <w:szCs w:val="22"/>
      <w:lang w:val="en-GB"/>
    </w:rPr>
  </w:style>
  <w:style w:type="paragraph" w:customStyle="1" w:styleId="CharCharCharCharCharCharChar">
    <w:name w:val="Char Char Char Знак Знак Char Char Char Char"/>
    <w:basedOn w:val="Normal"/>
    <w:uiPriority w:val="99"/>
    <w:rsid w:val="007744CA"/>
    <w:pPr>
      <w:tabs>
        <w:tab w:val="left" w:pos="709"/>
      </w:tabs>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7744CA"/>
    <w:pPr>
      <w:tabs>
        <w:tab w:val="left" w:pos="709"/>
      </w:tabs>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7744CA"/>
    <w:pPr>
      <w:tabs>
        <w:tab w:val="left" w:pos="709"/>
      </w:tabs>
    </w:pPr>
    <w:rPr>
      <w:rFonts w:ascii="Tahoma" w:hAnsi="Tahoma"/>
      <w:lang w:val="pl-PL" w:eastAsia="pl-PL"/>
    </w:rPr>
  </w:style>
  <w:style w:type="character" w:customStyle="1" w:styleId="DocumentMapChar">
    <w:name w:val="Document Map Char"/>
    <w:link w:val="DocumentMap"/>
    <w:uiPriority w:val="99"/>
    <w:semiHidden/>
    <w:rsid w:val="007744CA"/>
    <w:rPr>
      <w:rFonts w:ascii="Tahoma" w:hAnsi="Tahoma" w:cs="Tahoma"/>
      <w:sz w:val="24"/>
      <w:szCs w:val="24"/>
      <w:shd w:val="clear" w:color="auto" w:fill="000080"/>
    </w:rPr>
  </w:style>
  <w:style w:type="paragraph" w:customStyle="1" w:styleId="CharCharCharChar">
    <w:name w:val="Char Char Char Char"/>
    <w:basedOn w:val="Normal"/>
    <w:uiPriority w:val="99"/>
    <w:rsid w:val="007744CA"/>
    <w:pPr>
      <w:tabs>
        <w:tab w:val="left" w:pos="709"/>
      </w:tabs>
    </w:pPr>
    <w:rPr>
      <w:rFonts w:ascii="Tahoma" w:hAnsi="Tahoma"/>
      <w:lang w:val="pl-PL" w:eastAsia="pl-PL"/>
    </w:rPr>
  </w:style>
  <w:style w:type="character" w:customStyle="1" w:styleId="apple-converted-space">
    <w:name w:val="apple-converted-space"/>
    <w:uiPriority w:val="99"/>
    <w:rsid w:val="007744CA"/>
    <w:rPr>
      <w:rFonts w:cs="Times New Roman"/>
    </w:rPr>
  </w:style>
  <w:style w:type="paragraph" w:customStyle="1" w:styleId="110">
    <w:name w:val="Знак Знак11"/>
    <w:basedOn w:val="Normal"/>
    <w:uiPriority w:val="99"/>
    <w:rsid w:val="007744CA"/>
    <w:pPr>
      <w:tabs>
        <w:tab w:val="left" w:pos="709"/>
      </w:tabs>
    </w:pPr>
    <w:rPr>
      <w:rFonts w:ascii="Tahoma" w:hAnsi="Tahoma"/>
      <w:lang w:val="pl-PL" w:eastAsia="pl-PL"/>
    </w:rPr>
  </w:style>
  <w:style w:type="paragraph" w:customStyle="1" w:styleId="10">
    <w:name w:val="Знак1 Знак Знак Знак"/>
    <w:basedOn w:val="Normal"/>
    <w:uiPriority w:val="99"/>
    <w:rsid w:val="007744CA"/>
    <w:pPr>
      <w:tabs>
        <w:tab w:val="left" w:pos="709"/>
      </w:tabs>
      <w:spacing w:line="360" w:lineRule="auto"/>
    </w:pPr>
    <w:rPr>
      <w:rFonts w:ascii="Tahoma" w:hAnsi="Tahoma" w:cs="Arial"/>
      <w:sz w:val="28"/>
      <w:szCs w:val="20"/>
      <w:lang w:val="pl-PL" w:eastAsia="pl-PL"/>
    </w:rPr>
  </w:style>
  <w:style w:type="paragraph" w:customStyle="1" w:styleId="CharCharChar">
    <w:name w:val="Char Char Char"/>
    <w:basedOn w:val="Normal"/>
    <w:uiPriority w:val="99"/>
    <w:rsid w:val="007744CA"/>
    <w:pPr>
      <w:tabs>
        <w:tab w:val="left" w:pos="709"/>
      </w:tabs>
    </w:pPr>
    <w:rPr>
      <w:rFonts w:ascii="Tahoma" w:hAnsi="Tahoma"/>
      <w:lang w:val="pl-PL" w:eastAsia="pl-PL"/>
    </w:rPr>
  </w:style>
  <w:style w:type="paragraph" w:customStyle="1" w:styleId="Pa11">
    <w:name w:val="Pa11"/>
    <w:basedOn w:val="Normal"/>
    <w:next w:val="Normal"/>
    <w:uiPriority w:val="99"/>
    <w:rsid w:val="007744CA"/>
    <w:pPr>
      <w:autoSpaceDE w:val="0"/>
      <w:autoSpaceDN w:val="0"/>
      <w:adjustRightInd w:val="0"/>
      <w:spacing w:line="193" w:lineRule="atLeast"/>
    </w:pPr>
    <w:rPr>
      <w:rFonts w:ascii="TimokCYR" w:hAnsi="TimokCYR"/>
      <w:lang w:val="bg-BG" w:eastAsia="bg-BG"/>
    </w:rPr>
  </w:style>
  <w:style w:type="paragraph" w:customStyle="1" w:styleId="Char2">
    <w:name w:val="Char2"/>
    <w:basedOn w:val="Normal"/>
    <w:uiPriority w:val="99"/>
    <w:rsid w:val="007744CA"/>
    <w:pPr>
      <w:tabs>
        <w:tab w:val="left" w:pos="709"/>
      </w:tabs>
    </w:pPr>
    <w:rPr>
      <w:rFonts w:ascii="Tahoma" w:hAnsi="Tahoma"/>
      <w:lang w:val="pl-PL" w:eastAsia="pl-PL"/>
    </w:rPr>
  </w:style>
  <w:style w:type="character" w:customStyle="1" w:styleId="newdocreference">
    <w:name w:val="newdocreference"/>
    <w:uiPriority w:val="99"/>
    <w:rsid w:val="007744CA"/>
    <w:rPr>
      <w:rFonts w:cs="Times New Roman"/>
    </w:rPr>
  </w:style>
  <w:style w:type="paragraph" w:styleId="List3">
    <w:name w:val="List 3"/>
    <w:basedOn w:val="Normal"/>
    <w:uiPriority w:val="99"/>
    <w:rsid w:val="007744CA"/>
    <w:pPr>
      <w:ind w:left="849" w:hanging="283"/>
      <w:contextualSpacing/>
    </w:pPr>
  </w:style>
  <w:style w:type="paragraph" w:customStyle="1" w:styleId="CharCharCharChar2">
    <w:name w:val="Char Char Char Char2"/>
    <w:basedOn w:val="Normal"/>
    <w:uiPriority w:val="99"/>
    <w:rsid w:val="007744CA"/>
    <w:pPr>
      <w:tabs>
        <w:tab w:val="left" w:pos="709"/>
      </w:tabs>
    </w:pPr>
    <w:rPr>
      <w:rFonts w:ascii="Tahoma" w:hAnsi="Tahoma"/>
      <w:lang w:val="pl-PL" w:eastAsia="pl-PL"/>
    </w:rPr>
  </w:style>
  <w:style w:type="paragraph" w:customStyle="1" w:styleId="Bulets">
    <w:name w:val="Bulets"/>
    <w:basedOn w:val="Normal"/>
    <w:link w:val="Bulets0"/>
    <w:uiPriority w:val="99"/>
    <w:rsid w:val="007744CA"/>
    <w:pPr>
      <w:numPr>
        <w:numId w:val="13"/>
      </w:numPr>
      <w:spacing w:before="120"/>
      <w:jc w:val="both"/>
    </w:pPr>
    <w:rPr>
      <w:rFonts w:ascii="Arial" w:hAnsi="Arial"/>
      <w:szCs w:val="20"/>
      <w:lang w:val="en-GB" w:eastAsia="bg-BG"/>
    </w:rPr>
  </w:style>
  <w:style w:type="character" w:customStyle="1" w:styleId="Bulets0">
    <w:name w:val="Bulets Знак"/>
    <w:link w:val="Bulets"/>
    <w:uiPriority w:val="99"/>
    <w:locked/>
    <w:rsid w:val="007744CA"/>
    <w:rPr>
      <w:rFonts w:ascii="Arial" w:hAnsi="Arial"/>
      <w:sz w:val="24"/>
      <w:lang w:val="en-GB" w:eastAsia="bg-BG"/>
    </w:rPr>
  </w:style>
  <w:style w:type="character" w:styleId="FollowedHyperlink">
    <w:name w:val="FollowedHyperlink"/>
    <w:uiPriority w:val="99"/>
    <w:semiHidden/>
    <w:rsid w:val="007744CA"/>
    <w:rPr>
      <w:rFonts w:cs="Times New Roman"/>
      <w:color w:val="800080"/>
      <w:u w:val="single"/>
    </w:rPr>
  </w:style>
  <w:style w:type="paragraph" w:customStyle="1" w:styleId="3CharChar">
    <w:name w:val="Знак Знак3 Char Char Знак Знак"/>
    <w:basedOn w:val="Normal"/>
    <w:uiPriority w:val="99"/>
    <w:rsid w:val="007744CA"/>
    <w:pPr>
      <w:tabs>
        <w:tab w:val="left" w:pos="709"/>
      </w:tabs>
    </w:pPr>
    <w:rPr>
      <w:rFonts w:ascii="Tahoma" w:hAnsi="Tahoma"/>
      <w:lang w:val="pl-PL" w:eastAsia="pl-PL"/>
    </w:rPr>
  </w:style>
  <w:style w:type="paragraph" w:styleId="BodyTextIndent3">
    <w:name w:val="Body Text Indent 3"/>
    <w:basedOn w:val="Normal"/>
    <w:link w:val="BodyTextIndent3Char"/>
    <w:uiPriority w:val="99"/>
    <w:rsid w:val="007744CA"/>
    <w:pPr>
      <w:spacing w:after="120"/>
      <w:ind w:left="283"/>
    </w:pPr>
    <w:rPr>
      <w:sz w:val="16"/>
      <w:szCs w:val="16"/>
      <w:lang w:val="x-none" w:eastAsia="x-none"/>
    </w:rPr>
  </w:style>
  <w:style w:type="character" w:customStyle="1" w:styleId="BodyTextIndent3Char">
    <w:name w:val="Body Text Indent 3 Char"/>
    <w:link w:val="BodyTextIndent3"/>
    <w:uiPriority w:val="99"/>
    <w:rsid w:val="007744CA"/>
    <w:rPr>
      <w:sz w:val="16"/>
      <w:szCs w:val="16"/>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7744CA"/>
    <w:pPr>
      <w:tabs>
        <w:tab w:val="left" w:pos="709"/>
      </w:tabs>
    </w:pPr>
    <w:rPr>
      <w:rFonts w:ascii="Tahoma" w:hAnsi="Tahoma"/>
      <w:lang w:val="pl-PL" w:eastAsia="pl-PL"/>
    </w:rPr>
  </w:style>
  <w:style w:type="paragraph" w:customStyle="1" w:styleId="4">
    <w:name w:val="Знак Знак4"/>
    <w:basedOn w:val="Normal"/>
    <w:uiPriority w:val="99"/>
    <w:rsid w:val="007744CA"/>
    <w:pPr>
      <w:tabs>
        <w:tab w:val="left" w:pos="709"/>
      </w:tabs>
    </w:pPr>
    <w:rPr>
      <w:rFonts w:ascii="Tahoma" w:hAnsi="Tahoma"/>
      <w:lang w:val="pl-PL" w:eastAsia="pl-PL"/>
    </w:rPr>
  </w:style>
  <w:style w:type="paragraph" w:customStyle="1" w:styleId="41">
    <w:name w:val="Знак Знак41"/>
    <w:basedOn w:val="Normal"/>
    <w:uiPriority w:val="99"/>
    <w:rsid w:val="007744CA"/>
    <w:pPr>
      <w:tabs>
        <w:tab w:val="left" w:pos="709"/>
      </w:tabs>
    </w:pPr>
    <w:rPr>
      <w:rFonts w:ascii="Tahoma" w:hAnsi="Tahoma"/>
      <w:lang w:val="pl-PL" w:eastAsia="pl-PL"/>
    </w:rPr>
  </w:style>
  <w:style w:type="character" w:customStyle="1" w:styleId="timark">
    <w:name w:val="timark"/>
    <w:uiPriority w:val="99"/>
    <w:rsid w:val="007744CA"/>
    <w:rPr>
      <w:rFonts w:cs="Times New Roman"/>
    </w:rPr>
  </w:style>
  <w:style w:type="paragraph" w:customStyle="1" w:styleId="Default">
    <w:name w:val="Default"/>
    <w:uiPriority w:val="99"/>
    <w:rsid w:val="007744CA"/>
    <w:pPr>
      <w:autoSpaceDE w:val="0"/>
      <w:autoSpaceDN w:val="0"/>
      <w:adjustRightInd w:val="0"/>
    </w:pPr>
    <w:rPr>
      <w:color w:val="000000"/>
      <w:sz w:val="24"/>
      <w:szCs w:val="24"/>
      <w:lang w:val="en-US" w:eastAsia="en-US"/>
    </w:rPr>
  </w:style>
  <w:style w:type="paragraph" w:customStyle="1" w:styleId="CharChar1CharChar1">
    <w:name w:val="Char Char1 Знак Char Char Знак Знак1"/>
    <w:basedOn w:val="Normal"/>
    <w:uiPriority w:val="99"/>
    <w:rsid w:val="007744CA"/>
    <w:pPr>
      <w:tabs>
        <w:tab w:val="left" w:pos="709"/>
      </w:tabs>
    </w:pPr>
    <w:rPr>
      <w:rFonts w:ascii="Tahoma" w:hAnsi="Tahoma"/>
      <w:lang w:val="pl-PL" w:eastAsia="pl-PL"/>
    </w:rPr>
  </w:style>
  <w:style w:type="paragraph" w:customStyle="1" w:styleId="firstline">
    <w:name w:val="firstline"/>
    <w:basedOn w:val="Normal"/>
    <w:uiPriority w:val="99"/>
    <w:rsid w:val="007744CA"/>
    <w:pPr>
      <w:spacing w:before="100" w:beforeAutospacing="1" w:after="100" w:afterAutospacing="1"/>
    </w:pPr>
    <w:rPr>
      <w:lang w:val="bg-B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7744CA"/>
    <w:pPr>
      <w:tabs>
        <w:tab w:val="left" w:pos="709"/>
      </w:tabs>
    </w:pPr>
    <w:rPr>
      <w:rFonts w:ascii="Tahoma" w:hAnsi="Tahoma"/>
      <w:lang w:val="pl-PL" w:eastAsia="pl-PL"/>
    </w:rPr>
  </w:style>
  <w:style w:type="paragraph" w:customStyle="1" w:styleId="CharCharCharChar0">
    <w:name w:val="Char Char Знак Знак Знак Char Char Знак Знак"/>
    <w:basedOn w:val="Normal"/>
    <w:uiPriority w:val="99"/>
    <w:rsid w:val="007744CA"/>
    <w:pPr>
      <w:tabs>
        <w:tab w:val="left" w:pos="709"/>
      </w:tabs>
    </w:pPr>
    <w:rPr>
      <w:rFonts w:ascii="Tahoma" w:hAnsi="Tahoma"/>
      <w:lang w:val="pl-PL" w:eastAsia="pl-PL"/>
    </w:rPr>
  </w:style>
  <w:style w:type="paragraph" w:customStyle="1" w:styleId="Title1">
    <w:name w:val="Title1"/>
    <w:basedOn w:val="Normal"/>
    <w:uiPriority w:val="99"/>
    <w:rsid w:val="007744CA"/>
    <w:pPr>
      <w:spacing w:before="100" w:beforeAutospacing="1" w:after="100" w:afterAutospacing="1"/>
    </w:pPr>
  </w:style>
  <w:style w:type="paragraph" w:customStyle="1" w:styleId="WW-BodyTextIndent3">
    <w:name w:val="WW-Body Text Indent 3"/>
    <w:basedOn w:val="Normal"/>
    <w:uiPriority w:val="99"/>
    <w:rsid w:val="007744CA"/>
    <w:pPr>
      <w:suppressAutoHyphens/>
      <w:overflowPunct w:val="0"/>
      <w:spacing w:after="120"/>
      <w:ind w:left="283"/>
    </w:pPr>
    <w:rPr>
      <w:sz w:val="16"/>
      <w:szCs w:val="16"/>
      <w:lang w:val="bg-BG" w:eastAsia="ar-SA"/>
    </w:rPr>
  </w:style>
  <w:style w:type="character" w:customStyle="1" w:styleId="SubtitleChar">
    <w:name w:val="Subtitle Char"/>
    <w:link w:val="Subtitle"/>
    <w:uiPriority w:val="99"/>
    <w:rsid w:val="007744CA"/>
    <w:rPr>
      <w:b/>
      <w:sz w:val="28"/>
      <w:lang w:val="bg-BG" w:eastAsia="bg-BG"/>
    </w:rPr>
  </w:style>
  <w:style w:type="character" w:customStyle="1" w:styleId="BuletsChar">
    <w:name w:val="Bulets Char"/>
    <w:uiPriority w:val="99"/>
    <w:rsid w:val="007744CA"/>
    <w:rPr>
      <w:rFonts w:ascii="Arial" w:hAnsi="Arial"/>
      <w:sz w:val="24"/>
      <w:lang w:val="en-GB" w:eastAsia="en-US"/>
    </w:rPr>
  </w:style>
  <w:style w:type="paragraph" w:customStyle="1" w:styleId="12">
    <w:name w:val="Списък на абзаци1"/>
    <w:basedOn w:val="Normal"/>
    <w:uiPriority w:val="99"/>
    <w:rsid w:val="007744CA"/>
    <w:pPr>
      <w:ind w:left="708"/>
    </w:pPr>
  </w:style>
  <w:style w:type="character" w:styleId="CommentReference">
    <w:name w:val="annotation reference"/>
    <w:uiPriority w:val="99"/>
    <w:semiHidden/>
    <w:rsid w:val="007744CA"/>
    <w:rPr>
      <w:rFonts w:cs="Times New Roman"/>
      <w:sz w:val="16"/>
    </w:rPr>
  </w:style>
  <w:style w:type="paragraph" w:styleId="CommentText">
    <w:name w:val="annotation text"/>
    <w:basedOn w:val="Normal"/>
    <w:link w:val="CommentTextChar"/>
    <w:uiPriority w:val="99"/>
    <w:semiHidden/>
    <w:rsid w:val="007744CA"/>
    <w:rPr>
      <w:sz w:val="20"/>
      <w:szCs w:val="20"/>
    </w:rPr>
  </w:style>
  <w:style w:type="character" w:customStyle="1" w:styleId="CommentTextChar">
    <w:name w:val="Comment Text Char"/>
    <w:basedOn w:val="DefaultParagraphFont"/>
    <w:link w:val="CommentText"/>
    <w:uiPriority w:val="99"/>
    <w:semiHidden/>
    <w:rsid w:val="007744CA"/>
  </w:style>
  <w:style w:type="paragraph" w:styleId="CommentSubject">
    <w:name w:val="annotation subject"/>
    <w:basedOn w:val="CommentText"/>
    <w:next w:val="CommentText"/>
    <w:link w:val="CommentSubjectChar"/>
    <w:uiPriority w:val="99"/>
    <w:semiHidden/>
    <w:rsid w:val="007744CA"/>
    <w:rPr>
      <w:b/>
      <w:bCs/>
      <w:lang w:val="bg-BG" w:eastAsia="bg-BG"/>
    </w:rPr>
  </w:style>
  <w:style w:type="character" w:customStyle="1" w:styleId="CommentSubjectChar">
    <w:name w:val="Comment Subject Char"/>
    <w:link w:val="CommentSubject"/>
    <w:uiPriority w:val="99"/>
    <w:semiHidden/>
    <w:rsid w:val="007744CA"/>
    <w:rPr>
      <w:b/>
      <w:bCs/>
      <w:lang w:val="bg-BG" w:eastAsia="bg-BG"/>
    </w:rPr>
  </w:style>
  <w:style w:type="character" w:customStyle="1" w:styleId="ala">
    <w:name w:val="al_a"/>
    <w:uiPriority w:val="99"/>
    <w:rsid w:val="007744CA"/>
  </w:style>
  <w:style w:type="character" w:customStyle="1" w:styleId="ala2">
    <w:name w:val="al_a2"/>
    <w:uiPriority w:val="99"/>
    <w:rsid w:val="007744CA"/>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7744CA"/>
    <w:rPr>
      <w:rFonts w:cs="Times New Roman"/>
    </w:rPr>
  </w:style>
  <w:style w:type="character" w:customStyle="1" w:styleId="FontStyle151">
    <w:name w:val="Font Style151"/>
    <w:uiPriority w:val="99"/>
    <w:rsid w:val="007744CA"/>
    <w:rPr>
      <w:rFonts w:ascii="Times New Roman" w:hAnsi="Times New Roman"/>
      <w:sz w:val="24"/>
    </w:rPr>
  </w:style>
  <w:style w:type="character" w:styleId="EndnoteReference">
    <w:name w:val="endnote reference"/>
    <w:uiPriority w:val="99"/>
    <w:rsid w:val="007744CA"/>
    <w:rPr>
      <w:rFonts w:cs="Times New Roman"/>
      <w:vertAlign w:val="superscript"/>
    </w:rPr>
  </w:style>
  <w:style w:type="character" w:customStyle="1" w:styleId="BodyText3Char">
    <w:name w:val="Body Text 3 Char"/>
    <w:link w:val="BodyText3"/>
    <w:uiPriority w:val="99"/>
    <w:locked/>
    <w:rsid w:val="007744CA"/>
    <w:rPr>
      <w:sz w:val="16"/>
      <w:szCs w:val="16"/>
    </w:rPr>
  </w:style>
  <w:style w:type="character" w:customStyle="1" w:styleId="ListParagraphChar">
    <w:name w:val="List Paragraph Char"/>
    <w:link w:val="ListParagraph"/>
    <w:uiPriority w:val="99"/>
    <w:locked/>
    <w:rsid w:val="007744CA"/>
    <w:rPr>
      <w:rFonts w:ascii="Calibri" w:hAnsi="Calibri"/>
      <w:sz w:val="22"/>
      <w:szCs w:val="22"/>
      <w:lang w:val="bg-BG"/>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7744CA"/>
    <w:rPr>
      <w:spacing w:val="-2"/>
      <w:lang w:val="en-GB" w:eastAsia="ar-SA" w:bidi="ar-SA"/>
    </w:rPr>
  </w:style>
  <w:style w:type="paragraph" w:customStyle="1" w:styleId="normaltableau">
    <w:name w:val="normal_tableau"/>
    <w:basedOn w:val="Normal"/>
    <w:uiPriority w:val="99"/>
    <w:rsid w:val="007744CA"/>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uiPriority w:val="99"/>
    <w:rsid w:val="007744CA"/>
    <w:pPr>
      <w:suppressLineNumbers/>
      <w:suppressAutoHyphens/>
      <w:spacing w:after="240"/>
      <w:jc w:val="both"/>
    </w:pPr>
    <w:rPr>
      <w:szCs w:val="20"/>
      <w:lang w:val="en-GB" w:eastAsia="ar-SA"/>
    </w:rPr>
  </w:style>
  <w:style w:type="character" w:customStyle="1" w:styleId="FontStyle35">
    <w:name w:val="Font Style35"/>
    <w:uiPriority w:val="99"/>
    <w:rsid w:val="007744CA"/>
    <w:rPr>
      <w:rFonts w:ascii="Times New Roman" w:hAnsi="Times New Roman"/>
      <w:b/>
      <w:sz w:val="26"/>
    </w:rPr>
  </w:style>
  <w:style w:type="paragraph" w:customStyle="1" w:styleId="CharCharChar1">
    <w:name w:val="Char Char Char1"/>
    <w:basedOn w:val="Normal"/>
    <w:uiPriority w:val="99"/>
    <w:rsid w:val="007744CA"/>
    <w:pPr>
      <w:tabs>
        <w:tab w:val="left" w:pos="709"/>
      </w:tabs>
    </w:pPr>
    <w:rPr>
      <w:rFonts w:ascii="Tahoma" w:hAnsi="Tahoma"/>
      <w:lang w:val="pl-PL" w:eastAsia="pl-PL"/>
    </w:rPr>
  </w:style>
  <w:style w:type="paragraph" w:customStyle="1" w:styleId="Style8">
    <w:name w:val="Style8"/>
    <w:basedOn w:val="Normal"/>
    <w:uiPriority w:val="99"/>
    <w:rsid w:val="007744CA"/>
    <w:pPr>
      <w:widowControl w:val="0"/>
      <w:autoSpaceDE w:val="0"/>
      <w:autoSpaceDN w:val="0"/>
      <w:adjustRightInd w:val="0"/>
      <w:jc w:val="both"/>
    </w:pPr>
  </w:style>
  <w:style w:type="character" w:customStyle="1" w:styleId="label">
    <w:name w:val="label"/>
    <w:uiPriority w:val="99"/>
    <w:rsid w:val="007744CA"/>
    <w:rPr>
      <w:rFonts w:cs="Times New Roman"/>
    </w:rPr>
  </w:style>
  <w:style w:type="character" w:customStyle="1" w:styleId="value">
    <w:name w:val="value"/>
    <w:uiPriority w:val="99"/>
    <w:rsid w:val="007744CA"/>
    <w:rPr>
      <w:rFonts w:cs="Times New Roman"/>
    </w:rPr>
  </w:style>
  <w:style w:type="paragraph" w:customStyle="1" w:styleId="mayoralty">
    <w:name w:val="mayoralty"/>
    <w:basedOn w:val="Normal"/>
    <w:uiPriority w:val="99"/>
    <w:rsid w:val="007744CA"/>
    <w:pPr>
      <w:spacing w:before="100" w:beforeAutospacing="1" w:after="100" w:afterAutospacing="1"/>
    </w:pPr>
  </w:style>
  <w:style w:type="paragraph" w:customStyle="1" w:styleId="postcode">
    <w:name w:val="postcode"/>
    <w:basedOn w:val="Normal"/>
    <w:uiPriority w:val="99"/>
    <w:rsid w:val="007744CA"/>
    <w:pPr>
      <w:spacing w:before="100" w:beforeAutospacing="1" w:after="100" w:afterAutospacing="1"/>
    </w:pPr>
  </w:style>
  <w:style w:type="paragraph" w:customStyle="1" w:styleId="altitude">
    <w:name w:val="altitude"/>
    <w:basedOn w:val="Normal"/>
    <w:uiPriority w:val="99"/>
    <w:rsid w:val="007744CA"/>
    <w:pPr>
      <w:spacing w:before="100" w:beforeAutospacing="1" w:after="100" w:afterAutospacing="1"/>
    </w:pPr>
  </w:style>
  <w:style w:type="paragraph" w:customStyle="1" w:styleId="district">
    <w:name w:val="district"/>
    <w:basedOn w:val="Normal"/>
    <w:uiPriority w:val="99"/>
    <w:rsid w:val="007744CA"/>
    <w:pPr>
      <w:spacing w:before="100" w:beforeAutospacing="1" w:after="100" w:afterAutospacing="1"/>
    </w:pPr>
  </w:style>
  <w:style w:type="paragraph" w:customStyle="1" w:styleId="districtcode">
    <w:name w:val="districtcode"/>
    <w:basedOn w:val="Normal"/>
    <w:uiPriority w:val="99"/>
    <w:rsid w:val="007744CA"/>
    <w:pPr>
      <w:spacing w:before="100" w:beforeAutospacing="1" w:after="100" w:afterAutospacing="1"/>
    </w:pPr>
  </w:style>
  <w:style w:type="paragraph" w:customStyle="1" w:styleId="municipality">
    <w:name w:val="municipality"/>
    <w:basedOn w:val="Normal"/>
    <w:uiPriority w:val="99"/>
    <w:rsid w:val="007744CA"/>
    <w:pPr>
      <w:spacing w:before="100" w:beforeAutospacing="1" w:after="100" w:afterAutospacing="1"/>
    </w:pPr>
  </w:style>
  <w:style w:type="paragraph" w:customStyle="1" w:styleId="municipalitycode">
    <w:name w:val="municipalitycode"/>
    <w:basedOn w:val="Normal"/>
    <w:uiPriority w:val="99"/>
    <w:rsid w:val="007744CA"/>
    <w:pPr>
      <w:spacing w:before="100" w:beforeAutospacing="1" w:after="100" w:afterAutospacing="1"/>
    </w:pPr>
  </w:style>
  <w:style w:type="paragraph" w:customStyle="1" w:styleId="region">
    <w:name w:val="region"/>
    <w:basedOn w:val="Normal"/>
    <w:uiPriority w:val="99"/>
    <w:rsid w:val="007744CA"/>
    <w:pPr>
      <w:spacing w:before="100" w:beforeAutospacing="1" w:after="100" w:afterAutospacing="1"/>
    </w:pPr>
  </w:style>
  <w:style w:type="paragraph" w:styleId="Revision">
    <w:name w:val="Revision"/>
    <w:hidden/>
    <w:uiPriority w:val="99"/>
    <w:semiHidden/>
    <w:rsid w:val="007744CA"/>
    <w:rPr>
      <w:sz w:val="24"/>
      <w:szCs w:val="24"/>
      <w:lang w:val="en-US" w:eastAsia="en-US"/>
    </w:rPr>
  </w:style>
  <w:style w:type="paragraph" w:customStyle="1" w:styleId="CharCharChar2">
    <w:name w:val="Char Char Char2"/>
    <w:basedOn w:val="Normal"/>
    <w:uiPriority w:val="99"/>
    <w:rsid w:val="007744CA"/>
    <w:pPr>
      <w:tabs>
        <w:tab w:val="left" w:pos="709"/>
      </w:tabs>
    </w:pPr>
    <w:rPr>
      <w:rFonts w:ascii="Tahoma" w:hAnsi="Tahoma"/>
      <w:lang w:val="pl-PL" w:eastAsia="pl-PL"/>
    </w:rPr>
  </w:style>
  <w:style w:type="numbering" w:customStyle="1" w:styleId="WW8Num10">
    <w:name w:val="WW8Num10"/>
    <w:rsid w:val="007744CA"/>
    <w:pPr>
      <w:numPr>
        <w:numId w:val="14"/>
      </w:numPr>
    </w:pPr>
  </w:style>
  <w:style w:type="character" w:customStyle="1" w:styleId="DeltaViewInsertion">
    <w:name w:val="DeltaView Insertion"/>
    <w:rsid w:val="007744CA"/>
    <w:rPr>
      <w:b/>
      <w:i/>
      <w:spacing w:val="0"/>
      <w:lang w:val="bg-BG" w:eastAsia="bg-BG"/>
    </w:rPr>
  </w:style>
  <w:style w:type="paragraph" w:customStyle="1" w:styleId="Tiret0">
    <w:name w:val="Tiret 0"/>
    <w:basedOn w:val="Normal"/>
    <w:rsid w:val="007744CA"/>
    <w:pPr>
      <w:numPr>
        <w:numId w:val="15"/>
      </w:numPr>
      <w:spacing w:before="120" w:after="120"/>
      <w:jc w:val="both"/>
    </w:pPr>
    <w:rPr>
      <w:rFonts w:eastAsia="Calibri"/>
      <w:szCs w:val="22"/>
      <w:lang w:val="bg-BG" w:eastAsia="bg-BG"/>
    </w:rPr>
  </w:style>
  <w:style w:type="paragraph" w:customStyle="1" w:styleId="Tiret1">
    <w:name w:val="Tiret 1"/>
    <w:basedOn w:val="Normal"/>
    <w:rsid w:val="007744CA"/>
    <w:pPr>
      <w:numPr>
        <w:numId w:val="16"/>
      </w:numPr>
      <w:spacing w:before="120" w:after="120"/>
      <w:jc w:val="both"/>
    </w:pPr>
    <w:rPr>
      <w:rFonts w:eastAsia="Calibri"/>
      <w:szCs w:val="22"/>
      <w:lang w:val="bg-BG" w:eastAsia="bg-BG"/>
    </w:rPr>
  </w:style>
  <w:style w:type="paragraph" w:customStyle="1" w:styleId="NumPar1">
    <w:name w:val="NumPar 1"/>
    <w:basedOn w:val="Normal"/>
    <w:next w:val="Normal"/>
    <w:rsid w:val="007744CA"/>
    <w:pPr>
      <w:numPr>
        <w:numId w:val="19"/>
      </w:numPr>
      <w:spacing w:before="120" w:after="120"/>
      <w:jc w:val="both"/>
    </w:pPr>
    <w:rPr>
      <w:rFonts w:eastAsia="Calibri"/>
      <w:szCs w:val="22"/>
      <w:lang w:val="bg-BG" w:eastAsia="bg-BG"/>
    </w:rPr>
  </w:style>
  <w:style w:type="paragraph" w:customStyle="1" w:styleId="NumPar2">
    <w:name w:val="NumPar 2"/>
    <w:basedOn w:val="Normal"/>
    <w:next w:val="Normal"/>
    <w:rsid w:val="007744CA"/>
    <w:pPr>
      <w:numPr>
        <w:ilvl w:val="1"/>
        <w:numId w:val="19"/>
      </w:numPr>
      <w:spacing w:before="120" w:after="120"/>
      <w:jc w:val="both"/>
    </w:pPr>
    <w:rPr>
      <w:rFonts w:eastAsia="Calibri"/>
      <w:szCs w:val="22"/>
      <w:lang w:val="bg-BG" w:eastAsia="bg-BG"/>
    </w:rPr>
  </w:style>
  <w:style w:type="paragraph" w:customStyle="1" w:styleId="NumPar3">
    <w:name w:val="NumPar 3"/>
    <w:basedOn w:val="Normal"/>
    <w:next w:val="Normal"/>
    <w:rsid w:val="007744CA"/>
    <w:pPr>
      <w:numPr>
        <w:ilvl w:val="2"/>
        <w:numId w:val="19"/>
      </w:numPr>
      <w:spacing w:before="120" w:after="120"/>
      <w:jc w:val="both"/>
    </w:pPr>
    <w:rPr>
      <w:rFonts w:eastAsia="Calibri"/>
      <w:szCs w:val="22"/>
      <w:lang w:val="bg-BG" w:eastAsia="bg-BG"/>
    </w:rPr>
  </w:style>
  <w:style w:type="paragraph" w:customStyle="1" w:styleId="NumPar4">
    <w:name w:val="NumPar 4"/>
    <w:basedOn w:val="Normal"/>
    <w:next w:val="Normal"/>
    <w:rsid w:val="007744CA"/>
    <w:pPr>
      <w:numPr>
        <w:ilvl w:val="3"/>
        <w:numId w:val="19"/>
      </w:numPr>
      <w:spacing w:before="120" w:after="120"/>
      <w:jc w:val="both"/>
    </w:pPr>
    <w:rPr>
      <w:rFonts w:eastAsia="Calibri"/>
      <w:szCs w:val="22"/>
      <w:lang w:val="bg-BG" w:eastAsia="bg-BG"/>
    </w:rPr>
  </w:style>
  <w:style w:type="character" w:customStyle="1" w:styleId="a0">
    <w:name w:val="Основен текст_"/>
    <w:link w:val="13"/>
    <w:uiPriority w:val="99"/>
    <w:rsid w:val="00BD53BA"/>
    <w:rPr>
      <w:shd w:val="clear" w:color="auto" w:fill="FFFFFF"/>
    </w:rPr>
  </w:style>
  <w:style w:type="character" w:customStyle="1" w:styleId="FranklinGothicHeavy">
    <w:name w:val="Основен текст + Franklin Gothic Heavy"/>
    <w:aliases w:val="9,5 pt"/>
    <w:uiPriority w:val="99"/>
    <w:rsid w:val="00BD53BA"/>
    <w:rPr>
      <w:rFonts w:ascii="Franklin Gothic Heavy" w:hAnsi="Franklin Gothic Heavy" w:cs="Franklin Gothic Heavy"/>
      <w:sz w:val="19"/>
      <w:szCs w:val="19"/>
      <w:shd w:val="clear" w:color="auto" w:fill="FFFFFF"/>
    </w:rPr>
  </w:style>
  <w:style w:type="paragraph" w:customStyle="1" w:styleId="13">
    <w:name w:val="Основен текст1"/>
    <w:basedOn w:val="Normal"/>
    <w:link w:val="a0"/>
    <w:uiPriority w:val="99"/>
    <w:rsid w:val="00BD53BA"/>
    <w:pPr>
      <w:widowControl w:val="0"/>
      <w:shd w:val="clear" w:color="auto" w:fill="FFFFFF"/>
      <w:spacing w:line="263" w:lineRule="exact"/>
      <w:ind w:hanging="360"/>
    </w:pPr>
    <w:rPr>
      <w:sz w:val="20"/>
      <w:szCs w:val="20"/>
      <w:lang w:val="x-none" w:eastAsia="x-none"/>
    </w:rPr>
  </w:style>
  <w:style w:type="character" w:customStyle="1" w:styleId="3">
    <w:name w:val="Основен текст3"/>
    <w:uiPriority w:val="99"/>
    <w:rsid w:val="004B1072"/>
    <w:rPr>
      <w:rFonts w:ascii="Times New Roman" w:hAnsi="Times New Roman" w:cs="Times New Roman"/>
      <w:u w:val="none"/>
      <w:shd w:val="clear" w:color="auto" w:fill="FFFFFF"/>
    </w:rPr>
  </w:style>
  <w:style w:type="paragraph" w:customStyle="1" w:styleId="m">
    <w:name w:val="m"/>
    <w:basedOn w:val="Normal"/>
    <w:rsid w:val="0061309B"/>
    <w:pPr>
      <w:ind w:firstLine="990"/>
      <w:jc w:val="both"/>
    </w:pPr>
    <w:rPr>
      <w:color w:val="000000"/>
      <w:lang w:val="bg-BG" w:eastAsia="bg-BG"/>
    </w:rPr>
  </w:style>
  <w:style w:type="character" w:styleId="Strong">
    <w:name w:val="Strong"/>
    <w:uiPriority w:val="22"/>
    <w:qFormat/>
    <w:rsid w:val="0038137F"/>
    <w:rPr>
      <w:b/>
      <w:bCs/>
    </w:rPr>
  </w:style>
  <w:style w:type="paragraph" w:styleId="NoSpacing">
    <w:name w:val="No Spacing"/>
    <w:uiPriority w:val="1"/>
    <w:qFormat/>
    <w:rsid w:val="00EF0C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419">
      <w:bodyDiv w:val="1"/>
      <w:marLeft w:val="0"/>
      <w:marRight w:val="0"/>
      <w:marTop w:val="0"/>
      <w:marBottom w:val="0"/>
      <w:divBdr>
        <w:top w:val="none" w:sz="0" w:space="0" w:color="auto"/>
        <w:left w:val="none" w:sz="0" w:space="0" w:color="auto"/>
        <w:bottom w:val="none" w:sz="0" w:space="0" w:color="auto"/>
        <w:right w:val="none" w:sz="0" w:space="0" w:color="auto"/>
      </w:divBdr>
      <w:divsChild>
        <w:div w:id="1218014087">
          <w:marLeft w:val="626"/>
          <w:marRight w:val="0"/>
          <w:marTop w:val="0"/>
          <w:marBottom w:val="0"/>
          <w:divBdr>
            <w:top w:val="none" w:sz="0" w:space="0" w:color="auto"/>
            <w:left w:val="none" w:sz="0" w:space="0" w:color="auto"/>
            <w:bottom w:val="none" w:sz="0" w:space="0" w:color="auto"/>
            <w:right w:val="none" w:sz="0" w:space="0" w:color="auto"/>
          </w:divBdr>
        </w:div>
        <w:div w:id="1419907220">
          <w:marLeft w:val="626"/>
          <w:marRight w:val="0"/>
          <w:marTop w:val="0"/>
          <w:marBottom w:val="0"/>
          <w:divBdr>
            <w:top w:val="none" w:sz="0" w:space="0" w:color="auto"/>
            <w:left w:val="none" w:sz="0" w:space="0" w:color="auto"/>
            <w:bottom w:val="none" w:sz="0" w:space="0" w:color="auto"/>
            <w:right w:val="none" w:sz="0" w:space="0" w:color="auto"/>
          </w:divBdr>
        </w:div>
      </w:divsChild>
    </w:div>
    <w:div w:id="109520811">
      <w:bodyDiv w:val="1"/>
      <w:marLeft w:val="0"/>
      <w:marRight w:val="0"/>
      <w:marTop w:val="0"/>
      <w:marBottom w:val="0"/>
      <w:divBdr>
        <w:top w:val="none" w:sz="0" w:space="0" w:color="auto"/>
        <w:left w:val="none" w:sz="0" w:space="0" w:color="auto"/>
        <w:bottom w:val="none" w:sz="0" w:space="0" w:color="auto"/>
        <w:right w:val="none" w:sz="0" w:space="0" w:color="auto"/>
      </w:divBdr>
    </w:div>
    <w:div w:id="111411432">
      <w:bodyDiv w:val="1"/>
      <w:marLeft w:val="0"/>
      <w:marRight w:val="0"/>
      <w:marTop w:val="0"/>
      <w:marBottom w:val="0"/>
      <w:divBdr>
        <w:top w:val="none" w:sz="0" w:space="0" w:color="auto"/>
        <w:left w:val="none" w:sz="0" w:space="0" w:color="auto"/>
        <w:bottom w:val="none" w:sz="0" w:space="0" w:color="auto"/>
        <w:right w:val="none" w:sz="0" w:space="0" w:color="auto"/>
      </w:divBdr>
    </w:div>
    <w:div w:id="143206209">
      <w:bodyDiv w:val="1"/>
      <w:marLeft w:val="0"/>
      <w:marRight w:val="0"/>
      <w:marTop w:val="0"/>
      <w:marBottom w:val="0"/>
      <w:divBdr>
        <w:top w:val="none" w:sz="0" w:space="0" w:color="auto"/>
        <w:left w:val="none" w:sz="0" w:space="0" w:color="auto"/>
        <w:bottom w:val="none" w:sz="0" w:space="0" w:color="auto"/>
        <w:right w:val="none" w:sz="0" w:space="0" w:color="auto"/>
      </w:divBdr>
    </w:div>
    <w:div w:id="151528359">
      <w:bodyDiv w:val="1"/>
      <w:marLeft w:val="0"/>
      <w:marRight w:val="0"/>
      <w:marTop w:val="0"/>
      <w:marBottom w:val="0"/>
      <w:divBdr>
        <w:top w:val="none" w:sz="0" w:space="0" w:color="auto"/>
        <w:left w:val="none" w:sz="0" w:space="0" w:color="auto"/>
        <w:bottom w:val="none" w:sz="0" w:space="0" w:color="auto"/>
        <w:right w:val="none" w:sz="0" w:space="0" w:color="auto"/>
      </w:divBdr>
    </w:div>
    <w:div w:id="192306821">
      <w:bodyDiv w:val="1"/>
      <w:marLeft w:val="0"/>
      <w:marRight w:val="0"/>
      <w:marTop w:val="0"/>
      <w:marBottom w:val="0"/>
      <w:divBdr>
        <w:top w:val="none" w:sz="0" w:space="0" w:color="auto"/>
        <w:left w:val="none" w:sz="0" w:space="0" w:color="auto"/>
        <w:bottom w:val="none" w:sz="0" w:space="0" w:color="auto"/>
        <w:right w:val="none" w:sz="0" w:space="0" w:color="auto"/>
      </w:divBdr>
    </w:div>
    <w:div w:id="235827839">
      <w:bodyDiv w:val="1"/>
      <w:marLeft w:val="0"/>
      <w:marRight w:val="0"/>
      <w:marTop w:val="0"/>
      <w:marBottom w:val="0"/>
      <w:divBdr>
        <w:top w:val="none" w:sz="0" w:space="0" w:color="auto"/>
        <w:left w:val="none" w:sz="0" w:space="0" w:color="auto"/>
        <w:bottom w:val="none" w:sz="0" w:space="0" w:color="auto"/>
        <w:right w:val="none" w:sz="0" w:space="0" w:color="auto"/>
      </w:divBdr>
    </w:div>
    <w:div w:id="318340824">
      <w:bodyDiv w:val="1"/>
      <w:marLeft w:val="0"/>
      <w:marRight w:val="0"/>
      <w:marTop w:val="0"/>
      <w:marBottom w:val="0"/>
      <w:divBdr>
        <w:top w:val="none" w:sz="0" w:space="0" w:color="auto"/>
        <w:left w:val="none" w:sz="0" w:space="0" w:color="auto"/>
        <w:bottom w:val="none" w:sz="0" w:space="0" w:color="auto"/>
        <w:right w:val="none" w:sz="0" w:space="0" w:color="auto"/>
      </w:divBdr>
      <w:divsChild>
        <w:div w:id="111976458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19620545">
      <w:bodyDiv w:val="1"/>
      <w:marLeft w:val="0"/>
      <w:marRight w:val="0"/>
      <w:marTop w:val="0"/>
      <w:marBottom w:val="0"/>
      <w:divBdr>
        <w:top w:val="none" w:sz="0" w:space="0" w:color="auto"/>
        <w:left w:val="none" w:sz="0" w:space="0" w:color="auto"/>
        <w:bottom w:val="none" w:sz="0" w:space="0" w:color="auto"/>
        <w:right w:val="none" w:sz="0" w:space="0" w:color="auto"/>
      </w:divBdr>
    </w:div>
    <w:div w:id="345525174">
      <w:bodyDiv w:val="1"/>
      <w:marLeft w:val="0"/>
      <w:marRight w:val="0"/>
      <w:marTop w:val="0"/>
      <w:marBottom w:val="0"/>
      <w:divBdr>
        <w:top w:val="none" w:sz="0" w:space="0" w:color="auto"/>
        <w:left w:val="none" w:sz="0" w:space="0" w:color="auto"/>
        <w:bottom w:val="none" w:sz="0" w:space="0" w:color="auto"/>
        <w:right w:val="none" w:sz="0" w:space="0" w:color="auto"/>
      </w:divBdr>
    </w:div>
    <w:div w:id="442115977">
      <w:bodyDiv w:val="1"/>
      <w:marLeft w:val="0"/>
      <w:marRight w:val="0"/>
      <w:marTop w:val="0"/>
      <w:marBottom w:val="0"/>
      <w:divBdr>
        <w:top w:val="none" w:sz="0" w:space="0" w:color="auto"/>
        <w:left w:val="none" w:sz="0" w:space="0" w:color="auto"/>
        <w:bottom w:val="none" w:sz="0" w:space="0" w:color="auto"/>
        <w:right w:val="none" w:sz="0" w:space="0" w:color="auto"/>
      </w:divBdr>
    </w:div>
    <w:div w:id="534317314">
      <w:bodyDiv w:val="1"/>
      <w:marLeft w:val="0"/>
      <w:marRight w:val="0"/>
      <w:marTop w:val="0"/>
      <w:marBottom w:val="0"/>
      <w:divBdr>
        <w:top w:val="none" w:sz="0" w:space="0" w:color="auto"/>
        <w:left w:val="none" w:sz="0" w:space="0" w:color="auto"/>
        <w:bottom w:val="none" w:sz="0" w:space="0" w:color="auto"/>
        <w:right w:val="none" w:sz="0" w:space="0" w:color="auto"/>
      </w:divBdr>
    </w:div>
    <w:div w:id="547377868">
      <w:bodyDiv w:val="1"/>
      <w:marLeft w:val="0"/>
      <w:marRight w:val="0"/>
      <w:marTop w:val="0"/>
      <w:marBottom w:val="0"/>
      <w:divBdr>
        <w:top w:val="none" w:sz="0" w:space="0" w:color="auto"/>
        <w:left w:val="none" w:sz="0" w:space="0" w:color="auto"/>
        <w:bottom w:val="none" w:sz="0" w:space="0" w:color="auto"/>
        <w:right w:val="none" w:sz="0" w:space="0" w:color="auto"/>
      </w:divBdr>
    </w:div>
    <w:div w:id="606037024">
      <w:bodyDiv w:val="1"/>
      <w:marLeft w:val="0"/>
      <w:marRight w:val="0"/>
      <w:marTop w:val="0"/>
      <w:marBottom w:val="0"/>
      <w:divBdr>
        <w:top w:val="none" w:sz="0" w:space="0" w:color="auto"/>
        <w:left w:val="none" w:sz="0" w:space="0" w:color="auto"/>
        <w:bottom w:val="none" w:sz="0" w:space="0" w:color="auto"/>
        <w:right w:val="none" w:sz="0" w:space="0" w:color="auto"/>
      </w:divBdr>
    </w:div>
    <w:div w:id="610013506">
      <w:bodyDiv w:val="1"/>
      <w:marLeft w:val="0"/>
      <w:marRight w:val="0"/>
      <w:marTop w:val="0"/>
      <w:marBottom w:val="0"/>
      <w:divBdr>
        <w:top w:val="none" w:sz="0" w:space="0" w:color="auto"/>
        <w:left w:val="none" w:sz="0" w:space="0" w:color="auto"/>
        <w:bottom w:val="none" w:sz="0" w:space="0" w:color="auto"/>
        <w:right w:val="none" w:sz="0" w:space="0" w:color="auto"/>
      </w:divBdr>
    </w:div>
    <w:div w:id="632293337">
      <w:bodyDiv w:val="1"/>
      <w:marLeft w:val="0"/>
      <w:marRight w:val="0"/>
      <w:marTop w:val="0"/>
      <w:marBottom w:val="0"/>
      <w:divBdr>
        <w:top w:val="none" w:sz="0" w:space="0" w:color="auto"/>
        <w:left w:val="none" w:sz="0" w:space="0" w:color="auto"/>
        <w:bottom w:val="none" w:sz="0" w:space="0" w:color="auto"/>
        <w:right w:val="none" w:sz="0" w:space="0" w:color="auto"/>
      </w:divBdr>
    </w:div>
    <w:div w:id="643584979">
      <w:bodyDiv w:val="1"/>
      <w:marLeft w:val="0"/>
      <w:marRight w:val="0"/>
      <w:marTop w:val="0"/>
      <w:marBottom w:val="0"/>
      <w:divBdr>
        <w:top w:val="none" w:sz="0" w:space="0" w:color="auto"/>
        <w:left w:val="none" w:sz="0" w:space="0" w:color="auto"/>
        <w:bottom w:val="none" w:sz="0" w:space="0" w:color="auto"/>
        <w:right w:val="none" w:sz="0" w:space="0" w:color="auto"/>
      </w:divBdr>
    </w:div>
    <w:div w:id="655572051">
      <w:bodyDiv w:val="1"/>
      <w:marLeft w:val="0"/>
      <w:marRight w:val="0"/>
      <w:marTop w:val="0"/>
      <w:marBottom w:val="0"/>
      <w:divBdr>
        <w:top w:val="none" w:sz="0" w:space="0" w:color="auto"/>
        <w:left w:val="none" w:sz="0" w:space="0" w:color="auto"/>
        <w:bottom w:val="none" w:sz="0" w:space="0" w:color="auto"/>
        <w:right w:val="none" w:sz="0" w:space="0" w:color="auto"/>
      </w:divBdr>
    </w:div>
    <w:div w:id="663093676">
      <w:bodyDiv w:val="1"/>
      <w:marLeft w:val="0"/>
      <w:marRight w:val="0"/>
      <w:marTop w:val="0"/>
      <w:marBottom w:val="0"/>
      <w:divBdr>
        <w:top w:val="none" w:sz="0" w:space="0" w:color="auto"/>
        <w:left w:val="none" w:sz="0" w:space="0" w:color="auto"/>
        <w:bottom w:val="none" w:sz="0" w:space="0" w:color="auto"/>
        <w:right w:val="none" w:sz="0" w:space="0" w:color="auto"/>
      </w:divBdr>
    </w:div>
    <w:div w:id="790981487">
      <w:bodyDiv w:val="1"/>
      <w:marLeft w:val="0"/>
      <w:marRight w:val="0"/>
      <w:marTop w:val="0"/>
      <w:marBottom w:val="0"/>
      <w:divBdr>
        <w:top w:val="none" w:sz="0" w:space="0" w:color="auto"/>
        <w:left w:val="none" w:sz="0" w:space="0" w:color="auto"/>
        <w:bottom w:val="none" w:sz="0" w:space="0" w:color="auto"/>
        <w:right w:val="none" w:sz="0" w:space="0" w:color="auto"/>
      </w:divBdr>
    </w:div>
    <w:div w:id="847133198">
      <w:bodyDiv w:val="1"/>
      <w:marLeft w:val="0"/>
      <w:marRight w:val="0"/>
      <w:marTop w:val="0"/>
      <w:marBottom w:val="0"/>
      <w:divBdr>
        <w:top w:val="none" w:sz="0" w:space="0" w:color="auto"/>
        <w:left w:val="none" w:sz="0" w:space="0" w:color="auto"/>
        <w:bottom w:val="none" w:sz="0" w:space="0" w:color="auto"/>
        <w:right w:val="none" w:sz="0" w:space="0" w:color="auto"/>
      </w:divBdr>
    </w:div>
    <w:div w:id="854417368">
      <w:bodyDiv w:val="1"/>
      <w:marLeft w:val="0"/>
      <w:marRight w:val="0"/>
      <w:marTop w:val="0"/>
      <w:marBottom w:val="0"/>
      <w:divBdr>
        <w:top w:val="none" w:sz="0" w:space="0" w:color="auto"/>
        <w:left w:val="none" w:sz="0" w:space="0" w:color="auto"/>
        <w:bottom w:val="none" w:sz="0" w:space="0" w:color="auto"/>
        <w:right w:val="none" w:sz="0" w:space="0" w:color="auto"/>
      </w:divBdr>
    </w:div>
    <w:div w:id="909926800">
      <w:bodyDiv w:val="1"/>
      <w:marLeft w:val="0"/>
      <w:marRight w:val="0"/>
      <w:marTop w:val="0"/>
      <w:marBottom w:val="0"/>
      <w:divBdr>
        <w:top w:val="none" w:sz="0" w:space="0" w:color="auto"/>
        <w:left w:val="none" w:sz="0" w:space="0" w:color="auto"/>
        <w:bottom w:val="none" w:sz="0" w:space="0" w:color="auto"/>
        <w:right w:val="none" w:sz="0" w:space="0" w:color="auto"/>
      </w:divBdr>
    </w:div>
    <w:div w:id="953898901">
      <w:bodyDiv w:val="1"/>
      <w:marLeft w:val="0"/>
      <w:marRight w:val="0"/>
      <w:marTop w:val="0"/>
      <w:marBottom w:val="0"/>
      <w:divBdr>
        <w:top w:val="none" w:sz="0" w:space="0" w:color="auto"/>
        <w:left w:val="none" w:sz="0" w:space="0" w:color="auto"/>
        <w:bottom w:val="none" w:sz="0" w:space="0" w:color="auto"/>
        <w:right w:val="none" w:sz="0" w:space="0" w:color="auto"/>
      </w:divBdr>
    </w:div>
    <w:div w:id="994988953">
      <w:bodyDiv w:val="1"/>
      <w:marLeft w:val="0"/>
      <w:marRight w:val="0"/>
      <w:marTop w:val="0"/>
      <w:marBottom w:val="0"/>
      <w:divBdr>
        <w:top w:val="none" w:sz="0" w:space="0" w:color="auto"/>
        <w:left w:val="none" w:sz="0" w:space="0" w:color="auto"/>
        <w:bottom w:val="none" w:sz="0" w:space="0" w:color="auto"/>
        <w:right w:val="none" w:sz="0" w:space="0" w:color="auto"/>
      </w:divBdr>
    </w:div>
    <w:div w:id="995953780">
      <w:bodyDiv w:val="1"/>
      <w:marLeft w:val="0"/>
      <w:marRight w:val="0"/>
      <w:marTop w:val="0"/>
      <w:marBottom w:val="0"/>
      <w:divBdr>
        <w:top w:val="none" w:sz="0" w:space="0" w:color="auto"/>
        <w:left w:val="none" w:sz="0" w:space="0" w:color="auto"/>
        <w:bottom w:val="none" w:sz="0" w:space="0" w:color="auto"/>
        <w:right w:val="none" w:sz="0" w:space="0" w:color="auto"/>
      </w:divBdr>
    </w:div>
    <w:div w:id="1006520924">
      <w:bodyDiv w:val="1"/>
      <w:marLeft w:val="0"/>
      <w:marRight w:val="0"/>
      <w:marTop w:val="0"/>
      <w:marBottom w:val="0"/>
      <w:divBdr>
        <w:top w:val="none" w:sz="0" w:space="0" w:color="auto"/>
        <w:left w:val="none" w:sz="0" w:space="0" w:color="auto"/>
        <w:bottom w:val="none" w:sz="0" w:space="0" w:color="auto"/>
        <w:right w:val="none" w:sz="0" w:space="0" w:color="auto"/>
      </w:divBdr>
    </w:div>
    <w:div w:id="1012341083">
      <w:bodyDiv w:val="1"/>
      <w:marLeft w:val="0"/>
      <w:marRight w:val="0"/>
      <w:marTop w:val="0"/>
      <w:marBottom w:val="0"/>
      <w:divBdr>
        <w:top w:val="none" w:sz="0" w:space="0" w:color="auto"/>
        <w:left w:val="none" w:sz="0" w:space="0" w:color="auto"/>
        <w:bottom w:val="none" w:sz="0" w:space="0" w:color="auto"/>
        <w:right w:val="none" w:sz="0" w:space="0" w:color="auto"/>
      </w:divBdr>
    </w:div>
    <w:div w:id="1044404840">
      <w:bodyDiv w:val="1"/>
      <w:marLeft w:val="0"/>
      <w:marRight w:val="0"/>
      <w:marTop w:val="0"/>
      <w:marBottom w:val="0"/>
      <w:divBdr>
        <w:top w:val="none" w:sz="0" w:space="0" w:color="auto"/>
        <w:left w:val="none" w:sz="0" w:space="0" w:color="auto"/>
        <w:bottom w:val="none" w:sz="0" w:space="0" w:color="auto"/>
        <w:right w:val="none" w:sz="0" w:space="0" w:color="auto"/>
      </w:divBdr>
    </w:div>
    <w:div w:id="1091463464">
      <w:bodyDiv w:val="1"/>
      <w:marLeft w:val="0"/>
      <w:marRight w:val="0"/>
      <w:marTop w:val="0"/>
      <w:marBottom w:val="0"/>
      <w:divBdr>
        <w:top w:val="none" w:sz="0" w:space="0" w:color="auto"/>
        <w:left w:val="none" w:sz="0" w:space="0" w:color="auto"/>
        <w:bottom w:val="none" w:sz="0" w:space="0" w:color="auto"/>
        <w:right w:val="none" w:sz="0" w:space="0" w:color="auto"/>
      </w:divBdr>
    </w:div>
    <w:div w:id="1129199524">
      <w:bodyDiv w:val="1"/>
      <w:marLeft w:val="0"/>
      <w:marRight w:val="0"/>
      <w:marTop w:val="0"/>
      <w:marBottom w:val="0"/>
      <w:divBdr>
        <w:top w:val="none" w:sz="0" w:space="0" w:color="auto"/>
        <w:left w:val="none" w:sz="0" w:space="0" w:color="auto"/>
        <w:bottom w:val="none" w:sz="0" w:space="0" w:color="auto"/>
        <w:right w:val="none" w:sz="0" w:space="0" w:color="auto"/>
      </w:divBdr>
    </w:div>
    <w:div w:id="1136989614">
      <w:bodyDiv w:val="1"/>
      <w:marLeft w:val="0"/>
      <w:marRight w:val="0"/>
      <w:marTop w:val="0"/>
      <w:marBottom w:val="0"/>
      <w:divBdr>
        <w:top w:val="none" w:sz="0" w:space="0" w:color="auto"/>
        <w:left w:val="none" w:sz="0" w:space="0" w:color="auto"/>
        <w:bottom w:val="none" w:sz="0" w:space="0" w:color="auto"/>
        <w:right w:val="none" w:sz="0" w:space="0" w:color="auto"/>
      </w:divBdr>
    </w:div>
    <w:div w:id="1193879436">
      <w:bodyDiv w:val="1"/>
      <w:marLeft w:val="0"/>
      <w:marRight w:val="0"/>
      <w:marTop w:val="0"/>
      <w:marBottom w:val="0"/>
      <w:divBdr>
        <w:top w:val="none" w:sz="0" w:space="0" w:color="auto"/>
        <w:left w:val="none" w:sz="0" w:space="0" w:color="auto"/>
        <w:bottom w:val="none" w:sz="0" w:space="0" w:color="auto"/>
        <w:right w:val="none" w:sz="0" w:space="0" w:color="auto"/>
      </w:divBdr>
    </w:div>
    <w:div w:id="1296637412">
      <w:bodyDiv w:val="1"/>
      <w:marLeft w:val="0"/>
      <w:marRight w:val="0"/>
      <w:marTop w:val="0"/>
      <w:marBottom w:val="0"/>
      <w:divBdr>
        <w:top w:val="none" w:sz="0" w:space="0" w:color="auto"/>
        <w:left w:val="none" w:sz="0" w:space="0" w:color="auto"/>
        <w:bottom w:val="none" w:sz="0" w:space="0" w:color="auto"/>
        <w:right w:val="none" w:sz="0" w:space="0" w:color="auto"/>
      </w:divBdr>
    </w:div>
    <w:div w:id="1304896035">
      <w:bodyDiv w:val="1"/>
      <w:marLeft w:val="0"/>
      <w:marRight w:val="0"/>
      <w:marTop w:val="0"/>
      <w:marBottom w:val="0"/>
      <w:divBdr>
        <w:top w:val="none" w:sz="0" w:space="0" w:color="auto"/>
        <w:left w:val="none" w:sz="0" w:space="0" w:color="auto"/>
        <w:bottom w:val="none" w:sz="0" w:space="0" w:color="auto"/>
        <w:right w:val="none" w:sz="0" w:space="0" w:color="auto"/>
      </w:divBdr>
    </w:div>
    <w:div w:id="1357344085">
      <w:bodyDiv w:val="1"/>
      <w:marLeft w:val="0"/>
      <w:marRight w:val="0"/>
      <w:marTop w:val="0"/>
      <w:marBottom w:val="0"/>
      <w:divBdr>
        <w:top w:val="none" w:sz="0" w:space="0" w:color="auto"/>
        <w:left w:val="none" w:sz="0" w:space="0" w:color="auto"/>
        <w:bottom w:val="none" w:sz="0" w:space="0" w:color="auto"/>
        <w:right w:val="none" w:sz="0" w:space="0" w:color="auto"/>
      </w:divBdr>
    </w:div>
    <w:div w:id="1361317265">
      <w:bodyDiv w:val="1"/>
      <w:marLeft w:val="0"/>
      <w:marRight w:val="0"/>
      <w:marTop w:val="0"/>
      <w:marBottom w:val="0"/>
      <w:divBdr>
        <w:top w:val="none" w:sz="0" w:space="0" w:color="auto"/>
        <w:left w:val="none" w:sz="0" w:space="0" w:color="auto"/>
        <w:bottom w:val="none" w:sz="0" w:space="0" w:color="auto"/>
        <w:right w:val="none" w:sz="0" w:space="0" w:color="auto"/>
      </w:divBdr>
    </w:div>
    <w:div w:id="1429037964">
      <w:bodyDiv w:val="1"/>
      <w:marLeft w:val="0"/>
      <w:marRight w:val="0"/>
      <w:marTop w:val="0"/>
      <w:marBottom w:val="0"/>
      <w:divBdr>
        <w:top w:val="none" w:sz="0" w:space="0" w:color="auto"/>
        <w:left w:val="none" w:sz="0" w:space="0" w:color="auto"/>
        <w:bottom w:val="none" w:sz="0" w:space="0" w:color="auto"/>
        <w:right w:val="none" w:sz="0" w:space="0" w:color="auto"/>
      </w:divBdr>
    </w:div>
    <w:div w:id="1465586826">
      <w:bodyDiv w:val="1"/>
      <w:marLeft w:val="0"/>
      <w:marRight w:val="0"/>
      <w:marTop w:val="0"/>
      <w:marBottom w:val="0"/>
      <w:divBdr>
        <w:top w:val="none" w:sz="0" w:space="0" w:color="auto"/>
        <w:left w:val="none" w:sz="0" w:space="0" w:color="auto"/>
        <w:bottom w:val="none" w:sz="0" w:space="0" w:color="auto"/>
        <w:right w:val="none" w:sz="0" w:space="0" w:color="auto"/>
      </w:divBdr>
    </w:div>
    <w:div w:id="1521356116">
      <w:bodyDiv w:val="1"/>
      <w:marLeft w:val="0"/>
      <w:marRight w:val="0"/>
      <w:marTop w:val="0"/>
      <w:marBottom w:val="0"/>
      <w:divBdr>
        <w:top w:val="none" w:sz="0" w:space="0" w:color="auto"/>
        <w:left w:val="none" w:sz="0" w:space="0" w:color="auto"/>
        <w:bottom w:val="none" w:sz="0" w:space="0" w:color="auto"/>
        <w:right w:val="none" w:sz="0" w:space="0" w:color="auto"/>
      </w:divBdr>
    </w:div>
    <w:div w:id="1553468299">
      <w:bodyDiv w:val="1"/>
      <w:marLeft w:val="0"/>
      <w:marRight w:val="0"/>
      <w:marTop w:val="0"/>
      <w:marBottom w:val="0"/>
      <w:divBdr>
        <w:top w:val="none" w:sz="0" w:space="0" w:color="auto"/>
        <w:left w:val="none" w:sz="0" w:space="0" w:color="auto"/>
        <w:bottom w:val="none" w:sz="0" w:space="0" w:color="auto"/>
        <w:right w:val="none" w:sz="0" w:space="0" w:color="auto"/>
      </w:divBdr>
    </w:div>
    <w:div w:id="1557089887">
      <w:bodyDiv w:val="1"/>
      <w:marLeft w:val="0"/>
      <w:marRight w:val="0"/>
      <w:marTop w:val="0"/>
      <w:marBottom w:val="0"/>
      <w:divBdr>
        <w:top w:val="none" w:sz="0" w:space="0" w:color="auto"/>
        <w:left w:val="none" w:sz="0" w:space="0" w:color="auto"/>
        <w:bottom w:val="none" w:sz="0" w:space="0" w:color="auto"/>
        <w:right w:val="none" w:sz="0" w:space="0" w:color="auto"/>
      </w:divBdr>
    </w:div>
    <w:div w:id="1567107267">
      <w:bodyDiv w:val="1"/>
      <w:marLeft w:val="0"/>
      <w:marRight w:val="0"/>
      <w:marTop w:val="0"/>
      <w:marBottom w:val="0"/>
      <w:divBdr>
        <w:top w:val="none" w:sz="0" w:space="0" w:color="auto"/>
        <w:left w:val="none" w:sz="0" w:space="0" w:color="auto"/>
        <w:bottom w:val="none" w:sz="0" w:space="0" w:color="auto"/>
        <w:right w:val="none" w:sz="0" w:space="0" w:color="auto"/>
      </w:divBdr>
    </w:div>
    <w:div w:id="1602953131">
      <w:bodyDiv w:val="1"/>
      <w:marLeft w:val="0"/>
      <w:marRight w:val="0"/>
      <w:marTop w:val="0"/>
      <w:marBottom w:val="0"/>
      <w:divBdr>
        <w:top w:val="none" w:sz="0" w:space="0" w:color="auto"/>
        <w:left w:val="none" w:sz="0" w:space="0" w:color="auto"/>
        <w:bottom w:val="none" w:sz="0" w:space="0" w:color="auto"/>
        <w:right w:val="none" w:sz="0" w:space="0" w:color="auto"/>
      </w:divBdr>
    </w:div>
    <w:div w:id="1651594875">
      <w:bodyDiv w:val="1"/>
      <w:marLeft w:val="0"/>
      <w:marRight w:val="0"/>
      <w:marTop w:val="0"/>
      <w:marBottom w:val="0"/>
      <w:divBdr>
        <w:top w:val="none" w:sz="0" w:space="0" w:color="auto"/>
        <w:left w:val="none" w:sz="0" w:space="0" w:color="auto"/>
        <w:bottom w:val="none" w:sz="0" w:space="0" w:color="auto"/>
        <w:right w:val="none" w:sz="0" w:space="0" w:color="auto"/>
      </w:divBdr>
    </w:div>
    <w:div w:id="1652442213">
      <w:bodyDiv w:val="1"/>
      <w:marLeft w:val="0"/>
      <w:marRight w:val="0"/>
      <w:marTop w:val="0"/>
      <w:marBottom w:val="0"/>
      <w:divBdr>
        <w:top w:val="none" w:sz="0" w:space="0" w:color="auto"/>
        <w:left w:val="none" w:sz="0" w:space="0" w:color="auto"/>
        <w:bottom w:val="none" w:sz="0" w:space="0" w:color="auto"/>
        <w:right w:val="none" w:sz="0" w:space="0" w:color="auto"/>
      </w:divBdr>
    </w:div>
    <w:div w:id="1842815833">
      <w:bodyDiv w:val="1"/>
      <w:marLeft w:val="0"/>
      <w:marRight w:val="0"/>
      <w:marTop w:val="0"/>
      <w:marBottom w:val="0"/>
      <w:divBdr>
        <w:top w:val="none" w:sz="0" w:space="0" w:color="auto"/>
        <w:left w:val="none" w:sz="0" w:space="0" w:color="auto"/>
        <w:bottom w:val="none" w:sz="0" w:space="0" w:color="auto"/>
        <w:right w:val="none" w:sz="0" w:space="0" w:color="auto"/>
      </w:divBdr>
    </w:div>
    <w:div w:id="1855920466">
      <w:bodyDiv w:val="1"/>
      <w:marLeft w:val="0"/>
      <w:marRight w:val="0"/>
      <w:marTop w:val="0"/>
      <w:marBottom w:val="0"/>
      <w:divBdr>
        <w:top w:val="none" w:sz="0" w:space="0" w:color="auto"/>
        <w:left w:val="none" w:sz="0" w:space="0" w:color="auto"/>
        <w:bottom w:val="none" w:sz="0" w:space="0" w:color="auto"/>
        <w:right w:val="none" w:sz="0" w:space="0" w:color="auto"/>
      </w:divBdr>
    </w:div>
    <w:div w:id="1857815108">
      <w:bodyDiv w:val="1"/>
      <w:marLeft w:val="0"/>
      <w:marRight w:val="0"/>
      <w:marTop w:val="0"/>
      <w:marBottom w:val="0"/>
      <w:divBdr>
        <w:top w:val="none" w:sz="0" w:space="0" w:color="auto"/>
        <w:left w:val="none" w:sz="0" w:space="0" w:color="auto"/>
        <w:bottom w:val="none" w:sz="0" w:space="0" w:color="auto"/>
        <w:right w:val="none" w:sz="0" w:space="0" w:color="auto"/>
      </w:divBdr>
    </w:div>
    <w:div w:id="1892840819">
      <w:bodyDiv w:val="1"/>
      <w:marLeft w:val="0"/>
      <w:marRight w:val="0"/>
      <w:marTop w:val="0"/>
      <w:marBottom w:val="0"/>
      <w:divBdr>
        <w:top w:val="none" w:sz="0" w:space="0" w:color="auto"/>
        <w:left w:val="none" w:sz="0" w:space="0" w:color="auto"/>
        <w:bottom w:val="none" w:sz="0" w:space="0" w:color="auto"/>
        <w:right w:val="none" w:sz="0" w:space="0" w:color="auto"/>
      </w:divBdr>
    </w:div>
    <w:div w:id="1912040824">
      <w:bodyDiv w:val="1"/>
      <w:marLeft w:val="0"/>
      <w:marRight w:val="0"/>
      <w:marTop w:val="0"/>
      <w:marBottom w:val="0"/>
      <w:divBdr>
        <w:top w:val="none" w:sz="0" w:space="0" w:color="auto"/>
        <w:left w:val="none" w:sz="0" w:space="0" w:color="auto"/>
        <w:bottom w:val="none" w:sz="0" w:space="0" w:color="auto"/>
        <w:right w:val="none" w:sz="0" w:space="0" w:color="auto"/>
      </w:divBdr>
    </w:div>
    <w:div w:id="1959022566">
      <w:bodyDiv w:val="1"/>
      <w:marLeft w:val="0"/>
      <w:marRight w:val="0"/>
      <w:marTop w:val="0"/>
      <w:marBottom w:val="0"/>
      <w:divBdr>
        <w:top w:val="none" w:sz="0" w:space="0" w:color="auto"/>
        <w:left w:val="none" w:sz="0" w:space="0" w:color="auto"/>
        <w:bottom w:val="none" w:sz="0" w:space="0" w:color="auto"/>
        <w:right w:val="none" w:sz="0" w:space="0" w:color="auto"/>
      </w:divBdr>
    </w:div>
    <w:div w:id="1973366242">
      <w:bodyDiv w:val="1"/>
      <w:marLeft w:val="0"/>
      <w:marRight w:val="0"/>
      <w:marTop w:val="0"/>
      <w:marBottom w:val="0"/>
      <w:divBdr>
        <w:top w:val="none" w:sz="0" w:space="0" w:color="auto"/>
        <w:left w:val="none" w:sz="0" w:space="0" w:color="auto"/>
        <w:bottom w:val="none" w:sz="0" w:space="0" w:color="auto"/>
        <w:right w:val="none" w:sz="0" w:space="0" w:color="auto"/>
      </w:divBdr>
    </w:div>
    <w:div w:id="2001108306">
      <w:bodyDiv w:val="1"/>
      <w:marLeft w:val="0"/>
      <w:marRight w:val="0"/>
      <w:marTop w:val="0"/>
      <w:marBottom w:val="0"/>
      <w:divBdr>
        <w:top w:val="none" w:sz="0" w:space="0" w:color="auto"/>
        <w:left w:val="none" w:sz="0" w:space="0" w:color="auto"/>
        <w:bottom w:val="none" w:sz="0" w:space="0" w:color="auto"/>
        <w:right w:val="none" w:sz="0" w:space="0" w:color="auto"/>
      </w:divBdr>
    </w:div>
    <w:div w:id="2038071059">
      <w:bodyDiv w:val="1"/>
      <w:marLeft w:val="0"/>
      <w:marRight w:val="0"/>
      <w:marTop w:val="0"/>
      <w:marBottom w:val="0"/>
      <w:divBdr>
        <w:top w:val="none" w:sz="0" w:space="0" w:color="auto"/>
        <w:left w:val="none" w:sz="0" w:space="0" w:color="auto"/>
        <w:bottom w:val="none" w:sz="0" w:space="0" w:color="auto"/>
        <w:right w:val="none" w:sz="0" w:space="0" w:color="auto"/>
      </w:divBdr>
    </w:div>
    <w:div w:id="2103183004">
      <w:bodyDiv w:val="1"/>
      <w:marLeft w:val="0"/>
      <w:marRight w:val="0"/>
      <w:marTop w:val="0"/>
      <w:marBottom w:val="0"/>
      <w:divBdr>
        <w:top w:val="none" w:sz="0" w:space="0" w:color="auto"/>
        <w:left w:val="none" w:sz="0" w:space="0" w:color="auto"/>
        <w:bottom w:val="none" w:sz="0" w:space="0" w:color="auto"/>
        <w:right w:val="none" w:sz="0" w:space="0" w:color="auto"/>
      </w:divBdr>
    </w:div>
    <w:div w:id="2125419607">
      <w:bodyDiv w:val="1"/>
      <w:marLeft w:val="0"/>
      <w:marRight w:val="0"/>
      <w:marTop w:val="0"/>
      <w:marBottom w:val="0"/>
      <w:divBdr>
        <w:top w:val="none" w:sz="0" w:space="0" w:color="auto"/>
        <w:left w:val="none" w:sz="0" w:space="0" w:color="auto"/>
        <w:bottom w:val="none" w:sz="0" w:space="0" w:color="auto"/>
        <w:right w:val="none" w:sz="0" w:space="0" w:color="auto"/>
      </w:divBdr>
    </w:div>
    <w:div w:id="21379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356E4-FD29-487C-8CF0-653484AE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5368</Words>
  <Characters>30599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УНИВЕРСИТЕТ ЗА НАЦИОНАЛНО И СВЕТОВНО СТОПАНСТВО</vt:lpstr>
    </vt:vector>
  </TitlesOfParts>
  <Company>UNWE</Company>
  <LinksUpToDate>false</LinksUpToDate>
  <CharactersWithSpaces>35896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УНИВЕРСИТЕТ ЗА НАЦИОНАЛНО И СВЕТОВНО СТОПАНСТВО</dc:title>
  <dc:subject/>
  <dc:creator>Liubov Doncheva</dc:creator>
  <cp:keywords/>
  <cp:lastModifiedBy>OP_2</cp:lastModifiedBy>
  <cp:revision>10</cp:revision>
  <cp:lastPrinted>2020-02-18T09:00:00Z</cp:lastPrinted>
  <dcterms:created xsi:type="dcterms:W3CDTF">2020-02-03T12:03:00Z</dcterms:created>
  <dcterms:modified xsi:type="dcterms:W3CDTF">2020-02-18T09:03:00Z</dcterms:modified>
</cp:coreProperties>
</file>