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3C" w:rsidRPr="007F6570" w:rsidRDefault="008D13A3" w:rsidP="00DB403C">
      <w:pPr>
        <w:pageBreakBefore/>
        <w:spacing w:after="120" w:line="240" w:lineRule="auto"/>
        <w:ind w:left="360"/>
        <w:jc w:val="right"/>
        <w:rPr>
          <w:rFonts w:ascii="Times New Roman" w:eastAsia="Batang" w:hAnsi="Times New Roman" w:cs="Times New Roman"/>
          <w:b/>
          <w:bCs/>
          <w:iCs/>
          <w:sz w:val="24"/>
          <w:szCs w:val="24"/>
        </w:rPr>
      </w:pPr>
      <w:bookmarkStart w:id="0" w:name="_GoBack"/>
      <w:bookmarkEnd w:id="0"/>
      <w:r w:rsidRPr="007F6570">
        <w:rPr>
          <w:rFonts w:ascii="Times New Roman" w:eastAsia="Batang" w:hAnsi="Times New Roman" w:cs="Times New Roman"/>
          <w:b/>
          <w:bCs/>
          <w:iCs/>
          <w:sz w:val="24"/>
          <w:szCs w:val="24"/>
        </w:rPr>
        <w:t>Образец</w:t>
      </w:r>
      <w:r w:rsidR="00DB403C" w:rsidRPr="007F6570">
        <w:rPr>
          <w:rFonts w:ascii="Times New Roman" w:eastAsia="Batang" w:hAnsi="Times New Roman" w:cs="Times New Roman"/>
          <w:b/>
          <w:bCs/>
          <w:iCs/>
          <w:sz w:val="24"/>
          <w:szCs w:val="24"/>
        </w:rPr>
        <w:t xml:space="preserve"> № 1</w:t>
      </w:r>
    </w:p>
    <w:p w:rsidR="00DB403C" w:rsidRPr="00DB403C" w:rsidRDefault="00DB5C4B"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Pr>
          <w:rFonts w:ascii="Times New Roman" w:eastAsia="MS ??" w:hAnsi="Times New Roman" w:cs="Times New Roman"/>
          <w:b/>
          <w:color w:val="000000"/>
          <w:spacing w:val="-18"/>
          <w:sz w:val="24"/>
          <w:szCs w:val="24"/>
          <w:lang w:eastAsia="bg-BG"/>
        </w:rPr>
        <w:t xml:space="preserve">С П И С Ъ К  </w:t>
      </w:r>
      <w:r w:rsidR="00BE01C1">
        <w:rPr>
          <w:rFonts w:ascii="Times New Roman" w:eastAsia="MS ??" w:hAnsi="Times New Roman" w:cs="Times New Roman"/>
          <w:b/>
          <w:color w:val="000000"/>
          <w:spacing w:val="-18"/>
          <w:sz w:val="24"/>
          <w:szCs w:val="24"/>
          <w:lang w:eastAsia="bg-BG"/>
        </w:rPr>
        <w:t xml:space="preserve">Н А  </w:t>
      </w:r>
      <w:r w:rsidR="00DB403C" w:rsidRPr="00DB403C">
        <w:rPr>
          <w:rFonts w:ascii="Times New Roman" w:eastAsia="MS ??" w:hAnsi="Times New Roman" w:cs="Times New Roman"/>
          <w:b/>
          <w:color w:val="000000"/>
          <w:spacing w:val="-18"/>
          <w:sz w:val="24"/>
          <w:szCs w:val="24"/>
          <w:lang w:eastAsia="bg-BG"/>
        </w:rPr>
        <w:t>П Р Е Д С Т А В Е Н И Т Е    Д О К У М Е Н Т И</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DB403C" w:rsidRPr="00DB403C" w:rsidRDefault="00DB403C" w:rsidP="00D01B15">
      <w:pPr>
        <w:spacing w:after="120"/>
        <w:jc w:val="both"/>
        <w:rPr>
          <w:rFonts w:ascii="Times New Roman" w:eastAsia="Batang" w:hAnsi="Times New Roman" w:cs="Times New Roman"/>
          <w:b/>
          <w:bCs/>
          <w:caps/>
          <w:sz w:val="24"/>
          <w:szCs w:val="24"/>
        </w:rPr>
      </w:pPr>
      <w:r w:rsidRPr="00DB403C">
        <w:rPr>
          <w:rFonts w:ascii="Times New Roman" w:eastAsia="MS ??" w:hAnsi="Times New Roman" w:cs="Times New Roman"/>
          <w:b/>
          <w:sz w:val="24"/>
          <w:szCs w:val="24"/>
          <w:lang w:eastAsia="bg-BG"/>
        </w:rPr>
        <w:t>Относно</w:t>
      </w:r>
      <w:r w:rsidRPr="00DB403C">
        <w:rPr>
          <w:rFonts w:ascii="Times New Roman" w:eastAsia="MS ??" w:hAnsi="Times New Roman" w:cs="Times New Roman"/>
          <w:sz w:val="24"/>
          <w:szCs w:val="24"/>
          <w:lang w:eastAsia="bg-BG"/>
        </w:rPr>
        <w:t>:</w:t>
      </w:r>
      <w:r w:rsidRPr="00DB403C">
        <w:rPr>
          <w:rFonts w:ascii="Times New Roman" w:eastAsia="Batang" w:hAnsi="Times New Roman" w:cs="Times New Roman"/>
          <w:sz w:val="24"/>
          <w:szCs w:val="24"/>
        </w:rPr>
        <w:t xml:space="preserve"> открита </w:t>
      </w:r>
      <w:r w:rsidRPr="00DB403C">
        <w:rPr>
          <w:rFonts w:ascii="Times New Roman" w:eastAsia="MS ??" w:hAnsi="Times New Roman" w:cs="Times New Roman"/>
          <w:sz w:val="24"/>
          <w:szCs w:val="24"/>
          <w:lang w:eastAsia="bg-BG"/>
        </w:rPr>
        <w:t xml:space="preserve">процедура по чл. 18, ал. 1, т. 1 ЗОП за възлагане на обществена поръчка с предмет: </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4368"/>
        <w:gridCol w:w="2850"/>
        <w:gridCol w:w="1381"/>
        <w:gridCol w:w="745"/>
      </w:tblGrid>
      <w:tr w:rsidR="00DB403C" w:rsidRPr="00DB403C" w:rsidTr="009B21DB">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Times New Roman" w:hAnsi="Times New Roman" w:cs="Times New Roman"/>
                <w:b/>
                <w:bCs/>
                <w:sz w:val="24"/>
                <w:szCs w:val="24"/>
              </w:rPr>
            </w:pPr>
            <w:r w:rsidRPr="00DB403C">
              <w:rPr>
                <w:rFonts w:ascii="Times New Roman" w:eastAsia="Times New Roman" w:hAnsi="Times New Roman" w:cs="Times New Roman"/>
                <w:b/>
                <w:bCs/>
                <w:sz w:val="24"/>
                <w:szCs w:val="24"/>
              </w:rPr>
              <w:t>№</w:t>
            </w: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DB403C">
              <w:rPr>
                <w:rFonts w:ascii="Times New Roman" w:eastAsia="Times New Roman" w:hAnsi="Times New Roman" w:cs="Times New Roman"/>
                <w:b/>
                <w:sz w:val="24"/>
                <w:szCs w:val="24"/>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r w:rsidRPr="00DB403C">
              <w:rPr>
                <w:rFonts w:ascii="Times New Roman" w:eastAsia="Times New Roman" w:hAnsi="Times New Roman" w:cs="Times New Roman"/>
                <w:b/>
                <w:sz w:val="24"/>
                <w:szCs w:val="24"/>
              </w:rPr>
              <w:t xml:space="preserve">Вид на документа </w:t>
            </w:r>
            <w:r w:rsidRPr="00DB403C">
              <w:rPr>
                <w:rFonts w:ascii="Times New Roman" w:eastAsia="Batang" w:hAnsi="Times New Roman" w:cs="Times New Roman"/>
                <w:b/>
                <w:sz w:val="24"/>
                <w:szCs w:val="24"/>
              </w:rPr>
              <w:t>(копие или оригинал) и</w:t>
            </w:r>
            <w:r w:rsidRPr="00DB403C">
              <w:rPr>
                <w:rFonts w:ascii="Times New Roman" w:eastAsia="Times New Roman" w:hAnsi="Times New Roman" w:cs="Times New Roman"/>
                <w:b/>
                <w:sz w:val="24"/>
                <w:szCs w:val="24"/>
              </w:rPr>
              <w:t xml:space="preserve"> брой </w:t>
            </w: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DB403C" w:rsidTr="009B21DB">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Единен европейски документ за обществени поръчки (ЕЕДОП) – </w:t>
            </w:r>
            <w:r w:rsidR="008D13A3">
              <w:rPr>
                <w:rFonts w:ascii="Times New Roman" w:eastAsia="Batang" w:hAnsi="Times New Roman" w:cs="Times New Roman"/>
                <w:sz w:val="24"/>
                <w:szCs w:val="24"/>
              </w:rPr>
              <w:t>Образец</w:t>
            </w:r>
            <w:r w:rsidRPr="00DB403C">
              <w:rPr>
                <w:rFonts w:ascii="Times New Roman" w:eastAsia="Batang" w:hAnsi="Times New Roman" w:cs="Times New Roman"/>
                <w:sz w:val="24"/>
                <w:szCs w:val="24"/>
              </w:rPr>
              <w:t xml:space="preserve"> № 2</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Batang" w:hAnsi="Times New Roman" w:cs="Times New Roman"/>
                <w:sz w:val="24"/>
                <w:szCs w:val="24"/>
              </w:rPr>
              <w:t xml:space="preserve">Заб. </w:t>
            </w:r>
            <w:r w:rsidRPr="00DB403C">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Times New Roman" w:hAnsi="Times New Roman" w:cs="Times New Roman"/>
                <w:sz w:val="24"/>
                <w:szCs w:val="24"/>
              </w:rPr>
              <w:t>Документи за доказване на предприетите мерки за надеждност.</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Оферта</w:t>
            </w:r>
          </w:p>
        </w:tc>
      </w:tr>
      <w:tr w:rsidR="00DB403C" w:rsidRPr="00DB403C" w:rsidTr="009B21DB">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Техническо предложение</w:t>
            </w:r>
            <w:r w:rsidR="00826E50">
              <w:rPr>
                <w:rStyle w:val="af"/>
                <w:rFonts w:ascii="Times New Roman" w:eastAsia="Times New Roman" w:hAnsi="Times New Roman"/>
                <w:sz w:val="24"/>
                <w:szCs w:val="24"/>
              </w:rPr>
              <w:footnoteReference w:id="1"/>
            </w:r>
            <w:r w:rsidRPr="00DB403C">
              <w:rPr>
                <w:rFonts w:ascii="Times New Roman" w:eastAsia="Times New Roman" w:hAnsi="Times New Roman" w:cs="Times New Roman"/>
                <w:sz w:val="24"/>
                <w:szCs w:val="24"/>
              </w:rPr>
              <w:t>, което включва:</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DB403C" w:rsidRDefault="00DB403C" w:rsidP="00DB403C">
            <w:pPr>
              <w:spacing w:after="120" w:line="240" w:lineRule="auto"/>
              <w:jc w:val="both"/>
              <w:rPr>
                <w:rFonts w:ascii="Times New Roman" w:eastAsia="Times New Roman" w:hAnsi="Times New Roman" w:cs="Times New Roman"/>
                <w:bCs/>
                <w:sz w:val="24"/>
                <w:szCs w:val="24"/>
              </w:rPr>
            </w:pPr>
            <w:r w:rsidRPr="00DB403C">
              <w:rPr>
                <w:rFonts w:ascii="Times New Roman" w:eastAsia="Times New Roman" w:hAnsi="Times New Roman" w:cs="Times New Roman"/>
                <w:sz w:val="24"/>
                <w:szCs w:val="24"/>
              </w:rPr>
              <w:t xml:space="preserve">1. Документ за упълномощаване </w:t>
            </w:r>
            <w:r w:rsidRPr="00DB403C">
              <w:rPr>
                <w:rFonts w:ascii="Times New Roman" w:eastAsia="Times New Roman" w:hAnsi="Times New Roman" w:cs="Times New Roman"/>
                <w:bCs/>
                <w:sz w:val="24"/>
                <w:szCs w:val="24"/>
              </w:rPr>
              <w:t>(ако е приложимо);</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2.  Предложение за изпълнение на поръчката – </w:t>
            </w:r>
            <w:r w:rsidR="008D13A3">
              <w:rPr>
                <w:rFonts w:ascii="Times New Roman" w:eastAsia="Times New Roman" w:hAnsi="Times New Roman" w:cs="Times New Roman"/>
                <w:sz w:val="24"/>
                <w:szCs w:val="24"/>
              </w:rPr>
              <w:t>Образец</w:t>
            </w:r>
            <w:r w:rsidR="001E6F28">
              <w:rPr>
                <w:rFonts w:ascii="Times New Roman" w:eastAsia="Times New Roman" w:hAnsi="Times New Roman" w:cs="Times New Roman"/>
                <w:sz w:val="24"/>
                <w:szCs w:val="24"/>
              </w:rPr>
              <w:t xml:space="preserve"> № 3</w:t>
            </w:r>
            <w:r w:rsidR="005D4A33">
              <w:rPr>
                <w:rFonts w:ascii="Times New Roman" w:eastAsia="Times New Roman" w:hAnsi="Times New Roman" w:cs="Times New Roman"/>
                <w:sz w:val="24"/>
                <w:szCs w:val="24"/>
              </w:rPr>
              <w:t xml:space="preserve">-1; </w:t>
            </w:r>
            <w:r w:rsidR="003474F1">
              <w:rPr>
                <w:rFonts w:ascii="Times New Roman" w:eastAsia="Times New Roman" w:hAnsi="Times New Roman" w:cs="Times New Roman"/>
                <w:sz w:val="24"/>
                <w:szCs w:val="24"/>
              </w:rPr>
              <w:t xml:space="preserve">3-2; </w:t>
            </w:r>
            <w:r w:rsidR="005D4A33">
              <w:rPr>
                <w:rFonts w:ascii="Times New Roman" w:eastAsia="Times New Roman" w:hAnsi="Times New Roman" w:cs="Times New Roman"/>
                <w:sz w:val="24"/>
                <w:szCs w:val="24"/>
              </w:rPr>
              <w:t>3-3</w:t>
            </w:r>
            <w:r w:rsidRPr="00DB403C">
              <w:rPr>
                <w:rFonts w:ascii="Times New Roman" w:eastAsia="Times New Roman" w:hAnsi="Times New Roman" w:cs="Times New Roman"/>
                <w:sz w:val="24"/>
                <w:szCs w:val="24"/>
              </w:rPr>
              <w:t>;</w:t>
            </w:r>
            <w:r w:rsidR="003474F1">
              <w:rPr>
                <w:rFonts w:ascii="Times New Roman" w:eastAsia="Times New Roman" w:hAnsi="Times New Roman" w:cs="Times New Roman"/>
                <w:sz w:val="24"/>
                <w:szCs w:val="24"/>
              </w:rPr>
              <w:t xml:space="preserve"> 3-4 и 3-5</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3. Декларация за съгласие с клаузите на приложения</w:t>
            </w:r>
            <w:r w:rsidR="00B57063">
              <w:rPr>
                <w:rFonts w:ascii="Times New Roman" w:eastAsia="Times New Roman" w:hAnsi="Times New Roman" w:cs="Times New Roman"/>
                <w:sz w:val="24"/>
                <w:szCs w:val="24"/>
              </w:rPr>
              <w:t xml:space="preserve"> </w:t>
            </w:r>
            <w:r w:rsidR="00B57063" w:rsidRPr="00B57063">
              <w:rPr>
                <w:rFonts w:ascii="Times New Roman" w:eastAsia="Times New Roman" w:hAnsi="Times New Roman" w:cs="Times New Roman"/>
                <w:sz w:val="24"/>
                <w:szCs w:val="24"/>
              </w:rPr>
              <w:t xml:space="preserve">проект на рамково споразумение и проект на договор, сключван въз основа </w:t>
            </w:r>
            <w:r w:rsidR="00D504D4">
              <w:rPr>
                <w:rFonts w:ascii="Times New Roman" w:eastAsia="Times New Roman" w:hAnsi="Times New Roman" w:cs="Times New Roman"/>
                <w:sz w:val="24"/>
                <w:szCs w:val="24"/>
              </w:rPr>
              <w:t>рамковото споразумение</w:t>
            </w:r>
            <w:r w:rsidR="00B57063">
              <w:rPr>
                <w:rFonts w:ascii="Times New Roman" w:eastAsia="Times New Roman" w:hAnsi="Times New Roman" w:cs="Times New Roman"/>
                <w:sz w:val="24"/>
                <w:szCs w:val="24"/>
              </w:rPr>
              <w:t xml:space="preserve"> </w:t>
            </w:r>
            <w:r w:rsidRPr="00DB403C">
              <w:rPr>
                <w:rFonts w:ascii="Times New Roman" w:eastAsia="Times New Roman" w:hAnsi="Times New Roman" w:cs="Times New Roman"/>
                <w:sz w:val="24"/>
                <w:szCs w:val="24"/>
              </w:rPr>
              <w:t xml:space="preserve">– </w:t>
            </w:r>
            <w:r w:rsidR="008D13A3">
              <w:rPr>
                <w:rFonts w:ascii="Times New Roman" w:eastAsia="Times New Roman" w:hAnsi="Times New Roman" w:cs="Times New Roman"/>
                <w:sz w:val="24"/>
                <w:szCs w:val="24"/>
              </w:rPr>
              <w:t>Образец</w:t>
            </w:r>
            <w:r w:rsidR="008D13A3" w:rsidRPr="00DB403C">
              <w:rPr>
                <w:rFonts w:ascii="Times New Roman" w:eastAsia="Times New Roman" w:hAnsi="Times New Roman" w:cs="Times New Roman"/>
                <w:sz w:val="24"/>
                <w:szCs w:val="24"/>
              </w:rPr>
              <w:t xml:space="preserve"> </w:t>
            </w:r>
            <w:r w:rsidR="001E6F28">
              <w:rPr>
                <w:rFonts w:ascii="Times New Roman" w:eastAsia="Times New Roman" w:hAnsi="Times New Roman" w:cs="Times New Roman"/>
                <w:sz w:val="24"/>
                <w:szCs w:val="24"/>
              </w:rPr>
              <w:t>№ 6</w:t>
            </w:r>
            <w:r w:rsidRPr="00DB403C">
              <w:rPr>
                <w:rFonts w:ascii="Times New Roman" w:eastAsia="Times New Roman" w:hAnsi="Times New Roman" w:cs="Times New Roman"/>
                <w:sz w:val="24"/>
                <w:szCs w:val="24"/>
              </w:rPr>
              <w:t>;</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4. Декларация за срока на валидност на офертата – </w:t>
            </w:r>
            <w:r w:rsidR="001E6F28">
              <w:rPr>
                <w:rFonts w:ascii="Times New Roman" w:eastAsia="Times New Roman" w:hAnsi="Times New Roman" w:cs="Times New Roman"/>
                <w:sz w:val="24"/>
                <w:szCs w:val="24"/>
              </w:rPr>
              <w:t>Образец № 7</w:t>
            </w:r>
            <w:r w:rsidRPr="00DB403C">
              <w:rPr>
                <w:rFonts w:ascii="Times New Roman" w:eastAsia="Times New Roman" w:hAnsi="Times New Roman" w:cs="Times New Roman"/>
                <w:sz w:val="24"/>
                <w:szCs w:val="24"/>
              </w:rPr>
              <w:t>;</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A3325E" w:rsidRDefault="00DB403C" w:rsidP="004F2927">
            <w:pPr>
              <w:spacing w:after="120" w:line="240" w:lineRule="auto"/>
              <w:jc w:val="both"/>
              <w:rPr>
                <w:rFonts w:ascii="Times New Roman" w:eastAsia="Times New Roman" w:hAnsi="Times New Roman" w:cs="Times New Roman"/>
                <w:bCs/>
                <w:sz w:val="24"/>
                <w:szCs w:val="24"/>
              </w:rPr>
            </w:pPr>
            <w:r w:rsidRPr="00DB403C">
              <w:rPr>
                <w:rFonts w:ascii="Times New Roman" w:eastAsia="Times New Roman" w:hAnsi="Times New Roman" w:cs="Times New Roman"/>
                <w:sz w:val="24"/>
                <w:szCs w:val="24"/>
              </w:rPr>
              <w:t xml:space="preserve">5. </w:t>
            </w:r>
            <w:r w:rsidRPr="00DB403C">
              <w:rPr>
                <w:rFonts w:ascii="Times New Roman" w:eastAsia="Times New Roman" w:hAnsi="Times New Roman" w:cs="Times New Roman"/>
                <w:bCs/>
                <w:sz w:val="24"/>
                <w:szCs w:val="24"/>
              </w:rPr>
              <w:t>Декларация за конфиденциалност по чл. 102</w:t>
            </w:r>
            <w:r w:rsidR="008D13A3">
              <w:rPr>
                <w:rFonts w:ascii="Times New Roman" w:eastAsia="Times New Roman" w:hAnsi="Times New Roman" w:cs="Times New Roman"/>
                <w:bCs/>
                <w:sz w:val="24"/>
                <w:szCs w:val="24"/>
              </w:rPr>
              <w:t xml:space="preserve">, ал. 1 от ЗОП – </w:t>
            </w:r>
            <w:r w:rsidR="008D13A3">
              <w:rPr>
                <w:rFonts w:ascii="Times New Roman" w:eastAsia="Times New Roman" w:hAnsi="Times New Roman" w:cs="Times New Roman"/>
                <w:sz w:val="24"/>
                <w:szCs w:val="24"/>
              </w:rPr>
              <w:t>Образец</w:t>
            </w:r>
            <w:r w:rsidR="001E6F28">
              <w:rPr>
                <w:rFonts w:ascii="Times New Roman" w:eastAsia="Times New Roman" w:hAnsi="Times New Roman" w:cs="Times New Roman"/>
                <w:bCs/>
                <w:sz w:val="24"/>
                <w:szCs w:val="24"/>
              </w:rPr>
              <w:t xml:space="preserve"> № 5</w:t>
            </w:r>
            <w:r w:rsidR="008D13A3">
              <w:rPr>
                <w:rFonts w:ascii="Times New Roman" w:eastAsia="Times New Roman" w:hAnsi="Times New Roman" w:cs="Times New Roman"/>
                <w:bCs/>
                <w:sz w:val="24"/>
                <w:szCs w:val="24"/>
              </w:rPr>
              <w:t xml:space="preserve"> </w:t>
            </w:r>
            <w:r w:rsidRPr="00DB403C">
              <w:rPr>
                <w:rFonts w:ascii="Times New Roman" w:eastAsia="Times New Roman" w:hAnsi="Times New Roman" w:cs="Times New Roman"/>
                <w:bCs/>
                <w:sz w:val="24"/>
                <w:szCs w:val="24"/>
              </w:rPr>
              <w:t>(ако е приложимо).</w:t>
            </w:r>
          </w:p>
          <w:p w:rsidR="001D5C56" w:rsidRPr="001E6F28" w:rsidRDefault="001D5C56" w:rsidP="001E6F28">
            <w:pPr>
              <w:shd w:val="clear" w:color="auto" w:fill="FFFFFF"/>
              <w:tabs>
                <w:tab w:val="left" w:pos="34"/>
                <w:tab w:val="left" w:pos="993"/>
              </w:tabs>
              <w:spacing w:after="0"/>
              <w:jc w:val="both"/>
              <w:rPr>
                <w:rFonts w:ascii="Times New Roman" w:hAnsi="Times New Roman"/>
                <w:sz w:val="24"/>
                <w:szCs w:val="24"/>
              </w:rPr>
            </w:pPr>
            <w:r w:rsidRPr="001E6F28">
              <w:rPr>
                <w:rFonts w:ascii="Times New Roman" w:hAnsi="Times New Roman" w:cs="Times New Roman"/>
                <w:bCs/>
                <w:sz w:val="24"/>
                <w:szCs w:val="24"/>
              </w:rPr>
              <w:t xml:space="preserve">6. </w:t>
            </w:r>
            <w:r w:rsidRPr="001E6F28">
              <w:rPr>
                <w:rFonts w:ascii="Times New Roman" w:hAnsi="Times New Roman"/>
                <w:sz w:val="24"/>
                <w:szCs w:val="24"/>
              </w:rPr>
              <w:t xml:space="preserve">Декларация, че при изготвяне на офертата са спазени задълженията, свързани с данъци и осигуровки, опазване на </w:t>
            </w:r>
            <w:r w:rsidRPr="001E6F28">
              <w:rPr>
                <w:rFonts w:ascii="Times New Roman" w:hAnsi="Times New Roman"/>
                <w:sz w:val="24"/>
                <w:szCs w:val="24"/>
              </w:rPr>
              <w:lastRenderedPageBreak/>
              <w:t>околната среда, закрила на заетостта и условията на труд</w:t>
            </w:r>
            <w:r w:rsidR="001E6F28">
              <w:rPr>
                <w:rFonts w:ascii="Times New Roman" w:hAnsi="Times New Roman"/>
                <w:sz w:val="24"/>
                <w:szCs w:val="24"/>
              </w:rPr>
              <w:t xml:space="preserve"> - Образец № 8</w:t>
            </w:r>
          </w:p>
          <w:p w:rsidR="001D5C56" w:rsidRPr="004F2927" w:rsidRDefault="001D5C56" w:rsidP="004F2927">
            <w:pPr>
              <w:spacing w:after="120" w:line="240" w:lineRule="auto"/>
              <w:jc w:val="both"/>
              <w:rPr>
                <w:rFonts w:ascii="Times New Roman" w:eastAsia="Times New Roman" w:hAnsi="Times New Roman" w:cs="Times New Roman"/>
                <w:sz w:val="24"/>
                <w:szCs w:val="24"/>
              </w:rPr>
            </w:pP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93747F" w:rsidRPr="00DB403C" w:rsidTr="009B21DB">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93747F" w:rsidRPr="00DB403C" w:rsidRDefault="0093747F"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93747F" w:rsidRDefault="0093747F" w:rsidP="0093747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Ценовото предложение</w:t>
            </w:r>
            <w:r w:rsidRPr="00DB40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Образец № </w:t>
            </w:r>
            <w:r w:rsidRPr="00DB40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5D4A33">
              <w:rPr>
                <w:rFonts w:ascii="Times New Roman" w:eastAsia="Times New Roman" w:hAnsi="Times New Roman" w:cs="Times New Roman"/>
                <w:sz w:val="24"/>
                <w:szCs w:val="24"/>
              </w:rPr>
              <w:t>-1;</w:t>
            </w:r>
            <w:r w:rsidR="003474F1">
              <w:rPr>
                <w:rFonts w:ascii="Times New Roman" w:eastAsia="Times New Roman" w:hAnsi="Times New Roman" w:cs="Times New Roman"/>
                <w:sz w:val="24"/>
                <w:szCs w:val="24"/>
              </w:rPr>
              <w:t>4-2;</w:t>
            </w:r>
            <w:r w:rsidR="005D4A33">
              <w:rPr>
                <w:rFonts w:ascii="Times New Roman" w:eastAsia="Times New Roman" w:hAnsi="Times New Roman" w:cs="Times New Roman"/>
                <w:sz w:val="24"/>
                <w:szCs w:val="24"/>
              </w:rPr>
              <w:t>4-3</w:t>
            </w:r>
            <w:r w:rsidR="003474F1">
              <w:rPr>
                <w:rFonts w:ascii="Times New Roman" w:eastAsia="Times New Roman" w:hAnsi="Times New Roman" w:cs="Times New Roman"/>
                <w:sz w:val="24"/>
                <w:szCs w:val="24"/>
              </w:rPr>
              <w:t>;4-4и 4-5</w:t>
            </w:r>
          </w:p>
          <w:p w:rsidR="0093747F" w:rsidRPr="00DB403C" w:rsidRDefault="0093747F" w:rsidP="00DB403C">
            <w:pPr>
              <w:spacing w:after="120" w:line="240" w:lineRule="auto"/>
              <w:jc w:val="both"/>
              <w:rPr>
                <w:rFonts w:ascii="Times New Roman" w:eastAsia="Times New Roman" w:hAnsi="Times New Roman" w:cs="Times New Roman"/>
                <w:sz w:val="24"/>
                <w:szCs w:val="24"/>
              </w:rPr>
            </w:pPr>
          </w:p>
        </w:tc>
        <w:tc>
          <w:tcPr>
            <w:tcW w:w="677" w:type="pct"/>
            <w:tcBorders>
              <w:top w:val="single" w:sz="4" w:space="0" w:color="auto"/>
              <w:left w:val="single" w:sz="4" w:space="0" w:color="auto"/>
              <w:bottom w:val="single" w:sz="4" w:space="0" w:color="auto"/>
              <w:right w:val="single" w:sz="4" w:space="0" w:color="auto"/>
            </w:tcBorders>
          </w:tcPr>
          <w:p w:rsidR="0093747F" w:rsidRPr="00DB403C" w:rsidRDefault="0093747F" w:rsidP="00DB403C">
            <w:pPr>
              <w:spacing w:after="120" w:line="240" w:lineRule="auto"/>
              <w:jc w:val="both"/>
              <w:rPr>
                <w:rFonts w:ascii="Times New Roman" w:eastAsia="Times New Roman" w:hAnsi="Times New Roman" w:cs="Times New Roman"/>
                <w:b/>
                <w:position w:val="8"/>
                <w:sz w:val="24"/>
                <w:szCs w:val="24"/>
              </w:rPr>
            </w:pPr>
          </w:p>
        </w:tc>
      </w:tr>
      <w:tr w:rsidR="00DB403C" w:rsidRPr="00DB403C" w:rsidTr="009B21DB">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93747F" w:rsidRPr="00DB403C" w:rsidRDefault="00E503DA" w:rsidP="008D0998">
            <w:pPr>
              <w:spacing w:after="120" w:line="240" w:lineRule="auto"/>
              <w:jc w:val="both"/>
              <w:rPr>
                <w:rFonts w:ascii="Times New Roman" w:eastAsia="Times New Roman" w:hAnsi="Times New Roman" w:cs="Times New Roman"/>
                <w:sz w:val="24"/>
                <w:szCs w:val="24"/>
              </w:rPr>
            </w:pPr>
            <w:r w:rsidRPr="00E503DA">
              <w:rPr>
                <w:rFonts w:ascii="Times New Roman" w:eastAsia="Times New Roman" w:hAnsi="Times New Roman"/>
                <w:sz w:val="24"/>
                <w:szCs w:val="24"/>
                <w:lang w:eastAsia="bg-BG"/>
              </w:rPr>
              <w:t>Декларация по чл. 4, ал. 7 и по чл. 6, ал. 2 и ал. 5, т. 3 от Закон за мерките срещу изпирането на пари</w:t>
            </w:r>
            <w:r>
              <w:rPr>
                <w:rFonts w:ascii="Times New Roman" w:eastAsia="Times New Roman" w:hAnsi="Times New Roman"/>
                <w:sz w:val="24"/>
                <w:szCs w:val="24"/>
                <w:lang w:eastAsia="bg-BG"/>
              </w:rPr>
              <w:t xml:space="preserve"> (</w:t>
            </w:r>
            <w:r w:rsidR="0093747F" w:rsidRPr="00E503DA">
              <w:rPr>
                <w:rFonts w:ascii="Times New Roman" w:eastAsia="Times New Roman" w:hAnsi="Times New Roman" w:cs="Times New Roman"/>
                <w:sz w:val="24"/>
                <w:szCs w:val="24"/>
              </w:rPr>
              <w:t xml:space="preserve">представя се </w:t>
            </w:r>
            <w:r w:rsidR="0093747F" w:rsidRPr="0093747F">
              <w:rPr>
                <w:rFonts w:ascii="Times New Roman" w:eastAsia="Times New Roman" w:hAnsi="Times New Roman" w:cs="Times New Roman"/>
                <w:sz w:val="24"/>
                <w:szCs w:val="24"/>
              </w:rPr>
              <w:t xml:space="preserve">преди подписване на </w:t>
            </w:r>
            <w:r w:rsidR="008D0998">
              <w:rPr>
                <w:rFonts w:ascii="Times New Roman" w:eastAsia="Times New Roman" w:hAnsi="Times New Roman" w:cs="Times New Roman"/>
                <w:sz w:val="24"/>
                <w:szCs w:val="24"/>
              </w:rPr>
              <w:t xml:space="preserve">договор в изпълнение на рамково </w:t>
            </w:r>
            <w:r>
              <w:rPr>
                <w:rFonts w:ascii="Times New Roman" w:eastAsia="Times New Roman" w:hAnsi="Times New Roman" w:cs="Times New Roman"/>
                <w:sz w:val="24"/>
                <w:szCs w:val="24"/>
              </w:rPr>
              <w:t>споразумение</w:t>
            </w:r>
            <w:r w:rsidR="0093747F" w:rsidRPr="0093747F">
              <w:rPr>
                <w:rFonts w:ascii="Times New Roman" w:eastAsia="Times New Roman" w:hAnsi="Times New Roman" w:cs="Times New Roman"/>
                <w:sz w:val="24"/>
                <w:szCs w:val="24"/>
              </w:rPr>
              <w:t>)</w:t>
            </w:r>
            <w:r w:rsidR="007D12A6">
              <w:rPr>
                <w:rFonts w:ascii="Times New Roman" w:eastAsia="Times New Roman" w:hAnsi="Times New Roman" w:cs="Times New Roman"/>
                <w:sz w:val="24"/>
                <w:szCs w:val="24"/>
              </w:rPr>
              <w:t xml:space="preserve"> - Образец № </w:t>
            </w:r>
            <w:r w:rsidR="0026511A">
              <w:rPr>
                <w:rFonts w:ascii="Times New Roman" w:eastAsia="Times New Roman" w:hAnsi="Times New Roman" w:cs="Times New Roman"/>
                <w:sz w:val="24"/>
                <w:szCs w:val="24"/>
              </w:rPr>
              <w:t>9</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9B21D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Длъжност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DB403C">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Подпис</w:t>
            </w:r>
            <w:r w:rsidR="00BD4E94">
              <w:rPr>
                <w:rFonts w:ascii="Times New Roman" w:eastAsia="Times New Roman" w:hAnsi="Times New Roman" w:cs="Times New Roman"/>
                <w:sz w:val="24"/>
                <w:szCs w:val="24"/>
              </w:rPr>
              <w:t xml:space="preserve"> </w:t>
            </w:r>
            <w:r w:rsidR="00BD4E94">
              <w:rPr>
                <w:rFonts w:ascii="Times New Roman" w:eastAsia="Times New Roman" w:hAnsi="Times New Roman" w:cs="Times New Roman"/>
                <w:sz w:val="24"/>
                <w:szCs w:val="24"/>
                <w:lang w:val="en-US"/>
              </w:rPr>
              <w:t>/</w:t>
            </w:r>
            <w:r w:rsidR="00BD4E94">
              <w:rPr>
                <w:rFonts w:ascii="Times New Roman" w:eastAsia="Times New Roman" w:hAnsi="Times New Roman" w:cs="Times New Roman"/>
                <w:sz w:val="24"/>
                <w:szCs w:val="24"/>
              </w:rPr>
              <w:t>и печат/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9B21DB"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val="en-US" w:eastAsia="bg-BG"/>
        </w:rPr>
        <w:t xml:space="preserve">                                                            </w:t>
      </w:r>
      <w:r w:rsidR="003F1B51">
        <w:rPr>
          <w:rFonts w:ascii="Times New Roman" w:eastAsia="MS ??" w:hAnsi="Times New Roman" w:cs="Times New Roman"/>
          <w:color w:val="000000"/>
          <w:spacing w:val="-6"/>
          <w:sz w:val="24"/>
          <w:szCs w:val="24"/>
          <w:lang w:eastAsia="bg-BG"/>
        </w:rPr>
        <w:t>Дата: _________________ 2017</w:t>
      </w:r>
      <w:r w:rsidR="00DB403C" w:rsidRPr="00DB403C">
        <w:rPr>
          <w:rFonts w:ascii="Times New Roman" w:eastAsia="MS ??" w:hAnsi="Times New Roman" w:cs="Times New Roman"/>
          <w:color w:val="000000"/>
          <w:spacing w:val="-6"/>
          <w:sz w:val="24"/>
          <w:szCs w:val="24"/>
          <w:lang w:eastAsia="bg-BG"/>
        </w:rPr>
        <w:t xml:space="preserve"> г.</w:t>
      </w:r>
      <w:r w:rsidR="00DB403C" w:rsidRPr="00DB403C">
        <w:rPr>
          <w:rFonts w:ascii="Times New Roman" w:eastAsia="MS ??" w:hAnsi="Times New Roman" w:cs="Times New Roman"/>
          <w:color w:val="000000"/>
          <w:spacing w:val="-6"/>
          <w:sz w:val="24"/>
          <w:szCs w:val="24"/>
          <w:lang w:eastAsia="bg-BG"/>
        </w:rPr>
        <w:tab/>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Default="00DB403C"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3F1B51" w:rsidRDefault="003F1B51" w:rsidP="00826E50">
      <w:pPr>
        <w:spacing w:after="120" w:line="240" w:lineRule="auto"/>
        <w:jc w:val="both"/>
        <w:rPr>
          <w:rFonts w:ascii="Times New Roman" w:eastAsia="Batang" w:hAnsi="Times New Roman" w:cs="Times New Roman"/>
          <w:b/>
          <w:bCs/>
          <w:caps/>
          <w:sz w:val="24"/>
          <w:szCs w:val="24"/>
        </w:rPr>
        <w:sectPr w:rsidR="003F1B51" w:rsidSect="00826E50">
          <w:headerReference w:type="default" r:id="rId9"/>
          <w:footerReference w:type="default" r:id="rId10"/>
          <w:headerReference w:type="first" r:id="rId11"/>
          <w:footerReference w:type="first" r:id="rId12"/>
          <w:pgSz w:w="11906" w:h="16838" w:code="9"/>
          <w:pgMar w:top="1134" w:right="1134" w:bottom="1134" w:left="1134" w:header="709" w:footer="0" w:gutter="0"/>
          <w:cols w:space="708"/>
          <w:titlePg/>
          <w:docGrid w:linePitch="360"/>
        </w:sectPr>
      </w:pPr>
    </w:p>
    <w:p w:rsidR="00826E50" w:rsidRPr="00826E50" w:rsidRDefault="00826E50" w:rsidP="00826E50">
      <w:pPr>
        <w:spacing w:after="120" w:line="240" w:lineRule="auto"/>
        <w:jc w:val="both"/>
        <w:rPr>
          <w:rFonts w:ascii="Times New Roman" w:eastAsia="Batang" w:hAnsi="Times New Roman" w:cs="Times New Roman"/>
          <w:b/>
          <w:bCs/>
          <w:caps/>
          <w:sz w:val="24"/>
          <w:szCs w:val="24"/>
        </w:rPr>
      </w:pPr>
    </w:p>
    <w:p w:rsidR="00DB403C" w:rsidRPr="00DB403C" w:rsidRDefault="008D13A3" w:rsidP="00DB403C">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t>Образец</w:t>
      </w:r>
      <w:r w:rsidR="00DB403C" w:rsidRPr="00DB403C">
        <w:rPr>
          <w:rFonts w:ascii="Times New Roman" w:eastAsia="MS ??" w:hAnsi="Times New Roman" w:cs="Times New Roman"/>
          <w:b/>
          <w:i/>
          <w:sz w:val="24"/>
          <w:szCs w:val="24"/>
          <w:lang w:eastAsia="bg-BG"/>
        </w:rPr>
        <w:t xml:space="preserve"> № 2</w:t>
      </w:r>
    </w:p>
    <w:p w:rsidR="00DB403C" w:rsidRPr="00DB403C" w:rsidRDefault="00DB403C" w:rsidP="00DB403C">
      <w:pPr>
        <w:spacing w:after="120" w:line="240" w:lineRule="auto"/>
        <w:jc w:val="center"/>
        <w:rPr>
          <w:rFonts w:ascii="Times New Roman" w:eastAsia="MS ??" w:hAnsi="Times New Roman" w:cs="Times New Roman"/>
          <w:b/>
          <w:sz w:val="24"/>
          <w:szCs w:val="24"/>
          <w:u w:val="single"/>
          <w:lang w:eastAsia="bg-BG"/>
        </w:rPr>
      </w:pPr>
      <w:r w:rsidRPr="00DB403C">
        <w:rPr>
          <w:rFonts w:ascii="Times New Roman" w:eastAsia="MS ??" w:hAnsi="Times New Roman" w:cs="Times New Roman"/>
          <w:b/>
          <w:sz w:val="24"/>
          <w:szCs w:val="24"/>
          <w:u w:val="single"/>
          <w:lang w:eastAsia="bg-BG"/>
        </w:rPr>
        <w:t>Стандартен образец за единния европейски документ за обществени поръчки (ЕЕДОП)</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cs="Times New Roman"/>
          <w:sz w:val="24"/>
          <w:szCs w:val="24"/>
          <w:shd w:val="clear" w:color="auto" w:fill="BFBFBF"/>
        </w:rPr>
        <w:t>.</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sz w:val="24"/>
          <w:szCs w:val="24"/>
          <w:shd w:val="clear" w:color="auto" w:fill="BFBFBF"/>
        </w:rPr>
        <w:t xml:space="preserve">Позоваване на </w:t>
      </w:r>
      <w:r w:rsidRPr="00DB403C">
        <w:rPr>
          <w:rFonts w:ascii="Times New Roman" w:eastAsia="Batang" w:hAnsi="Times New Roman" w:cs="Times New Roman"/>
          <w:b/>
          <w:bCs/>
          <w:i/>
          <w:iCs/>
          <w:sz w:val="24"/>
          <w:szCs w:val="24"/>
          <w:shd w:val="clear" w:color="auto" w:fill="BFBFBF"/>
        </w:rPr>
        <w:t>съответното обявление</w:t>
      </w:r>
      <w:r w:rsidRPr="00DB403C">
        <w:rPr>
          <w:rFonts w:ascii="Times New Roman" w:eastAsia="Batang" w:hAnsi="Times New Roman" w:cs="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 xml:space="preserve">OВEС S брой[], дата [], стр.[],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Номер на обявлението в ОВ S: [ ][ ][ ][ ]/S [ ][ ][ ]–[ ][ ][ ][ ][ ][ ][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Информация за процедурата за възлагане на обществена поръчка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cs="Times New Roman"/>
          <w:b/>
          <w:bCs/>
          <w:sz w:val="24"/>
          <w:szCs w:val="24"/>
          <w:shd w:val="clear" w:color="auto" w:fill="BFBFBF"/>
        </w:rPr>
        <w:t>икономическия оператор</w:t>
      </w:r>
      <w:r w:rsidRPr="00DB403C">
        <w:rPr>
          <w:rFonts w:ascii="Times New Roman" w:eastAsia="Batang" w:hAnsi="Times New Roman" w:cs="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DB403C" w:rsidRPr="004F2927"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trike/>
                <w:sz w:val="24"/>
                <w:szCs w:val="24"/>
              </w:rPr>
            </w:pPr>
          </w:p>
        </w:tc>
      </w:tr>
      <w:tr w:rsidR="00DB403C" w:rsidRPr="00DB403C" w:rsidTr="009B21DB">
        <w:trPr>
          <w:trHeight w:val="485"/>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DB403C" w:rsidRPr="004F2927"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2927">
              <w:rPr>
                <w:rFonts w:ascii="Times New Roman" w:eastAsia="Batang" w:hAnsi="Times New Roman" w:cs="Times New Roman"/>
                <w:b/>
                <w:bCs/>
                <w:i/>
                <w:iCs/>
                <w:sz w:val="24"/>
                <w:szCs w:val="24"/>
              </w:rPr>
              <w:t>Отговор:</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DB403C" w:rsidRPr="004F2927" w:rsidRDefault="00DB403C" w:rsidP="00257328">
            <w:pPr>
              <w:spacing w:after="120"/>
              <w:jc w:val="both"/>
              <w:rPr>
                <w:rFonts w:ascii="Times New Roman" w:eastAsia="Calibri" w:hAnsi="Times New Roman" w:cs="Times New Roman"/>
                <w:b/>
                <w:i/>
                <w:sz w:val="20"/>
                <w:szCs w:val="20"/>
              </w:rPr>
            </w:pP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5C4B" w:rsidP="00BC4D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BE01C1">
              <w:t>Референтен номер на досието, определен от възлагащия орган или възложителя (</w:t>
            </w:r>
            <w:r w:rsidRPr="00BE01C1">
              <w:rPr>
                <w:i/>
              </w:rPr>
              <w:t>ако е приложимо</w:t>
            </w:r>
            <w:r w:rsidRPr="00BE01C1">
              <w:t>)</w:t>
            </w:r>
            <w:r w:rsidRPr="00BE01C1">
              <w:rPr>
                <w:rStyle w:val="af"/>
              </w:rPr>
              <w:footnoteReference w:id="2"/>
            </w:r>
            <w:r w:rsidR="00BC4D8C" w:rsidRPr="00BE01C1">
              <w:t>:</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sz w:val="24"/>
                <w:szCs w:val="24"/>
              </w:rPr>
            </w:pP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cs="Times New Roman"/>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Останалата</w:t>
      </w:r>
      <w:r w:rsidRPr="00DB403C">
        <w:rPr>
          <w:rFonts w:ascii="Times New Roman" w:eastAsia="Batang" w:hAnsi="Times New Roman" w:cs="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cs="Times New Roman"/>
          <w:b/>
          <w:bCs/>
          <w:i/>
          <w:iCs/>
          <w:sz w:val="24"/>
          <w:szCs w:val="24"/>
          <w:u w:val="single"/>
          <w:shd w:val="clear" w:color="auto" w:fill="BFBFBF"/>
        </w:rPr>
        <w:t>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 Информация за 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rPr>
          <w:trHeight w:val="137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Идентификационен номер по ДДС, ако е приложимо: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rPr>
          <w:trHeight w:val="200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Лице или лица за контакт:</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Интернет адрес (уеб адрес)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u w:val="single"/>
              </w:rPr>
              <w:t>Само в случай че поръчката е запазена:</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 xml:space="preserve">Ако „да“, </w:t>
            </w:r>
            <w:r w:rsidRPr="00DB403C">
              <w:rPr>
                <w:rFonts w:ascii="Times New Roman" w:eastAsia="Batang" w:hAnsi="Times New Roman" w:cs="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 [] Не се прилага</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а) Моля посочете наименованието на списъка или сертификата и съответния регистрационен или сертификационен </w:t>
            </w:r>
            <w:r w:rsidRPr="00DB403C">
              <w:rPr>
                <w:rFonts w:ascii="Times New Roman" w:eastAsia="Batang" w:hAnsi="Times New Roman" w:cs="Times New Roman"/>
                <w:sz w:val="24"/>
                <w:szCs w:val="24"/>
              </w:rPr>
              <w:lastRenderedPageBreak/>
              <w:t>номер, ако е приложимо:</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Ако сертификатът за регистрацията или за сертифицирането е наличен в електронен формат, моля, посочете: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cs="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В допълнение моля, попълнете липсващата информация в част ІV, раздели А, Б, В или Г според случая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i/>
                <w:iCs/>
                <w:sz w:val="24"/>
                <w:szCs w:val="24"/>
              </w:rPr>
              <w:t>САМО ако това се изисква съгласно съответното обявление или документацията за обществената поръчка:</w:t>
            </w:r>
            <w:r w:rsidRPr="00DB403C">
              <w:rPr>
                <w:rFonts w:ascii="Times New Roman" w:eastAsia="Batang" w:hAnsi="Times New Roman" w:cs="Times New Roman"/>
                <w:sz w:val="24"/>
                <w:szCs w:val="24"/>
              </w:rPr>
              <w:br/>
              <w:t xml:space="preserve">д) Икономическият оператор може ли да представи </w:t>
            </w:r>
            <w:r w:rsidRPr="00DB403C">
              <w:rPr>
                <w:rFonts w:ascii="Times New Roman" w:eastAsia="Batang" w:hAnsi="Times New Roman" w:cs="Times New Roman"/>
                <w:b/>
                <w:bCs/>
                <w:sz w:val="24"/>
                <w:szCs w:val="24"/>
              </w:rPr>
              <w:t>удостоверение</w:t>
            </w:r>
            <w:r w:rsidRPr="00DB403C">
              <w:rPr>
                <w:rFonts w:ascii="Times New Roman" w:eastAsia="Batang"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lastRenderedPageBreak/>
              <w:t>[……][……][……][……]</w:t>
            </w:r>
            <w:r w:rsidRPr="00DB403C">
              <w:rPr>
                <w:rFonts w:ascii="Times New Roman" w:eastAsia="Batang" w:hAnsi="Times New Roman" w:cs="Times New Roman"/>
                <w:sz w:val="24"/>
                <w:szCs w:val="24"/>
              </w:rPr>
              <w:br/>
              <w:t>в)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д)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Ако „да“</w:t>
            </w:r>
            <w:r w:rsidRPr="00DB403C">
              <w:rPr>
                <w:rFonts w:ascii="Times New Roman" w:eastAsia="Batang" w:hAnsi="Times New Roman" w:cs="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а):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   ]</w:t>
            </w:r>
          </w:p>
        </w:tc>
      </w:tr>
    </w:tbl>
    <w:p w:rsidR="005637CE" w:rsidRDefault="005637CE"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Информация за представителите на икономическия оператор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Пълното име </w:t>
            </w:r>
            <w:r w:rsidRPr="00DB403C">
              <w:rPr>
                <w:rFonts w:ascii="Times New Roman" w:eastAsia="Batang"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 []Не</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Ако „да“</w:t>
      </w:r>
      <w:r w:rsidRPr="00DB403C">
        <w:rPr>
          <w:rFonts w:ascii="Times New Roman" w:eastAsia="Batang" w:hAnsi="Times New Roman" w:cs="Times New Roman"/>
          <w:i/>
          <w:iCs/>
          <w:sz w:val="24"/>
          <w:szCs w:val="24"/>
          <w:shd w:val="clear" w:color="auto" w:fill="BFBFBF"/>
        </w:rPr>
        <w:t xml:space="preserve">, моля, представете отделно за </w:t>
      </w:r>
      <w:r w:rsidRPr="00DB403C">
        <w:rPr>
          <w:rFonts w:ascii="Times New Roman" w:eastAsia="Batang" w:hAnsi="Times New Roman" w:cs="Times New Roman"/>
          <w:b/>
          <w:bCs/>
          <w:i/>
          <w:iCs/>
          <w:sz w:val="24"/>
          <w:szCs w:val="24"/>
          <w:shd w:val="clear" w:color="auto" w:fill="BFBFBF"/>
        </w:rPr>
        <w:t>всеки</w:t>
      </w:r>
      <w:r w:rsidRPr="00DB403C">
        <w:rPr>
          <w:rFonts w:ascii="Times New Roman" w:eastAsia="Batang" w:hAnsi="Times New Roman" w:cs="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cs="Times New Roman"/>
          <w:b/>
          <w:bCs/>
          <w:i/>
          <w:iCs/>
          <w:sz w:val="24"/>
          <w:szCs w:val="24"/>
          <w:shd w:val="clear" w:color="auto" w:fill="BFBFBF"/>
        </w:rPr>
        <w:t>раздели</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А и Б от настоящата част и от част III</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rPr>
        <w:lastRenderedPageBreak/>
        <w:t xml:space="preserve">Г: Информация за подизпълнители, чийто капацитет икономическият оператор </w:t>
      </w:r>
      <w:r w:rsidRPr="00DB403C">
        <w:rPr>
          <w:rFonts w:ascii="Times New Roman" w:eastAsia="Batang" w:hAnsi="Times New Roman" w:cs="Times New Roman"/>
          <w:b/>
          <w:bCs/>
          <w:sz w:val="24"/>
          <w:szCs w:val="24"/>
          <w:u w:val="single"/>
        </w:rPr>
        <w:t>няма</w:t>
      </w:r>
      <w:r w:rsidRPr="00DB403C">
        <w:rPr>
          <w:rFonts w:ascii="Times New Roman" w:eastAsia="Batang" w:hAnsi="Times New Roman" w:cs="Times New Roman"/>
          <w:b/>
          <w:bCs/>
          <w:sz w:val="24"/>
          <w:szCs w:val="24"/>
        </w:rPr>
        <w:t xml:space="preserve"> да използва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32"/>
          <w:szCs w:val="32"/>
          <w:shd w:val="clear" w:color="auto" w:fill="BFBFBF"/>
        </w:rPr>
      </w:pPr>
      <w:r w:rsidRPr="00DB403C">
        <w:rPr>
          <w:rFonts w:ascii="Times New Roman" w:eastAsia="Batang" w:hAnsi="Times New Roman" w:cs="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[]Да []Не </w:t>
            </w:r>
            <w:r w:rsidRPr="00DB403C">
              <w:rPr>
                <w:rFonts w:ascii="Times New Roman" w:eastAsia="Batang" w:hAnsi="Times New Roman" w:cs="Times New Roman"/>
                <w:b/>
                <w:bCs/>
                <w:sz w:val="24"/>
                <w:szCs w:val="24"/>
              </w:rPr>
              <w:t>Ако да и доколкото е известно</w:t>
            </w:r>
            <w:r w:rsidRPr="00DB403C">
              <w:rPr>
                <w:rFonts w:ascii="Times New Roman" w:eastAsia="Batang" w:hAnsi="Times New Roman" w:cs="Times New Roman"/>
                <w:sz w:val="24"/>
                <w:szCs w:val="24"/>
              </w:rPr>
              <w:t xml:space="preserve">, моля, приложете списък на предлаганите подизпълнители: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Ако възлагащият орган или възложителят изрично изисква тази информация</w:t>
      </w:r>
      <w:r w:rsidRPr="00DB403C">
        <w:rPr>
          <w:rFonts w:ascii="Times New Roman" w:eastAsia="Batang" w:hAnsi="Times New Roman" w:cs="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cs="Times New Roman"/>
          <w:b/>
          <w:b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настоящия раздел, </w:t>
      </w:r>
      <w:r w:rsidRPr="00DB403C">
        <w:rPr>
          <w:rFonts w:ascii="Times New Roman" w:eastAsia="Batang" w:hAnsi="Times New Roman" w:cs="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III: Основания за изключване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Основания, свързани с наказателни присъди</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Член 57, параграф 1 от Директива 2014/24/ЕС съдържа следните основания за изключване:</w:t>
      </w:r>
    </w:p>
    <w:p w:rsidR="00DB403C" w:rsidRPr="00DB403C" w:rsidRDefault="00DB403C" w:rsidP="00552C40">
      <w:pPr>
        <w:numPr>
          <w:ilvl w:val="0"/>
          <w:numId w:val="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 xml:space="preserve">Участие в </w:t>
      </w:r>
      <w:r w:rsidRPr="00DB403C">
        <w:rPr>
          <w:rFonts w:ascii="Times New Roman" w:eastAsia="Batang" w:hAnsi="Times New Roman" w:cs="Times New Roman"/>
          <w:b/>
          <w:bCs/>
          <w:i/>
          <w:iCs/>
          <w:sz w:val="24"/>
          <w:szCs w:val="24"/>
          <w:shd w:val="clear" w:color="auto" w:fill="BFBFBF"/>
        </w:rPr>
        <w:t>престъпна организация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Корупция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Измама</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color w:val="000000"/>
          <w:sz w:val="24"/>
          <w:szCs w:val="24"/>
          <w:shd w:val="clear" w:color="auto" w:fill="BFBFBF"/>
        </w:rPr>
      </w:pPr>
      <w:r w:rsidRPr="00DB403C">
        <w:rPr>
          <w:rFonts w:ascii="Times New Roman" w:eastAsia="Batang" w:hAnsi="Times New Roman" w:cs="Times New Roman"/>
          <w:b/>
          <w:bCs/>
          <w:i/>
          <w:iCs/>
          <w:sz w:val="24"/>
          <w:szCs w:val="24"/>
          <w:shd w:val="clear" w:color="auto" w:fill="BFBFBF"/>
        </w:rPr>
        <w:t>Изпиране на пари или финансиране на тероризъм</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Детски труд</w:t>
      </w:r>
      <w:r w:rsidRPr="00DB403C">
        <w:rPr>
          <w:rFonts w:ascii="Times New Roman" w:eastAsia="Batang" w:hAnsi="Times New Roman" w:cs="Times New Roman"/>
          <w:i/>
          <w:iCs/>
          <w:sz w:val="24"/>
          <w:szCs w:val="24"/>
          <w:shd w:val="clear" w:color="auto" w:fill="BFBFBF"/>
        </w:rPr>
        <w:t xml:space="preserve"> и други форми на </w:t>
      </w:r>
      <w:r w:rsidRPr="00DB403C">
        <w:rPr>
          <w:rFonts w:ascii="Times New Roman" w:eastAsia="Batang" w:hAnsi="Times New Roman" w:cs="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Издадена ли е по отношение на </w:t>
            </w:r>
            <w:r w:rsidRPr="00DB403C">
              <w:rPr>
                <w:rFonts w:ascii="Times New Roman" w:eastAsia="Batang" w:hAnsi="Times New Roman" w:cs="Times New Roman"/>
                <w:b/>
                <w:bCs/>
                <w:sz w:val="24"/>
                <w:szCs w:val="24"/>
              </w:rPr>
              <w:t>икономическия оператор</w:t>
            </w:r>
            <w:r w:rsidRPr="00DB403C">
              <w:rPr>
                <w:rFonts w:ascii="Times New Roman" w:eastAsia="Batang" w:hAnsi="Times New Roman" w:cs="Times New Roman"/>
                <w:sz w:val="24"/>
                <w:szCs w:val="24"/>
              </w:rPr>
              <w:t xml:space="preserve"> или на </w:t>
            </w:r>
            <w:r w:rsidRPr="00DB403C">
              <w:rPr>
                <w:rFonts w:ascii="Times New Roman" w:eastAsia="Batang" w:hAnsi="Times New Roman" w:cs="Times New Roman"/>
                <w:b/>
                <w:bCs/>
                <w:sz w:val="24"/>
                <w:szCs w:val="24"/>
              </w:rPr>
              <w:t>лице</w:t>
            </w:r>
            <w:r w:rsidRPr="00DB403C">
              <w:rPr>
                <w:rFonts w:ascii="Times New Roman" w:eastAsia="Batang"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cs="Times New Roman"/>
                <w:b/>
                <w:bCs/>
                <w:sz w:val="24"/>
                <w:szCs w:val="24"/>
              </w:rPr>
              <w:t>окончателна присъда</w:t>
            </w:r>
            <w:r w:rsidRPr="00DB403C">
              <w:rPr>
                <w:rFonts w:ascii="Times New Roman" w:eastAsia="Batang"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посочете:</w:t>
            </w:r>
            <w:r w:rsidRPr="00DB403C">
              <w:rPr>
                <w:rFonts w:ascii="Times New Roman" w:eastAsia="Batang" w:hAnsi="Times New Roman" w:cs="Times New Roman"/>
                <w:sz w:val="24"/>
                <w:szCs w:val="24"/>
              </w:rPr>
              <w:br/>
              <w:t xml:space="preserve">а) дата на присъдата, посочете за коя от </w:t>
            </w:r>
            <w:r w:rsidRPr="00DB403C">
              <w:rPr>
                <w:rFonts w:ascii="Times New Roman" w:eastAsia="Batang" w:hAnsi="Times New Roman" w:cs="Times New Roman"/>
                <w:sz w:val="24"/>
                <w:szCs w:val="24"/>
              </w:rPr>
              <w:lastRenderedPageBreak/>
              <w:t xml:space="preserve">точки 1 — 6 се отнася и основанието(ята) за нея;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посочете лицето, което е осъдено [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t>a) дата:[   ], буква(и): [   ], причина(а):[   ]</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 продължителността на срока на изключване [……] и съответната(ите) точка(и) [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Да [] Не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изпълнил ли е всички </w:t>
            </w:r>
            <w:r w:rsidRPr="00DB403C">
              <w:rPr>
                <w:rFonts w:ascii="Times New Roman" w:eastAsia="Batang" w:hAnsi="Times New Roman" w:cs="Times New Roman"/>
                <w:b/>
                <w:bCs/>
                <w:sz w:val="24"/>
                <w:szCs w:val="24"/>
              </w:rPr>
              <w:t>свои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 свързани с плащането на данъци или социалноосигурителни вноски</w:t>
            </w:r>
            <w:r w:rsidRPr="00DB403C">
              <w:rPr>
                <w:rFonts w:ascii="Times New Roman" w:eastAsia="Batang"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lastRenderedPageBreak/>
              <w:t>Ако „не“</w:t>
            </w:r>
            <w:r w:rsidRPr="00DB403C">
              <w:rPr>
                <w:rFonts w:ascii="Times New Roman" w:eastAsia="Batang" w:hAnsi="Times New Roman" w:cs="Times New Roman"/>
                <w:sz w:val="24"/>
                <w:szCs w:val="24"/>
              </w:rPr>
              <w:t>, моля посочете:</w:t>
            </w:r>
            <w:r w:rsidRPr="00DB403C">
              <w:rPr>
                <w:rFonts w:ascii="Times New Roman" w:eastAsia="Batang" w:hAnsi="Times New Roman" w:cs="Times New Roman"/>
                <w:sz w:val="24"/>
                <w:szCs w:val="24"/>
              </w:rPr>
              <w:br/>
              <w:t>а) съответната страна или държава членка;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размера на съответната сума;</w:t>
            </w:r>
            <w:r w:rsidRPr="00DB403C">
              <w:rPr>
                <w:rFonts w:ascii="Times New Roman" w:eastAsia="Batang" w:hAnsi="Times New Roman" w:cs="Times New Roman"/>
                <w:sz w:val="24"/>
                <w:szCs w:val="24"/>
              </w:rPr>
              <w:br/>
              <w:t>в) как е установено нарушението на задълженията:</w:t>
            </w:r>
            <w:r w:rsidRPr="00DB403C">
              <w:rPr>
                <w:rFonts w:ascii="Times New Roman" w:eastAsia="Batang" w:hAnsi="Times New Roman" w:cs="Times New Roman"/>
                <w:sz w:val="24"/>
                <w:szCs w:val="24"/>
              </w:rPr>
              <w:br/>
              <w:t xml:space="preserve">1) чрез съдебно </w:t>
            </w:r>
            <w:r w:rsidRPr="00DB403C">
              <w:rPr>
                <w:rFonts w:ascii="Times New Roman" w:eastAsia="Batang" w:hAnsi="Times New Roman" w:cs="Times New Roman"/>
                <w:b/>
                <w:bCs/>
                <w:sz w:val="24"/>
                <w:szCs w:val="24"/>
              </w:rPr>
              <w:t>решение</w:t>
            </w:r>
            <w:r w:rsidRPr="00DB403C">
              <w:rPr>
                <w:rFonts w:ascii="Times New Roman" w:eastAsia="Batang" w:hAnsi="Times New Roman" w:cs="Times New Roman"/>
                <w:sz w:val="24"/>
                <w:szCs w:val="24"/>
              </w:rPr>
              <w:t xml:space="preserve"> или административен </w:t>
            </w:r>
            <w:r w:rsidRPr="00DB403C">
              <w:rPr>
                <w:rFonts w:ascii="Times New Roman" w:eastAsia="Batang" w:hAnsi="Times New Roman" w:cs="Times New Roman"/>
                <w:b/>
                <w:bCs/>
                <w:sz w:val="24"/>
                <w:szCs w:val="24"/>
              </w:rPr>
              <w:t>акт</w:t>
            </w: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ab/>
              <w:t>Решението или актът с окончателен и обвързващ характер ли е?</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датата на присъдата или решението/акта.</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случай на присъда — срокът на изключване, </w:t>
            </w:r>
            <w:r w:rsidRPr="00DB403C">
              <w:rPr>
                <w:rFonts w:ascii="Times New Roman" w:eastAsia="Batang" w:hAnsi="Times New Roman" w:cs="Times New Roman"/>
                <w:b/>
                <w:bCs/>
                <w:sz w:val="24"/>
                <w:szCs w:val="24"/>
              </w:rPr>
              <w:t xml:space="preserve">ако е определен </w:t>
            </w:r>
            <w:r w:rsidRPr="00DB403C">
              <w:rPr>
                <w:rFonts w:ascii="Times New Roman" w:eastAsia="Batang" w:hAnsi="Times New Roman" w:cs="Times New Roman"/>
                <w:b/>
                <w:bCs/>
                <w:sz w:val="24"/>
                <w:szCs w:val="24"/>
                <w:u w:val="words"/>
              </w:rPr>
              <w:t xml:space="preserve">пряко </w:t>
            </w:r>
            <w:r w:rsidRPr="00DB403C">
              <w:rPr>
                <w:rFonts w:ascii="Times New Roman" w:eastAsia="Batang" w:hAnsi="Times New Roman" w:cs="Times New Roman"/>
                <w:b/>
                <w:bCs/>
                <w:sz w:val="24"/>
                <w:szCs w:val="24"/>
              </w:rPr>
              <w:t>в присъдата: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по </w:t>
            </w:r>
            <w:r w:rsidRPr="00DB403C">
              <w:rPr>
                <w:rFonts w:ascii="Times New Roman" w:eastAsia="Batang" w:hAnsi="Times New Roman" w:cs="Times New Roman"/>
                <w:b/>
                <w:bCs/>
                <w:sz w:val="24"/>
                <w:szCs w:val="24"/>
              </w:rPr>
              <w:t>друг начин</w:t>
            </w:r>
            <w:r w:rsidRPr="00DB403C">
              <w:rPr>
                <w:rFonts w:ascii="Times New Roman" w:eastAsia="Batang" w:hAnsi="Times New Roman" w:cs="Times New Roman"/>
                <w:sz w:val="24"/>
                <w:szCs w:val="24"/>
              </w:rPr>
              <w:t>? Моля, уточнете: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Данъци</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Социалноосигурителни вноски</w:t>
            </w:r>
          </w:p>
        </w:tc>
      </w:tr>
      <w:tr w:rsidR="00DB403C" w:rsidRPr="00DB403C" w:rsidTr="009B21DB">
        <w:trPr>
          <w:cantSplit/>
          <w:trHeight w:val="1977"/>
        </w:trPr>
        <w:tc>
          <w:tcPr>
            <w:tcW w:w="4480"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Основания, свързани с несъстоятелност, конфликти на интереси или професионално нарушение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нарушил ли е, </w:t>
            </w:r>
            <w:r w:rsidRPr="00DB403C">
              <w:rPr>
                <w:rFonts w:ascii="Times New Roman" w:eastAsia="Batang" w:hAnsi="Times New Roman" w:cs="Times New Roman"/>
                <w:b/>
                <w:bCs/>
                <w:sz w:val="24"/>
                <w:szCs w:val="24"/>
              </w:rPr>
              <w:lastRenderedPageBreak/>
              <w:t>доколкото му е известно</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задълженията</w:t>
            </w:r>
            <w:r w:rsidRPr="00DB403C">
              <w:rPr>
                <w:rFonts w:ascii="Times New Roman" w:eastAsia="Batang" w:hAnsi="Times New Roman" w:cs="Times New Roman"/>
                <w:sz w:val="24"/>
                <w:szCs w:val="24"/>
              </w:rPr>
              <w:t xml:space="preserve"> си в областта на </w:t>
            </w:r>
            <w:r w:rsidRPr="00DB403C">
              <w:rPr>
                <w:rFonts w:ascii="Times New Roman" w:eastAsia="Batang" w:hAnsi="Times New Roman" w:cs="Times New Roman"/>
                <w:b/>
                <w:bCs/>
                <w:sz w:val="24"/>
                <w:szCs w:val="24"/>
              </w:rPr>
              <w:t>екологичното, социалното или трудовото право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r w:rsidR="00DB403C" w:rsidRPr="00DB403C" w:rsidTr="009B21DB">
        <w:trPr>
          <w:cantSplit/>
          <w:trHeight w:val="405"/>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cs="Times New Roman"/>
                <w:sz w:val="24"/>
                <w:szCs w:val="24"/>
              </w:rPr>
              <w:b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Икономическият оператор в една от следните ситуации ли е:</w:t>
            </w:r>
            <w:r w:rsidRPr="00DB403C">
              <w:rPr>
                <w:rFonts w:ascii="Times New Roman" w:eastAsia="Batang" w:hAnsi="Times New Roman" w:cs="Times New Roman"/>
                <w:sz w:val="24"/>
                <w:szCs w:val="24"/>
              </w:rPr>
              <w:br/>
              <w:t xml:space="preserve">а) </w:t>
            </w:r>
            <w:r w:rsidRPr="00DB403C">
              <w:rPr>
                <w:rFonts w:ascii="Times New Roman" w:eastAsia="Batang" w:hAnsi="Times New Roman" w:cs="Times New Roman"/>
                <w:b/>
                <w:bCs/>
                <w:sz w:val="24"/>
                <w:szCs w:val="24"/>
              </w:rPr>
              <w:t>обявен в несъстоятелност</w:t>
            </w:r>
            <w:r w:rsidRPr="00DB403C">
              <w:rPr>
                <w:rFonts w:ascii="Times New Roman" w:eastAsia="Batang" w:hAnsi="Times New Roman" w:cs="Times New Roman"/>
                <w:sz w:val="24"/>
                <w:szCs w:val="24"/>
              </w:rPr>
              <w:t xml:space="preserve">, или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предмет на производство по несъстоятелност</w:t>
            </w:r>
            <w:r w:rsidRPr="00DB403C">
              <w:rPr>
                <w:rFonts w:ascii="Times New Roman" w:eastAsia="Batang" w:hAnsi="Times New Roman" w:cs="Times New Roman"/>
                <w:sz w:val="24"/>
                <w:szCs w:val="24"/>
              </w:rPr>
              <w:t xml:space="preserve"> или ликвидация,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w:t>
            </w:r>
            <w:r w:rsidRPr="00DB403C">
              <w:rPr>
                <w:rFonts w:ascii="Times New Roman" w:eastAsia="Batang" w:hAnsi="Times New Roman" w:cs="Times New Roman"/>
                <w:b/>
                <w:bCs/>
                <w:sz w:val="24"/>
                <w:szCs w:val="24"/>
              </w:rPr>
              <w:t>споразумение с кредиторите</w:t>
            </w:r>
            <w:r w:rsidRPr="00DB403C">
              <w:rPr>
                <w:rFonts w:ascii="Times New Roman" w:eastAsia="Batang" w:hAnsi="Times New Roman" w:cs="Times New Roman"/>
                <w:sz w:val="24"/>
                <w:szCs w:val="24"/>
              </w:rPr>
              <w:t>, или</w:t>
            </w:r>
            <w:r w:rsidRPr="00DB403C">
              <w:rPr>
                <w:rFonts w:ascii="Times New Roman" w:eastAsia="Batang"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cs="Times New Roman"/>
                <w:sz w:val="24"/>
                <w:szCs w:val="24"/>
              </w:rPr>
              <w:br/>
              <w:t>д) неговите активи се администрират от ликвидатор или от съда,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е) стопанската му дейност е прекратена?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представете подробности:</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извършил ли е </w:t>
            </w:r>
            <w:r w:rsidRPr="00DB403C">
              <w:rPr>
                <w:rFonts w:ascii="Times New Roman" w:eastAsia="Batang" w:hAnsi="Times New Roman" w:cs="Times New Roman"/>
                <w:b/>
                <w:bCs/>
                <w:sz w:val="24"/>
                <w:szCs w:val="24"/>
              </w:rPr>
              <w:t>тежко професионално нарушение</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tc>
      </w:tr>
      <w:tr w:rsidR="00DB403C" w:rsidRPr="00DB403C" w:rsidTr="009B21DB">
        <w:trPr>
          <w:cantSplit/>
          <w:trHeight w:val="303"/>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сключил ли е </w:t>
            </w:r>
            <w:r w:rsidRPr="00DB403C">
              <w:rPr>
                <w:rFonts w:ascii="Times New Roman" w:eastAsia="Batang" w:hAnsi="Times New Roman" w:cs="Times New Roman"/>
                <w:b/>
                <w:bCs/>
                <w:sz w:val="24"/>
                <w:szCs w:val="24"/>
              </w:rPr>
              <w:t>споразумения</w:t>
            </w:r>
            <w:r w:rsidRPr="00DB403C">
              <w:rPr>
                <w:rFonts w:ascii="Times New Roman" w:eastAsia="Batang" w:hAnsi="Times New Roman" w:cs="Times New Roman"/>
                <w:sz w:val="24"/>
                <w:szCs w:val="24"/>
              </w:rPr>
              <w:t xml:space="preserve"> с други икономически оператори, насочени към </w:t>
            </w:r>
            <w:r w:rsidRPr="00DB403C">
              <w:rPr>
                <w:rFonts w:ascii="Times New Roman" w:eastAsia="Batang" w:hAnsi="Times New Roman" w:cs="Times New Roman"/>
                <w:b/>
                <w:bCs/>
                <w:sz w:val="24"/>
                <w:szCs w:val="24"/>
              </w:rPr>
              <w:t>нарушаване на конкуренцията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514"/>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trHeight w:val="1316"/>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има ли информация за </w:t>
            </w:r>
            <w:r w:rsidRPr="00DB403C">
              <w:rPr>
                <w:rFonts w:ascii="Times New Roman" w:eastAsia="Batang" w:hAnsi="Times New Roman" w:cs="Times New Roman"/>
                <w:b/>
                <w:bCs/>
                <w:sz w:val="24"/>
                <w:szCs w:val="24"/>
              </w:rPr>
              <w:t>конфликт на интереси</w:t>
            </w:r>
            <w:r w:rsidRPr="00DB403C">
              <w:rPr>
                <w:rFonts w:ascii="Times New Roman" w:eastAsia="Batang" w:hAnsi="Times New Roman" w:cs="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trHeight w:val="1544"/>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Икономическият оператор или свързано</w:t>
            </w:r>
            <w:r w:rsidRPr="00DB403C">
              <w:rPr>
                <w:rFonts w:ascii="Times New Roman" w:eastAsia="Batang" w:hAnsi="Times New Roman" w:cs="Times New Roman"/>
                <w:sz w:val="24"/>
                <w:szCs w:val="24"/>
              </w:rPr>
              <w:t xml:space="preserve"> с него предприятие, предоставял ли е </w:t>
            </w:r>
            <w:r w:rsidRPr="00DB403C">
              <w:rPr>
                <w:rFonts w:ascii="Times New Roman" w:eastAsia="Batang" w:hAnsi="Times New Roman" w:cs="Times New Roman"/>
                <w:b/>
                <w:bCs/>
                <w:sz w:val="24"/>
                <w:szCs w:val="24"/>
              </w:rPr>
              <w:t>консултантски</w:t>
            </w:r>
            <w:r w:rsidRPr="00DB403C">
              <w:rPr>
                <w:rFonts w:ascii="Times New Roman" w:eastAsia="Batang" w:hAnsi="Times New Roman" w:cs="Times New Roman"/>
                <w:sz w:val="24"/>
                <w:szCs w:val="24"/>
              </w:rPr>
              <w:t xml:space="preserve"> услуги на възлагащия орган или на възложителя или </w:t>
            </w:r>
            <w:r w:rsidRPr="00DB403C">
              <w:rPr>
                <w:rFonts w:ascii="Times New Roman" w:eastAsia="Batang" w:hAnsi="Times New Roman" w:cs="Times New Roman"/>
                <w:b/>
                <w:bCs/>
                <w:sz w:val="24"/>
                <w:szCs w:val="24"/>
              </w:rPr>
              <w:t>участвал ли е по друг начин в подготовката</w:t>
            </w:r>
            <w:r w:rsidRPr="00DB403C">
              <w:rPr>
                <w:rFonts w:ascii="Times New Roman" w:eastAsia="Batang" w:hAnsi="Times New Roman" w:cs="Times New Roman"/>
                <w:sz w:val="24"/>
                <w:szCs w:val="24"/>
              </w:rPr>
              <w:t xml:space="preserve"> на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cs="Times New Roman"/>
                <w:b/>
                <w:bCs/>
                <w:sz w:val="24"/>
                <w:szCs w:val="24"/>
              </w:rPr>
              <w:t>предсрочно прекратен</w:t>
            </w:r>
            <w:r w:rsidRPr="00DB403C">
              <w:rPr>
                <w:rFonts w:ascii="Times New Roman" w:eastAsia="Batang"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1"/>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 Да [] Не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Може ли икономическият оператор да потвърди, че:</w:t>
            </w:r>
            <w:r w:rsidRPr="00DB403C">
              <w:rPr>
                <w:rFonts w:ascii="Times New Roman" w:eastAsia="Batang" w:hAnsi="Times New Roman" w:cs="Times New Roman"/>
                <w:sz w:val="24"/>
                <w:szCs w:val="24"/>
              </w:rPr>
              <w:br/>
              <w:t xml:space="preserve">а) не е виновен за подаване на </w:t>
            </w:r>
            <w:r w:rsidRPr="00DB403C">
              <w:rPr>
                <w:rFonts w:ascii="Times New Roman" w:eastAsia="Batang" w:hAnsi="Times New Roman" w:cs="Times New Roman"/>
                <w:b/>
                <w:bCs/>
                <w:sz w:val="24"/>
                <w:szCs w:val="24"/>
              </w:rPr>
              <w:t>неверни данни</w:t>
            </w:r>
            <w:r w:rsidRPr="00DB403C">
              <w:rPr>
                <w:rFonts w:ascii="Times New Roman" w:eastAsia="Batang"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 xml:space="preserve">не е укрил такава </w:t>
            </w:r>
            <w:r w:rsidRPr="00DB403C">
              <w:rPr>
                <w:rFonts w:ascii="Times New Roman" w:eastAsia="Batang" w:hAnsi="Times New Roman" w:cs="Times New Roman"/>
                <w:sz w:val="24"/>
                <w:szCs w:val="24"/>
              </w:rPr>
              <w:t>информация;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Прилагат ли се </w:t>
            </w:r>
            <w:r w:rsidRPr="00DB403C">
              <w:rPr>
                <w:rFonts w:ascii="Times New Roman" w:eastAsia="Batang" w:hAnsi="Times New Roman" w:cs="Times New Roman"/>
                <w:b/>
                <w:bCs/>
                <w:sz w:val="24"/>
                <w:szCs w:val="24"/>
              </w:rPr>
              <w:t>специфичните национални основания за изключване</w:t>
            </w:r>
            <w:r w:rsidRPr="00DB403C">
              <w:rPr>
                <w:rFonts w:ascii="Times New Roman" w:eastAsia="Batang" w:hAnsi="Times New Roman" w:cs="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В случай че се прилага някое специфично национално основание за изключване</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IV: Критерии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Относно критериите за подбор (раздел</w:t>
      </w:r>
      <w:r w:rsidRPr="00DB403C">
        <w:rPr>
          <w:rFonts w:ascii="Times New Roman" w:eastAsia="Batang" w:hAnsi="Times New Roman" w:cs="Times New Roman"/>
          <w:b/>
          <w:bCs/>
          <w:i/>
          <w:iCs/>
          <w:sz w:val="24"/>
          <w:szCs w:val="24"/>
        </w:rPr>
        <w:t> или раздели А—Г от настоящата част) икономическият оператор заявява, че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Общо указание за всички критерии за подбор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cs="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Годност</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 </w:t>
            </w:r>
            <w:r w:rsidRPr="00DB403C">
              <w:rPr>
                <w:rFonts w:ascii="Times New Roman" w:eastAsia="Batang" w:hAnsi="Times New Roman" w:cs="Times New Roman"/>
                <w:b/>
                <w:bCs/>
                <w:sz w:val="24"/>
                <w:szCs w:val="24"/>
              </w:rPr>
              <w:t>Той е вписан в съответния професионален или търговски регистър</w:t>
            </w:r>
            <w:r w:rsidRPr="00DB403C">
              <w:rPr>
                <w:rFonts w:ascii="Times New Roman" w:eastAsia="Batang" w:hAnsi="Times New Roman" w:cs="Times New Roman"/>
                <w:sz w:val="24"/>
                <w:szCs w:val="24"/>
              </w:rPr>
              <w:t xml:space="preserve"> в държавата членка, в която е установен:</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2) При поръчки за услуги:</w:t>
            </w:r>
            <w:r w:rsidRPr="00DB403C">
              <w:rPr>
                <w:rFonts w:ascii="Times New Roman" w:eastAsia="Batang" w:hAnsi="Times New Roman" w:cs="Times New Roman"/>
                <w:sz w:val="24"/>
                <w:szCs w:val="24"/>
              </w:rPr>
              <w:br/>
              <w:t xml:space="preserve">Необходимо ли е специално </w:t>
            </w:r>
            <w:r w:rsidRPr="00DB403C">
              <w:rPr>
                <w:rFonts w:ascii="Times New Roman" w:eastAsia="Batang" w:hAnsi="Times New Roman" w:cs="Times New Roman"/>
                <w:b/>
                <w:bCs/>
                <w:sz w:val="24"/>
                <w:szCs w:val="24"/>
              </w:rPr>
              <w:t>разрешение</w:t>
            </w:r>
            <w:r w:rsidRPr="00DB403C">
              <w:rPr>
                <w:rFonts w:ascii="Times New Roman" w:eastAsia="Batang" w:hAnsi="Times New Roman" w:cs="Times New Roman"/>
                <w:sz w:val="24"/>
                <w:szCs w:val="24"/>
              </w:rPr>
              <w:t xml:space="preserve"> или </w:t>
            </w:r>
            <w:r w:rsidRPr="00DB403C">
              <w:rPr>
                <w:rFonts w:ascii="Times New Roman" w:eastAsia="Batang" w:hAnsi="Times New Roman" w:cs="Times New Roman"/>
                <w:b/>
                <w:bCs/>
                <w:sz w:val="24"/>
                <w:szCs w:val="24"/>
              </w:rPr>
              <w:t>членство</w:t>
            </w:r>
            <w:r w:rsidRPr="00DB403C">
              <w:rPr>
                <w:rFonts w:ascii="Times New Roman" w:eastAsia="Batang"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Ако да, моля посочете какво и дали икономическият оператор го притежава: […] [] Да [] Не</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иконо</w:t>
      </w:r>
      <w:r w:rsidR="00AC309A">
        <w:rPr>
          <w:rFonts w:ascii="Times New Roman" w:eastAsia="Batang" w:hAnsi="Times New Roman" w:cs="Times New Roman"/>
          <w:b/>
          <w:bCs/>
          <w:sz w:val="24"/>
          <w:szCs w:val="24"/>
        </w:rPr>
        <w:t xml:space="preserve">мическо и финансово състояние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Неговият („общ“) </w:t>
            </w:r>
            <w:r w:rsidRPr="00DB403C">
              <w:rPr>
                <w:rFonts w:ascii="Times New Roman" w:eastAsia="Batang" w:hAnsi="Times New Roman" w:cs="Times New Roman"/>
                <w:b/>
                <w:bCs/>
                <w:sz w:val="24"/>
                <w:szCs w:val="24"/>
              </w:rPr>
              <w:t>годишен оборот</w:t>
            </w:r>
            <w:r w:rsidRPr="00DB403C">
              <w:rPr>
                <w:rFonts w:ascii="Times New Roman" w:eastAsia="Batang"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и/или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t xml:space="preserve">1б)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t>година: [……] оборот:[……][…]валута 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t xml:space="preserve"> [……],[……][…]валута</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u w:val="single"/>
              </w:rPr>
            </w:pPr>
            <w:r w:rsidRPr="00DB403C">
              <w:rPr>
                <w:rFonts w:ascii="Times New Roman" w:eastAsia="Batang" w:hAnsi="Times New Roman" w:cs="Times New Roman"/>
                <w:sz w:val="24"/>
                <w:szCs w:val="24"/>
              </w:rPr>
              <w:t xml:space="preserve">2а) Неговият („конкретен“) годишен </w:t>
            </w:r>
            <w:r w:rsidRPr="00DB403C">
              <w:rPr>
                <w:rFonts w:ascii="Times New Roman" w:eastAsia="Batang" w:hAnsi="Times New Roman" w:cs="Times New Roman"/>
                <w:b/>
                <w:bCs/>
                <w:sz w:val="24"/>
                <w:szCs w:val="24"/>
              </w:rPr>
              <w:t>оборот в стопанската област, обхваната от поръчката</w:t>
            </w:r>
            <w:r w:rsidRPr="00DB403C">
              <w:rPr>
                <w:rFonts w:ascii="Times New Roman" w:eastAsia="Batang" w:hAnsi="Times New Roman" w:cs="Times New Roman"/>
                <w:sz w:val="24"/>
                <w:szCs w:val="24"/>
              </w:rPr>
              <w:t xml:space="preserve"> и посочена в съответното обявление,</w:t>
            </w:r>
            <w:r w:rsidRPr="00DB403C">
              <w:rPr>
                <w:rFonts w:ascii="Times New Roman" w:eastAsia="Batang" w:hAnsi="Times New Roman" w:cs="Times New Roman"/>
                <w:b/>
                <w:bCs/>
                <w:i/>
                <w:iCs/>
                <w:sz w:val="24"/>
                <w:szCs w:val="24"/>
              </w:rPr>
              <w:t xml:space="preserve"> </w:t>
            </w:r>
            <w:r w:rsidRPr="00DB403C">
              <w:rPr>
                <w:rFonts w:ascii="Times New Roman" w:eastAsia="Batang" w:hAnsi="Times New Roman" w:cs="Times New Roman"/>
                <w:sz w:val="24"/>
                <w:szCs w:val="24"/>
              </w:rPr>
              <w:t xml:space="preserve"> или в документацията за поръчката, за изисквания брой финансови години,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i/>
                <w:iCs/>
                <w:sz w:val="24"/>
                <w:szCs w:val="24"/>
                <w:u w:val="single"/>
              </w:rPr>
              <w:t>и/или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 [……],[……][…]валута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Що се отнася до </w:t>
            </w:r>
            <w:r w:rsidRPr="00DB403C">
              <w:rPr>
                <w:rFonts w:ascii="Times New Roman" w:eastAsia="Batang" w:hAnsi="Times New Roman" w:cs="Times New Roman"/>
                <w:b/>
                <w:bCs/>
                <w:sz w:val="24"/>
                <w:szCs w:val="24"/>
              </w:rPr>
              <w:t>финансовите съотношения</w:t>
            </w:r>
            <w:r w:rsidRPr="00DB403C">
              <w:rPr>
                <w:rFonts w:ascii="Times New Roman" w:eastAsia="Batang"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5) Застрахователната сума по неговата </w:t>
            </w:r>
            <w:r w:rsidRPr="00DB403C">
              <w:rPr>
                <w:rFonts w:ascii="Times New Roman" w:eastAsia="Batang" w:hAnsi="Times New Roman" w:cs="Times New Roman"/>
                <w:b/>
                <w:bCs/>
                <w:sz w:val="24"/>
                <w:szCs w:val="24"/>
              </w:rPr>
              <w:t>застрахователна полица за риска „професионална отговорност“</w:t>
            </w:r>
            <w:r w:rsidRPr="00DB403C">
              <w:rPr>
                <w:rFonts w:ascii="Times New Roman" w:eastAsia="Batang" w:hAnsi="Times New Roman" w:cs="Times New Roman"/>
                <w:sz w:val="24"/>
                <w:szCs w:val="24"/>
              </w:rPr>
              <w:t xml:space="preserve"> възлиза на: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Що се отнася до </w:t>
            </w:r>
            <w:r w:rsidRPr="00DB403C">
              <w:rPr>
                <w:rFonts w:ascii="Times New Roman" w:eastAsia="Batang" w:hAnsi="Times New Roman" w:cs="Times New Roman"/>
                <w:b/>
                <w:bCs/>
                <w:sz w:val="24"/>
                <w:szCs w:val="24"/>
              </w:rPr>
              <w:t>другите икономически или финансови изисквания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ако има такива</w:t>
            </w:r>
            <w:r w:rsidRPr="00DB403C">
              <w:rPr>
                <w:rFonts w:ascii="Times New Roman" w:eastAsia="Batang"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съответната документация, която </w:t>
            </w:r>
            <w:r w:rsidRPr="00DB403C">
              <w:rPr>
                <w:rFonts w:ascii="Times New Roman" w:eastAsia="Batang" w:hAnsi="Times New Roman" w:cs="Times New Roman"/>
                <w:b/>
                <w:bCs/>
                <w:i/>
                <w:iCs/>
                <w:sz w:val="24"/>
                <w:szCs w:val="24"/>
              </w:rPr>
              <w:t xml:space="preserve">може </w:t>
            </w:r>
            <w:r w:rsidRPr="00DB403C">
              <w:rPr>
                <w:rFonts w:ascii="Times New Roman" w:eastAsia="Batang" w:hAnsi="Times New Roman" w:cs="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Технически и професионални способности</w:t>
      </w:r>
    </w:p>
    <w:p w:rsidR="00DB403C" w:rsidRPr="00DB403C" w:rsidRDefault="00DB403C" w:rsidP="00DB403C">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обществените поръчки за</w:t>
            </w:r>
            <w:r w:rsidRPr="00DB403C">
              <w:rPr>
                <w:rFonts w:ascii="Times New Roman" w:eastAsia="Batang" w:hAnsi="Times New Roman" w:cs="Times New Roman"/>
                <w:sz w:val="24"/>
                <w:szCs w:val="24"/>
                <w:shd w:val="clear" w:color="auto" w:fill="C0C0C0"/>
              </w:rPr>
              <w:t xml:space="preserve"> </w:t>
            </w:r>
            <w:r w:rsidRPr="00DB403C">
              <w:rPr>
                <w:rFonts w:ascii="Times New Roman" w:eastAsia="Batang" w:hAnsi="Times New Roman" w:cs="Times New Roman"/>
                <w:b/>
                <w:bCs/>
                <w:i/>
                <w:iCs/>
                <w:sz w:val="24"/>
                <w:szCs w:val="24"/>
                <w:shd w:val="clear" w:color="auto" w:fill="C0C0C0"/>
              </w:rPr>
              <w:t>строителство</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w:t>
            </w:r>
            <w:r w:rsidRPr="00DB403C">
              <w:rPr>
                <w:rFonts w:ascii="Times New Roman" w:eastAsia="Batang" w:hAnsi="Times New Roman" w:cs="Times New Roman"/>
                <w:b/>
                <w:bCs/>
                <w:sz w:val="24"/>
                <w:szCs w:val="24"/>
              </w:rPr>
              <w:t>извършил следните строителни дейности от конкретния вид</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Брой години (този период е определен в обявлението или документацията за обществената поръчка):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Строителни работи: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1б)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 поръчки за доставки и обществени поръчки за услуги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извършил </w:t>
            </w:r>
            <w:r w:rsidRPr="00DB403C">
              <w:rPr>
                <w:rFonts w:ascii="Times New Roman" w:eastAsia="Batang" w:hAnsi="Times New Roman" w:cs="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Получатели</w:t>
                  </w:r>
                </w:p>
              </w:tc>
            </w:tr>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r>
          </w:tbl>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Той може да използва следните </w:t>
            </w:r>
            <w:r w:rsidRPr="00DB403C">
              <w:rPr>
                <w:rFonts w:ascii="Times New Roman" w:eastAsia="Batang" w:hAnsi="Times New Roman" w:cs="Times New Roman"/>
                <w:b/>
                <w:bCs/>
                <w:sz w:val="24"/>
                <w:szCs w:val="24"/>
              </w:rPr>
              <w:t>технически лица или органи</w:t>
            </w:r>
            <w:r w:rsidRPr="00DB403C">
              <w:rPr>
                <w:rFonts w:ascii="Times New Roman" w:eastAsia="Batang" w:hAnsi="Times New Roman" w:cs="Times New Roman"/>
                <w:sz w:val="24"/>
                <w:szCs w:val="24"/>
              </w:rPr>
              <w:t>, особено тези, отговарящи за контрола на качеството:</w:t>
            </w:r>
            <w:r w:rsidRPr="00DB403C">
              <w:rPr>
                <w:rFonts w:ascii="Times New Roman" w:eastAsia="Batang"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3) Той използва следните </w:t>
            </w:r>
            <w:r w:rsidRPr="00DB403C">
              <w:rPr>
                <w:rFonts w:ascii="Times New Roman" w:eastAsia="Batang" w:hAnsi="Times New Roman" w:cs="Times New Roman"/>
                <w:b/>
                <w:bCs/>
                <w:sz w:val="24"/>
                <w:szCs w:val="24"/>
              </w:rPr>
              <w:t>технически съоръжения и мерки за гарантиране на качество</w:t>
            </w:r>
            <w:r w:rsidRPr="00DB403C">
              <w:rPr>
                <w:rFonts w:ascii="Times New Roman" w:eastAsia="Batang" w:hAnsi="Times New Roman" w:cs="Times New Roman"/>
                <w:sz w:val="24"/>
                <w:szCs w:val="24"/>
              </w:rPr>
              <w:t xml:space="preserve">, а </w:t>
            </w:r>
            <w:r w:rsidRPr="00DB403C">
              <w:rPr>
                <w:rFonts w:ascii="Times New Roman" w:eastAsia="Batang" w:hAnsi="Times New Roman" w:cs="Times New Roman"/>
                <w:b/>
                <w:bCs/>
                <w:sz w:val="24"/>
                <w:szCs w:val="24"/>
              </w:rPr>
              <w:t>съоръженията за проучване и изследване</w:t>
            </w:r>
            <w:r w:rsidRPr="00DB403C">
              <w:rPr>
                <w:rFonts w:ascii="Times New Roman" w:eastAsia="Batang"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cs="Times New Roman"/>
                <w:b/>
                <w:bCs/>
                <w:sz w:val="24"/>
                <w:szCs w:val="24"/>
              </w:rPr>
              <w:t>системи за управление и за проследяване на веригата на доставка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DB403C">
              <w:rPr>
                <w:rFonts w:ascii="Times New Roman" w:eastAsia="Batang" w:hAnsi="Times New Roman" w:cs="Times New Roman"/>
                <w:sz w:val="24"/>
                <w:szCs w:val="24"/>
              </w:rPr>
              <w:br/>
              <w:t xml:space="preserve">Икономическият оператор </w:t>
            </w:r>
            <w:r w:rsidRPr="00DB403C">
              <w:rPr>
                <w:rFonts w:ascii="Times New Roman" w:eastAsia="Batang" w:hAnsi="Times New Roman" w:cs="Times New Roman"/>
                <w:b/>
                <w:bCs/>
                <w:sz w:val="24"/>
                <w:szCs w:val="24"/>
              </w:rPr>
              <w:t>ще</w:t>
            </w:r>
            <w:r w:rsidRPr="00DB403C">
              <w:rPr>
                <w:rFonts w:ascii="Times New Roman" w:eastAsia="Batang" w:hAnsi="Times New Roman" w:cs="Times New Roman"/>
                <w:sz w:val="24"/>
                <w:szCs w:val="24"/>
              </w:rPr>
              <w:t xml:space="preserve"> позволи ли извършването на </w:t>
            </w:r>
            <w:r w:rsidRPr="00DB403C">
              <w:rPr>
                <w:rFonts w:ascii="Times New Roman" w:eastAsia="Batang" w:hAnsi="Times New Roman" w:cs="Times New Roman"/>
                <w:b/>
                <w:bCs/>
                <w:sz w:val="24"/>
                <w:szCs w:val="24"/>
              </w:rPr>
              <w:t>проверки</w:t>
            </w:r>
            <w:r w:rsidRPr="00DB403C">
              <w:rPr>
                <w:rFonts w:ascii="Times New Roman" w:eastAsia="Batang" w:hAnsi="Times New Roman" w:cs="Times New Roman"/>
                <w:sz w:val="24"/>
                <w:szCs w:val="24"/>
              </w:rPr>
              <w:t xml:space="preserve"> на неговия </w:t>
            </w:r>
            <w:r w:rsidRPr="00DB403C">
              <w:rPr>
                <w:rFonts w:ascii="Times New Roman" w:eastAsia="Batang" w:hAnsi="Times New Roman" w:cs="Times New Roman"/>
                <w:b/>
                <w:bCs/>
                <w:sz w:val="24"/>
                <w:szCs w:val="24"/>
              </w:rPr>
              <w:t>производствен или технически капацитет</w:t>
            </w:r>
            <w:r w:rsidRPr="00DB403C">
              <w:rPr>
                <w:rFonts w:ascii="Times New Roman" w:eastAsia="Batang" w:hAnsi="Times New Roman" w:cs="Times New Roman"/>
                <w:sz w:val="24"/>
                <w:szCs w:val="24"/>
              </w:rPr>
              <w:t xml:space="preserve"> и, когато е необходимо, на </w:t>
            </w:r>
            <w:r w:rsidRPr="00DB403C">
              <w:rPr>
                <w:rFonts w:ascii="Times New Roman" w:eastAsia="Batang" w:hAnsi="Times New Roman" w:cs="Times New Roman"/>
                <w:b/>
                <w:bCs/>
                <w:sz w:val="24"/>
                <w:szCs w:val="24"/>
              </w:rPr>
              <w:t>средствата за проучване и изследване</w:t>
            </w:r>
            <w:r w:rsidRPr="00DB403C">
              <w:rPr>
                <w:rFonts w:ascii="Times New Roman" w:eastAsia="Batang" w:hAnsi="Times New Roman" w:cs="Times New Roman"/>
                <w:sz w:val="24"/>
                <w:szCs w:val="24"/>
              </w:rPr>
              <w:t xml:space="preserve">, с които разполага, както и на </w:t>
            </w:r>
            <w:r w:rsidRPr="00DB403C">
              <w:rPr>
                <w:rFonts w:ascii="Times New Roman" w:eastAsia="Batang" w:hAnsi="Times New Roman" w:cs="Times New Roman"/>
                <w:b/>
                <w:bCs/>
                <w:sz w:val="24"/>
                <w:szCs w:val="24"/>
              </w:rPr>
              <w:t>мерките за контрол на качеството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Следната </w:t>
            </w:r>
            <w:r w:rsidRPr="00DB403C">
              <w:rPr>
                <w:rFonts w:ascii="Times New Roman" w:eastAsia="Batang" w:hAnsi="Times New Roman" w:cs="Times New Roman"/>
                <w:b/>
                <w:bCs/>
                <w:sz w:val="24"/>
                <w:szCs w:val="24"/>
              </w:rPr>
              <w:t>образователна и професионална квалификация</w:t>
            </w:r>
            <w:r w:rsidRPr="00DB403C">
              <w:rPr>
                <w:rFonts w:ascii="Times New Roman" w:eastAsia="Batang" w:hAnsi="Times New Roman" w:cs="Times New Roman"/>
                <w:sz w:val="24"/>
                <w:szCs w:val="24"/>
              </w:rPr>
              <w:t xml:space="preserve"> се притежава от:</w:t>
            </w:r>
            <w:r w:rsidRPr="00DB403C">
              <w:rPr>
                <w:rFonts w:ascii="Times New Roman" w:eastAsia="Batang" w:hAnsi="Times New Roman" w:cs="Times New Roman"/>
                <w:sz w:val="24"/>
                <w:szCs w:val="24"/>
              </w:rPr>
              <w:br/>
              <w:t xml:space="preserve">а) доставчика на услуга или самия изпълнител, </w:t>
            </w:r>
            <w:r w:rsidRPr="00DB403C">
              <w:rPr>
                <w:rFonts w:ascii="Times New Roman" w:eastAsia="Batang" w:hAnsi="Times New Roman" w:cs="Times New Roman"/>
                <w:b/>
                <w:bCs/>
                <w:i/>
                <w:iCs/>
                <w:sz w:val="24"/>
                <w:szCs w:val="24"/>
              </w:rPr>
              <w:t>и/или</w:t>
            </w:r>
            <w:r w:rsidRPr="00DB403C">
              <w:rPr>
                <w:rFonts w:ascii="Times New Roman" w:eastAsia="Batang"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7) При изпълнение на поръчката икономическият оператор ще може да приложи следните </w:t>
            </w:r>
            <w:r w:rsidRPr="00DB403C">
              <w:rPr>
                <w:rFonts w:ascii="Times New Roman" w:eastAsia="Batang" w:hAnsi="Times New Roman" w:cs="Times New Roman"/>
                <w:b/>
                <w:bCs/>
                <w:sz w:val="24"/>
                <w:szCs w:val="24"/>
              </w:rPr>
              <w:t>мерки за управление на околната среда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8)</w:t>
            </w:r>
            <w:r w:rsidRPr="00DB403C">
              <w:rPr>
                <w:rFonts w:ascii="Times New Roman" w:eastAsia="Batang" w:hAnsi="Times New Roman" w:cs="Times New Roman"/>
                <w:b/>
                <w:bCs/>
                <w:sz w:val="24"/>
                <w:szCs w:val="24"/>
              </w:rPr>
              <w:t xml:space="preserve"> Средната годишна численост на състава</w:t>
            </w:r>
            <w:r w:rsidRPr="00DB403C">
              <w:rPr>
                <w:rFonts w:ascii="Times New Roman" w:eastAsia="Batang"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средна годишна численост на състава:</w:t>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брой на ръководните кадри:</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9) Следните </w:t>
            </w:r>
            <w:r w:rsidRPr="00DB403C">
              <w:rPr>
                <w:rFonts w:ascii="Times New Roman" w:eastAsia="Batang" w:hAnsi="Times New Roman" w:cs="Times New Roman"/>
                <w:b/>
                <w:bCs/>
                <w:sz w:val="24"/>
                <w:szCs w:val="24"/>
              </w:rPr>
              <w:t>инструменти, съоръжения или техническо оборудване</w:t>
            </w:r>
            <w:r w:rsidRPr="00DB403C">
              <w:rPr>
                <w:rFonts w:ascii="Times New Roman" w:eastAsia="Batang"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10) Икономическият оператор </w:t>
            </w:r>
            <w:r w:rsidRPr="00DB403C">
              <w:rPr>
                <w:rFonts w:ascii="Times New Roman" w:eastAsia="Batang" w:hAnsi="Times New Roman" w:cs="Times New Roman"/>
                <w:b/>
                <w:bCs/>
                <w:sz w:val="24"/>
                <w:szCs w:val="24"/>
              </w:rPr>
              <w:t xml:space="preserve">възнамерява евентуално да възложи на подизпълнител </w:t>
            </w:r>
            <w:r w:rsidRPr="00DB403C">
              <w:rPr>
                <w:rFonts w:ascii="Times New Roman" w:eastAsia="Batang" w:hAnsi="Times New Roman" w:cs="Times New Roman"/>
                <w:sz w:val="24"/>
                <w:szCs w:val="24"/>
              </w:rPr>
              <w:t>изпълнението на</w:t>
            </w:r>
            <w:r w:rsidRPr="00DB403C">
              <w:rPr>
                <w:rFonts w:ascii="Times New Roman" w:eastAsia="Batang" w:hAnsi="Times New Roman" w:cs="Times New Roman"/>
                <w:b/>
                <w:bCs/>
                <w:sz w:val="24"/>
                <w:szCs w:val="24"/>
              </w:rPr>
              <w:t xml:space="preserve"> следната част (процентно изражение)</w:t>
            </w:r>
            <w:r w:rsidRPr="00DB403C">
              <w:rPr>
                <w:rFonts w:ascii="Times New Roman" w:eastAsia="Batang"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11)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 Да[] 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12)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Икономическият оператор може ли да представи изискваните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официално признати </w:t>
            </w:r>
            <w:r w:rsidRPr="00DB403C">
              <w:rPr>
                <w:rFonts w:ascii="Times New Roman" w:eastAsia="Batang" w:hAnsi="Times New Roman" w:cs="Times New Roman"/>
                <w:b/>
                <w:bCs/>
                <w:sz w:val="24"/>
                <w:szCs w:val="24"/>
              </w:rPr>
              <w:t>институции или агенции по контрол на качеството</w:t>
            </w:r>
            <w:r w:rsidRPr="00DB403C">
              <w:rPr>
                <w:rFonts w:ascii="Times New Roman" w:eastAsia="Batang"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Стандарти за осигуряване на качеството и стандарти за екологично управление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и доказващи, че икономическият оператор отговаря на </w:t>
            </w:r>
            <w:r w:rsidRPr="00DB403C">
              <w:rPr>
                <w:rFonts w:ascii="Times New Roman" w:eastAsia="Batang" w:hAnsi="Times New Roman" w:cs="Times New Roman"/>
                <w:b/>
                <w:bCs/>
                <w:sz w:val="24"/>
                <w:szCs w:val="24"/>
              </w:rPr>
              <w:t>стандартите за осигуряване на качеството</w:t>
            </w:r>
            <w:r w:rsidRPr="00DB403C">
              <w:rPr>
                <w:rFonts w:ascii="Times New Roman" w:eastAsia="Batang" w:hAnsi="Times New Roman" w:cs="Times New Roman"/>
                <w:sz w:val="24"/>
                <w:szCs w:val="24"/>
              </w:rPr>
              <w:t>, включително тези за достъпност за хора с увреждания.</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cs="Times New Roman"/>
                <w:b/>
                <w:bCs/>
                <w:sz w:val="24"/>
                <w:szCs w:val="24"/>
              </w:rPr>
              <w:t>стандарти или системи за екологично управление</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cs="Times New Roman"/>
                <w:b/>
                <w:bCs/>
                <w:sz w:val="24"/>
                <w:szCs w:val="24"/>
              </w:rPr>
              <w:t>стандартите или системите за екологично управление</w:t>
            </w:r>
            <w:r w:rsidRPr="00DB403C">
              <w:rPr>
                <w:rFonts w:ascii="Times New Roman" w:eastAsia="Batang" w:hAnsi="Times New Roman" w:cs="Times New Roman"/>
                <w:sz w:val="24"/>
                <w:szCs w:val="24"/>
              </w:rPr>
              <w:t xml:space="preserve">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 Намаляване на броя на квалифицираните участниците – НЕПРИЛОЖИМО!</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 xml:space="preserve">само </w:t>
      </w:r>
      <w:r w:rsidRPr="00DB403C">
        <w:rPr>
          <w:rFonts w:ascii="Times New Roman" w:eastAsia="Batang" w:hAnsi="Times New Roman" w:cs="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cs="Times New Roman"/>
          <w:b/>
          <w:bCs/>
          <w:sz w:val="24"/>
          <w:szCs w:val="24"/>
          <w:u w:val="single"/>
          <w:shd w:val="clear" w:color="auto" w:fill="BFBFBF"/>
        </w:rPr>
        <w:t>ако има такива</w:t>
      </w:r>
      <w:r w:rsidRPr="00DB403C">
        <w:rPr>
          <w:rFonts w:ascii="Times New Roman" w:eastAsia="Batang" w:hAnsi="Times New Roman" w:cs="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sz w:val="24"/>
                <w:szCs w:val="24"/>
              </w:rPr>
              <w:t xml:space="preserve">Той </w:t>
            </w:r>
            <w:r w:rsidRPr="00DB403C">
              <w:rPr>
                <w:rFonts w:ascii="Times New Roman" w:eastAsia="Batang" w:hAnsi="Times New Roman" w:cs="Times New Roman"/>
                <w:b/>
                <w:bCs/>
                <w:sz w:val="24"/>
                <w:szCs w:val="24"/>
              </w:rPr>
              <w:t>изпълнява</w:t>
            </w:r>
            <w:r w:rsidRPr="00DB403C">
              <w:rPr>
                <w:rFonts w:ascii="Times New Roman" w:eastAsia="Batang"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DB403C">
              <w:rPr>
                <w:rFonts w:ascii="Times New Roman" w:eastAsia="Batang"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cs="Times New Roman"/>
                <w:b/>
                <w:bCs/>
                <w:i/>
                <w:iCs/>
                <w:sz w:val="24"/>
                <w:szCs w:val="24"/>
              </w:rPr>
              <w:t>всички</w:t>
            </w:r>
            <w:r w:rsidRPr="00DB403C">
              <w:rPr>
                <w:rFonts w:ascii="Times New Roman" w:eastAsia="Batang" w:hAnsi="Times New Roman" w:cs="Times New Roman"/>
                <w:i/>
                <w:iCs/>
                <w:sz w:val="24"/>
                <w:szCs w:val="24"/>
              </w:rPr>
              <w:t xml:space="preserve"> от тях:</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VI: Заключителни положения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cs="Times New Roman"/>
          <w:i/>
          <w:iCs/>
          <w:sz w:val="24"/>
          <w:szCs w:val="24"/>
        </w:rPr>
        <w:t>Официален вестник на Европейския съюз</w:t>
      </w:r>
      <w:r w:rsidRPr="00DB403C">
        <w:rPr>
          <w:rFonts w:ascii="Times New Roman" w:eastAsia="Batang" w:hAnsi="Times New Roman" w:cs="Times New Roman"/>
          <w:sz w:val="24"/>
          <w:szCs w:val="24"/>
        </w:rPr>
        <w:t>, референтен номер)].</w:t>
      </w:r>
      <w:r w:rsidRPr="00DB403C">
        <w:rPr>
          <w:rFonts w:ascii="Times New Roman" w:eastAsia="Batang" w:hAnsi="Times New Roman" w:cs="Times New Roman"/>
          <w:i/>
          <w:iCs/>
          <w:sz w:val="24"/>
          <w:szCs w:val="24"/>
        </w:rP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Дата, място и, когато се изисква или е необходимо, подпис(и):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826E50" w:rsidP="00826E50">
      <w:pPr>
        <w:spacing w:after="120" w:line="240" w:lineRule="auto"/>
        <w:jc w:val="both"/>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br w:type="page"/>
      </w:r>
    </w:p>
    <w:p w:rsidR="003F1B51" w:rsidRDefault="003F1B51" w:rsidP="00DB403C">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p>
    <w:p w:rsidR="003F1B51" w:rsidRDefault="003F1B51" w:rsidP="003F1B5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sectPr w:rsidR="003F1B51" w:rsidSect="00826E50">
          <w:pgSz w:w="11906" w:h="16838" w:code="9"/>
          <w:pgMar w:top="1134" w:right="1134" w:bottom="1134" w:left="1134" w:header="709" w:footer="0" w:gutter="0"/>
          <w:cols w:space="708"/>
          <w:titlePg/>
          <w:docGrid w:linePitch="360"/>
        </w:sectPr>
      </w:pPr>
    </w:p>
    <w:p w:rsidR="00FD6930" w:rsidRPr="00FD6930" w:rsidRDefault="00FD6930" w:rsidP="00FD6930">
      <w:pPr>
        <w:spacing w:after="120" w:line="240" w:lineRule="auto"/>
        <w:ind w:left="4956"/>
        <w:jc w:val="right"/>
        <w:rPr>
          <w:rFonts w:ascii="Times New Roman" w:eastAsia="Calibri" w:hAnsi="Times New Roman" w:cs="Times New Roman"/>
          <w:b/>
          <w:sz w:val="24"/>
          <w:szCs w:val="24"/>
        </w:rPr>
      </w:pPr>
      <w:r w:rsidRPr="00FD6930">
        <w:rPr>
          <w:rFonts w:ascii="Times New Roman" w:eastAsia="Calibri" w:hAnsi="Times New Roman" w:cs="Times New Roman"/>
          <w:b/>
          <w:sz w:val="24"/>
          <w:szCs w:val="24"/>
        </w:rPr>
        <w:t xml:space="preserve">Образец № </w:t>
      </w:r>
      <w:r w:rsidR="00186B33">
        <w:rPr>
          <w:rFonts w:ascii="Times New Roman" w:eastAsia="Calibri" w:hAnsi="Times New Roman" w:cs="Times New Roman"/>
          <w:b/>
          <w:sz w:val="24"/>
          <w:szCs w:val="24"/>
        </w:rPr>
        <w:t>3</w:t>
      </w:r>
      <w:r w:rsidRPr="00FD6930">
        <w:rPr>
          <w:rFonts w:ascii="Times New Roman" w:eastAsia="Calibri" w:hAnsi="Times New Roman" w:cs="Times New Roman"/>
          <w:b/>
          <w:sz w:val="24"/>
          <w:szCs w:val="24"/>
        </w:rPr>
        <w:t xml:space="preserve">-1, </w:t>
      </w:r>
      <w:r w:rsidR="00186B33">
        <w:rPr>
          <w:rFonts w:ascii="Times New Roman" w:eastAsia="Calibri" w:hAnsi="Times New Roman" w:cs="Times New Roman"/>
          <w:b/>
          <w:sz w:val="24"/>
          <w:szCs w:val="24"/>
        </w:rPr>
        <w:t>3</w:t>
      </w:r>
      <w:r w:rsidRPr="00FD6930">
        <w:rPr>
          <w:rFonts w:ascii="Times New Roman" w:eastAsia="Calibri" w:hAnsi="Times New Roman" w:cs="Times New Roman"/>
          <w:b/>
          <w:sz w:val="24"/>
          <w:szCs w:val="24"/>
        </w:rPr>
        <w:t xml:space="preserve">-2, </w:t>
      </w:r>
      <w:r w:rsidR="00186B33">
        <w:rPr>
          <w:rFonts w:ascii="Times New Roman" w:eastAsia="Calibri" w:hAnsi="Times New Roman" w:cs="Times New Roman"/>
          <w:b/>
          <w:sz w:val="24"/>
          <w:szCs w:val="24"/>
        </w:rPr>
        <w:t>3</w:t>
      </w:r>
      <w:r w:rsidRPr="00FD6930">
        <w:rPr>
          <w:rFonts w:ascii="Times New Roman" w:eastAsia="Calibri" w:hAnsi="Times New Roman" w:cs="Times New Roman"/>
          <w:b/>
          <w:sz w:val="24"/>
          <w:szCs w:val="24"/>
        </w:rPr>
        <w:t xml:space="preserve">-3, </w:t>
      </w:r>
      <w:r w:rsidR="00186B33">
        <w:rPr>
          <w:rFonts w:ascii="Times New Roman" w:eastAsia="Calibri" w:hAnsi="Times New Roman" w:cs="Times New Roman"/>
          <w:b/>
          <w:sz w:val="24"/>
          <w:szCs w:val="24"/>
        </w:rPr>
        <w:t>3</w:t>
      </w:r>
      <w:r w:rsidRPr="00FD6930">
        <w:rPr>
          <w:rFonts w:ascii="Times New Roman" w:eastAsia="Calibri" w:hAnsi="Times New Roman" w:cs="Times New Roman"/>
          <w:b/>
          <w:sz w:val="24"/>
          <w:szCs w:val="24"/>
        </w:rPr>
        <w:t xml:space="preserve">-4, </w:t>
      </w:r>
      <w:r w:rsidR="00186B33">
        <w:rPr>
          <w:rFonts w:ascii="Times New Roman" w:eastAsia="Calibri" w:hAnsi="Times New Roman" w:cs="Times New Roman"/>
          <w:b/>
          <w:sz w:val="24"/>
          <w:szCs w:val="24"/>
        </w:rPr>
        <w:t>3</w:t>
      </w:r>
      <w:r w:rsidRPr="00FD6930">
        <w:rPr>
          <w:rFonts w:ascii="Times New Roman" w:eastAsia="Calibri" w:hAnsi="Times New Roman" w:cs="Times New Roman"/>
          <w:b/>
          <w:sz w:val="24"/>
          <w:szCs w:val="24"/>
        </w:rPr>
        <w:t>-5.</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3F1B51">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Default="009B21DB" w:rsidP="007634EF">
      <w:pPr>
        <w:spacing w:after="120" w:line="240" w:lineRule="auto"/>
        <w:ind w:left="4956" w:hanging="4956"/>
        <w:jc w:val="both"/>
        <w:rPr>
          <w:rFonts w:ascii="Times New Roman" w:eastAsia="Batang" w:hAnsi="Times New Roman" w:cs="Times New Roman"/>
          <w:b/>
          <w:sz w:val="24"/>
          <w:szCs w:val="24"/>
        </w:rPr>
      </w:pPr>
      <w:r>
        <w:rPr>
          <w:rFonts w:ascii="Times New Roman" w:eastAsia="Batang" w:hAnsi="Times New Roman" w:cs="Times New Roman"/>
          <w:b/>
          <w:sz w:val="24"/>
          <w:szCs w:val="24"/>
        </w:rPr>
        <w:t>РЕКТОРА НА СУ „СВ. КЛИМЕНТ ОХРИДСКИ“</w:t>
      </w:r>
    </w:p>
    <w:p w:rsidR="007634EF" w:rsidRPr="00DB403C" w:rsidRDefault="007634EF" w:rsidP="007634EF">
      <w:pPr>
        <w:spacing w:after="120" w:line="240" w:lineRule="auto"/>
        <w:ind w:left="4956" w:hanging="4956"/>
        <w:jc w:val="both"/>
        <w:rPr>
          <w:rFonts w:ascii="Times New Roman" w:eastAsia="Batang" w:hAnsi="Times New Roman" w:cs="Times New Roman"/>
          <w:b/>
          <w:bCs/>
          <w:caps/>
          <w:sz w:val="16"/>
          <w:szCs w:val="16"/>
        </w:rPr>
      </w:pP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Pr="00AA4A57" w:rsidRDefault="00DB403C" w:rsidP="00AA4A57">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DB403C">
        <w:rPr>
          <w:rFonts w:ascii="Times New Roman" w:eastAsia="MS ??" w:hAnsi="Times New Roman" w:cs="Times New Roman"/>
          <w:b/>
          <w:bCs/>
          <w:spacing w:val="-1"/>
          <w:w w:val="107"/>
          <w:sz w:val="24"/>
          <w:szCs w:val="24"/>
          <w:lang w:eastAsia="bg-BG"/>
        </w:rPr>
        <w:t>ПРЕДЛОЖ</w:t>
      </w:r>
      <w:r w:rsidR="00AA4A57">
        <w:rPr>
          <w:rFonts w:ascii="Times New Roman" w:eastAsia="MS ??" w:hAnsi="Times New Roman" w:cs="Times New Roman"/>
          <w:b/>
          <w:bCs/>
          <w:spacing w:val="-1"/>
          <w:w w:val="107"/>
          <w:sz w:val="24"/>
          <w:szCs w:val="24"/>
          <w:lang w:eastAsia="bg-BG"/>
        </w:rPr>
        <w:t>ЕНИЕ ЗА ИЗПЪЛНЕНИЕ НА ПОРЪЧКАТА</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8B239C">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407445" w:rsidRPr="00407445" w:rsidRDefault="00DB403C" w:rsidP="00407445">
      <w:pPr>
        <w:spacing w:after="120"/>
        <w:jc w:val="both"/>
        <w:rPr>
          <w:rFonts w:ascii="Times New Roman" w:eastAsia="Calibri" w:hAnsi="Times New Roman" w:cs="Times New Roman"/>
          <w:b/>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407445" w:rsidRPr="00407445">
        <w:rPr>
          <w:rFonts w:ascii="Times New Roman" w:eastAsia="Calibri" w:hAnsi="Times New Roman" w:cs="Times New Roman"/>
          <w:b/>
          <w:sz w:val="24"/>
          <w:szCs w:val="24"/>
        </w:rPr>
        <w:t xml:space="preserve">Дейности по информация, публичност и реклама. </w:t>
      </w:r>
      <w:r w:rsidR="00337F01">
        <w:rPr>
          <w:rFonts w:ascii="Times New Roman" w:eastAsia="Calibri" w:hAnsi="Times New Roman" w:cs="Times New Roman"/>
          <w:b/>
          <w:sz w:val="24"/>
          <w:szCs w:val="24"/>
        </w:rPr>
        <w:t>И</w:t>
      </w:r>
      <w:r w:rsidR="00407445" w:rsidRPr="00407445">
        <w:rPr>
          <w:rFonts w:ascii="Times New Roman" w:eastAsia="Calibri" w:hAnsi="Times New Roman" w:cs="Times New Roman"/>
          <w:b/>
          <w:sz w:val="24"/>
          <w:szCs w:val="24"/>
        </w:rPr>
        <w:t xml:space="preserve">зработка и доставка на презентационни, информационни и рекламни материали. </w:t>
      </w:r>
      <w:r w:rsidR="0006502E">
        <w:rPr>
          <w:rFonts w:ascii="Times New Roman" w:eastAsia="Calibri" w:hAnsi="Times New Roman" w:cs="Times New Roman"/>
          <w:b/>
          <w:sz w:val="24"/>
          <w:szCs w:val="24"/>
        </w:rPr>
        <w:t>И</w:t>
      </w:r>
      <w:r w:rsidR="00407445" w:rsidRPr="00407445">
        <w:rPr>
          <w:rFonts w:ascii="Times New Roman" w:eastAsia="Calibri" w:hAnsi="Times New Roman" w:cs="Times New Roman"/>
          <w:b/>
          <w:sz w:val="24"/>
          <w:szCs w:val="24"/>
        </w:rPr>
        <w:t>зработка и доставка на протоколни подаръци и аксесоари</w:t>
      </w:r>
      <w:r w:rsidR="00337F01">
        <w:rPr>
          <w:rFonts w:ascii="Times New Roman" w:eastAsia="Calibri" w:hAnsi="Times New Roman" w:cs="Times New Roman"/>
          <w:b/>
          <w:sz w:val="24"/>
          <w:szCs w:val="24"/>
        </w:rPr>
        <w:t>.</w:t>
      </w:r>
      <w:r w:rsidR="00407445" w:rsidRPr="00407445">
        <w:rPr>
          <w:rFonts w:ascii="Times New Roman" w:eastAsia="Calibri" w:hAnsi="Times New Roman" w:cs="Times New Roman"/>
          <w:b/>
          <w:sz w:val="24"/>
          <w:szCs w:val="24"/>
        </w:rPr>
        <w:t>, включващ 5 обособени позиции:</w:t>
      </w:r>
    </w:p>
    <w:p w:rsidR="00407445" w:rsidRPr="00407445" w:rsidRDefault="00337F01" w:rsidP="00407445">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1. И</w:t>
      </w:r>
      <w:r w:rsidR="00407445" w:rsidRPr="00407445">
        <w:rPr>
          <w:rFonts w:ascii="Times New Roman" w:eastAsia="Calibri" w:hAnsi="Times New Roman" w:cs="Times New Roman"/>
          <w:b/>
          <w:sz w:val="24"/>
          <w:szCs w:val="24"/>
        </w:rPr>
        <w:t>зработка и доставка на информационни и презентационни материали</w:t>
      </w:r>
    </w:p>
    <w:p w:rsidR="00407445" w:rsidRPr="00407445" w:rsidRDefault="00407445" w:rsidP="00407445">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337F01">
        <w:rPr>
          <w:rFonts w:ascii="Times New Roman" w:eastAsia="Calibri" w:hAnsi="Times New Roman" w:cs="Times New Roman"/>
          <w:b/>
          <w:sz w:val="24"/>
          <w:szCs w:val="24"/>
        </w:rPr>
        <w:t>И</w:t>
      </w:r>
      <w:r w:rsidRPr="00407445">
        <w:rPr>
          <w:rFonts w:ascii="Times New Roman" w:eastAsia="Calibri" w:hAnsi="Times New Roman" w:cs="Times New Roman"/>
          <w:b/>
          <w:sz w:val="24"/>
          <w:szCs w:val="24"/>
        </w:rPr>
        <w:t xml:space="preserve">зработка и доставка на подаръци и аксесоари </w:t>
      </w:r>
    </w:p>
    <w:p w:rsidR="00407445" w:rsidRPr="00407445" w:rsidRDefault="00407445" w:rsidP="00407445">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Pr="00407445">
        <w:rPr>
          <w:rFonts w:ascii="Times New Roman" w:eastAsia="Calibri" w:hAnsi="Times New Roman" w:cs="Times New Roman"/>
          <w:b/>
          <w:sz w:val="24"/>
          <w:szCs w:val="24"/>
        </w:rPr>
        <w:t xml:space="preserve">Вътрешна, външна и транспортна реклама </w:t>
      </w:r>
    </w:p>
    <w:p w:rsidR="00407445" w:rsidRPr="00407445" w:rsidRDefault="00337F01" w:rsidP="00407445">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4. И</w:t>
      </w:r>
      <w:r w:rsidR="00407445" w:rsidRPr="00407445">
        <w:rPr>
          <w:rFonts w:ascii="Times New Roman" w:eastAsia="Calibri" w:hAnsi="Times New Roman" w:cs="Times New Roman"/>
          <w:b/>
          <w:sz w:val="24"/>
          <w:szCs w:val="24"/>
        </w:rPr>
        <w:t>зработка и доставка на рекламни материали</w:t>
      </w:r>
    </w:p>
    <w:p w:rsidR="00F6387D" w:rsidRDefault="00407445" w:rsidP="00407445">
      <w:pPr>
        <w:spacing w:after="120"/>
        <w:jc w:val="both"/>
        <w:rPr>
          <w:rFonts w:ascii="Times New Roman" w:eastAsia="Calibri" w:hAnsi="Times New Roman" w:cs="Times New Roman"/>
          <w:b/>
          <w:sz w:val="24"/>
          <w:szCs w:val="24"/>
        </w:rPr>
      </w:pPr>
      <w:r w:rsidRPr="00407445">
        <w:rPr>
          <w:rFonts w:ascii="Times New Roman" w:eastAsia="Calibri" w:hAnsi="Times New Roman" w:cs="Times New Roman"/>
          <w:b/>
          <w:sz w:val="24"/>
          <w:szCs w:val="24"/>
        </w:rPr>
        <w:t>5. Интернет, печатна, телевизионна и радио реклама</w:t>
      </w:r>
    </w:p>
    <w:p w:rsidR="00407445" w:rsidRDefault="00407445" w:rsidP="00407445">
      <w:pPr>
        <w:spacing w:after="120"/>
        <w:jc w:val="both"/>
        <w:rPr>
          <w:rFonts w:ascii="Times New Roman" w:eastAsia="Calibri" w:hAnsi="Times New Roman" w:cs="Times New Roman"/>
          <w:b/>
          <w:bCs/>
        </w:rPr>
      </w:pPr>
    </w:p>
    <w:p w:rsidR="009B21DB" w:rsidRPr="00E1328E" w:rsidRDefault="009B21DB" w:rsidP="00813FB2">
      <w:pPr>
        <w:spacing w:after="120"/>
        <w:jc w:val="both"/>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9B21DB" w:rsidRPr="00E1328E" w:rsidRDefault="00AA3BB8" w:rsidP="009B21DB">
      <w:pPr>
        <w:spacing w:after="200" w:line="276" w:lineRule="auto"/>
        <w:ind w:firstLine="709"/>
        <w:jc w:val="both"/>
        <w:rPr>
          <w:rFonts w:ascii="Times New Roman" w:eastAsia="Calibri" w:hAnsi="Times New Roman" w:cs="Times New Roman"/>
          <w:bCs/>
        </w:rPr>
      </w:pPr>
      <w:r>
        <w:rPr>
          <w:rFonts w:ascii="Times New Roman" w:eastAsia="Calibri" w:hAnsi="Times New Roman" w:cs="Times New Roman"/>
          <w:bCs/>
        </w:rPr>
        <w:t>П</w:t>
      </w:r>
      <w:r w:rsidR="009B21DB" w:rsidRPr="00E1328E">
        <w:rPr>
          <w:rFonts w:ascii="Times New Roman" w:eastAsia="Calibri" w:hAnsi="Times New Roman" w:cs="Times New Roman"/>
          <w:bCs/>
        </w:rPr>
        <w:t xml:space="preserve">редставяме нашето предложение за изпълнение на обявената от Вас </w:t>
      </w:r>
      <w:r w:rsidR="00826E50">
        <w:rPr>
          <w:rFonts w:ascii="Times New Roman" w:eastAsia="Calibri" w:hAnsi="Times New Roman" w:cs="Times New Roman"/>
          <w:bCs/>
        </w:rPr>
        <w:t xml:space="preserve">обществена </w:t>
      </w:r>
      <w:r w:rsidR="009B21DB" w:rsidRPr="00E1328E">
        <w:rPr>
          <w:rFonts w:ascii="Times New Roman" w:eastAsia="Calibri" w:hAnsi="Times New Roman" w:cs="Times New Roman"/>
          <w:bCs/>
        </w:rPr>
        <w:t>поръчка</w:t>
      </w:r>
      <w:r w:rsidR="009B21DB" w:rsidRPr="00E1328E">
        <w:rPr>
          <w:rFonts w:ascii="Times New Roman" w:eastAsia="Calibri" w:hAnsi="Times New Roman" w:cs="Times New Roman"/>
        </w:rPr>
        <w:t xml:space="preserve"> </w:t>
      </w:r>
      <w:r w:rsidR="00826E50">
        <w:rPr>
          <w:rFonts w:ascii="Times New Roman" w:eastAsia="Calibri" w:hAnsi="Times New Roman" w:cs="Times New Roman"/>
          <w:bCs/>
        </w:rPr>
        <w:t>по обособена позиция № …………..</w:t>
      </w:r>
      <w:r w:rsidR="00826E50">
        <w:rPr>
          <w:rStyle w:val="af"/>
          <w:rFonts w:ascii="Times New Roman" w:eastAsia="Calibri" w:hAnsi="Times New Roman"/>
          <w:bCs/>
        </w:rPr>
        <w:footnoteReference w:id="3"/>
      </w:r>
    </w:p>
    <w:p w:rsidR="00314411" w:rsidRDefault="005A7887" w:rsidP="00314411">
      <w:pPr>
        <w:spacing w:after="120" w:line="276" w:lineRule="auto"/>
        <w:ind w:firstLine="720"/>
        <w:jc w:val="both"/>
        <w:rPr>
          <w:rFonts w:ascii="Times New Roman" w:hAnsi="Times New Roman" w:cs="Times New Roman"/>
          <w:b/>
          <w:i/>
          <w:color w:val="000000"/>
          <w:spacing w:val="6"/>
          <w:sz w:val="24"/>
          <w:szCs w:val="24"/>
        </w:rPr>
      </w:pPr>
      <w:r>
        <w:rPr>
          <w:rFonts w:ascii="Times New Roman" w:eastAsia="Calibri" w:hAnsi="Times New Roman" w:cs="Times New Roman"/>
        </w:rPr>
        <w:t xml:space="preserve">Предлаганите от нас услуги </w:t>
      </w:r>
      <w:r w:rsidR="001D5C56">
        <w:rPr>
          <w:rFonts w:ascii="Times New Roman" w:eastAsia="Calibri" w:hAnsi="Times New Roman" w:cs="Times New Roman"/>
        </w:rPr>
        <w:t>и сроковете за изпълнение</w:t>
      </w:r>
      <w:r w:rsidR="007D75BF">
        <w:rPr>
          <w:rFonts w:ascii="Times New Roman" w:eastAsia="Calibri" w:hAnsi="Times New Roman" w:cs="Times New Roman"/>
        </w:rPr>
        <w:t xml:space="preserve"> </w:t>
      </w:r>
      <w:r>
        <w:rPr>
          <w:rFonts w:ascii="Times New Roman" w:eastAsia="Calibri" w:hAnsi="Times New Roman" w:cs="Times New Roman"/>
        </w:rPr>
        <w:t>са, както следва:</w:t>
      </w:r>
      <w:r>
        <w:rPr>
          <w:rFonts w:ascii="Times New Roman" w:eastAsia="Calibri" w:hAnsi="Times New Roman" w:cs="Times New Roman"/>
          <w:color w:val="000000"/>
          <w:spacing w:val="6"/>
        </w:rPr>
        <w:t xml:space="preserve"> </w:t>
      </w:r>
      <w:r w:rsidR="007634EF">
        <w:rPr>
          <w:rFonts w:ascii="Times New Roman" w:hAnsi="Times New Roman" w:cs="Times New Roman"/>
          <w:color w:val="000000"/>
          <w:spacing w:val="6"/>
          <w:sz w:val="24"/>
          <w:szCs w:val="24"/>
        </w:rPr>
        <w:t xml:space="preserve"> </w:t>
      </w:r>
      <w:r w:rsidR="00866B1C">
        <w:rPr>
          <w:rFonts w:ascii="Times New Roman" w:hAnsi="Times New Roman" w:cs="Times New Roman"/>
          <w:b/>
          <w:i/>
          <w:color w:val="000000"/>
          <w:spacing w:val="6"/>
          <w:sz w:val="24"/>
          <w:szCs w:val="24"/>
        </w:rPr>
        <w:t>У</w:t>
      </w:r>
      <w:r w:rsidR="00866B1C" w:rsidRPr="007634EF">
        <w:rPr>
          <w:rFonts w:ascii="Times New Roman" w:hAnsi="Times New Roman" w:cs="Times New Roman"/>
          <w:b/>
          <w:i/>
          <w:color w:val="000000"/>
          <w:spacing w:val="6"/>
          <w:sz w:val="24"/>
          <w:szCs w:val="24"/>
        </w:rPr>
        <w:t xml:space="preserve">частникът следва да посочи </w:t>
      </w:r>
      <w:r w:rsidR="00866B1C">
        <w:rPr>
          <w:rFonts w:ascii="Times New Roman" w:hAnsi="Times New Roman" w:cs="Times New Roman"/>
          <w:b/>
          <w:i/>
          <w:color w:val="000000"/>
          <w:spacing w:val="6"/>
          <w:sz w:val="24"/>
          <w:szCs w:val="24"/>
        </w:rPr>
        <w:t xml:space="preserve">предлаганите от него </w:t>
      </w:r>
      <w:r>
        <w:rPr>
          <w:rFonts w:ascii="Times New Roman" w:hAnsi="Times New Roman" w:cs="Times New Roman"/>
          <w:b/>
          <w:i/>
          <w:color w:val="000000"/>
          <w:spacing w:val="6"/>
          <w:sz w:val="24"/>
          <w:szCs w:val="24"/>
        </w:rPr>
        <w:t xml:space="preserve">услуги </w:t>
      </w:r>
      <w:r w:rsidR="001D5C56">
        <w:rPr>
          <w:rFonts w:ascii="Times New Roman" w:hAnsi="Times New Roman" w:cs="Times New Roman"/>
          <w:b/>
          <w:i/>
          <w:color w:val="000000"/>
          <w:spacing w:val="6"/>
          <w:sz w:val="24"/>
          <w:szCs w:val="24"/>
        </w:rPr>
        <w:t xml:space="preserve">и сроковете за изпълнението им </w:t>
      </w:r>
      <w:r w:rsidR="00866B1C">
        <w:rPr>
          <w:rFonts w:ascii="Times New Roman" w:hAnsi="Times New Roman" w:cs="Times New Roman"/>
          <w:b/>
          <w:i/>
          <w:color w:val="000000"/>
          <w:spacing w:val="6"/>
          <w:sz w:val="24"/>
          <w:szCs w:val="24"/>
        </w:rPr>
        <w:t>в съответствие</w:t>
      </w:r>
      <w:r w:rsidR="00866B1C" w:rsidRPr="007634EF">
        <w:rPr>
          <w:rFonts w:ascii="Times New Roman" w:hAnsi="Times New Roman" w:cs="Times New Roman"/>
          <w:b/>
          <w:i/>
          <w:color w:val="000000"/>
          <w:spacing w:val="6"/>
          <w:sz w:val="24"/>
          <w:szCs w:val="24"/>
        </w:rPr>
        <w:t xml:space="preserve"> </w:t>
      </w:r>
      <w:r w:rsidR="00866B1C">
        <w:rPr>
          <w:rFonts w:ascii="Times New Roman" w:hAnsi="Times New Roman" w:cs="Times New Roman"/>
          <w:b/>
          <w:i/>
          <w:color w:val="000000"/>
          <w:spacing w:val="6"/>
          <w:sz w:val="24"/>
          <w:szCs w:val="24"/>
        </w:rPr>
        <w:t>с</w:t>
      </w:r>
      <w:r>
        <w:rPr>
          <w:rFonts w:ascii="Times New Roman" w:hAnsi="Times New Roman" w:cs="Times New Roman"/>
          <w:b/>
          <w:i/>
          <w:color w:val="000000"/>
          <w:spacing w:val="6"/>
          <w:sz w:val="24"/>
          <w:szCs w:val="24"/>
        </w:rPr>
        <w:t xml:space="preserve"> техническата спецификация на обособената позиция.</w:t>
      </w:r>
      <w:r w:rsidR="00866B1C">
        <w:rPr>
          <w:rFonts w:ascii="Times New Roman" w:hAnsi="Times New Roman" w:cs="Times New Roman"/>
          <w:i/>
          <w:color w:val="000000"/>
          <w:spacing w:val="6"/>
          <w:sz w:val="24"/>
          <w:szCs w:val="24"/>
        </w:rPr>
        <w:t xml:space="preserve"> </w:t>
      </w:r>
      <w:r w:rsidR="00866B1C" w:rsidRPr="00356797">
        <w:rPr>
          <w:rFonts w:ascii="Times New Roman" w:hAnsi="Times New Roman" w:cs="Times New Roman"/>
          <w:b/>
          <w:i/>
          <w:color w:val="000000"/>
          <w:spacing w:val="6"/>
          <w:sz w:val="24"/>
          <w:szCs w:val="24"/>
          <w:highlight w:val="yellow"/>
        </w:rPr>
        <w:t xml:space="preserve">Попълва се таблицата </w:t>
      </w:r>
      <w:r w:rsidR="00866B1C" w:rsidRPr="00356797">
        <w:rPr>
          <w:rFonts w:ascii="Times New Roman" w:hAnsi="Times New Roman" w:cs="Times New Roman"/>
          <w:b/>
          <w:i/>
          <w:color w:val="000000"/>
          <w:spacing w:val="6"/>
          <w:sz w:val="24"/>
          <w:szCs w:val="24"/>
          <w:highlight w:val="yellow"/>
          <w:lang w:val="en-US"/>
        </w:rPr>
        <w:t xml:space="preserve">MS excel, </w:t>
      </w:r>
      <w:r w:rsidR="00866B1C" w:rsidRPr="00356797">
        <w:rPr>
          <w:rFonts w:ascii="Times New Roman" w:hAnsi="Times New Roman" w:cs="Times New Roman"/>
          <w:b/>
          <w:i/>
          <w:color w:val="000000"/>
          <w:spacing w:val="6"/>
          <w:sz w:val="24"/>
          <w:szCs w:val="24"/>
          <w:highlight w:val="yellow"/>
        </w:rPr>
        <w:t>неразделна част от настоящото предложение.</w:t>
      </w:r>
    </w:p>
    <w:p w:rsidR="00314411" w:rsidRPr="00A0031C" w:rsidRDefault="00314411" w:rsidP="00314411">
      <w:pPr>
        <w:spacing w:after="120" w:line="276" w:lineRule="auto"/>
        <w:ind w:firstLine="720"/>
        <w:jc w:val="both"/>
        <w:rPr>
          <w:rFonts w:ascii="Times New Roman" w:hAnsi="Times New Roman" w:cs="Times New Roman"/>
          <w:b/>
          <w:i/>
          <w:color w:val="000000"/>
          <w:spacing w:val="6"/>
          <w:sz w:val="24"/>
          <w:szCs w:val="24"/>
          <w:u w:val="single"/>
        </w:rPr>
      </w:pPr>
      <w:r w:rsidRPr="00A0031C">
        <w:rPr>
          <w:rFonts w:ascii="Times New Roman" w:hAnsi="Times New Roman" w:cs="Times New Roman"/>
          <w:b/>
          <w:i/>
          <w:color w:val="000000"/>
          <w:spacing w:val="6"/>
          <w:sz w:val="24"/>
          <w:szCs w:val="24"/>
          <w:u w:val="single"/>
        </w:rPr>
        <w:t xml:space="preserve">Забележка: </w:t>
      </w:r>
      <w:r w:rsidRPr="00A0031C">
        <w:rPr>
          <w:rFonts w:ascii="Times New Roman" w:hAnsi="Times New Roman" w:cs="Times New Roman"/>
          <w:b/>
          <w:color w:val="000000"/>
          <w:spacing w:val="6"/>
          <w:sz w:val="24"/>
          <w:szCs w:val="24"/>
          <w:u w:val="single"/>
        </w:rPr>
        <w:t>По обособена позиция № 3</w:t>
      </w:r>
      <w:r w:rsidRPr="00A0031C">
        <w:rPr>
          <w:rFonts w:ascii="Times New Roman" w:eastAsia="Calibri" w:hAnsi="Times New Roman" w:cs="Times New Roman"/>
          <w:b/>
          <w:sz w:val="24"/>
          <w:szCs w:val="24"/>
          <w:u w:val="single"/>
        </w:rPr>
        <w:t xml:space="preserve"> </w:t>
      </w:r>
      <w:r w:rsidR="00A0031C">
        <w:rPr>
          <w:rFonts w:ascii="Times New Roman" w:eastAsia="Calibri" w:hAnsi="Times New Roman" w:cs="Times New Roman"/>
          <w:b/>
          <w:sz w:val="24"/>
          <w:szCs w:val="24"/>
          <w:u w:val="single"/>
        </w:rPr>
        <w:t>„</w:t>
      </w:r>
      <w:r w:rsidRPr="00A0031C">
        <w:rPr>
          <w:rFonts w:ascii="Times New Roman" w:eastAsia="Calibri" w:hAnsi="Times New Roman" w:cs="Times New Roman"/>
          <w:b/>
          <w:i/>
          <w:sz w:val="24"/>
          <w:szCs w:val="24"/>
          <w:u w:val="single"/>
        </w:rPr>
        <w:t>Вътрешна, външна и транспортна реклама</w:t>
      </w:r>
      <w:r w:rsidR="00A0031C">
        <w:rPr>
          <w:rFonts w:ascii="Times New Roman" w:eastAsia="Calibri" w:hAnsi="Times New Roman" w:cs="Times New Roman"/>
          <w:b/>
          <w:sz w:val="24"/>
          <w:szCs w:val="24"/>
          <w:u w:val="single"/>
        </w:rPr>
        <w:t>“</w:t>
      </w:r>
      <w:r w:rsidRPr="00A0031C">
        <w:rPr>
          <w:rFonts w:ascii="Times New Roman" w:eastAsia="Calibri" w:hAnsi="Times New Roman" w:cs="Times New Roman"/>
          <w:b/>
          <w:sz w:val="24"/>
          <w:szCs w:val="24"/>
          <w:u w:val="single"/>
        </w:rPr>
        <w:t xml:space="preserve"> възложителят е предвидил освен максимален срок за изпълнение, така и задължение на избрания изпълнител да изпълнява</w:t>
      </w:r>
      <w:r w:rsidR="00902DEC" w:rsidRPr="00A0031C">
        <w:rPr>
          <w:rFonts w:ascii="Times New Roman" w:eastAsia="Calibri" w:hAnsi="Times New Roman" w:cs="Times New Roman"/>
          <w:b/>
          <w:sz w:val="24"/>
          <w:szCs w:val="24"/>
          <w:u w:val="single"/>
        </w:rPr>
        <w:t xml:space="preserve"> услугите на посочени от възложителя</w:t>
      </w:r>
      <w:r w:rsidR="00B23CA4" w:rsidRPr="00A0031C">
        <w:rPr>
          <w:rFonts w:ascii="Times New Roman" w:eastAsia="Calibri" w:hAnsi="Times New Roman" w:cs="Times New Roman"/>
          <w:b/>
          <w:sz w:val="24"/>
          <w:szCs w:val="24"/>
          <w:u w:val="single"/>
        </w:rPr>
        <w:t xml:space="preserve"> дати.</w:t>
      </w:r>
      <w:r w:rsidR="005D7BEF">
        <w:rPr>
          <w:rFonts w:ascii="Times New Roman" w:eastAsia="Calibri" w:hAnsi="Times New Roman" w:cs="Times New Roman"/>
          <w:b/>
          <w:sz w:val="24"/>
          <w:szCs w:val="24"/>
          <w:u w:val="single"/>
        </w:rPr>
        <w:t xml:space="preserve"> Участниците следва да предложат както срок за изпълнение, така и възможност да изпълняват заявки на посочени от възложителя дати.</w:t>
      </w:r>
    </w:p>
    <w:p w:rsidR="007A0FFA" w:rsidRPr="00204443" w:rsidRDefault="007634EF" w:rsidP="00204443">
      <w:pPr>
        <w:spacing w:after="200" w:line="276" w:lineRule="auto"/>
        <w:ind w:firstLine="708"/>
        <w:jc w:val="both"/>
        <w:rPr>
          <w:rFonts w:ascii="Times New Roman" w:eastAsia="Calibri" w:hAnsi="Times New Roman" w:cs="Times New Roman"/>
          <w:b/>
          <w:bCs/>
          <w:sz w:val="24"/>
          <w:szCs w:val="24"/>
        </w:rPr>
      </w:pPr>
      <w:r w:rsidRPr="00CD5B5F">
        <w:rPr>
          <w:rFonts w:ascii="Times New Roman" w:eastAsia="Calibri" w:hAnsi="Times New Roman" w:cs="Times New Roman"/>
          <w:bCs/>
          <w:sz w:val="24"/>
          <w:szCs w:val="24"/>
        </w:rPr>
        <w:t>В случай че бъдем избрани за изпълнител на обществената поръчка се задължавам</w:t>
      </w:r>
      <w:r w:rsidR="00204443" w:rsidRPr="00CD5B5F">
        <w:rPr>
          <w:rFonts w:ascii="Times New Roman" w:eastAsia="Calibri" w:hAnsi="Times New Roman" w:cs="Times New Roman"/>
          <w:bCs/>
          <w:sz w:val="24"/>
          <w:szCs w:val="24"/>
        </w:rPr>
        <w:t>е</w:t>
      </w:r>
      <w:r w:rsidR="00204443">
        <w:rPr>
          <w:rFonts w:ascii="Times New Roman" w:eastAsia="Calibri" w:hAnsi="Times New Roman" w:cs="Times New Roman"/>
          <w:b/>
          <w:bCs/>
          <w:sz w:val="24"/>
          <w:szCs w:val="24"/>
        </w:rPr>
        <w:t xml:space="preserve"> </w:t>
      </w:r>
      <w:r w:rsidR="007A0FFA">
        <w:rPr>
          <w:rFonts w:ascii="Times New Roman" w:eastAsia="Times New Roman" w:hAnsi="Times New Roman" w:cs="Times New Roman"/>
          <w:sz w:val="24"/>
          <w:szCs w:val="24"/>
          <w:lang w:eastAsia="bg-BG"/>
        </w:rPr>
        <w:t xml:space="preserve">да </w:t>
      </w:r>
      <w:r w:rsidR="007A0FFA" w:rsidRPr="007A0FFA">
        <w:rPr>
          <w:rFonts w:ascii="Times New Roman" w:eastAsia="Times New Roman" w:hAnsi="Times New Roman" w:cs="Times New Roman"/>
          <w:sz w:val="24"/>
          <w:szCs w:val="24"/>
          <w:lang w:eastAsia="bg-BG"/>
        </w:rPr>
        <w:t>изпълнява</w:t>
      </w:r>
      <w:r w:rsidR="007A0FFA">
        <w:rPr>
          <w:rFonts w:ascii="Times New Roman" w:eastAsia="Times New Roman" w:hAnsi="Times New Roman" w:cs="Times New Roman"/>
          <w:sz w:val="24"/>
          <w:szCs w:val="24"/>
          <w:lang w:eastAsia="bg-BG"/>
        </w:rPr>
        <w:t>ме задълженията</w:t>
      </w:r>
      <w:r w:rsidR="00EE241A">
        <w:rPr>
          <w:rFonts w:ascii="Times New Roman" w:eastAsia="Times New Roman" w:hAnsi="Times New Roman" w:cs="Times New Roman"/>
          <w:sz w:val="24"/>
          <w:szCs w:val="24"/>
          <w:lang w:eastAsia="bg-BG"/>
        </w:rPr>
        <w:t xml:space="preserve"> </w:t>
      </w:r>
      <w:r w:rsidR="007A0FFA" w:rsidRPr="007A0FFA">
        <w:rPr>
          <w:rFonts w:ascii="Times New Roman" w:eastAsia="Times New Roman" w:hAnsi="Times New Roman" w:cs="Times New Roman"/>
          <w:sz w:val="24"/>
          <w:szCs w:val="24"/>
          <w:lang w:eastAsia="bg-BG"/>
        </w:rPr>
        <w:t xml:space="preserve">си по </w:t>
      </w:r>
      <w:r w:rsidR="007A0FFA" w:rsidRPr="007A0FFA">
        <w:rPr>
          <w:rFonts w:ascii="Times New Roman" w:eastAsia="Times New Roman" w:hAnsi="Times New Roman" w:cs="Times New Roman"/>
          <w:sz w:val="24"/>
          <w:szCs w:val="24"/>
        </w:rPr>
        <w:t xml:space="preserve">рамковото споразумение </w:t>
      </w:r>
      <w:r w:rsidR="007A0FFA" w:rsidRPr="007A0FFA">
        <w:rPr>
          <w:rFonts w:ascii="Times New Roman" w:eastAsia="Times New Roman" w:hAnsi="Times New Roman" w:cs="Times New Roman"/>
          <w:sz w:val="24"/>
          <w:szCs w:val="24"/>
          <w:lang w:eastAsia="bg-BG"/>
        </w:rPr>
        <w:t xml:space="preserve">в </w:t>
      </w:r>
      <w:r w:rsidR="007456EC">
        <w:rPr>
          <w:rFonts w:ascii="Times New Roman" w:eastAsia="Times New Roman" w:hAnsi="Times New Roman" w:cs="Times New Roman"/>
          <w:sz w:val="24"/>
          <w:szCs w:val="24"/>
          <w:lang w:eastAsia="bg-BG"/>
        </w:rPr>
        <w:t xml:space="preserve">пълно </w:t>
      </w:r>
      <w:r w:rsidR="007A0FFA" w:rsidRPr="007A0FFA">
        <w:rPr>
          <w:rFonts w:ascii="Times New Roman" w:eastAsia="Times New Roman" w:hAnsi="Times New Roman" w:cs="Times New Roman"/>
          <w:sz w:val="24"/>
          <w:szCs w:val="24"/>
          <w:lang w:eastAsia="bg-BG"/>
        </w:rPr>
        <w:t>съответствие с техническите спецификации, както и в съответствие с приложимите към предмета на рамковото споразумение законови и подзаконови нормативни актове;</w:t>
      </w:r>
    </w:p>
    <w:p w:rsidR="00FC5888" w:rsidRPr="00FC5888" w:rsidRDefault="00FC5888" w:rsidP="00FC5888">
      <w:pPr>
        <w:spacing w:after="0" w:line="240" w:lineRule="auto"/>
        <w:contextualSpacing/>
        <w:jc w:val="both"/>
        <w:rPr>
          <w:rFonts w:ascii="Times New Roman" w:hAnsi="Times New Roman" w:cs="Times New Roman"/>
          <w:sz w:val="24"/>
          <w:szCs w:val="24"/>
        </w:rPr>
      </w:pPr>
    </w:p>
    <w:p w:rsidR="00CB2AF3" w:rsidRPr="00FC5888" w:rsidRDefault="00CB2AF3" w:rsidP="00CB2AF3">
      <w:pPr>
        <w:suppressAutoHyphens/>
        <w:spacing w:before="60" w:after="60" w:line="276" w:lineRule="auto"/>
        <w:ind w:firstLine="708"/>
        <w:jc w:val="both"/>
        <w:rPr>
          <w:rFonts w:ascii="Times New Roman" w:hAnsi="Times New Roman" w:cs="Times New Roman"/>
          <w:sz w:val="24"/>
          <w:szCs w:val="24"/>
        </w:rPr>
      </w:pPr>
      <w:r w:rsidRPr="00FC5888">
        <w:rPr>
          <w:rFonts w:ascii="Times New Roman" w:hAnsi="Times New Roman" w:cs="Times New Roman"/>
          <w:sz w:val="24"/>
          <w:szCs w:val="24"/>
        </w:rPr>
        <w:t xml:space="preserve">В случай че бъдем определени за изпълнител, ние ще представим всички документи, необходими за подписване на </w:t>
      </w:r>
      <w:r w:rsidR="00F90351">
        <w:rPr>
          <w:rFonts w:ascii="Times New Roman" w:hAnsi="Times New Roman" w:cs="Times New Roman"/>
          <w:sz w:val="24"/>
          <w:szCs w:val="24"/>
        </w:rPr>
        <w:t>рамковото споразумение</w:t>
      </w:r>
      <w:r w:rsidRPr="00FC5888">
        <w:rPr>
          <w:rFonts w:ascii="Times New Roman" w:hAnsi="Times New Roman" w:cs="Times New Roman"/>
          <w:sz w:val="24"/>
          <w:szCs w:val="24"/>
        </w:rPr>
        <w:t xml:space="preserve"> съгласно документацията за участие в посочения от възложителя срок.</w:t>
      </w:r>
    </w:p>
    <w:p w:rsidR="00D30E49" w:rsidRPr="00FC5888" w:rsidRDefault="00D30E49" w:rsidP="009B21DB">
      <w:pPr>
        <w:spacing w:after="0" w:line="276" w:lineRule="auto"/>
        <w:ind w:firstLine="720"/>
        <w:jc w:val="both"/>
        <w:rPr>
          <w:rFonts w:ascii="Times New Roman" w:hAnsi="Times New Roman" w:cs="Times New Roman"/>
          <w:sz w:val="24"/>
          <w:szCs w:val="24"/>
        </w:rPr>
      </w:pPr>
    </w:p>
    <w:p w:rsidR="009B21DB" w:rsidRPr="00FC5888" w:rsidRDefault="009B21DB" w:rsidP="009B21DB">
      <w:pPr>
        <w:spacing w:after="200" w:line="276" w:lineRule="auto"/>
        <w:ind w:firstLine="720"/>
        <w:jc w:val="both"/>
        <w:rPr>
          <w:rFonts w:ascii="Times New Roman" w:hAnsi="Times New Roman" w:cs="Times New Roman"/>
          <w:sz w:val="24"/>
          <w:szCs w:val="24"/>
        </w:rPr>
      </w:pPr>
      <w:r w:rsidRPr="00FC5888">
        <w:rPr>
          <w:rFonts w:ascii="Times New Roman" w:hAnsi="Times New Roman" w:cs="Times New Roman"/>
          <w:sz w:val="24"/>
          <w:szCs w:val="24"/>
        </w:rPr>
        <w:t>Техническото ни предложение</w:t>
      </w:r>
      <w:r w:rsidR="006B5933">
        <w:rPr>
          <w:rStyle w:val="af"/>
          <w:rFonts w:ascii="Times New Roman" w:hAnsi="Times New Roman"/>
          <w:sz w:val="24"/>
          <w:szCs w:val="24"/>
        </w:rPr>
        <w:footnoteReference w:id="4"/>
      </w:r>
      <w:r w:rsidRPr="00FC5888">
        <w:rPr>
          <w:rFonts w:ascii="Times New Roman" w:hAnsi="Times New Roman" w:cs="Times New Roman"/>
          <w:sz w:val="24"/>
          <w:szCs w:val="24"/>
        </w:rPr>
        <w:t xml:space="preserve">, съдържа: </w:t>
      </w:r>
    </w:p>
    <w:p w:rsidR="009B21DB"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документ за упълномощаване, когато лицето, което подава офертата, не е законният представител на участника (само в приложимите случаи);</w:t>
      </w:r>
    </w:p>
    <w:p w:rsidR="009B21DB"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предложение за изпълнение на поръчката в съответствие с техническите спецификации и изискванията на възложителя;</w:t>
      </w:r>
    </w:p>
    <w:p w:rsidR="009B21DB" w:rsidRPr="00B57063" w:rsidRDefault="009B21DB" w:rsidP="00B57063">
      <w:pPr>
        <w:numPr>
          <w:ilvl w:val="0"/>
          <w:numId w:val="9"/>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5637CE">
        <w:rPr>
          <w:rFonts w:ascii="Times New Roman" w:hAnsi="Times New Roman" w:cs="Times New Roman"/>
          <w:sz w:val="24"/>
          <w:szCs w:val="24"/>
        </w:rPr>
        <w:t xml:space="preserve">декларация за съгласие с клаузите на приложения </w:t>
      </w:r>
      <w:r w:rsidR="00B57063" w:rsidRPr="00DB403C">
        <w:rPr>
          <w:rFonts w:ascii="Times New Roman" w:eastAsia="Batang" w:hAnsi="Times New Roman" w:cs="Times New Roman"/>
          <w:color w:val="000000"/>
          <w:sz w:val="24"/>
          <w:szCs w:val="24"/>
        </w:rPr>
        <w:t>проект на</w:t>
      </w:r>
      <w:r w:rsidR="00B57063">
        <w:rPr>
          <w:rFonts w:ascii="Times New Roman" w:eastAsia="Batang" w:hAnsi="Times New Roman" w:cs="Times New Roman"/>
          <w:color w:val="000000"/>
          <w:sz w:val="24"/>
          <w:szCs w:val="24"/>
        </w:rPr>
        <w:t xml:space="preserve"> рамково споразумение и проект на</w:t>
      </w:r>
      <w:r w:rsidR="00B57063" w:rsidRPr="00DB403C">
        <w:rPr>
          <w:rFonts w:ascii="Times New Roman" w:eastAsia="Batang" w:hAnsi="Times New Roman" w:cs="Times New Roman"/>
          <w:color w:val="000000"/>
          <w:sz w:val="24"/>
          <w:szCs w:val="24"/>
        </w:rPr>
        <w:t xml:space="preserve"> договор</w:t>
      </w:r>
      <w:r w:rsidR="00B57063">
        <w:rPr>
          <w:rFonts w:ascii="Times New Roman" w:eastAsia="Batang" w:hAnsi="Times New Roman" w:cs="Times New Roman"/>
          <w:color w:val="000000"/>
          <w:sz w:val="24"/>
          <w:szCs w:val="24"/>
        </w:rPr>
        <w:t>, сключван въз основа рамковото споразумение</w:t>
      </w:r>
      <w:r w:rsidRPr="00B57063">
        <w:rPr>
          <w:rFonts w:ascii="Times New Roman" w:hAnsi="Times New Roman" w:cs="Times New Roman"/>
          <w:sz w:val="24"/>
          <w:szCs w:val="24"/>
        </w:rPr>
        <w:t>;</w:t>
      </w:r>
    </w:p>
    <w:p w:rsidR="009B21DB"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декларация за срока на валидност на офертата</w:t>
      </w:r>
      <w:r w:rsidR="005637CE">
        <w:rPr>
          <w:rFonts w:ascii="Times New Roman" w:hAnsi="Times New Roman" w:cs="Times New Roman"/>
          <w:sz w:val="24"/>
          <w:szCs w:val="24"/>
        </w:rPr>
        <w:t>;</w:t>
      </w:r>
      <w:r w:rsidRPr="005637CE">
        <w:rPr>
          <w:rFonts w:ascii="Times New Roman" w:hAnsi="Times New Roman" w:cs="Times New Roman"/>
          <w:sz w:val="24"/>
          <w:szCs w:val="24"/>
        </w:rPr>
        <w:t xml:space="preserve"> </w:t>
      </w:r>
    </w:p>
    <w:p w:rsidR="00662BA3" w:rsidRPr="00662BA3" w:rsidRDefault="00662BA3" w:rsidP="00662BA3">
      <w:pPr>
        <w:pStyle w:val="afffb"/>
        <w:numPr>
          <w:ilvl w:val="0"/>
          <w:numId w:val="43"/>
        </w:numPr>
        <w:shd w:val="clear" w:color="auto" w:fill="FFFFFF"/>
        <w:tabs>
          <w:tab w:val="left" w:pos="34"/>
          <w:tab w:val="left" w:pos="993"/>
        </w:tabs>
        <w:spacing w:after="0"/>
        <w:ind w:left="0" w:firstLine="709"/>
        <w:jc w:val="both"/>
        <w:rPr>
          <w:rFonts w:ascii="Times New Roman" w:hAnsi="Times New Roman"/>
          <w:sz w:val="24"/>
          <w:szCs w:val="24"/>
        </w:rPr>
      </w:pPr>
      <w:r w:rsidRPr="00662BA3">
        <w:rPr>
          <w:rFonts w:ascii="Times New Roman" w:hAnsi="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662BA3" w:rsidRDefault="00662BA3" w:rsidP="00662BA3">
      <w:pPr>
        <w:pStyle w:val="afffb"/>
        <w:tabs>
          <w:tab w:val="left" w:pos="993"/>
        </w:tabs>
        <w:ind w:left="709"/>
        <w:jc w:val="both"/>
        <w:rPr>
          <w:rFonts w:ascii="Times New Roman" w:hAnsi="Times New Roman" w:cs="Times New Roman"/>
          <w:sz w:val="24"/>
          <w:szCs w:val="24"/>
        </w:rPr>
      </w:pPr>
    </w:p>
    <w:p w:rsidR="0058509F" w:rsidRPr="00FC5888" w:rsidRDefault="0058509F" w:rsidP="00826E50">
      <w:pPr>
        <w:spacing w:after="200" w:line="276" w:lineRule="auto"/>
        <w:ind w:firstLine="720"/>
        <w:jc w:val="both"/>
        <w:rPr>
          <w:rFonts w:ascii="Times New Roman" w:hAnsi="Times New Roman" w:cs="Times New Roman"/>
          <w:sz w:val="24"/>
          <w:szCs w:val="24"/>
        </w:rPr>
      </w:pPr>
    </w:p>
    <w:p w:rsidR="009B21DB" w:rsidRPr="00FC5888" w:rsidRDefault="009B21DB" w:rsidP="009B21DB">
      <w:pPr>
        <w:spacing w:after="200" w:line="360" w:lineRule="auto"/>
        <w:ind w:firstLine="540"/>
        <w:jc w:val="both"/>
        <w:rPr>
          <w:rFonts w:ascii="Times New Roman" w:hAnsi="Times New Roman" w:cs="Times New Roman"/>
          <w:sz w:val="24"/>
          <w:szCs w:val="24"/>
        </w:rPr>
      </w:pPr>
      <w:r w:rsidRPr="00FC5888">
        <w:rPr>
          <w:rFonts w:ascii="Times New Roman" w:hAnsi="Times New Roman" w:cs="Times New Roman"/>
          <w:sz w:val="24"/>
          <w:szCs w:val="24"/>
        </w:rPr>
        <w:t>Правно обвързващ подпис /и печат/:</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Дата</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 xml:space="preserve">            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Име и фамилия</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Подпис на упълномощеното лице    __________________________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Длъжност</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Наименование на участника</w:t>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w:t>
      </w:r>
    </w:p>
    <w:p w:rsidR="00DB403C" w:rsidRPr="00FC5888" w:rsidRDefault="00DB403C" w:rsidP="00DB403C">
      <w:pPr>
        <w:spacing w:after="120" w:line="240" w:lineRule="auto"/>
        <w:rPr>
          <w:rFonts w:ascii="Times New Roman" w:hAnsi="Times New Roman" w:cs="Times New Roman"/>
          <w:sz w:val="24"/>
          <w:szCs w:val="24"/>
        </w:rPr>
      </w:pPr>
    </w:p>
    <w:p w:rsidR="000E1ADC" w:rsidRDefault="009B21DB" w:rsidP="009B21D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r w:rsidRPr="00FC5888">
        <w:rPr>
          <w:rFonts w:ascii="Times New Roman" w:hAnsi="Times New Roman" w:cs="Times New Roman"/>
          <w:sz w:val="24"/>
          <w:szCs w:val="24"/>
        </w:rPr>
        <w:t xml:space="preserve">                                                                       </w:t>
      </w:r>
      <w:r w:rsidR="00DB403C" w:rsidRPr="00FC5888">
        <w:rPr>
          <w:rFonts w:ascii="Times New Roman" w:hAnsi="Times New Roman" w:cs="Times New Roman"/>
          <w:sz w:val="24"/>
          <w:szCs w:val="24"/>
        </w:rPr>
        <w:t>Дата: _________________ г.</w:t>
      </w:r>
      <w:r w:rsidR="00DB403C" w:rsidRPr="00FC5888">
        <w:rPr>
          <w:rFonts w:ascii="Times New Roman" w:hAnsi="Times New Roman" w:cs="Times New Roman"/>
          <w:sz w:val="24"/>
          <w:szCs w:val="24"/>
        </w:rPr>
        <w:tab/>
      </w:r>
    </w:p>
    <w:p w:rsidR="000E1ADC" w:rsidRDefault="000E1ADC" w:rsidP="009B21D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p>
    <w:p w:rsidR="000E1ADC" w:rsidRPr="00FC5888" w:rsidRDefault="000E1ADC" w:rsidP="009B21D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p>
    <w:p w:rsidR="003F1B51" w:rsidRDefault="003F1B51"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sectPr w:rsidR="003F1B51" w:rsidSect="00826E50">
          <w:pgSz w:w="11906" w:h="16838" w:code="9"/>
          <w:pgMar w:top="1134" w:right="1134" w:bottom="1134" w:left="1134" w:header="709" w:footer="0" w:gutter="0"/>
          <w:cols w:space="708"/>
          <w:titlePg/>
          <w:docGrid w:linePitch="360"/>
        </w:sectPr>
      </w:pPr>
    </w:p>
    <w:p w:rsidR="00DB403C" w:rsidRPr="00FD6930" w:rsidRDefault="00FD6930" w:rsidP="00FD6930">
      <w:pPr>
        <w:spacing w:after="120" w:line="240" w:lineRule="auto"/>
        <w:ind w:left="4956"/>
        <w:jc w:val="right"/>
        <w:rPr>
          <w:rFonts w:ascii="Times New Roman" w:eastAsia="Calibri" w:hAnsi="Times New Roman" w:cs="Times New Roman"/>
          <w:b/>
          <w:sz w:val="24"/>
          <w:szCs w:val="24"/>
        </w:rPr>
      </w:pPr>
      <w:r w:rsidRPr="00FD6930">
        <w:rPr>
          <w:rFonts w:ascii="Times New Roman" w:eastAsia="Calibri" w:hAnsi="Times New Roman" w:cs="Times New Roman"/>
          <w:b/>
          <w:sz w:val="24"/>
          <w:szCs w:val="24"/>
        </w:rPr>
        <w:t>Образец № 4-1, 4-2, 4-3, 4-4, 4-5</w:t>
      </w:r>
    </w:p>
    <w:p w:rsidR="00DB403C" w:rsidRPr="00DB403C" w:rsidRDefault="00DB403C" w:rsidP="00826E50">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Pr="00DB403C" w:rsidRDefault="009B21DB" w:rsidP="00826E50">
      <w:pPr>
        <w:spacing w:after="120" w:line="240" w:lineRule="auto"/>
        <w:jc w:val="both"/>
        <w:rPr>
          <w:rFonts w:ascii="Times New Roman" w:eastAsia="Batang" w:hAnsi="Times New Roman" w:cs="Times New Roman"/>
          <w:b/>
          <w:bCs/>
          <w:caps/>
          <w:sz w:val="16"/>
          <w:szCs w:val="16"/>
        </w:rPr>
      </w:pPr>
      <w:r>
        <w:rPr>
          <w:rFonts w:ascii="Times New Roman" w:eastAsia="Batang" w:hAnsi="Times New Roman" w:cs="Times New Roman"/>
          <w:b/>
          <w:sz w:val="24"/>
          <w:szCs w:val="24"/>
        </w:rPr>
        <w:t>РЕКТОРА НА СУ „СВ. КЛИМЕНТ ОХРИДСКИ“</w:t>
      </w:r>
    </w:p>
    <w:p w:rsidR="00DB403C" w:rsidRDefault="00DB403C"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826E50" w:rsidRPr="00DB403C" w:rsidRDefault="00826E50"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DB403C">
        <w:rPr>
          <w:rFonts w:ascii="Times New Roman" w:eastAsia="MS ??" w:hAnsi="Times New Roman" w:cs="Times New Roman"/>
          <w:b/>
          <w:bCs/>
          <w:color w:val="000000"/>
          <w:sz w:val="24"/>
          <w:szCs w:val="24"/>
          <w:lang w:eastAsia="bg-BG"/>
        </w:rPr>
        <w:t>ЦЕНОВО ПРЕДЛОЖЕНИЕ</w:t>
      </w:r>
      <w:r w:rsidR="006B5933">
        <w:rPr>
          <w:rStyle w:val="af"/>
          <w:rFonts w:ascii="Times New Roman" w:eastAsia="MS ??" w:hAnsi="Times New Roman"/>
          <w:b/>
          <w:bCs/>
          <w:color w:val="000000"/>
          <w:sz w:val="24"/>
          <w:szCs w:val="24"/>
          <w:lang w:eastAsia="bg-BG"/>
        </w:rPr>
        <w:footnoteReference w:id="5"/>
      </w:r>
    </w:p>
    <w:p w:rsidR="003F1B51" w:rsidRDefault="003F1B51" w:rsidP="006B5933">
      <w:pPr>
        <w:widowControl w:val="0"/>
        <w:autoSpaceDE w:val="0"/>
        <w:autoSpaceDN w:val="0"/>
        <w:adjustRightInd w:val="0"/>
        <w:spacing w:after="120" w:line="240" w:lineRule="auto"/>
        <w:outlineLvl w:val="0"/>
        <w:rPr>
          <w:rFonts w:ascii="Times New Roman" w:eastAsia="MS ??" w:hAnsi="Times New Roman" w:cs="Times New Roman"/>
          <w:b/>
          <w:bCs/>
          <w:color w:val="000000"/>
          <w:sz w:val="24"/>
          <w:szCs w:val="24"/>
          <w:lang w:eastAsia="bg-BG"/>
        </w:rPr>
      </w:pPr>
    </w:p>
    <w:p w:rsidR="003F1B51" w:rsidRPr="00DB403C" w:rsidRDefault="003F1B51"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714378"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714378">
        <w:rPr>
          <w:rFonts w:ascii="Times New Roman" w:eastAsia="MS ??" w:hAnsi="Times New Roman" w:cs="Times New Roman"/>
          <w:sz w:val="24"/>
          <w:szCs w:val="24"/>
          <w:lang w:eastAsia="bg-BG"/>
        </w:rPr>
        <w:t>от .......................................................................................................................</w:t>
      </w:r>
    </w:p>
    <w:p w:rsidR="00DB403C" w:rsidRPr="00714378"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714378">
        <w:rPr>
          <w:rFonts w:ascii="Times New Roman" w:eastAsia="MS ??" w:hAnsi="Times New Roman" w:cs="Times New Roman"/>
          <w:sz w:val="24"/>
          <w:szCs w:val="24"/>
          <w:lang w:eastAsia="bg-BG"/>
        </w:rPr>
        <w:t>(идентификационни данни/паспорт).......................................................в качеството ми на .............</w:t>
      </w:r>
    </w:p>
    <w:p w:rsidR="00337F01" w:rsidRPr="00407445" w:rsidRDefault="00DB403C" w:rsidP="00337F01">
      <w:pPr>
        <w:spacing w:after="120"/>
        <w:jc w:val="both"/>
        <w:rPr>
          <w:rFonts w:ascii="Times New Roman" w:eastAsia="Calibri" w:hAnsi="Times New Roman" w:cs="Times New Roman"/>
          <w:b/>
          <w:sz w:val="24"/>
          <w:szCs w:val="24"/>
        </w:rPr>
      </w:pPr>
      <w:r w:rsidRPr="00714378">
        <w:rPr>
          <w:rFonts w:ascii="Times New Roman" w:eastAsia="MS ??" w:hAnsi="Times New Roman" w:cs="Times New Roman"/>
          <w:sz w:val="24"/>
          <w:szCs w:val="24"/>
          <w:lang w:eastAsia="bg-BG"/>
        </w:rPr>
        <w:t>(</w:t>
      </w:r>
      <w:r w:rsidRPr="00714378">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714378">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714378">
        <w:rPr>
          <w:rFonts w:ascii="Times New Roman" w:eastAsia="MS ??" w:hAnsi="Times New Roman" w:cs="Times New Roman"/>
          <w:color w:val="000000"/>
          <w:sz w:val="24"/>
          <w:szCs w:val="24"/>
          <w:lang w:eastAsia="bg-BG"/>
        </w:rPr>
        <w:t>бществена поръчка с предмет</w:t>
      </w:r>
      <w:r w:rsidR="00337F01">
        <w:rPr>
          <w:rFonts w:ascii="Times New Roman" w:eastAsia="MS ??" w:hAnsi="Times New Roman" w:cs="Times New Roman"/>
          <w:color w:val="000000"/>
          <w:sz w:val="24"/>
          <w:szCs w:val="24"/>
          <w:lang w:eastAsia="bg-BG"/>
        </w:rPr>
        <w:t>:</w:t>
      </w:r>
      <w:r w:rsidR="00356797" w:rsidRPr="00714378">
        <w:rPr>
          <w:rFonts w:ascii="Times New Roman" w:eastAsia="Calibri" w:hAnsi="Times New Roman" w:cs="Times New Roman"/>
          <w:b/>
          <w:sz w:val="24"/>
          <w:szCs w:val="24"/>
        </w:rPr>
        <w:t xml:space="preserve"> </w:t>
      </w:r>
      <w:r w:rsidR="00337F01" w:rsidRPr="00407445">
        <w:rPr>
          <w:rFonts w:ascii="Times New Roman" w:eastAsia="Calibri" w:hAnsi="Times New Roman" w:cs="Times New Roman"/>
          <w:b/>
          <w:sz w:val="24"/>
          <w:szCs w:val="24"/>
        </w:rPr>
        <w:t xml:space="preserve">Дейности по информация, публичност и реклама. </w:t>
      </w:r>
      <w:r w:rsidR="00337F01">
        <w:rPr>
          <w:rFonts w:ascii="Times New Roman" w:eastAsia="Calibri" w:hAnsi="Times New Roman" w:cs="Times New Roman"/>
          <w:b/>
          <w:sz w:val="24"/>
          <w:szCs w:val="24"/>
        </w:rPr>
        <w:t>И</w:t>
      </w:r>
      <w:r w:rsidR="00337F01" w:rsidRPr="00407445">
        <w:rPr>
          <w:rFonts w:ascii="Times New Roman" w:eastAsia="Calibri" w:hAnsi="Times New Roman" w:cs="Times New Roman"/>
          <w:b/>
          <w:sz w:val="24"/>
          <w:szCs w:val="24"/>
        </w:rPr>
        <w:t xml:space="preserve">зработка и доставка на презентационни, информационни и рекламни материали. </w:t>
      </w:r>
      <w:r w:rsidR="0006502E">
        <w:rPr>
          <w:rFonts w:ascii="Times New Roman" w:eastAsia="Calibri" w:hAnsi="Times New Roman" w:cs="Times New Roman"/>
          <w:b/>
          <w:sz w:val="24"/>
          <w:szCs w:val="24"/>
        </w:rPr>
        <w:t>И</w:t>
      </w:r>
      <w:r w:rsidR="00337F01" w:rsidRPr="00407445">
        <w:rPr>
          <w:rFonts w:ascii="Times New Roman" w:eastAsia="Calibri" w:hAnsi="Times New Roman" w:cs="Times New Roman"/>
          <w:b/>
          <w:sz w:val="24"/>
          <w:szCs w:val="24"/>
        </w:rPr>
        <w:t>зработка и доставка на протоколни подаръци и аксесоари</w:t>
      </w:r>
      <w:r w:rsidR="00337F01">
        <w:rPr>
          <w:rFonts w:ascii="Times New Roman" w:eastAsia="Calibri" w:hAnsi="Times New Roman" w:cs="Times New Roman"/>
          <w:b/>
          <w:sz w:val="24"/>
          <w:szCs w:val="24"/>
        </w:rPr>
        <w:t>.</w:t>
      </w:r>
      <w:r w:rsidR="00337F01" w:rsidRPr="00407445">
        <w:rPr>
          <w:rFonts w:ascii="Times New Roman" w:eastAsia="Calibri" w:hAnsi="Times New Roman" w:cs="Times New Roman"/>
          <w:b/>
          <w:sz w:val="24"/>
          <w:szCs w:val="24"/>
        </w:rPr>
        <w:t>, включващ 5 обособени позиции:</w:t>
      </w:r>
    </w:p>
    <w:p w:rsidR="00337F01" w:rsidRPr="00407445" w:rsidRDefault="00337F01" w:rsidP="00337F01">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1. И</w:t>
      </w:r>
      <w:r w:rsidRPr="00407445">
        <w:rPr>
          <w:rFonts w:ascii="Times New Roman" w:eastAsia="Calibri" w:hAnsi="Times New Roman" w:cs="Times New Roman"/>
          <w:b/>
          <w:sz w:val="24"/>
          <w:szCs w:val="24"/>
        </w:rPr>
        <w:t>зработка и доставка на информационни и презентационни материали</w:t>
      </w:r>
    </w:p>
    <w:p w:rsidR="00337F01" w:rsidRPr="00407445" w:rsidRDefault="00337F01" w:rsidP="00337F01">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2. И</w:t>
      </w:r>
      <w:r w:rsidRPr="00407445">
        <w:rPr>
          <w:rFonts w:ascii="Times New Roman" w:eastAsia="Calibri" w:hAnsi="Times New Roman" w:cs="Times New Roman"/>
          <w:b/>
          <w:sz w:val="24"/>
          <w:szCs w:val="24"/>
        </w:rPr>
        <w:t xml:space="preserve">зработка и доставка на подаръци и аксесоари </w:t>
      </w:r>
    </w:p>
    <w:p w:rsidR="00337F01" w:rsidRPr="00407445" w:rsidRDefault="00337F01" w:rsidP="00337F01">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Pr="00407445">
        <w:rPr>
          <w:rFonts w:ascii="Times New Roman" w:eastAsia="Calibri" w:hAnsi="Times New Roman" w:cs="Times New Roman"/>
          <w:b/>
          <w:sz w:val="24"/>
          <w:szCs w:val="24"/>
        </w:rPr>
        <w:t xml:space="preserve">Вътрешна, външна и транспортна реклама </w:t>
      </w:r>
    </w:p>
    <w:p w:rsidR="00337F01" w:rsidRPr="00407445" w:rsidRDefault="00337F01" w:rsidP="00337F01">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4. И</w:t>
      </w:r>
      <w:r w:rsidRPr="00407445">
        <w:rPr>
          <w:rFonts w:ascii="Times New Roman" w:eastAsia="Calibri" w:hAnsi="Times New Roman" w:cs="Times New Roman"/>
          <w:b/>
          <w:sz w:val="24"/>
          <w:szCs w:val="24"/>
        </w:rPr>
        <w:t>зработка и доставка на рекламни материали</w:t>
      </w:r>
    </w:p>
    <w:p w:rsidR="00337F01" w:rsidRDefault="00337F01" w:rsidP="00337F01">
      <w:pPr>
        <w:spacing w:after="120"/>
        <w:jc w:val="both"/>
        <w:rPr>
          <w:rFonts w:ascii="Times New Roman" w:eastAsia="Calibri" w:hAnsi="Times New Roman" w:cs="Times New Roman"/>
          <w:b/>
          <w:sz w:val="24"/>
          <w:szCs w:val="24"/>
        </w:rPr>
      </w:pPr>
      <w:r w:rsidRPr="00407445">
        <w:rPr>
          <w:rFonts w:ascii="Times New Roman" w:eastAsia="Calibri" w:hAnsi="Times New Roman" w:cs="Times New Roman"/>
          <w:b/>
          <w:sz w:val="24"/>
          <w:szCs w:val="24"/>
        </w:rPr>
        <w:t>5. Интернет, печатна, телевизионна и радио реклама</w:t>
      </w:r>
    </w:p>
    <w:p w:rsidR="00DB403C" w:rsidRPr="00714378" w:rsidRDefault="00DB403C" w:rsidP="00337F01">
      <w:pPr>
        <w:spacing w:after="120"/>
        <w:jc w:val="both"/>
        <w:rPr>
          <w:rFonts w:ascii="Times New Roman" w:eastAsia="MS ??" w:hAnsi="Times New Roman" w:cs="Times New Roman"/>
          <w:b/>
          <w:sz w:val="24"/>
          <w:szCs w:val="24"/>
          <w:lang w:eastAsia="bg-BG"/>
        </w:rPr>
      </w:pPr>
    </w:p>
    <w:p w:rsidR="00DB403C" w:rsidRPr="00714378" w:rsidRDefault="00DB403C"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714378">
        <w:rPr>
          <w:rFonts w:ascii="Times New Roman" w:eastAsia="MS ??" w:hAnsi="Times New Roman" w:cs="Times New Roman"/>
          <w:b/>
          <w:sz w:val="24"/>
          <w:szCs w:val="24"/>
          <w:lang w:eastAsia="bg-BG"/>
        </w:rPr>
        <w:t xml:space="preserve">УВАЖАЕМИ ГОСПОДИН </w:t>
      </w:r>
      <w:r w:rsidR="009B21DB" w:rsidRPr="00714378">
        <w:rPr>
          <w:rFonts w:ascii="Times New Roman" w:eastAsia="MS ??" w:hAnsi="Times New Roman" w:cs="Times New Roman"/>
          <w:b/>
          <w:sz w:val="24"/>
          <w:szCs w:val="24"/>
          <w:lang w:eastAsia="bg-BG"/>
        </w:rPr>
        <w:t>ГЕРДЖИКОВ</w:t>
      </w:r>
      <w:r w:rsidRPr="00714378">
        <w:rPr>
          <w:rFonts w:ascii="Times New Roman" w:eastAsia="MS ??" w:hAnsi="Times New Roman" w:cs="Times New Roman"/>
          <w:b/>
          <w:sz w:val="24"/>
          <w:szCs w:val="24"/>
          <w:lang w:eastAsia="bg-BG"/>
        </w:rPr>
        <w:t>,</w:t>
      </w:r>
    </w:p>
    <w:p w:rsidR="006B5933" w:rsidRPr="00714378" w:rsidRDefault="006B5933" w:rsidP="006B5933">
      <w:pPr>
        <w:spacing w:after="200" w:line="276" w:lineRule="auto"/>
        <w:ind w:firstLine="709"/>
        <w:jc w:val="both"/>
        <w:rPr>
          <w:rFonts w:ascii="Times New Roman" w:eastAsia="Calibri" w:hAnsi="Times New Roman" w:cs="Times New Roman"/>
          <w:bCs/>
          <w:sz w:val="24"/>
          <w:szCs w:val="24"/>
        </w:rPr>
      </w:pPr>
      <w:r w:rsidRPr="00714378">
        <w:rPr>
          <w:rFonts w:ascii="Times New Roman" w:eastAsia="Calibri" w:hAnsi="Times New Roman" w:cs="Times New Roman"/>
          <w:bCs/>
          <w:sz w:val="24"/>
          <w:szCs w:val="24"/>
        </w:rPr>
        <w:t>С настоящото представяме нашето ценово предложение за изпълнение на обявената от Вас обществена поръчка</w:t>
      </w:r>
      <w:r w:rsidRPr="00714378">
        <w:rPr>
          <w:rFonts w:ascii="Times New Roman" w:eastAsia="Calibri" w:hAnsi="Times New Roman" w:cs="Times New Roman"/>
          <w:sz w:val="24"/>
          <w:szCs w:val="24"/>
        </w:rPr>
        <w:t xml:space="preserve"> </w:t>
      </w:r>
      <w:r w:rsidRPr="00714378">
        <w:rPr>
          <w:rFonts w:ascii="Times New Roman" w:eastAsia="Calibri" w:hAnsi="Times New Roman" w:cs="Times New Roman"/>
          <w:bCs/>
          <w:sz w:val="24"/>
          <w:szCs w:val="24"/>
        </w:rPr>
        <w:t>по обособена позиция № …………..</w:t>
      </w:r>
      <w:r w:rsidRPr="00714378">
        <w:rPr>
          <w:rStyle w:val="af"/>
          <w:rFonts w:ascii="Times New Roman" w:eastAsia="Calibri" w:hAnsi="Times New Roman"/>
          <w:bCs/>
          <w:sz w:val="24"/>
          <w:szCs w:val="24"/>
        </w:rPr>
        <w:footnoteReference w:id="6"/>
      </w:r>
      <w:r w:rsidRPr="00714378">
        <w:rPr>
          <w:rFonts w:ascii="Times New Roman" w:eastAsia="Calibri" w:hAnsi="Times New Roman" w:cs="Times New Roman"/>
          <w:bCs/>
          <w:sz w:val="24"/>
          <w:szCs w:val="24"/>
        </w:rPr>
        <w:t>, както следва:</w:t>
      </w:r>
    </w:p>
    <w:p w:rsidR="00FC5888" w:rsidRPr="00714378" w:rsidRDefault="00FC5888"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b/>
          <w:i/>
          <w:sz w:val="24"/>
          <w:szCs w:val="24"/>
          <w:u w:val="single"/>
        </w:rPr>
      </w:pPr>
      <w:r w:rsidRPr="00714378">
        <w:rPr>
          <w:rFonts w:ascii="Times New Roman" w:eastAsia="MS ??" w:hAnsi="Times New Roman" w:cs="Times New Roman"/>
          <w:b/>
          <w:i/>
          <w:sz w:val="24"/>
          <w:szCs w:val="24"/>
          <w:u w:val="single"/>
        </w:rPr>
        <w:t xml:space="preserve">Участниците следва да попълнят таблицата </w:t>
      </w:r>
      <w:r w:rsidRPr="00714378">
        <w:rPr>
          <w:rFonts w:ascii="Times New Roman" w:eastAsia="MS ??" w:hAnsi="Times New Roman" w:cs="Times New Roman"/>
          <w:b/>
          <w:i/>
          <w:sz w:val="24"/>
          <w:szCs w:val="24"/>
          <w:u w:val="single"/>
          <w:lang w:val="en-US"/>
        </w:rPr>
        <w:t>MS excel</w:t>
      </w:r>
      <w:r w:rsidRPr="00714378">
        <w:rPr>
          <w:rFonts w:ascii="Times New Roman" w:eastAsia="MS ??" w:hAnsi="Times New Roman" w:cs="Times New Roman"/>
          <w:b/>
          <w:i/>
          <w:sz w:val="24"/>
          <w:szCs w:val="24"/>
          <w:u w:val="single"/>
        </w:rPr>
        <w:t>, неразделна част от настоящото предложение.</w:t>
      </w:r>
    </w:p>
    <w:p w:rsidR="003C57F0" w:rsidRPr="00714378" w:rsidRDefault="003C57F0"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DB403C" w:rsidRPr="00714378" w:rsidRDefault="00826E50" w:rsidP="00DB403C">
      <w:pPr>
        <w:spacing w:after="120" w:line="240" w:lineRule="auto"/>
        <w:ind w:firstLine="705"/>
        <w:jc w:val="both"/>
        <w:rPr>
          <w:rFonts w:ascii="Times New Roman" w:eastAsia="Batang" w:hAnsi="Times New Roman" w:cs="Times New Roman"/>
          <w:b/>
          <w:sz w:val="24"/>
          <w:szCs w:val="24"/>
        </w:rPr>
      </w:pPr>
      <w:r w:rsidRPr="00714378">
        <w:rPr>
          <w:rFonts w:ascii="Times New Roman" w:eastAsia="Batang" w:hAnsi="Times New Roman" w:cs="Times New Roman"/>
          <w:b/>
          <w:sz w:val="24"/>
          <w:szCs w:val="24"/>
        </w:rPr>
        <w:t>П</w:t>
      </w:r>
      <w:r w:rsidR="001440E0" w:rsidRPr="00714378">
        <w:rPr>
          <w:rFonts w:ascii="Times New Roman" w:eastAsia="Batang" w:hAnsi="Times New Roman" w:cs="Times New Roman"/>
          <w:b/>
          <w:sz w:val="24"/>
          <w:szCs w:val="24"/>
        </w:rPr>
        <w:t>редлагана</w:t>
      </w:r>
      <w:r w:rsidR="00AA4A57" w:rsidRPr="00714378">
        <w:rPr>
          <w:rFonts w:ascii="Times New Roman" w:eastAsia="Batang" w:hAnsi="Times New Roman" w:cs="Times New Roman"/>
          <w:b/>
          <w:sz w:val="24"/>
          <w:szCs w:val="24"/>
        </w:rPr>
        <w:t xml:space="preserve">та от нас </w:t>
      </w:r>
      <w:r w:rsidR="00120E00">
        <w:rPr>
          <w:rFonts w:ascii="Times New Roman" w:eastAsia="Batang" w:hAnsi="Times New Roman" w:cs="Times New Roman"/>
          <w:b/>
          <w:sz w:val="24"/>
          <w:szCs w:val="24"/>
        </w:rPr>
        <w:t xml:space="preserve"> </w:t>
      </w:r>
      <w:r w:rsidR="001440E0" w:rsidRPr="00714378">
        <w:rPr>
          <w:rFonts w:ascii="Times New Roman" w:eastAsia="Batang" w:hAnsi="Times New Roman" w:cs="Times New Roman"/>
          <w:b/>
          <w:sz w:val="24"/>
          <w:szCs w:val="24"/>
        </w:rPr>
        <w:t>цена</w:t>
      </w:r>
      <w:r w:rsidR="006B5933" w:rsidRPr="00714378">
        <w:rPr>
          <w:rFonts w:ascii="Times New Roman" w:eastAsia="Batang" w:hAnsi="Times New Roman" w:cs="Times New Roman"/>
          <w:b/>
          <w:sz w:val="24"/>
          <w:szCs w:val="24"/>
        </w:rPr>
        <w:t xml:space="preserve"> за изпълнение на обществената поръчка</w:t>
      </w:r>
      <w:r w:rsidR="001440E0" w:rsidRPr="00714378">
        <w:rPr>
          <w:rFonts w:ascii="Times New Roman" w:eastAsia="Batang" w:hAnsi="Times New Roman" w:cs="Times New Roman"/>
          <w:b/>
          <w:sz w:val="24"/>
          <w:szCs w:val="24"/>
        </w:rPr>
        <w:t xml:space="preserve"> е в размер на </w:t>
      </w:r>
      <w:r w:rsidR="00DB403C" w:rsidRPr="00714378">
        <w:rPr>
          <w:rFonts w:ascii="Times New Roman" w:eastAsia="Batang" w:hAnsi="Times New Roman" w:cs="Times New Roman"/>
          <w:b/>
          <w:sz w:val="24"/>
          <w:szCs w:val="24"/>
        </w:rPr>
        <w:t>…………… (словом: ……………………..) лв. без ДДС или общо …………… (словом: ……………………..) лв. с ДДС</w:t>
      </w:r>
    </w:p>
    <w:p w:rsidR="005637CE" w:rsidRPr="00714378" w:rsidRDefault="005637CE" w:rsidP="005637CE">
      <w:pPr>
        <w:spacing w:after="0" w:line="240" w:lineRule="auto"/>
        <w:jc w:val="both"/>
        <w:rPr>
          <w:rFonts w:ascii="Times New Roman" w:hAnsi="Times New Roman" w:cs="Times New Roman"/>
          <w:i/>
          <w:sz w:val="24"/>
          <w:szCs w:val="24"/>
        </w:rPr>
      </w:pPr>
    </w:p>
    <w:p w:rsidR="00DB403C" w:rsidRPr="00714378" w:rsidRDefault="00626430" w:rsidP="00626430">
      <w:pPr>
        <w:pStyle w:val="ab"/>
        <w:tabs>
          <w:tab w:val="left" w:pos="0"/>
        </w:tabs>
        <w:ind w:firstLine="426"/>
        <w:contextualSpacing/>
        <w:jc w:val="both"/>
        <w:rPr>
          <w:szCs w:val="24"/>
          <w:lang w:eastAsia="ar-SA"/>
        </w:rPr>
      </w:pPr>
      <w:r>
        <w:rPr>
          <w:szCs w:val="24"/>
          <w:lang w:eastAsia="ar-SA"/>
        </w:rPr>
        <w:tab/>
      </w:r>
      <w:r w:rsidR="00DB403C" w:rsidRPr="00714378">
        <w:rPr>
          <w:szCs w:val="24"/>
          <w:lang w:eastAsia="ar-SA"/>
        </w:rPr>
        <w:t>Декларирам</w:t>
      </w:r>
      <w:r w:rsidR="005637CE" w:rsidRPr="00714378">
        <w:rPr>
          <w:szCs w:val="24"/>
          <w:lang w:eastAsia="ar-SA"/>
        </w:rPr>
        <w:t>е</w:t>
      </w:r>
      <w:r w:rsidR="00DB403C" w:rsidRPr="00714378">
        <w:rPr>
          <w:szCs w:val="24"/>
          <w:lang w:eastAsia="ar-SA"/>
        </w:rPr>
        <w:t xml:space="preserve">, че предложените цени са определени при пълно съответствие с условията от документацията по процедурата и </w:t>
      </w:r>
      <w:r w:rsidR="00B6638D" w:rsidRPr="00714378">
        <w:rPr>
          <w:szCs w:val="24"/>
        </w:rPr>
        <w:t>включват всички разходи за реализиране на поръчката и и</w:t>
      </w:r>
      <w:r w:rsidR="00714378" w:rsidRPr="00714378">
        <w:rPr>
          <w:szCs w:val="24"/>
        </w:rPr>
        <w:t>зпълнение франко</w:t>
      </w:r>
      <w:r w:rsidR="00B6638D" w:rsidRPr="00714378">
        <w:rPr>
          <w:szCs w:val="24"/>
        </w:rPr>
        <w:t xml:space="preserve"> </w:t>
      </w:r>
      <w:r w:rsidR="00B6638D" w:rsidRPr="00714378">
        <w:rPr>
          <w:szCs w:val="24"/>
          <w:lang w:eastAsia="ar-SA"/>
        </w:rPr>
        <w:t>сградата</w:t>
      </w:r>
      <w:r w:rsidR="00071D83">
        <w:rPr>
          <w:szCs w:val="24"/>
          <w:lang w:eastAsia="ar-SA"/>
        </w:rPr>
        <w:t xml:space="preserve"> на СУ „Св. Климент Охридски“</w:t>
      </w:r>
      <w:r w:rsidR="00B6638D" w:rsidRPr="00714378">
        <w:rPr>
          <w:szCs w:val="24"/>
          <w:lang w:eastAsia="ar-SA"/>
        </w:rPr>
        <w:t>, посочена от възложителя в конкретна заявка</w:t>
      </w:r>
      <w:r w:rsidR="00714378" w:rsidRPr="00714378">
        <w:rPr>
          <w:szCs w:val="24"/>
          <w:lang w:eastAsia="ar-SA"/>
        </w:rPr>
        <w:t>,</w:t>
      </w:r>
      <w:r w:rsidR="00B6638D" w:rsidRPr="00714378">
        <w:rPr>
          <w:szCs w:val="24"/>
        </w:rPr>
        <w:t xml:space="preserve"> </w:t>
      </w:r>
      <w:r w:rsidR="000B6292">
        <w:rPr>
          <w:szCs w:val="24"/>
        </w:rPr>
        <w:t xml:space="preserve">в това число разходите за персонала, който ще изпълнява поръчката, и/или членовете на ръководния състав, които ще отговарят за изпълнението (и за подизпълнителите), труд, </w:t>
      </w:r>
      <w:r w:rsidR="000B6292" w:rsidRPr="008A2D60">
        <w:rPr>
          <w:szCs w:val="24"/>
        </w:rPr>
        <w:t>материали и консумативи за изпълнение,</w:t>
      </w:r>
      <w:r w:rsidR="000B6292">
        <w:rPr>
          <w:szCs w:val="24"/>
        </w:rPr>
        <w:t xml:space="preserve"> опаковка,</w:t>
      </w:r>
      <w:r w:rsidR="000B6292" w:rsidRPr="008A2D60">
        <w:rPr>
          <w:szCs w:val="24"/>
        </w:rPr>
        <w:t xml:space="preserve"> товарене, разтоварване, транспортиране и др. съпътстващи дейности като командировъчни, пощенски, демонстрационни и др. ВЪЗЛОЖИТЕЛЯТ не дължи заплащането на каквито и да е разноски, направени от Изпълнителя извън оферираната цена. </w:t>
      </w:r>
    </w:p>
    <w:p w:rsidR="00EF5C69" w:rsidRPr="00714378" w:rsidRDefault="00EF5C69" w:rsidP="00626430">
      <w:pPr>
        <w:shd w:val="clear" w:color="auto" w:fill="FFFFFF"/>
        <w:tabs>
          <w:tab w:val="left" w:pos="34"/>
          <w:tab w:val="left" w:pos="993"/>
        </w:tabs>
        <w:spacing w:after="0"/>
        <w:ind w:firstLine="426"/>
        <w:jc w:val="both"/>
        <w:rPr>
          <w:rFonts w:ascii="Times New Roman" w:hAnsi="Times New Roman"/>
          <w:sz w:val="24"/>
          <w:szCs w:val="24"/>
          <w:lang w:eastAsia="bg-BG"/>
        </w:rPr>
      </w:pPr>
      <w:r w:rsidRPr="00714378">
        <w:rPr>
          <w:rFonts w:ascii="Times New Roman" w:hAnsi="Times New Roman"/>
          <w:sz w:val="24"/>
          <w:szCs w:val="24"/>
          <w:lang w:eastAsia="bg-BG"/>
        </w:rPr>
        <w:t>Декларираме, че сме съгласни в случай на констатирани от членовете на комисията технически и/или аритметични грешки в ценовото ни предложение същите да се отстраняват от комисията, при спазване на следните правила:</w:t>
      </w:r>
    </w:p>
    <w:p w:rsidR="00EF5C69" w:rsidRPr="00714378"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sidRPr="00714378">
        <w:rPr>
          <w:rFonts w:ascii="Times New Roman" w:hAnsi="Times New Roman"/>
          <w:sz w:val="24"/>
          <w:szCs w:val="24"/>
          <w:lang w:eastAsia="bg-BG"/>
        </w:rPr>
        <w:t>а)</w:t>
      </w:r>
      <w:r w:rsidRPr="00714378">
        <w:rPr>
          <w:rFonts w:ascii="Times New Roman" w:hAnsi="Times New Roman"/>
          <w:sz w:val="24"/>
          <w:szCs w:val="24"/>
          <w:lang w:eastAsia="bg-BG"/>
        </w:rPr>
        <w:tab/>
        <w:t>при различия между сумите, посочени с цифри и с думи, за вярно ще се приема словесното изражение на сумата;</w:t>
      </w:r>
    </w:p>
    <w:p w:rsidR="00EF5C69" w:rsidRPr="00714378"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sidRPr="00714378">
        <w:rPr>
          <w:rFonts w:ascii="Times New Roman" w:hAnsi="Times New Roman"/>
          <w:sz w:val="24"/>
          <w:szCs w:val="24"/>
          <w:lang w:eastAsia="bg-BG"/>
        </w:rPr>
        <w:t>б)</w:t>
      </w:r>
      <w:r w:rsidRPr="00714378">
        <w:rPr>
          <w:rFonts w:ascii="Times New Roman" w:hAnsi="Times New Roman"/>
          <w:sz w:val="24"/>
          <w:szCs w:val="24"/>
          <w:lang w:eastAsia="bg-BG"/>
        </w:rPr>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EF5C69" w:rsidRPr="00714378"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sidRPr="00714378">
        <w:rPr>
          <w:rFonts w:ascii="Times New Roman" w:hAnsi="Times New Roman"/>
          <w:sz w:val="24"/>
          <w:szCs w:val="24"/>
          <w:lang w:eastAsia="bg-BG"/>
        </w:rPr>
        <w:t>в)</w:t>
      </w:r>
      <w:r w:rsidRPr="00714378">
        <w:rPr>
          <w:rFonts w:ascii="Times New Roman" w:hAnsi="Times New Roman"/>
          <w:sz w:val="24"/>
          <w:szCs w:val="24"/>
          <w:lang w:eastAsia="bg-BG"/>
        </w:rPr>
        <w:tab/>
        <w:t>при разлика между хартиения и електронния екземпляр (когато се изисква такъв), ще се приема за валиден подписаният и подпечатан хартиен екземпляр</w:t>
      </w:r>
    </w:p>
    <w:p w:rsidR="00EF5C69" w:rsidRPr="00714378" w:rsidRDefault="00EF5C69" w:rsidP="00DB403C">
      <w:pPr>
        <w:spacing w:after="120" w:line="240" w:lineRule="auto"/>
        <w:jc w:val="both"/>
        <w:rPr>
          <w:rFonts w:ascii="Times New Roman" w:eastAsia="Batang" w:hAnsi="Times New Roman" w:cs="Times New Roman"/>
          <w:sz w:val="24"/>
          <w:szCs w:val="24"/>
          <w:lang w:eastAsia="ar-SA"/>
        </w:rPr>
      </w:pPr>
    </w:p>
    <w:p w:rsidR="00DB403C" w:rsidRPr="00714378" w:rsidRDefault="00DB403C" w:rsidP="00DB403C">
      <w:pPr>
        <w:spacing w:after="120" w:line="240" w:lineRule="auto"/>
        <w:jc w:val="both"/>
        <w:rPr>
          <w:rFonts w:ascii="Times New Roman" w:eastAsia="Batang" w:hAnsi="Times New Roman" w:cs="Times New Roman"/>
          <w:sz w:val="24"/>
          <w:szCs w:val="24"/>
        </w:rPr>
      </w:pPr>
      <w:r w:rsidRPr="00714378">
        <w:rPr>
          <w:rFonts w:ascii="Times New Roman" w:eastAsia="Batang" w:hAnsi="Times New Roman" w:cs="Times New Roman"/>
          <w:sz w:val="24"/>
          <w:szCs w:val="24"/>
          <w:lang w:eastAsia="ar-SA"/>
        </w:rPr>
        <w:t xml:space="preserve">До подготвянето на </w:t>
      </w:r>
      <w:r w:rsidR="00805EE3">
        <w:rPr>
          <w:rFonts w:ascii="Times New Roman" w:eastAsia="Batang" w:hAnsi="Times New Roman" w:cs="Times New Roman"/>
          <w:sz w:val="24"/>
          <w:szCs w:val="24"/>
          <w:lang w:eastAsia="ar-SA"/>
        </w:rPr>
        <w:t>рамково споразумение</w:t>
      </w:r>
      <w:r w:rsidRPr="00714378">
        <w:rPr>
          <w:rFonts w:ascii="Times New Roman" w:eastAsia="Batang" w:hAnsi="Times New Roman" w:cs="Times New Roman"/>
          <w:sz w:val="24"/>
          <w:szCs w:val="24"/>
          <w:lang w:eastAsia="ar-SA"/>
        </w:rPr>
        <w:t xml:space="preserve">, това ценово предложение заедно с писменото приемане от Ваша страна и известие за сключване на </w:t>
      </w:r>
      <w:r w:rsidR="00805EE3">
        <w:rPr>
          <w:rFonts w:ascii="Times New Roman" w:eastAsia="Batang" w:hAnsi="Times New Roman" w:cs="Times New Roman"/>
          <w:sz w:val="24"/>
          <w:szCs w:val="24"/>
          <w:lang w:eastAsia="ar-SA"/>
        </w:rPr>
        <w:t>рамково споразумение</w:t>
      </w:r>
      <w:r w:rsidRPr="00714378">
        <w:rPr>
          <w:rFonts w:ascii="Times New Roman" w:eastAsia="Batang" w:hAnsi="Times New Roman" w:cs="Times New Roman"/>
          <w:sz w:val="24"/>
          <w:szCs w:val="24"/>
          <w:lang w:eastAsia="ar-SA"/>
        </w:rPr>
        <w:t xml:space="preserve"> ще формират обвързващо споразумение между двете страни.</w:t>
      </w:r>
    </w:p>
    <w:p w:rsidR="00DB403C" w:rsidRDefault="00DB403C" w:rsidP="00DB403C">
      <w:pPr>
        <w:suppressAutoHyphens/>
        <w:spacing w:after="120" w:line="240" w:lineRule="auto"/>
        <w:jc w:val="both"/>
        <w:rPr>
          <w:rFonts w:ascii="Times New Roman" w:eastAsia="Batang" w:hAnsi="Times New Roman" w:cs="Times New Roman"/>
          <w:sz w:val="24"/>
          <w:szCs w:val="24"/>
        </w:rPr>
      </w:pPr>
    </w:p>
    <w:p w:rsidR="00041F2F" w:rsidRPr="00714378" w:rsidRDefault="00041F2F" w:rsidP="00DB403C">
      <w:pPr>
        <w:suppressAutoHyphens/>
        <w:spacing w:after="120" w:line="240" w:lineRule="auto"/>
        <w:jc w:val="both"/>
        <w:rPr>
          <w:rFonts w:ascii="Times New Roman" w:eastAsia="Batang" w:hAnsi="Times New Roman" w:cs="Times New Roman"/>
          <w:sz w:val="24"/>
          <w:szCs w:val="24"/>
          <w:lang w:eastAsia="ar-SA"/>
        </w:rPr>
      </w:pPr>
    </w:p>
    <w:p w:rsidR="00FC5888" w:rsidRPr="00714378" w:rsidRDefault="00FC5888" w:rsidP="00DB403C">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39"/>
      </w:tblGrid>
      <w:tr w:rsidR="00DB403C" w:rsidRPr="00714378" w:rsidTr="009B21DB">
        <w:trPr>
          <w:gridAfter w:val="1"/>
          <w:wAfter w:w="2421" w:type="pct"/>
        </w:trPr>
        <w:tc>
          <w:tcPr>
            <w:tcW w:w="2579" w:type="pct"/>
          </w:tcPr>
          <w:p w:rsidR="00DB403C" w:rsidRPr="00714378" w:rsidRDefault="00DB403C" w:rsidP="00DB403C">
            <w:pPr>
              <w:spacing w:after="120" w:line="240" w:lineRule="auto"/>
              <w:jc w:val="right"/>
              <w:rPr>
                <w:rFonts w:ascii="Times New Roman" w:eastAsia="Times New Roman" w:hAnsi="Times New Roman" w:cs="Times New Roman"/>
                <w:sz w:val="24"/>
                <w:szCs w:val="24"/>
              </w:rPr>
            </w:pPr>
            <w:r w:rsidRPr="00714378">
              <w:rPr>
                <w:rFonts w:ascii="Times New Roman" w:eastAsia="Times New Roman" w:hAnsi="Times New Roman" w:cs="Times New Roman"/>
                <w:sz w:val="24"/>
                <w:szCs w:val="24"/>
              </w:rPr>
              <w:t xml:space="preserve">Наименование на участника </w:t>
            </w:r>
          </w:p>
        </w:tc>
      </w:tr>
      <w:tr w:rsidR="00DB403C" w:rsidRPr="00714378" w:rsidTr="009B21DB">
        <w:trPr>
          <w:gridAfter w:val="1"/>
          <w:wAfter w:w="2421" w:type="pct"/>
        </w:trPr>
        <w:tc>
          <w:tcPr>
            <w:tcW w:w="2579" w:type="pct"/>
          </w:tcPr>
          <w:p w:rsidR="00DB403C" w:rsidRPr="00714378" w:rsidRDefault="00DB403C" w:rsidP="00DB403C">
            <w:pPr>
              <w:spacing w:after="120" w:line="240" w:lineRule="auto"/>
              <w:jc w:val="right"/>
              <w:rPr>
                <w:rFonts w:ascii="Times New Roman" w:eastAsia="Times New Roman" w:hAnsi="Times New Roman" w:cs="Times New Roman"/>
                <w:sz w:val="24"/>
                <w:szCs w:val="24"/>
              </w:rPr>
            </w:pPr>
            <w:r w:rsidRPr="00714378">
              <w:rPr>
                <w:rFonts w:ascii="Times New Roman" w:eastAsia="Times New Roman" w:hAnsi="Times New Roman" w:cs="Times New Roman"/>
                <w:sz w:val="24"/>
                <w:szCs w:val="24"/>
              </w:rPr>
              <w:t xml:space="preserve">Име и фамилия на представителя на участника       </w:t>
            </w:r>
          </w:p>
        </w:tc>
      </w:tr>
      <w:tr w:rsidR="00DB403C" w:rsidRPr="00714378" w:rsidTr="009B21DB">
        <w:tc>
          <w:tcPr>
            <w:tcW w:w="2579" w:type="pct"/>
          </w:tcPr>
          <w:p w:rsidR="00DB403C" w:rsidRPr="00714378" w:rsidRDefault="00DB403C" w:rsidP="00DB403C">
            <w:pPr>
              <w:spacing w:after="120" w:line="240" w:lineRule="auto"/>
              <w:jc w:val="right"/>
              <w:rPr>
                <w:rFonts w:ascii="Times New Roman" w:eastAsia="Times New Roman" w:hAnsi="Times New Roman" w:cs="Times New Roman"/>
                <w:sz w:val="24"/>
                <w:szCs w:val="24"/>
              </w:rPr>
            </w:pPr>
            <w:r w:rsidRPr="00714378">
              <w:rPr>
                <w:rFonts w:ascii="Times New Roman" w:eastAsia="Times New Roman" w:hAnsi="Times New Roman" w:cs="Times New Roman"/>
                <w:sz w:val="24"/>
                <w:szCs w:val="24"/>
              </w:rPr>
              <w:t>Длъжност</w:t>
            </w:r>
          </w:p>
        </w:tc>
        <w:tc>
          <w:tcPr>
            <w:tcW w:w="2421" w:type="pct"/>
          </w:tcPr>
          <w:p w:rsidR="00DB403C" w:rsidRPr="00714378" w:rsidRDefault="00DB403C" w:rsidP="00DB403C">
            <w:pPr>
              <w:spacing w:after="120" w:line="240" w:lineRule="auto"/>
              <w:jc w:val="both"/>
              <w:rPr>
                <w:rFonts w:ascii="Times New Roman" w:eastAsia="Times New Roman" w:hAnsi="Times New Roman" w:cs="Times New Roman"/>
                <w:sz w:val="24"/>
                <w:szCs w:val="24"/>
              </w:rPr>
            </w:pPr>
          </w:p>
        </w:tc>
      </w:tr>
      <w:tr w:rsidR="00DB403C" w:rsidRPr="00714378" w:rsidTr="009B21DB">
        <w:tc>
          <w:tcPr>
            <w:tcW w:w="2579" w:type="pct"/>
          </w:tcPr>
          <w:p w:rsidR="00DB403C" w:rsidRPr="00714378" w:rsidRDefault="00DB403C" w:rsidP="00DB403C">
            <w:pPr>
              <w:spacing w:after="120" w:line="240" w:lineRule="auto"/>
              <w:jc w:val="right"/>
              <w:rPr>
                <w:rFonts w:ascii="Times New Roman" w:eastAsia="Times New Roman" w:hAnsi="Times New Roman" w:cs="Times New Roman"/>
                <w:sz w:val="24"/>
                <w:szCs w:val="24"/>
              </w:rPr>
            </w:pPr>
            <w:r w:rsidRPr="00714378">
              <w:rPr>
                <w:rFonts w:ascii="Times New Roman" w:eastAsia="Times New Roman" w:hAnsi="Times New Roman" w:cs="Times New Roman"/>
                <w:sz w:val="24"/>
                <w:szCs w:val="24"/>
              </w:rPr>
              <w:t>Подпис</w:t>
            </w:r>
            <w:r w:rsidR="00F40627" w:rsidRPr="00714378">
              <w:rPr>
                <w:rFonts w:ascii="Times New Roman" w:eastAsia="Times New Roman" w:hAnsi="Times New Roman" w:cs="Times New Roman"/>
                <w:sz w:val="24"/>
                <w:szCs w:val="24"/>
              </w:rPr>
              <w:t xml:space="preserve"> /и печат/</w:t>
            </w:r>
          </w:p>
        </w:tc>
        <w:tc>
          <w:tcPr>
            <w:tcW w:w="2421" w:type="pct"/>
          </w:tcPr>
          <w:p w:rsidR="00DB403C" w:rsidRPr="00714378" w:rsidRDefault="00DB403C" w:rsidP="00DB403C">
            <w:pPr>
              <w:spacing w:after="120" w:line="240" w:lineRule="auto"/>
              <w:jc w:val="both"/>
              <w:rPr>
                <w:rFonts w:ascii="Times New Roman" w:eastAsia="Times New Roman" w:hAnsi="Times New Roman" w:cs="Times New Roman"/>
                <w:sz w:val="24"/>
                <w:szCs w:val="24"/>
              </w:rPr>
            </w:pPr>
            <w:r w:rsidRPr="00714378">
              <w:rPr>
                <w:rFonts w:ascii="Times New Roman" w:eastAsia="Times New Roman" w:hAnsi="Times New Roman" w:cs="Times New Roman"/>
                <w:sz w:val="24"/>
                <w:szCs w:val="24"/>
              </w:rPr>
              <w:t>__________________________</w:t>
            </w:r>
          </w:p>
        </w:tc>
      </w:tr>
    </w:tbl>
    <w:p w:rsidR="00DB403C" w:rsidRPr="00714378"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714378">
        <w:rPr>
          <w:rFonts w:ascii="Times New Roman" w:eastAsia="MS ??" w:hAnsi="Times New Roman" w:cs="Times New Roman"/>
          <w:color w:val="000000"/>
          <w:spacing w:val="-6"/>
          <w:sz w:val="24"/>
          <w:szCs w:val="24"/>
          <w:lang w:eastAsia="bg-BG"/>
        </w:rPr>
        <w:tab/>
        <w:t>Дата: _________________ г.</w:t>
      </w:r>
    </w:p>
    <w:p w:rsidR="00DB403C" w:rsidRPr="00714378"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7F6570"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sz w:val="24"/>
          <w:szCs w:val="24"/>
          <w:lang w:eastAsia="bg-BG"/>
        </w:rPr>
      </w:pPr>
      <w:r w:rsidRPr="00DB403C">
        <w:rPr>
          <w:rFonts w:ascii="Times New Roman" w:eastAsia="MS ??" w:hAnsi="Times New Roman" w:cs="Times New Roman"/>
          <w:b/>
          <w:i/>
          <w:sz w:val="24"/>
          <w:szCs w:val="24"/>
          <w:lang w:eastAsia="bg-BG"/>
        </w:rPr>
        <w:br w:type="page"/>
      </w:r>
      <w:r w:rsidR="008D13A3" w:rsidRPr="007F6570">
        <w:rPr>
          <w:rFonts w:ascii="Times New Roman" w:eastAsia="Times New Roman" w:hAnsi="Times New Roman" w:cs="Times New Roman"/>
          <w:b/>
          <w:sz w:val="24"/>
          <w:szCs w:val="24"/>
        </w:rPr>
        <w:t>Образец</w:t>
      </w:r>
      <w:r w:rsidR="00C86DCF" w:rsidRPr="007F6570">
        <w:rPr>
          <w:rFonts w:ascii="Times New Roman" w:eastAsia="MS ??" w:hAnsi="Times New Roman" w:cs="Times New Roman"/>
          <w:b/>
          <w:sz w:val="24"/>
          <w:szCs w:val="24"/>
          <w:lang w:eastAsia="bg-BG"/>
        </w:rPr>
        <w:t xml:space="preserve"> № 5</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color w:val="000000"/>
          <w:sz w:val="24"/>
          <w:szCs w:val="24"/>
        </w:rPr>
      </w:pPr>
      <w:r w:rsidRPr="00DB403C">
        <w:rPr>
          <w:rFonts w:ascii="Times New Roman" w:eastAsia="MS ??" w:hAnsi="Times New Roman" w:cs="Times New Roman"/>
          <w:sz w:val="24"/>
          <w:szCs w:val="24"/>
        </w:rPr>
        <w:t>по чл. 102, ал. 1 от ЗОП</w:t>
      </w:r>
    </w:p>
    <w:p w:rsidR="00DB403C" w:rsidRP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337F01" w:rsidRPr="00407445" w:rsidRDefault="00DB403C" w:rsidP="00337F01">
      <w:pPr>
        <w:spacing w:after="120"/>
        <w:jc w:val="both"/>
        <w:rPr>
          <w:rFonts w:ascii="Times New Roman" w:eastAsia="Calibri" w:hAnsi="Times New Roman" w:cs="Times New Roman"/>
          <w:b/>
          <w:sz w:val="24"/>
          <w:szCs w:val="24"/>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337F01" w:rsidRPr="00407445">
        <w:rPr>
          <w:rFonts w:ascii="Times New Roman" w:eastAsia="Calibri" w:hAnsi="Times New Roman" w:cs="Times New Roman"/>
          <w:b/>
          <w:sz w:val="24"/>
          <w:szCs w:val="24"/>
        </w:rPr>
        <w:t xml:space="preserve">Дейности по информация, публичност и реклама. </w:t>
      </w:r>
      <w:r w:rsidR="00337F01">
        <w:rPr>
          <w:rFonts w:ascii="Times New Roman" w:eastAsia="Calibri" w:hAnsi="Times New Roman" w:cs="Times New Roman"/>
          <w:b/>
          <w:sz w:val="24"/>
          <w:szCs w:val="24"/>
        </w:rPr>
        <w:t>И</w:t>
      </w:r>
      <w:r w:rsidR="00337F01" w:rsidRPr="00407445">
        <w:rPr>
          <w:rFonts w:ascii="Times New Roman" w:eastAsia="Calibri" w:hAnsi="Times New Roman" w:cs="Times New Roman"/>
          <w:b/>
          <w:sz w:val="24"/>
          <w:szCs w:val="24"/>
        </w:rPr>
        <w:t xml:space="preserve">зработка и доставка на презентационни, информационни и рекламни материали. </w:t>
      </w:r>
      <w:r w:rsidR="004E6AE9">
        <w:rPr>
          <w:rFonts w:ascii="Times New Roman" w:eastAsia="Calibri" w:hAnsi="Times New Roman" w:cs="Times New Roman"/>
          <w:b/>
          <w:sz w:val="24"/>
          <w:szCs w:val="24"/>
        </w:rPr>
        <w:t>И</w:t>
      </w:r>
      <w:r w:rsidR="00337F01" w:rsidRPr="00407445">
        <w:rPr>
          <w:rFonts w:ascii="Times New Roman" w:eastAsia="Calibri" w:hAnsi="Times New Roman" w:cs="Times New Roman"/>
          <w:b/>
          <w:sz w:val="24"/>
          <w:szCs w:val="24"/>
        </w:rPr>
        <w:t>зработка и доставка на протоколни подаръци и аксесоари</w:t>
      </w:r>
      <w:r w:rsidR="00337F01">
        <w:rPr>
          <w:rFonts w:ascii="Times New Roman" w:eastAsia="Calibri" w:hAnsi="Times New Roman" w:cs="Times New Roman"/>
          <w:b/>
          <w:sz w:val="24"/>
          <w:szCs w:val="24"/>
        </w:rPr>
        <w:t>.</w:t>
      </w:r>
      <w:r w:rsidR="00337F01" w:rsidRPr="00407445">
        <w:rPr>
          <w:rFonts w:ascii="Times New Roman" w:eastAsia="Calibri" w:hAnsi="Times New Roman" w:cs="Times New Roman"/>
          <w:b/>
          <w:sz w:val="24"/>
          <w:szCs w:val="24"/>
        </w:rPr>
        <w:t>, включващ 5 обособени позиции:</w:t>
      </w:r>
    </w:p>
    <w:p w:rsidR="00337F01" w:rsidRPr="00407445" w:rsidRDefault="00337F01" w:rsidP="00337F01">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1. И</w:t>
      </w:r>
      <w:r w:rsidRPr="00407445">
        <w:rPr>
          <w:rFonts w:ascii="Times New Roman" w:eastAsia="Calibri" w:hAnsi="Times New Roman" w:cs="Times New Roman"/>
          <w:b/>
          <w:sz w:val="24"/>
          <w:szCs w:val="24"/>
        </w:rPr>
        <w:t>зработка и доставка на информационни и презентационни материали</w:t>
      </w:r>
    </w:p>
    <w:p w:rsidR="00337F01" w:rsidRPr="00407445" w:rsidRDefault="00337F01" w:rsidP="00337F01">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2. И</w:t>
      </w:r>
      <w:r w:rsidRPr="00407445">
        <w:rPr>
          <w:rFonts w:ascii="Times New Roman" w:eastAsia="Calibri" w:hAnsi="Times New Roman" w:cs="Times New Roman"/>
          <w:b/>
          <w:sz w:val="24"/>
          <w:szCs w:val="24"/>
        </w:rPr>
        <w:t xml:space="preserve">зработка и доставка на подаръци и аксесоари </w:t>
      </w:r>
    </w:p>
    <w:p w:rsidR="00337F01" w:rsidRPr="00407445" w:rsidRDefault="00337F01" w:rsidP="00337F01">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Pr="00407445">
        <w:rPr>
          <w:rFonts w:ascii="Times New Roman" w:eastAsia="Calibri" w:hAnsi="Times New Roman" w:cs="Times New Roman"/>
          <w:b/>
          <w:sz w:val="24"/>
          <w:szCs w:val="24"/>
        </w:rPr>
        <w:t xml:space="preserve">Вътрешна, външна и транспортна реклама </w:t>
      </w:r>
    </w:p>
    <w:p w:rsidR="00337F01" w:rsidRPr="00407445" w:rsidRDefault="00337F01" w:rsidP="00337F01">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4. И</w:t>
      </w:r>
      <w:r w:rsidRPr="00407445">
        <w:rPr>
          <w:rFonts w:ascii="Times New Roman" w:eastAsia="Calibri" w:hAnsi="Times New Roman" w:cs="Times New Roman"/>
          <w:b/>
          <w:sz w:val="24"/>
          <w:szCs w:val="24"/>
        </w:rPr>
        <w:t>зработка и доставка на рекламни материали</w:t>
      </w:r>
    </w:p>
    <w:p w:rsidR="00337F01" w:rsidRDefault="00337F01" w:rsidP="00337F01">
      <w:pPr>
        <w:spacing w:after="120"/>
        <w:jc w:val="both"/>
        <w:rPr>
          <w:rFonts w:ascii="Times New Roman" w:eastAsia="Calibri" w:hAnsi="Times New Roman" w:cs="Times New Roman"/>
          <w:b/>
          <w:sz w:val="24"/>
          <w:szCs w:val="24"/>
        </w:rPr>
      </w:pPr>
      <w:r w:rsidRPr="00407445">
        <w:rPr>
          <w:rFonts w:ascii="Times New Roman" w:eastAsia="Calibri" w:hAnsi="Times New Roman" w:cs="Times New Roman"/>
          <w:b/>
          <w:sz w:val="24"/>
          <w:szCs w:val="24"/>
        </w:rPr>
        <w:t>5. Интернет, печатна, телевизионна и радио реклама</w:t>
      </w:r>
    </w:p>
    <w:p w:rsidR="00FC5888" w:rsidRDefault="00FC5888" w:rsidP="00337F01">
      <w:pPr>
        <w:spacing w:after="120"/>
        <w:jc w:val="both"/>
        <w:rPr>
          <w:rFonts w:ascii="Times New Roman" w:eastAsia="MS ??" w:hAnsi="Times New Roman" w:cs="Times New Roman"/>
          <w:b/>
          <w:bCs/>
          <w:color w:val="000000"/>
          <w:sz w:val="24"/>
          <w:szCs w:val="24"/>
        </w:rPr>
      </w:pPr>
    </w:p>
    <w:p w:rsidR="00DB403C" w:rsidRPr="00DB403C" w:rsidRDefault="00DB403C" w:rsidP="003F1B51">
      <w:pPr>
        <w:spacing w:after="120"/>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 xml:space="preserve">В подадената оферта от представлявания от мен участник ........................................ </w:t>
      </w:r>
      <w:r w:rsidRPr="00DB403C">
        <w:rPr>
          <w:rFonts w:ascii="Times New Roman" w:eastAsia="MS ??" w:hAnsi="Times New Roman" w:cs="Times New Roman"/>
          <w:i/>
          <w:iCs/>
          <w:color w:val="000000"/>
          <w:sz w:val="24"/>
          <w:szCs w:val="24"/>
        </w:rPr>
        <w:t xml:space="preserve">(наименованието на участника) </w:t>
      </w:r>
      <w:r w:rsidRPr="00DB403C">
        <w:rPr>
          <w:rFonts w:ascii="Times New Roman" w:eastAsia="MS ??" w:hAnsi="Times New Roman" w:cs="Times New Roman"/>
          <w:color w:val="000000"/>
          <w:sz w:val="24"/>
          <w:szCs w:val="24"/>
        </w:rPr>
        <w:t xml:space="preserve">не се съдържа/се съдържа </w:t>
      </w:r>
      <w:r w:rsidRPr="00DB403C">
        <w:rPr>
          <w:rFonts w:ascii="Times New Roman" w:eastAsia="MS ??" w:hAnsi="Times New Roman" w:cs="Times New Roman"/>
          <w:i/>
          <w:iCs/>
          <w:color w:val="000000"/>
          <w:sz w:val="24"/>
          <w:szCs w:val="24"/>
        </w:rPr>
        <w:t xml:space="preserve">(невярното се зачертава) </w:t>
      </w:r>
      <w:r w:rsidRPr="00DB403C">
        <w:rPr>
          <w:rFonts w:ascii="Times New Roman" w:eastAsia="MS ??" w:hAnsi="Times New Roman" w:cs="Times New Roman"/>
          <w:color w:val="000000"/>
          <w:sz w:val="24"/>
          <w:szCs w:val="24"/>
        </w:rPr>
        <w:t>конфиденциална информация (</w:t>
      </w:r>
      <w:r w:rsidRPr="00DB403C">
        <w:rPr>
          <w:rFonts w:ascii="Times New Roman" w:eastAsia="MS ??" w:hAnsi="Times New Roman" w:cs="Times New Roman"/>
          <w:i/>
          <w:iCs/>
          <w:color w:val="000000"/>
          <w:sz w:val="24"/>
          <w:szCs w:val="24"/>
        </w:rPr>
        <w:t>техническа или търговска тайна</w:t>
      </w:r>
      <w:r w:rsidRPr="00DB403C">
        <w:rPr>
          <w:rFonts w:ascii="Times New Roman" w:eastAsia="MS ??" w:hAnsi="Times New Roman" w:cs="Times New Roman"/>
          <w:color w:val="000000"/>
          <w:sz w:val="24"/>
          <w:szCs w:val="24"/>
        </w:rPr>
        <w:t>), поради което изискваме от Възложителя да не я разкрива.</w:t>
      </w:r>
    </w:p>
    <w:p w:rsidR="00DB403C" w:rsidRPr="00DB403C" w:rsidRDefault="00DB403C" w:rsidP="003F1B5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Конфиденциалната информация (</w:t>
      </w:r>
      <w:r w:rsidRPr="00DB403C">
        <w:rPr>
          <w:rFonts w:ascii="Times New Roman" w:eastAsia="MS ??" w:hAnsi="Times New Roman" w:cs="Times New Roman"/>
          <w:i/>
          <w:iCs/>
          <w:color w:val="000000"/>
          <w:sz w:val="24"/>
          <w:szCs w:val="24"/>
        </w:rPr>
        <w:t>технически или търговски тайни</w:t>
      </w:r>
      <w:r w:rsidRPr="00DB403C">
        <w:rPr>
          <w:rFonts w:ascii="Times New Roman" w:eastAsia="MS ??" w:hAnsi="Times New Roman" w:cs="Times New Roman"/>
          <w:color w:val="000000"/>
          <w:sz w:val="24"/>
          <w:szCs w:val="24"/>
        </w:rPr>
        <w:t>) в нашата оферта е следната:.................................................................................................................</w:t>
      </w:r>
      <w:r w:rsidR="003F1B51">
        <w:rPr>
          <w:rFonts w:ascii="Times New Roman" w:eastAsia="MS ??" w:hAnsi="Times New Roman" w:cs="Times New Roman"/>
          <w:color w:val="000000"/>
          <w:sz w:val="24"/>
          <w:szCs w:val="24"/>
        </w:rPr>
        <w:t>...............................</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DB403C">
        <w:rPr>
          <w:rFonts w:ascii="Times New Roman" w:eastAsia="MS ??" w:hAnsi="Times New Roman" w:cs="Times New Roman"/>
          <w:i/>
          <w:iCs/>
          <w:color w:val="000000"/>
          <w:sz w:val="24"/>
          <w:szCs w:val="24"/>
        </w:rPr>
        <w:t>(посочва се изчерпателно от участника).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Default="00DB403C" w:rsidP="005637CE">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r w:rsidRPr="00DB403C">
        <w:rPr>
          <w:rFonts w:ascii="Times New Roman" w:eastAsia="MS ??" w:hAnsi="Times New Roman" w:cs="Times New Roman"/>
          <w:color w:val="000000"/>
          <w:spacing w:val="-6"/>
          <w:sz w:val="24"/>
          <w:szCs w:val="24"/>
          <w:lang w:eastAsia="bg-BG"/>
        </w:rPr>
        <w:tab/>
      </w:r>
    </w:p>
    <w:p w:rsidR="004F2927" w:rsidRDefault="004F2927" w:rsidP="003F1B51">
      <w:pPr>
        <w:widowControl w:val="0"/>
        <w:shd w:val="clear" w:color="auto" w:fill="FFFFFF"/>
        <w:tabs>
          <w:tab w:val="left" w:pos="5064"/>
        </w:tabs>
        <w:autoSpaceDE w:val="0"/>
        <w:autoSpaceDN w:val="0"/>
        <w:adjustRightInd w:val="0"/>
        <w:spacing w:after="120" w:line="240" w:lineRule="auto"/>
        <w:rPr>
          <w:rFonts w:ascii="Times New Roman" w:eastAsia="Times New Roman" w:hAnsi="Times New Roman" w:cs="Times New Roman"/>
          <w:sz w:val="24"/>
          <w:szCs w:val="24"/>
        </w:rPr>
      </w:pPr>
    </w:p>
    <w:p w:rsidR="001E6F28" w:rsidRDefault="001E6F28" w:rsidP="003F1B51">
      <w:pPr>
        <w:widowControl w:val="0"/>
        <w:shd w:val="clear" w:color="auto" w:fill="FFFFFF"/>
        <w:tabs>
          <w:tab w:val="left" w:pos="5064"/>
        </w:tabs>
        <w:autoSpaceDE w:val="0"/>
        <w:autoSpaceDN w:val="0"/>
        <w:adjustRightInd w:val="0"/>
        <w:spacing w:after="120" w:line="240" w:lineRule="auto"/>
        <w:rPr>
          <w:rFonts w:ascii="Times New Roman" w:eastAsia="Times New Roman" w:hAnsi="Times New Roman" w:cs="Times New Roman"/>
          <w:sz w:val="24"/>
          <w:szCs w:val="24"/>
        </w:rPr>
      </w:pPr>
    </w:p>
    <w:p w:rsidR="001E6F28" w:rsidRDefault="001E6F28" w:rsidP="003F1B51">
      <w:pPr>
        <w:widowControl w:val="0"/>
        <w:shd w:val="clear" w:color="auto" w:fill="FFFFFF"/>
        <w:tabs>
          <w:tab w:val="left" w:pos="5064"/>
        </w:tabs>
        <w:autoSpaceDE w:val="0"/>
        <w:autoSpaceDN w:val="0"/>
        <w:adjustRightInd w:val="0"/>
        <w:spacing w:after="120" w:line="240" w:lineRule="auto"/>
        <w:rPr>
          <w:rFonts w:ascii="Times New Roman" w:eastAsia="Times New Roman" w:hAnsi="Times New Roman" w:cs="Times New Roman"/>
          <w:sz w:val="24"/>
          <w:szCs w:val="24"/>
        </w:rPr>
      </w:pPr>
    </w:p>
    <w:p w:rsidR="00DB403C" w:rsidRPr="007F6570" w:rsidRDefault="008D13A3" w:rsidP="003F1B5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b/>
          <w:sz w:val="24"/>
          <w:szCs w:val="24"/>
          <w:lang w:eastAsia="bg-BG"/>
        </w:rPr>
      </w:pPr>
      <w:r w:rsidRPr="007F6570">
        <w:rPr>
          <w:rFonts w:ascii="Times New Roman" w:eastAsia="Times New Roman" w:hAnsi="Times New Roman" w:cs="Times New Roman"/>
          <w:b/>
          <w:sz w:val="24"/>
          <w:szCs w:val="24"/>
        </w:rPr>
        <w:t>Образец</w:t>
      </w:r>
      <w:r w:rsidR="001E6F28" w:rsidRPr="007F6570">
        <w:rPr>
          <w:rFonts w:ascii="Times New Roman" w:eastAsia="MS ??" w:hAnsi="Times New Roman" w:cs="Times New Roman"/>
          <w:b/>
          <w:sz w:val="24"/>
          <w:szCs w:val="24"/>
          <w:lang w:eastAsia="bg-BG"/>
        </w:rPr>
        <w:t xml:space="preserve"> № 6</w:t>
      </w:r>
    </w:p>
    <w:p w:rsidR="00FC5888" w:rsidRDefault="00FC5888" w:rsidP="003F1B51">
      <w:pPr>
        <w:autoSpaceDE w:val="0"/>
        <w:autoSpaceDN w:val="0"/>
        <w:adjustRightInd w:val="0"/>
        <w:spacing w:after="120" w:line="240" w:lineRule="auto"/>
        <w:rPr>
          <w:rFonts w:ascii="Times New Roman" w:eastAsia="MS ??" w:hAnsi="Times New Roman" w:cs="Times New Roman"/>
          <w:b/>
          <w:bCs/>
          <w:color w:val="000000"/>
          <w:sz w:val="24"/>
          <w:szCs w:val="24"/>
        </w:rPr>
      </w:pPr>
    </w:p>
    <w:p w:rsidR="00DB403C"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А Ц И Я</w:t>
      </w:r>
    </w:p>
    <w:p w:rsidR="00FC5888"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FC5888" w:rsidRPr="00FC5888"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601450">
      <w:pPr>
        <w:widowControl w:val="0"/>
        <w:tabs>
          <w:tab w:val="left" w:pos="9639"/>
        </w:tabs>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4E6AE9" w:rsidRPr="004E6AE9" w:rsidRDefault="00DB403C"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4E6AE9" w:rsidRPr="004E6AE9">
        <w:rPr>
          <w:rFonts w:ascii="Times New Roman" w:hAnsi="Times New Roman"/>
          <w:b/>
          <w:bCs/>
          <w:sz w:val="24"/>
          <w:szCs w:val="24"/>
        </w:rPr>
        <w:t>„Дейности по информация, публичност и реклама.  Изработка и доставка на презентационни, информационни и рекламни материали. Изработка и доставка на протоколни подаръци и аксесоари, включващ 5 обособени позиции:</w:t>
      </w:r>
    </w:p>
    <w:p w:rsidR="004E6AE9" w:rsidRPr="004E6AE9"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4E6AE9">
        <w:rPr>
          <w:rFonts w:ascii="Times New Roman" w:hAnsi="Times New Roman"/>
          <w:b/>
          <w:bCs/>
          <w:sz w:val="24"/>
          <w:szCs w:val="24"/>
        </w:rPr>
        <w:t>Обособена позиция №1 „Изработка и доставка на  информационни и презентационни материали“;</w:t>
      </w:r>
    </w:p>
    <w:p w:rsidR="004E6AE9" w:rsidRPr="004E6AE9"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4E6AE9">
        <w:rPr>
          <w:rFonts w:ascii="Times New Roman" w:hAnsi="Times New Roman"/>
          <w:b/>
          <w:bCs/>
          <w:sz w:val="24"/>
          <w:szCs w:val="24"/>
        </w:rPr>
        <w:t xml:space="preserve">Обособена позиция №2. „Изработка и доставка на подаръци и аксесоари“ </w:t>
      </w:r>
    </w:p>
    <w:p w:rsidR="004E6AE9" w:rsidRPr="004E6AE9"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4E6AE9">
        <w:rPr>
          <w:rFonts w:ascii="Times New Roman" w:hAnsi="Times New Roman"/>
          <w:b/>
          <w:bCs/>
          <w:sz w:val="24"/>
          <w:szCs w:val="24"/>
        </w:rPr>
        <w:t xml:space="preserve">Обособена позиция №3. „Вътрешна, външна и транспортна реклама“ </w:t>
      </w:r>
    </w:p>
    <w:p w:rsidR="004E6AE9"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4E6AE9">
        <w:rPr>
          <w:rFonts w:ascii="Times New Roman" w:hAnsi="Times New Roman"/>
          <w:b/>
          <w:bCs/>
          <w:sz w:val="24"/>
          <w:szCs w:val="24"/>
        </w:rPr>
        <w:t>Обособена позиция №4. „Изработка и д</w:t>
      </w:r>
      <w:r>
        <w:rPr>
          <w:rFonts w:ascii="Times New Roman" w:hAnsi="Times New Roman"/>
          <w:b/>
          <w:bCs/>
          <w:sz w:val="24"/>
          <w:szCs w:val="24"/>
        </w:rPr>
        <w:t>оставка на рекламни материали“</w:t>
      </w:r>
    </w:p>
    <w:p w:rsidR="004E6AE9" w:rsidRPr="004E6AE9"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4E6AE9">
        <w:rPr>
          <w:rFonts w:ascii="Times New Roman" w:hAnsi="Times New Roman"/>
          <w:b/>
          <w:bCs/>
          <w:sz w:val="24"/>
          <w:szCs w:val="24"/>
        </w:rPr>
        <w:t>Обособена позиция №5. „Интернет, печатна, телевизионна и радио реклама“</w:t>
      </w:r>
    </w:p>
    <w:p w:rsidR="00DB403C" w:rsidRPr="00DB403C" w:rsidRDefault="00DB403C" w:rsidP="004E6AE9">
      <w:pPr>
        <w:spacing w:after="120"/>
        <w:jc w:val="both"/>
        <w:rPr>
          <w:rFonts w:ascii="Times New Roman" w:eastAsia="Batang" w:hAnsi="Times New Roman" w:cs="Times New Roman"/>
          <w:b/>
          <w:bCs/>
          <w:caps/>
          <w:sz w:val="24"/>
          <w:szCs w:val="24"/>
        </w:rPr>
      </w:pPr>
    </w:p>
    <w:p w:rsid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FC5888" w:rsidRPr="00DB403C" w:rsidRDefault="00FC5888"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ED5C0E">
      <w:pPr>
        <w:numPr>
          <w:ilvl w:val="0"/>
          <w:numId w:val="9"/>
        </w:numPr>
        <w:autoSpaceDE w:val="0"/>
        <w:autoSpaceDN w:val="0"/>
        <w:adjustRightInd w:val="0"/>
        <w:spacing w:after="120" w:line="240" w:lineRule="auto"/>
        <w:ind w:left="0" w:firstLine="708"/>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Запознат съм с всички условия на представения проект на</w:t>
      </w:r>
      <w:r w:rsidR="00805EE3">
        <w:rPr>
          <w:rFonts w:ascii="Times New Roman" w:eastAsia="Batang" w:hAnsi="Times New Roman" w:cs="Times New Roman"/>
          <w:color w:val="000000"/>
          <w:sz w:val="24"/>
          <w:szCs w:val="24"/>
        </w:rPr>
        <w:t xml:space="preserve"> рамково споразумение и проект на</w:t>
      </w:r>
      <w:r w:rsidRPr="00DB403C">
        <w:rPr>
          <w:rFonts w:ascii="Times New Roman" w:eastAsia="Batang" w:hAnsi="Times New Roman" w:cs="Times New Roman"/>
          <w:color w:val="000000"/>
          <w:sz w:val="24"/>
          <w:szCs w:val="24"/>
        </w:rPr>
        <w:t xml:space="preserve"> договор</w:t>
      </w:r>
      <w:r w:rsidR="00805EE3">
        <w:rPr>
          <w:rFonts w:ascii="Times New Roman" w:eastAsia="Batang" w:hAnsi="Times New Roman" w:cs="Times New Roman"/>
          <w:color w:val="000000"/>
          <w:sz w:val="24"/>
          <w:szCs w:val="24"/>
        </w:rPr>
        <w:t>, сключван въз основа рамковото споразумение</w:t>
      </w:r>
      <w:r w:rsidRPr="00DB403C">
        <w:rPr>
          <w:rFonts w:ascii="Times New Roman" w:eastAsia="Batang" w:hAnsi="Times New Roman" w:cs="Times New Roman"/>
          <w:color w:val="000000"/>
          <w:sz w:val="24"/>
          <w:szCs w:val="24"/>
        </w:rPr>
        <w:t>.</w:t>
      </w:r>
    </w:p>
    <w:p w:rsidR="00EA2251" w:rsidRPr="00EA2251" w:rsidRDefault="00DB403C" w:rsidP="00DB403C">
      <w:pPr>
        <w:widowControl w:val="0"/>
        <w:numPr>
          <w:ilvl w:val="0"/>
          <w:numId w:val="9"/>
        </w:numPr>
        <w:autoSpaceDE w:val="0"/>
        <w:autoSpaceDN w:val="0"/>
        <w:adjustRightInd w:val="0"/>
        <w:spacing w:after="120" w:line="240" w:lineRule="auto"/>
        <w:ind w:left="0" w:firstLine="708"/>
        <w:jc w:val="both"/>
        <w:rPr>
          <w:rFonts w:ascii="Times New Roman" w:eastAsia="MS ??" w:hAnsi="Times New Roman" w:cs="Times New Roman"/>
          <w:sz w:val="24"/>
          <w:szCs w:val="24"/>
          <w:lang w:eastAsia="bg-BG"/>
        </w:rPr>
      </w:pPr>
      <w:r w:rsidRPr="00EA2251">
        <w:rPr>
          <w:rFonts w:ascii="Times New Roman" w:eastAsia="MS ??" w:hAnsi="Times New Roman" w:cs="Times New Roman"/>
          <w:color w:val="000000"/>
          <w:sz w:val="24"/>
          <w:szCs w:val="24"/>
        </w:rPr>
        <w:t xml:space="preserve"> Приемам всички клаузи на приложения </w:t>
      </w:r>
      <w:r w:rsidR="00ED5C0E" w:rsidRPr="00EA2251">
        <w:rPr>
          <w:rFonts w:ascii="Times New Roman" w:eastAsia="Batang" w:hAnsi="Times New Roman" w:cs="Times New Roman"/>
          <w:color w:val="000000"/>
          <w:sz w:val="24"/>
          <w:szCs w:val="24"/>
        </w:rPr>
        <w:t>проект на рамково споразумение и проект на договор, сключван въ</w:t>
      </w:r>
      <w:r w:rsidR="00EA2251">
        <w:rPr>
          <w:rFonts w:ascii="Times New Roman" w:eastAsia="Batang" w:hAnsi="Times New Roman" w:cs="Times New Roman"/>
          <w:color w:val="000000"/>
          <w:sz w:val="24"/>
          <w:szCs w:val="24"/>
        </w:rPr>
        <w:t>з основа рамковото споразумение.</w:t>
      </w:r>
    </w:p>
    <w:p w:rsidR="00EA2251" w:rsidRDefault="00EA2251" w:rsidP="00EA2251">
      <w:pPr>
        <w:widowControl w:val="0"/>
        <w:autoSpaceDE w:val="0"/>
        <w:autoSpaceDN w:val="0"/>
        <w:adjustRightInd w:val="0"/>
        <w:spacing w:after="120" w:line="240" w:lineRule="auto"/>
        <w:jc w:val="both"/>
        <w:rPr>
          <w:rFonts w:ascii="Times New Roman" w:eastAsia="Batang" w:hAnsi="Times New Roman" w:cs="Times New Roman"/>
          <w:color w:val="000000"/>
          <w:sz w:val="24"/>
          <w:szCs w:val="24"/>
        </w:rPr>
      </w:pPr>
    </w:p>
    <w:p w:rsidR="00DB403C" w:rsidRPr="00EA2251" w:rsidRDefault="00DB403C" w:rsidP="00EA2251">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EA2251">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3F1B51" w:rsidRPr="003F1B51" w:rsidRDefault="003F1B51" w:rsidP="003F1B51">
            <w:pPr>
              <w:spacing w:after="120" w:line="240" w:lineRule="auto"/>
              <w:rPr>
                <w:rFonts w:ascii="Times New Roman" w:eastAsia="Times New Roman" w:hAnsi="Times New Roman" w:cs="Times New Roman"/>
                <w:sz w:val="24"/>
                <w:szCs w:val="24"/>
              </w:rPr>
            </w:pPr>
          </w:p>
          <w:p w:rsidR="003F1B51" w:rsidRDefault="003F1B51" w:rsidP="003F1B51">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на участника</w:t>
            </w:r>
          </w:p>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bl>
    <w:p w:rsidR="00DB403C" w:rsidRPr="00DB403C" w:rsidRDefault="00DB403C" w:rsidP="003F1B51">
      <w:pPr>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5637CE" w:rsidRDefault="005637CE"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4F2927" w:rsidRDefault="004F2927"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4F2927" w:rsidRDefault="004F2927"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4F2927" w:rsidRDefault="004F2927"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C307A9" w:rsidRDefault="00C307A9"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C307A9" w:rsidRDefault="00C307A9"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C307A9" w:rsidRDefault="00C307A9"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DB403C" w:rsidRPr="007F6570" w:rsidRDefault="008D13A3" w:rsidP="003F1B51">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sidRPr="007F6570">
        <w:rPr>
          <w:rFonts w:ascii="Times New Roman" w:eastAsia="Times New Roman" w:hAnsi="Times New Roman" w:cs="Times New Roman"/>
          <w:b/>
          <w:sz w:val="24"/>
          <w:szCs w:val="24"/>
        </w:rPr>
        <w:t>Образец</w:t>
      </w:r>
      <w:r w:rsidR="001E6F28" w:rsidRPr="007F6570">
        <w:rPr>
          <w:rFonts w:ascii="Times New Roman" w:eastAsia="MS ??" w:hAnsi="Times New Roman" w:cs="Times New Roman"/>
          <w:b/>
          <w:i/>
          <w:sz w:val="24"/>
          <w:szCs w:val="24"/>
          <w:lang w:eastAsia="bg-BG"/>
        </w:rPr>
        <w:t xml:space="preserve"> </w:t>
      </w:r>
      <w:r w:rsidR="001E6F28" w:rsidRPr="007F6570">
        <w:rPr>
          <w:rFonts w:ascii="Times New Roman" w:eastAsia="MS ??" w:hAnsi="Times New Roman" w:cs="Times New Roman"/>
          <w:b/>
          <w:sz w:val="24"/>
          <w:szCs w:val="24"/>
          <w:lang w:eastAsia="bg-BG"/>
        </w:rPr>
        <w:t>№ 7</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Default="00DB403C" w:rsidP="004F2927">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403C7F" w:rsidRPr="00DB403C" w:rsidRDefault="00403C7F" w:rsidP="004F2927">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p>
    <w:p w:rsidR="00403C7F"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(идентификационни данни/паспорт).......................................................в качеството </w:t>
      </w:r>
    </w:p>
    <w:p w:rsid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ми на .....................................................................................................................</w:t>
      </w:r>
    </w:p>
    <w:p w:rsidR="00403C7F" w:rsidRPr="00DB403C" w:rsidRDefault="00403C7F"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p>
    <w:p w:rsidR="00403C7F" w:rsidRDefault="00DB403C" w:rsidP="00FC5888">
      <w:pPr>
        <w:spacing w:after="1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 xml:space="preserve">на.............................................................................................................................,  (наименование на участник), с ЕИК (рег. №, ако е приложимо) ...............................,  със </w:t>
      </w:r>
    </w:p>
    <w:p w:rsidR="00403C7F" w:rsidRDefault="00DB403C" w:rsidP="00FC5888">
      <w:pPr>
        <w:spacing w:after="1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седалище  и адрес на управление............................................................................................ -</w:t>
      </w:r>
    </w:p>
    <w:p w:rsidR="004E6AE9" w:rsidRPr="004E6AE9" w:rsidRDefault="00DB403C"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DB403C">
        <w:rPr>
          <w:rFonts w:ascii="Times New Roman" w:eastAsia="MS ??" w:hAnsi="Times New Roman" w:cs="Times New Roman"/>
          <w:sz w:val="24"/>
          <w:szCs w:val="24"/>
          <w:lang w:eastAsia="bg-BG"/>
        </w:rPr>
        <w:t xml:space="preserve">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4E6AE9" w:rsidRPr="002C2712">
        <w:rPr>
          <w:rFonts w:ascii="Times New Roman" w:hAnsi="Times New Roman"/>
          <w:bCs/>
          <w:sz w:val="24"/>
          <w:szCs w:val="24"/>
        </w:rPr>
        <w:t>„</w:t>
      </w:r>
      <w:r w:rsidR="004E6AE9" w:rsidRPr="004E6AE9">
        <w:rPr>
          <w:rFonts w:ascii="Times New Roman" w:hAnsi="Times New Roman"/>
          <w:b/>
          <w:bCs/>
          <w:sz w:val="24"/>
          <w:szCs w:val="24"/>
        </w:rPr>
        <w:t>Дейности по информация, публичност и реклама.  Изработка и доставка на презентационни, информационни и рекламни материали. Изработка и доставка на протоколни подаръци и аксесоари, включващ 5 обособени позиции:</w:t>
      </w:r>
    </w:p>
    <w:p w:rsidR="004E6AE9" w:rsidRPr="004E6AE9"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4E6AE9">
        <w:rPr>
          <w:rFonts w:ascii="Times New Roman" w:hAnsi="Times New Roman"/>
          <w:b/>
          <w:bCs/>
          <w:sz w:val="24"/>
          <w:szCs w:val="24"/>
        </w:rPr>
        <w:t>Обособена позиция №1 „Изработка и доставка на  информационни и презентационни материали“;</w:t>
      </w:r>
    </w:p>
    <w:p w:rsidR="004E6AE9" w:rsidRPr="004E6AE9"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4E6AE9">
        <w:rPr>
          <w:rFonts w:ascii="Times New Roman" w:hAnsi="Times New Roman"/>
          <w:b/>
          <w:bCs/>
          <w:sz w:val="24"/>
          <w:szCs w:val="24"/>
        </w:rPr>
        <w:t xml:space="preserve">Обособена позиция №2. „Изработка и доставка на подаръци и аксесоари“ </w:t>
      </w:r>
    </w:p>
    <w:p w:rsidR="004E6AE9" w:rsidRPr="004E6AE9"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4E6AE9">
        <w:rPr>
          <w:rFonts w:ascii="Times New Roman" w:hAnsi="Times New Roman"/>
          <w:b/>
          <w:bCs/>
          <w:sz w:val="24"/>
          <w:szCs w:val="24"/>
        </w:rPr>
        <w:t xml:space="preserve">Обособена позиция №3. „Вътрешна, външна и транспортна реклама“ </w:t>
      </w:r>
    </w:p>
    <w:p w:rsidR="004E6AE9" w:rsidRPr="004E6AE9"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4E6AE9">
        <w:rPr>
          <w:rFonts w:ascii="Times New Roman" w:hAnsi="Times New Roman"/>
          <w:b/>
          <w:bCs/>
          <w:sz w:val="24"/>
          <w:szCs w:val="24"/>
        </w:rPr>
        <w:t>Обособена позиция №4. „Изработка и доставка на рекламни материали“</w:t>
      </w:r>
    </w:p>
    <w:p w:rsidR="004E6AE9" w:rsidRPr="004E6AE9"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4E6AE9">
        <w:rPr>
          <w:rFonts w:ascii="Times New Roman" w:hAnsi="Times New Roman"/>
          <w:b/>
          <w:bCs/>
          <w:sz w:val="24"/>
          <w:szCs w:val="24"/>
        </w:rPr>
        <w:t>Обособена позиция №5. „Интернет, печатна, телевизионна и радио реклама“</w:t>
      </w:r>
    </w:p>
    <w:p w:rsidR="00934859" w:rsidRDefault="00934859" w:rsidP="004E6AE9">
      <w:pPr>
        <w:spacing w:after="120"/>
        <w:jc w:val="both"/>
        <w:rPr>
          <w:rFonts w:ascii="Times New Roman" w:eastAsia="MS ??" w:hAnsi="Times New Roman" w:cs="Times New Roman"/>
          <w:b/>
          <w:bCs/>
          <w:color w:val="000000"/>
          <w:sz w:val="24"/>
          <w:szCs w:val="24"/>
        </w:rPr>
      </w:pPr>
    </w:p>
    <w:p w:rsidR="00DB403C" w:rsidRPr="00DB403C" w:rsidRDefault="003F1B51" w:rsidP="00934859">
      <w:pPr>
        <w:spacing w:after="120"/>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И Р А М, Ч Е:</w:t>
      </w:r>
    </w:p>
    <w:p w:rsidR="00DB403C" w:rsidRPr="003F1B51" w:rsidRDefault="00DB403C" w:rsidP="003F1B51">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DB403C">
        <w:rPr>
          <w:rFonts w:ascii="Times New Roman" w:eastAsia="Batang" w:hAnsi="Times New Roman" w:cs="Times New Roman"/>
          <w:color w:val="000000"/>
          <w:sz w:val="24"/>
          <w:szCs w:val="24"/>
        </w:rPr>
        <w:t xml:space="preserve">1. Настоящата оферта </w:t>
      </w:r>
      <w:r w:rsidR="005637CE">
        <w:rPr>
          <w:rFonts w:ascii="Times New Roman" w:eastAsia="Batang" w:hAnsi="Times New Roman" w:cs="Times New Roman"/>
          <w:color w:val="000000"/>
          <w:sz w:val="24"/>
          <w:szCs w:val="24"/>
        </w:rPr>
        <w:t xml:space="preserve">по обособена позиция № …….. </w:t>
      </w:r>
      <w:r w:rsidR="00662BA3">
        <w:rPr>
          <w:rFonts w:ascii="Times New Roman" w:eastAsia="Batang" w:hAnsi="Times New Roman" w:cs="Times New Roman"/>
          <w:color w:val="000000"/>
          <w:sz w:val="24"/>
          <w:szCs w:val="24"/>
        </w:rPr>
        <w:t xml:space="preserve">е валидна за срок от </w:t>
      </w:r>
      <w:r w:rsidR="000C7800" w:rsidRPr="00F93146">
        <w:rPr>
          <w:rFonts w:ascii="Times New Roman" w:eastAsia="Times New Roman" w:hAnsi="Times New Roman"/>
          <w:b/>
          <w:sz w:val="24"/>
          <w:szCs w:val="24"/>
          <w:lang w:eastAsia="bg-BG"/>
        </w:rPr>
        <w:t>6 /шест/ месеца</w:t>
      </w:r>
      <w:r w:rsidRPr="00DB403C">
        <w:rPr>
          <w:rFonts w:ascii="Times New Roman" w:eastAsia="Batang" w:hAnsi="Times New Roman" w:cs="Times New Roman"/>
          <w:color w:val="000000"/>
          <w:sz w:val="24"/>
          <w:szCs w:val="24"/>
        </w:rPr>
        <w:t xml:space="preserve">, </w:t>
      </w:r>
      <w:r w:rsidRPr="00DB403C">
        <w:rPr>
          <w:rFonts w:ascii="Times New Roman" w:eastAsia="Batang" w:hAnsi="Times New Roman" w:cs="Times New Roman"/>
          <w:sz w:val="24"/>
          <w:szCs w:val="24"/>
          <w:lang w:eastAsia="bg-BG"/>
        </w:rPr>
        <w:t>считано от крайния срок за подаване на оферти</w:t>
      </w:r>
      <w:r w:rsidRPr="00DB403C">
        <w:rPr>
          <w:rFonts w:ascii="Times New Roman" w:eastAsia="Batang" w:hAnsi="Times New Roman" w:cs="Times New Roman"/>
          <w:color w:val="000000"/>
          <w:sz w:val="24"/>
          <w:szCs w:val="24"/>
        </w:rPr>
        <w:t xml:space="preserve"> и ние ще сме обвързани с нея. </w:t>
      </w: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bl>
    <w:p w:rsidR="00DB403C" w:rsidRDefault="00DB403C" w:rsidP="00EF5C69">
      <w:pPr>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0D4CEA" w:rsidRDefault="000D4CEA" w:rsidP="00EF5C69">
      <w:pPr>
        <w:spacing w:after="120" w:line="240" w:lineRule="auto"/>
        <w:rPr>
          <w:rFonts w:ascii="Times New Roman" w:eastAsia="MS ??" w:hAnsi="Times New Roman" w:cs="Times New Roman"/>
          <w:color w:val="000000"/>
          <w:spacing w:val="-6"/>
          <w:sz w:val="24"/>
          <w:szCs w:val="24"/>
          <w:lang w:eastAsia="bg-BG"/>
        </w:rPr>
      </w:pPr>
    </w:p>
    <w:p w:rsidR="001B2002" w:rsidRDefault="001B2002" w:rsidP="00EF5C69">
      <w:pPr>
        <w:spacing w:after="120" w:line="240" w:lineRule="auto"/>
        <w:rPr>
          <w:rFonts w:ascii="Times New Roman" w:eastAsia="MS ??" w:hAnsi="Times New Roman" w:cs="Times New Roman"/>
          <w:color w:val="000000"/>
          <w:spacing w:val="-6"/>
          <w:sz w:val="24"/>
          <w:szCs w:val="24"/>
          <w:lang w:eastAsia="bg-BG"/>
        </w:rPr>
      </w:pPr>
    </w:p>
    <w:p w:rsidR="0068399B" w:rsidRPr="0068399B" w:rsidRDefault="001E6F28" w:rsidP="0068399B">
      <w:pPr>
        <w:keepNext/>
        <w:keepLines/>
        <w:spacing w:after="0" w:line="240" w:lineRule="auto"/>
        <w:jc w:val="both"/>
        <w:outlineLvl w:val="2"/>
        <w:rPr>
          <w:rFonts w:ascii="Times New Roman" w:eastAsia="Times New Roman" w:hAnsi="Times New Roman" w:cs="Times New Roman"/>
          <w:b/>
          <w:bCs/>
          <w:i/>
          <w:iCs/>
          <w:noProof/>
          <w:sz w:val="24"/>
          <w:szCs w:val="24"/>
          <w:lang w:eastAsia="bg-BG"/>
        </w:rPr>
      </w:pPr>
      <w:r>
        <w:rPr>
          <w:rFonts w:ascii="Times New Roman" w:eastAsia="Times New Roman" w:hAnsi="Times New Roman" w:cs="Times New Roman"/>
          <w:b/>
          <w:bCs/>
          <w:i/>
          <w:iCs/>
          <w:noProof/>
          <w:sz w:val="24"/>
          <w:szCs w:val="24"/>
          <w:lang w:eastAsia="bg-BG"/>
        </w:rPr>
        <w:t>Образец № 8</w:t>
      </w:r>
    </w:p>
    <w:p w:rsidR="0068399B" w:rsidRDefault="0068399B" w:rsidP="0068399B">
      <w:pPr>
        <w:keepNext/>
        <w:keepLines/>
        <w:spacing w:after="0" w:line="240" w:lineRule="auto"/>
        <w:jc w:val="both"/>
        <w:outlineLvl w:val="2"/>
        <w:rPr>
          <w:rFonts w:ascii="Times New Roman" w:eastAsia="Times New Roman" w:hAnsi="Times New Roman" w:cs="Times New Roman"/>
          <w:bCs/>
          <w:i/>
          <w:iCs/>
          <w:noProof/>
          <w:sz w:val="24"/>
          <w:szCs w:val="24"/>
          <w:lang w:eastAsia="bg-BG"/>
        </w:rPr>
      </w:pPr>
    </w:p>
    <w:p w:rsidR="0068399B" w:rsidRPr="0068399B" w:rsidRDefault="0068399B" w:rsidP="0068399B">
      <w:pPr>
        <w:keepNext/>
        <w:keepLines/>
        <w:spacing w:after="0" w:line="240" w:lineRule="auto"/>
        <w:jc w:val="both"/>
        <w:outlineLvl w:val="2"/>
        <w:rPr>
          <w:rFonts w:ascii="Times New Roman" w:eastAsia="Times New Roman" w:hAnsi="Times New Roman" w:cs="Times New Roman"/>
          <w:bCs/>
          <w:i/>
          <w:iCs/>
          <w:noProof/>
          <w:sz w:val="24"/>
          <w:szCs w:val="24"/>
          <w:lang w:eastAsia="bg-BG"/>
        </w:rPr>
      </w:pPr>
      <w:r w:rsidRPr="0068399B">
        <w:rPr>
          <w:rFonts w:ascii="Times New Roman" w:eastAsia="Times New Roman" w:hAnsi="Times New Roman" w:cs="Times New Roman"/>
          <w:bCs/>
          <w:i/>
          <w:iCs/>
          <w:noProof/>
          <w:sz w:val="24"/>
          <w:szCs w:val="24"/>
          <w:lang w:eastAsia="bg-BG"/>
        </w:rPr>
        <w:t xml:space="preserve"> </w:t>
      </w:r>
      <w:r w:rsidRPr="0068399B">
        <w:rPr>
          <w:rFonts w:ascii="Times New Roman" w:eastAsia="Times New Roman" w:hAnsi="Times New Roman" w:cs="Times New Roman"/>
          <w:i/>
          <w:iCs/>
          <w:noProof/>
          <w:sz w:val="24"/>
          <w:szCs w:val="24"/>
          <w:lang w:eastAsia="bg-BG"/>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rsidR="0068399B" w:rsidRPr="0068399B" w:rsidRDefault="0068399B" w:rsidP="0068399B">
      <w:pPr>
        <w:spacing w:after="0" w:line="240" w:lineRule="auto"/>
        <w:rPr>
          <w:rFonts w:ascii="Times New Roman" w:eastAsia="Times New Roman" w:hAnsi="Times New Roman" w:cs="Times New Roman"/>
          <w:sz w:val="24"/>
          <w:szCs w:val="24"/>
          <w:lang w:eastAsia="bg-BG"/>
        </w:rPr>
      </w:pPr>
    </w:p>
    <w:p w:rsidR="0068399B" w:rsidRPr="0068399B" w:rsidRDefault="0068399B" w:rsidP="0068399B">
      <w:pPr>
        <w:spacing w:after="0" w:line="240" w:lineRule="auto"/>
        <w:jc w:val="center"/>
        <w:rPr>
          <w:rFonts w:ascii="Times New Roman" w:eastAsia="Times New Roman" w:hAnsi="Times New Roman" w:cs="Times New Roman"/>
          <w:b/>
          <w:bCs/>
          <w:sz w:val="24"/>
          <w:szCs w:val="24"/>
          <w:lang w:eastAsia="bg-BG"/>
        </w:rPr>
      </w:pPr>
      <w:r w:rsidRPr="0068399B">
        <w:rPr>
          <w:rFonts w:ascii="Times New Roman" w:eastAsia="Times New Roman" w:hAnsi="Times New Roman" w:cs="Times New Roman"/>
          <w:b/>
          <w:bCs/>
          <w:sz w:val="24"/>
          <w:szCs w:val="24"/>
          <w:lang w:eastAsia="bg-BG"/>
        </w:rPr>
        <w:t>ДЕКЛАРАЦИЯ</w:t>
      </w:r>
    </w:p>
    <w:p w:rsidR="0068399B" w:rsidRPr="0068399B" w:rsidRDefault="0068399B" w:rsidP="0068399B">
      <w:pPr>
        <w:autoSpaceDN w:val="0"/>
        <w:spacing w:after="0" w:line="240" w:lineRule="auto"/>
        <w:jc w:val="center"/>
        <w:rPr>
          <w:rFonts w:ascii="Times New Roman" w:eastAsia="Times New Roman" w:hAnsi="Times New Roman" w:cs="Times New Roman"/>
          <w:i/>
          <w:iCs/>
          <w:sz w:val="24"/>
          <w:szCs w:val="24"/>
          <w:lang w:eastAsia="bg-BG"/>
        </w:rPr>
      </w:pPr>
      <w:r w:rsidRPr="0068399B">
        <w:rPr>
          <w:rFonts w:ascii="Times New Roman" w:eastAsia="Times New Roman" w:hAnsi="Times New Roman" w:cs="Times New Roman"/>
          <w:iCs/>
          <w:sz w:val="24"/>
          <w:szCs w:val="24"/>
          <w:lang w:eastAsia="bg-BG"/>
        </w:rPr>
        <w:t>по чл. 39, ал. 1, т. 1, буква „д“ от ППЗОП</w:t>
      </w:r>
    </w:p>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bl>
      <w:tblPr>
        <w:tblW w:w="9745"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68399B" w:rsidRPr="0068399B" w:rsidTr="0068399B">
        <w:tc>
          <w:tcPr>
            <w:tcW w:w="2658" w:type="dxa"/>
            <w:gridSpan w:val="3"/>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r w:rsidRPr="0068399B">
              <w:rPr>
                <w:rFonts w:ascii="Times New Roman" w:eastAsia="Times New Roman" w:hAnsi="Times New Roman" w:cs="Times New Roman"/>
                <w:sz w:val="24"/>
                <w:szCs w:val="24"/>
                <w:lang w:eastAsia="bg-BG"/>
              </w:rPr>
              <w:t>Долуподписаният/ата</w:t>
            </w:r>
          </w:p>
        </w:tc>
        <w:tc>
          <w:tcPr>
            <w:tcW w:w="4678" w:type="dxa"/>
            <w:gridSpan w:val="3"/>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1075" w:type="dxa"/>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r w:rsidRPr="0068399B">
              <w:rPr>
                <w:rFonts w:ascii="Times New Roman" w:eastAsia="Times New Roman" w:hAnsi="Times New Roman" w:cs="Times New Roman"/>
                <w:sz w:val="24"/>
                <w:szCs w:val="24"/>
                <w:lang w:eastAsia="bg-BG"/>
              </w:rPr>
              <w:t>ЕГН</w:t>
            </w:r>
          </w:p>
        </w:tc>
        <w:tc>
          <w:tcPr>
            <w:tcW w:w="1334" w:type="dxa"/>
            <w:gridSpan w:val="2"/>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68399B" w:rsidTr="0068399B">
        <w:tc>
          <w:tcPr>
            <w:tcW w:w="2658" w:type="dxa"/>
            <w:gridSpan w:val="3"/>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4678" w:type="dxa"/>
            <w:gridSpan w:val="3"/>
            <w:tcBorders>
              <w:top w:val="single" w:sz="4" w:space="0" w:color="auto"/>
            </w:tcBorders>
          </w:tcPr>
          <w:p w:rsidR="0068399B" w:rsidRPr="0068399B" w:rsidRDefault="0068399B" w:rsidP="0068399B">
            <w:pPr>
              <w:spacing w:after="0" w:line="240" w:lineRule="auto"/>
              <w:jc w:val="center"/>
              <w:rPr>
                <w:rFonts w:ascii="Times New Roman" w:eastAsia="Times New Roman" w:hAnsi="Times New Roman" w:cs="Times New Roman"/>
                <w:lang w:eastAsia="bg-BG"/>
              </w:rPr>
            </w:pPr>
            <w:r w:rsidRPr="0068399B">
              <w:rPr>
                <w:rFonts w:ascii="Times New Roman" w:eastAsia="Times New Roman" w:hAnsi="Times New Roman" w:cs="Times New Roman"/>
                <w:i/>
                <w:iCs/>
                <w:lang w:eastAsia="bg-BG"/>
              </w:rPr>
              <w:t>(трите имена на декларатора)</w:t>
            </w:r>
          </w:p>
        </w:tc>
        <w:tc>
          <w:tcPr>
            <w:tcW w:w="1075" w:type="dxa"/>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1334" w:type="dxa"/>
            <w:gridSpan w:val="2"/>
            <w:tcBorders>
              <w:top w:val="single" w:sz="4" w:space="0" w:color="auto"/>
            </w:tcBorders>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68399B" w:rsidTr="0068399B">
        <w:trPr>
          <w:trHeight w:val="505"/>
        </w:trPr>
        <w:tc>
          <w:tcPr>
            <w:tcW w:w="3934" w:type="dxa"/>
            <w:gridSpan w:val="4"/>
            <w:vAlign w:val="bottom"/>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r w:rsidRPr="0068399B">
              <w:rPr>
                <w:rFonts w:ascii="Times New Roman" w:eastAsia="Times New Roman" w:hAnsi="Times New Roman" w:cs="Times New Roman"/>
                <w:sz w:val="24"/>
                <w:szCs w:val="24"/>
                <w:lang w:eastAsia="bg-BG"/>
              </w:rPr>
              <w:t>данни по документ за самоличност</w:t>
            </w:r>
          </w:p>
        </w:tc>
        <w:tc>
          <w:tcPr>
            <w:tcW w:w="5811" w:type="dxa"/>
            <w:gridSpan w:val="5"/>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68399B" w:rsidTr="0068399B">
        <w:tc>
          <w:tcPr>
            <w:tcW w:w="3934" w:type="dxa"/>
            <w:gridSpan w:val="4"/>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5811" w:type="dxa"/>
            <w:gridSpan w:val="5"/>
          </w:tcPr>
          <w:p w:rsidR="0068399B" w:rsidRPr="0068399B" w:rsidRDefault="0068399B" w:rsidP="0068399B">
            <w:pPr>
              <w:spacing w:after="0" w:line="240" w:lineRule="auto"/>
              <w:jc w:val="center"/>
              <w:rPr>
                <w:rFonts w:ascii="Times New Roman" w:eastAsia="Times New Roman" w:hAnsi="Times New Roman" w:cs="Times New Roman"/>
                <w:lang w:eastAsia="bg-BG"/>
              </w:rPr>
            </w:pPr>
            <w:r w:rsidRPr="0068399B">
              <w:rPr>
                <w:rFonts w:ascii="Times New Roman" w:eastAsia="Times New Roman" w:hAnsi="Times New Roman" w:cs="Times New Roman"/>
                <w:i/>
                <w:iCs/>
                <w:lang w:eastAsia="bg-BG"/>
              </w:rPr>
              <w:t>(номер на лична карта, дата, орган и място на издаването)</w:t>
            </w:r>
          </w:p>
        </w:tc>
      </w:tr>
      <w:tr w:rsidR="0068399B" w:rsidRPr="0068399B" w:rsidTr="0068399B">
        <w:tc>
          <w:tcPr>
            <w:tcW w:w="2233" w:type="dxa"/>
            <w:gridSpan w:val="2"/>
            <w:vAlign w:val="bottom"/>
          </w:tcPr>
          <w:p w:rsidR="0068399B" w:rsidRPr="0068399B" w:rsidRDefault="0068399B" w:rsidP="0068399B">
            <w:pPr>
              <w:spacing w:after="0" w:line="240" w:lineRule="auto"/>
              <w:rPr>
                <w:rFonts w:ascii="Times New Roman" w:eastAsia="Times New Roman" w:hAnsi="Times New Roman" w:cs="Times New Roman"/>
                <w:i/>
                <w:iCs/>
                <w:sz w:val="24"/>
                <w:szCs w:val="24"/>
                <w:lang w:eastAsia="bg-BG"/>
              </w:rPr>
            </w:pPr>
            <w:r w:rsidRPr="0068399B">
              <w:rPr>
                <w:rFonts w:ascii="Times New Roman" w:eastAsia="Times New Roman" w:hAnsi="Times New Roman" w:cs="Times New Roman"/>
                <w:sz w:val="24"/>
                <w:szCs w:val="24"/>
                <w:lang w:eastAsia="bg-BG"/>
              </w:rPr>
              <w:t>в качеството си на</w:t>
            </w:r>
          </w:p>
        </w:tc>
        <w:tc>
          <w:tcPr>
            <w:tcW w:w="7512" w:type="dxa"/>
            <w:gridSpan w:val="7"/>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i/>
                <w:iCs/>
                <w:sz w:val="24"/>
                <w:szCs w:val="24"/>
                <w:lang w:eastAsia="bg-BG"/>
              </w:rPr>
            </w:pPr>
          </w:p>
        </w:tc>
      </w:tr>
      <w:tr w:rsidR="0068399B" w:rsidRPr="0068399B" w:rsidTr="0068399B">
        <w:tc>
          <w:tcPr>
            <w:tcW w:w="2233" w:type="dxa"/>
            <w:gridSpan w:val="2"/>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7512" w:type="dxa"/>
            <w:gridSpan w:val="7"/>
          </w:tcPr>
          <w:p w:rsidR="0068399B" w:rsidRPr="0068399B" w:rsidRDefault="0068399B" w:rsidP="0068399B">
            <w:pPr>
              <w:spacing w:after="0" w:line="240" w:lineRule="auto"/>
              <w:jc w:val="center"/>
              <w:rPr>
                <w:rFonts w:ascii="Times New Roman" w:eastAsia="Times New Roman" w:hAnsi="Times New Roman" w:cs="Times New Roman"/>
                <w:i/>
                <w:iCs/>
                <w:lang w:eastAsia="bg-BG"/>
              </w:rPr>
            </w:pPr>
            <w:r w:rsidRPr="0068399B">
              <w:rPr>
                <w:rFonts w:ascii="Times New Roman" w:eastAsia="Times New Roman" w:hAnsi="Times New Roman" w:cs="Times New Roman"/>
                <w:i/>
                <w:iCs/>
                <w:lang w:eastAsia="bg-BG"/>
              </w:rPr>
              <w:t>(длъжност на декларатора, напр. управител, член на УС, прокурист)</w:t>
            </w:r>
          </w:p>
        </w:tc>
      </w:tr>
      <w:tr w:rsidR="0068399B" w:rsidRPr="0068399B" w:rsidTr="0068399B">
        <w:trPr>
          <w:trHeight w:val="499"/>
        </w:trPr>
        <w:tc>
          <w:tcPr>
            <w:tcW w:w="815" w:type="dxa"/>
            <w:vAlign w:val="bottom"/>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r w:rsidRPr="0068399B">
              <w:rPr>
                <w:rFonts w:ascii="Times New Roman" w:eastAsia="Times New Roman" w:hAnsi="Times New Roman" w:cs="Times New Roman"/>
                <w:sz w:val="24"/>
                <w:szCs w:val="24"/>
                <w:lang w:eastAsia="bg-BG"/>
              </w:rPr>
              <w:t>на</w:t>
            </w:r>
          </w:p>
        </w:tc>
        <w:tc>
          <w:tcPr>
            <w:tcW w:w="5670" w:type="dxa"/>
            <w:gridSpan w:val="4"/>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2011" w:type="dxa"/>
            <w:gridSpan w:val="3"/>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r w:rsidRPr="0068399B">
              <w:rPr>
                <w:rFonts w:ascii="Times New Roman" w:eastAsia="Times New Roman" w:hAnsi="Times New Roman" w:cs="Times New Roman"/>
                <w:sz w:val="24"/>
                <w:szCs w:val="24"/>
                <w:lang w:eastAsia="bg-BG"/>
              </w:rPr>
              <w:t>ЕИК/БУЛСТАТ</w:t>
            </w:r>
          </w:p>
        </w:tc>
        <w:tc>
          <w:tcPr>
            <w:tcW w:w="1249" w:type="dxa"/>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68399B" w:rsidTr="0068399B">
        <w:tc>
          <w:tcPr>
            <w:tcW w:w="815" w:type="dxa"/>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5670" w:type="dxa"/>
            <w:gridSpan w:val="4"/>
          </w:tcPr>
          <w:p w:rsidR="0068399B" w:rsidRPr="0068399B" w:rsidRDefault="0068399B" w:rsidP="0068399B">
            <w:pPr>
              <w:spacing w:after="0" w:line="240" w:lineRule="auto"/>
              <w:jc w:val="center"/>
              <w:rPr>
                <w:rFonts w:ascii="Times New Roman" w:eastAsia="Times New Roman" w:hAnsi="Times New Roman" w:cs="Times New Roman"/>
                <w:lang w:eastAsia="bg-BG"/>
              </w:rPr>
            </w:pPr>
            <w:r w:rsidRPr="0068399B">
              <w:rPr>
                <w:rFonts w:ascii="Times New Roman" w:eastAsia="Times New Roman" w:hAnsi="Times New Roman" w:cs="Times New Roman"/>
                <w:i/>
                <w:iCs/>
                <w:lang w:eastAsia="bg-BG"/>
              </w:rPr>
              <w:t>(наименование на участника)</w:t>
            </w:r>
          </w:p>
        </w:tc>
        <w:tc>
          <w:tcPr>
            <w:tcW w:w="2011" w:type="dxa"/>
            <w:gridSpan w:val="3"/>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1249" w:type="dxa"/>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bl>
    <w:p w:rsidR="004E6AE9" w:rsidRPr="004E6AE9" w:rsidRDefault="0068399B"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68399B">
        <w:rPr>
          <w:rFonts w:ascii="Times New Roman" w:eastAsia="Times New Roman" w:hAnsi="Times New Roman" w:cs="Times New Roman"/>
          <w:sz w:val="24"/>
          <w:szCs w:val="24"/>
          <w:lang w:eastAsia="bg-BG"/>
        </w:rPr>
        <w:t xml:space="preserve">в съответствие с изискванията за възлагане на процедура публично състезание по </w:t>
      </w:r>
      <w:r>
        <w:rPr>
          <w:rFonts w:ascii="Times New Roman" w:eastAsia="Times New Roman" w:hAnsi="Times New Roman" w:cs="Times New Roman"/>
          <w:sz w:val="24"/>
          <w:szCs w:val="24"/>
          <w:lang w:eastAsia="bg-BG"/>
        </w:rPr>
        <w:t xml:space="preserve">обществена поръчка с предмет: </w:t>
      </w:r>
      <w:r w:rsidR="004E6AE9" w:rsidRPr="004E6AE9">
        <w:rPr>
          <w:rFonts w:ascii="Times New Roman" w:hAnsi="Times New Roman"/>
          <w:b/>
          <w:bCs/>
          <w:sz w:val="24"/>
          <w:szCs w:val="24"/>
        </w:rPr>
        <w:t>„Дейности по информация, публичност и реклама.  Изработка и доставка на презентационни, информационни и рекламни материали. Изработка и доставка на протоколни подаръци и аксесоари</w:t>
      </w:r>
      <w:r w:rsidR="00120E00">
        <w:rPr>
          <w:rFonts w:ascii="Times New Roman" w:hAnsi="Times New Roman"/>
          <w:b/>
          <w:bCs/>
          <w:sz w:val="24"/>
          <w:szCs w:val="24"/>
        </w:rPr>
        <w:t>“</w:t>
      </w:r>
      <w:r w:rsidR="004E6AE9" w:rsidRPr="004E6AE9">
        <w:rPr>
          <w:rFonts w:ascii="Times New Roman" w:hAnsi="Times New Roman"/>
          <w:b/>
          <w:bCs/>
          <w:sz w:val="24"/>
          <w:szCs w:val="24"/>
        </w:rPr>
        <w:t>, включващ 5 обособени позиции:</w:t>
      </w:r>
    </w:p>
    <w:p w:rsidR="004E6AE9" w:rsidRPr="004E6AE9"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4E6AE9">
        <w:rPr>
          <w:rFonts w:ascii="Times New Roman" w:hAnsi="Times New Roman"/>
          <w:b/>
          <w:bCs/>
          <w:sz w:val="24"/>
          <w:szCs w:val="24"/>
        </w:rPr>
        <w:t>Обособена позиция №1 „Изработка и доставка на  информационни и презентационни материали“;</w:t>
      </w:r>
    </w:p>
    <w:p w:rsidR="004E6AE9" w:rsidRPr="004E6AE9"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4E6AE9">
        <w:rPr>
          <w:rFonts w:ascii="Times New Roman" w:hAnsi="Times New Roman"/>
          <w:b/>
          <w:bCs/>
          <w:sz w:val="24"/>
          <w:szCs w:val="24"/>
        </w:rPr>
        <w:t xml:space="preserve">Обособена позиция №2. „Изработка и доставка на подаръци и аксесоари“ </w:t>
      </w:r>
    </w:p>
    <w:p w:rsidR="004E6AE9" w:rsidRPr="004E6AE9"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4E6AE9">
        <w:rPr>
          <w:rFonts w:ascii="Times New Roman" w:hAnsi="Times New Roman"/>
          <w:b/>
          <w:bCs/>
          <w:sz w:val="24"/>
          <w:szCs w:val="24"/>
        </w:rPr>
        <w:t xml:space="preserve">Обособена позиция №3. „Вътрешна, външна и транспортна реклама“ </w:t>
      </w:r>
    </w:p>
    <w:p w:rsidR="004E6AE9"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4E6AE9">
        <w:rPr>
          <w:rFonts w:ascii="Times New Roman" w:hAnsi="Times New Roman"/>
          <w:b/>
          <w:bCs/>
          <w:sz w:val="24"/>
          <w:szCs w:val="24"/>
        </w:rPr>
        <w:t>Обособена позиция №4. „Изработка и доставка на рекламни материали</w:t>
      </w:r>
      <w:r>
        <w:rPr>
          <w:rFonts w:ascii="Times New Roman" w:hAnsi="Times New Roman"/>
          <w:b/>
          <w:bCs/>
          <w:sz w:val="24"/>
          <w:szCs w:val="24"/>
        </w:rPr>
        <w:t>“</w:t>
      </w:r>
    </w:p>
    <w:p w:rsidR="004E6AE9" w:rsidRPr="004E6AE9"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4E6AE9">
        <w:rPr>
          <w:rFonts w:ascii="Times New Roman" w:hAnsi="Times New Roman"/>
          <w:b/>
          <w:bCs/>
          <w:sz w:val="24"/>
          <w:szCs w:val="24"/>
        </w:rPr>
        <w:t>Обособена позиция №5. „Интернет, печатна, телевизионна и радио реклама“</w:t>
      </w:r>
    </w:p>
    <w:p w:rsidR="0068399B" w:rsidRPr="0068399B" w:rsidRDefault="0068399B" w:rsidP="004E6AE9">
      <w:pPr>
        <w:spacing w:after="120"/>
        <w:jc w:val="both"/>
        <w:rPr>
          <w:rFonts w:ascii="Times New Roman" w:eastAsia="Times New Roman" w:hAnsi="Times New Roman" w:cs="Times New Roman"/>
          <w:sz w:val="24"/>
          <w:szCs w:val="24"/>
          <w:lang w:eastAsia="bg-BG"/>
        </w:rPr>
      </w:pPr>
    </w:p>
    <w:p w:rsidR="0068399B" w:rsidRPr="0068399B" w:rsidRDefault="0068399B" w:rsidP="0068399B">
      <w:pPr>
        <w:spacing w:before="240" w:after="120" w:line="240" w:lineRule="auto"/>
        <w:ind w:right="-1"/>
        <w:jc w:val="center"/>
        <w:rPr>
          <w:rFonts w:ascii="Times New Roman" w:eastAsia="Times New Roman" w:hAnsi="Times New Roman" w:cs="Times New Roman"/>
          <w:b/>
          <w:bCs/>
          <w:sz w:val="24"/>
          <w:szCs w:val="24"/>
          <w:lang w:eastAsia="bg-BG"/>
        </w:rPr>
      </w:pPr>
      <w:r w:rsidRPr="0068399B">
        <w:rPr>
          <w:rFonts w:ascii="Times New Roman" w:eastAsia="Times New Roman" w:hAnsi="Times New Roman" w:cs="Times New Roman"/>
          <w:b/>
          <w:bCs/>
          <w:sz w:val="24"/>
          <w:szCs w:val="24"/>
          <w:lang w:eastAsia="bg-BG"/>
        </w:rPr>
        <w:t>ДЕКЛАРИРАМ, че:</w:t>
      </w:r>
    </w:p>
    <w:p w:rsidR="0068399B" w:rsidRDefault="0068399B" w:rsidP="0068399B">
      <w:pPr>
        <w:autoSpaceDN w:val="0"/>
        <w:spacing w:after="0" w:line="240" w:lineRule="auto"/>
        <w:jc w:val="both"/>
        <w:rPr>
          <w:rFonts w:ascii="Times New Roman" w:eastAsia="Times New Roman" w:hAnsi="Times New Roman" w:cs="Times New Roman"/>
          <w:iCs/>
          <w:sz w:val="24"/>
          <w:szCs w:val="24"/>
          <w:lang w:eastAsia="bg-BG"/>
        </w:rPr>
      </w:pPr>
      <w:r w:rsidRPr="0068399B">
        <w:rPr>
          <w:rFonts w:ascii="Times New Roman" w:eastAsia="Times New Roman" w:hAnsi="Times New Roman" w:cs="Times New Roman"/>
          <w:iCs/>
          <w:sz w:val="24"/>
          <w:szCs w:val="24"/>
          <w:lang w:eastAsia="bg-BG"/>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A4752E" w:rsidRPr="0068399B" w:rsidRDefault="00A4752E" w:rsidP="0068399B">
      <w:pPr>
        <w:autoSpaceDN w:val="0"/>
        <w:spacing w:after="0" w:line="240" w:lineRule="auto"/>
        <w:jc w:val="both"/>
        <w:rPr>
          <w:rFonts w:ascii="Times New Roman" w:eastAsia="Times New Roman" w:hAnsi="Times New Roman" w:cs="Times New Roman"/>
          <w:iCs/>
          <w:sz w:val="24"/>
          <w:szCs w:val="24"/>
          <w:lang w:eastAsia="bg-BG"/>
        </w:rPr>
      </w:pPr>
    </w:p>
    <w:p w:rsidR="0068399B" w:rsidRPr="0068399B" w:rsidRDefault="0068399B" w:rsidP="0068399B">
      <w:pPr>
        <w:autoSpaceDN w:val="0"/>
        <w:spacing w:after="0" w:line="240" w:lineRule="auto"/>
        <w:ind w:firstLine="709"/>
        <w:jc w:val="both"/>
        <w:rPr>
          <w:rFonts w:ascii="Times New Roman" w:eastAsia="Arial" w:hAnsi="Times New Roman" w:cs="Times New Roman"/>
          <w:sz w:val="24"/>
          <w:szCs w:val="24"/>
          <w:lang w:eastAsia="bg-BG"/>
        </w:rPr>
      </w:pPr>
      <w:r w:rsidRPr="0068399B">
        <w:rPr>
          <w:rFonts w:ascii="Times New Roman" w:eastAsia="Arial" w:hAnsi="Times New Roman" w:cs="Times New Roman"/>
          <w:b/>
          <w:bCs/>
          <w:sz w:val="24"/>
          <w:szCs w:val="24"/>
          <w:lang w:eastAsia="bg-BG"/>
        </w:rPr>
        <w:t>Известна ми е отговорността по чл. 313 от НК за посочване на неверни данни</w:t>
      </w:r>
      <w:r w:rsidRPr="0068399B">
        <w:rPr>
          <w:rFonts w:ascii="Times New Roman" w:eastAsia="Arial" w:hAnsi="Times New Roman" w:cs="Times New Roman"/>
          <w:sz w:val="24"/>
          <w:szCs w:val="24"/>
          <w:lang w:eastAsia="bg-BG"/>
        </w:rPr>
        <w:t xml:space="preserve">. </w:t>
      </w:r>
    </w:p>
    <w:p w:rsidR="00A4752E" w:rsidRDefault="00A4752E" w:rsidP="0068399B">
      <w:pPr>
        <w:autoSpaceDN w:val="0"/>
        <w:spacing w:after="120" w:line="240" w:lineRule="auto"/>
        <w:ind w:firstLine="708"/>
        <w:jc w:val="both"/>
        <w:rPr>
          <w:rFonts w:ascii="Times New Roman" w:eastAsia="Times New Roman" w:hAnsi="Times New Roman" w:cs="Times New Roman"/>
          <w:i/>
          <w:sz w:val="20"/>
          <w:szCs w:val="20"/>
          <w:lang w:eastAsia="bg-BG"/>
        </w:rPr>
      </w:pPr>
    </w:p>
    <w:p w:rsidR="0068399B" w:rsidRPr="0068399B" w:rsidRDefault="0068399B" w:rsidP="0068399B">
      <w:pPr>
        <w:spacing w:after="0" w:line="240" w:lineRule="auto"/>
        <w:rPr>
          <w:rFonts w:ascii="Times New Roman" w:eastAsia="Times New Roman" w:hAnsi="Times New Roman" w:cs="Times New Roman"/>
          <w:b/>
          <w:bCs/>
          <w:sz w:val="24"/>
          <w:szCs w:val="24"/>
          <w:lang w:eastAsia="bg-BG"/>
        </w:rPr>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68399B" w:rsidRPr="0068399B" w:rsidTr="0068399B">
        <w:tc>
          <w:tcPr>
            <w:tcW w:w="1099"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r w:rsidRPr="0068399B">
              <w:rPr>
                <w:rFonts w:ascii="Times New Roman" w:eastAsia="Times New Roman" w:hAnsi="Times New Roman" w:cs="Times New Roman"/>
                <w:b/>
                <w:bCs/>
                <w:sz w:val="24"/>
                <w:szCs w:val="24"/>
                <w:lang w:eastAsia="bg-BG"/>
              </w:rPr>
              <w:t>ДАТА:</w:t>
            </w:r>
          </w:p>
        </w:tc>
        <w:tc>
          <w:tcPr>
            <w:tcW w:w="427" w:type="dxa"/>
            <w:tcBorders>
              <w:bottom w:val="single" w:sz="4" w:space="0" w:color="auto"/>
            </w:tcBorders>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850" w:type="dxa"/>
          </w:tcPr>
          <w:p w:rsidR="0068399B" w:rsidRPr="0068399B" w:rsidRDefault="007D12A6" w:rsidP="0068399B">
            <w:pPr>
              <w:spacing w:after="0" w:line="240" w:lineRule="auto"/>
              <w:ind w:right="-106"/>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2017</w:t>
            </w:r>
            <w:r w:rsidR="0068399B" w:rsidRPr="0068399B">
              <w:rPr>
                <w:rFonts w:ascii="Times New Roman" w:eastAsia="Times New Roman" w:hAnsi="Times New Roman" w:cs="Times New Roman"/>
                <w:b/>
                <w:bCs/>
                <w:sz w:val="24"/>
                <w:szCs w:val="24"/>
                <w:lang w:eastAsia="bg-BG"/>
              </w:rPr>
              <w:t xml:space="preserve"> г.</w:t>
            </w:r>
          </w:p>
        </w:tc>
        <w:tc>
          <w:tcPr>
            <w:tcW w:w="269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12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r w:rsidRPr="0068399B">
              <w:rPr>
                <w:rFonts w:ascii="Times New Roman" w:eastAsia="Times New Roman" w:hAnsi="Times New Roman" w:cs="Times New Roman"/>
                <w:b/>
                <w:bCs/>
                <w:sz w:val="24"/>
                <w:szCs w:val="24"/>
                <w:lang w:eastAsia="bg-BG"/>
              </w:rPr>
              <w:t>ДЕКЛАРАТОР:</w:t>
            </w:r>
          </w:p>
        </w:tc>
        <w:tc>
          <w:tcPr>
            <w:tcW w:w="2489" w:type="dxa"/>
            <w:tcBorders>
              <w:bottom w:val="single" w:sz="4" w:space="0" w:color="auto"/>
            </w:tcBorders>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r>
      <w:tr w:rsidR="0068399B" w:rsidRPr="0068399B" w:rsidTr="0068399B">
        <w:tc>
          <w:tcPr>
            <w:tcW w:w="1099"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427" w:type="dxa"/>
            <w:tcBorders>
              <w:top w:val="single" w:sz="4" w:space="0" w:color="auto"/>
            </w:tcBorders>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850"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69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12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489" w:type="dxa"/>
            <w:tcBorders>
              <w:top w:val="single" w:sz="4" w:space="0" w:color="auto"/>
            </w:tcBorders>
          </w:tcPr>
          <w:p w:rsidR="0068399B" w:rsidRPr="0068399B" w:rsidRDefault="0068399B" w:rsidP="0068399B">
            <w:pPr>
              <w:spacing w:after="0" w:line="240" w:lineRule="auto"/>
              <w:jc w:val="center"/>
              <w:rPr>
                <w:rFonts w:ascii="Times New Roman" w:eastAsia="Times New Roman" w:hAnsi="Times New Roman" w:cs="Times New Roman"/>
                <w:lang w:eastAsia="bg-BG"/>
              </w:rPr>
            </w:pPr>
            <w:r w:rsidRPr="0068399B">
              <w:rPr>
                <w:rFonts w:ascii="Times New Roman" w:eastAsia="Times New Roman" w:hAnsi="Times New Roman" w:cs="Times New Roman"/>
                <w:i/>
                <w:iCs/>
                <w:lang w:eastAsia="bg-BG"/>
              </w:rPr>
              <w:t>(подпис, печат)</w:t>
            </w:r>
          </w:p>
        </w:tc>
      </w:tr>
      <w:tr w:rsidR="0068399B" w:rsidRPr="0068399B" w:rsidTr="0068399B">
        <w:tc>
          <w:tcPr>
            <w:tcW w:w="1099"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427"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850"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69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12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489" w:type="dxa"/>
            <w:tcBorders>
              <w:bottom w:val="single" w:sz="4" w:space="0" w:color="auto"/>
            </w:tcBorders>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68399B" w:rsidTr="0068399B">
        <w:tc>
          <w:tcPr>
            <w:tcW w:w="1099" w:type="dxa"/>
          </w:tcPr>
          <w:p w:rsidR="0068399B" w:rsidRPr="0068399B" w:rsidRDefault="0068399B" w:rsidP="0068399B">
            <w:pPr>
              <w:spacing w:after="0" w:line="240" w:lineRule="auto"/>
              <w:rPr>
                <w:rFonts w:ascii="Times New Roman" w:eastAsia="Times New Roman" w:hAnsi="Times New Roman" w:cs="Times New Roman"/>
                <w:lang w:eastAsia="bg-BG"/>
              </w:rPr>
            </w:pPr>
          </w:p>
        </w:tc>
        <w:tc>
          <w:tcPr>
            <w:tcW w:w="427" w:type="dxa"/>
          </w:tcPr>
          <w:p w:rsidR="0068399B" w:rsidRPr="0068399B" w:rsidRDefault="0068399B" w:rsidP="0068399B">
            <w:pPr>
              <w:spacing w:after="0" w:line="240" w:lineRule="auto"/>
              <w:rPr>
                <w:rFonts w:ascii="Times New Roman" w:eastAsia="Times New Roman" w:hAnsi="Times New Roman" w:cs="Times New Roman"/>
                <w:lang w:eastAsia="bg-BG"/>
              </w:rPr>
            </w:pPr>
          </w:p>
        </w:tc>
        <w:tc>
          <w:tcPr>
            <w:tcW w:w="850" w:type="dxa"/>
          </w:tcPr>
          <w:p w:rsidR="0068399B" w:rsidRPr="0068399B" w:rsidRDefault="0068399B" w:rsidP="0068399B">
            <w:pPr>
              <w:spacing w:after="0" w:line="240" w:lineRule="auto"/>
              <w:rPr>
                <w:rFonts w:ascii="Times New Roman" w:eastAsia="Times New Roman" w:hAnsi="Times New Roman" w:cs="Times New Roman"/>
                <w:lang w:eastAsia="bg-BG"/>
              </w:rPr>
            </w:pPr>
          </w:p>
        </w:tc>
        <w:tc>
          <w:tcPr>
            <w:tcW w:w="2694" w:type="dxa"/>
          </w:tcPr>
          <w:p w:rsidR="0068399B" w:rsidRPr="0068399B" w:rsidRDefault="0068399B" w:rsidP="0068399B">
            <w:pPr>
              <w:spacing w:after="0" w:line="240" w:lineRule="auto"/>
              <w:rPr>
                <w:rFonts w:ascii="Times New Roman" w:eastAsia="Times New Roman" w:hAnsi="Times New Roman" w:cs="Times New Roman"/>
                <w:lang w:eastAsia="bg-BG"/>
              </w:rPr>
            </w:pPr>
          </w:p>
        </w:tc>
        <w:tc>
          <w:tcPr>
            <w:tcW w:w="2124" w:type="dxa"/>
          </w:tcPr>
          <w:p w:rsidR="0068399B" w:rsidRPr="0068399B" w:rsidRDefault="0068399B" w:rsidP="0068399B">
            <w:pPr>
              <w:spacing w:after="0" w:line="240" w:lineRule="auto"/>
              <w:rPr>
                <w:rFonts w:ascii="Times New Roman" w:eastAsia="Times New Roman" w:hAnsi="Times New Roman" w:cs="Times New Roman"/>
                <w:lang w:eastAsia="bg-BG"/>
              </w:rPr>
            </w:pPr>
          </w:p>
        </w:tc>
        <w:tc>
          <w:tcPr>
            <w:tcW w:w="2489" w:type="dxa"/>
            <w:tcBorders>
              <w:top w:val="single" w:sz="4" w:space="0" w:color="auto"/>
            </w:tcBorders>
          </w:tcPr>
          <w:p w:rsidR="0068399B" w:rsidRPr="0068399B" w:rsidRDefault="0068399B" w:rsidP="0068399B">
            <w:pPr>
              <w:spacing w:after="0" w:line="240" w:lineRule="auto"/>
              <w:jc w:val="center"/>
              <w:rPr>
                <w:rFonts w:ascii="Times New Roman" w:eastAsia="Times New Roman" w:hAnsi="Times New Roman" w:cs="Times New Roman"/>
                <w:i/>
                <w:iCs/>
                <w:lang w:eastAsia="bg-BG"/>
              </w:rPr>
            </w:pPr>
            <w:r w:rsidRPr="0068399B">
              <w:rPr>
                <w:rFonts w:ascii="Times New Roman" w:eastAsia="Times New Roman" w:hAnsi="Times New Roman" w:cs="Times New Roman"/>
                <w:i/>
                <w:iCs/>
                <w:lang w:eastAsia="bg-BG"/>
              </w:rPr>
              <w:t>(име и фамилия)</w:t>
            </w:r>
          </w:p>
        </w:tc>
      </w:tr>
    </w:tbl>
    <w:p w:rsidR="00A4752E" w:rsidRDefault="00A4752E" w:rsidP="00A4752E">
      <w:pPr>
        <w:autoSpaceDN w:val="0"/>
        <w:spacing w:after="120" w:line="240" w:lineRule="auto"/>
        <w:ind w:firstLine="708"/>
        <w:jc w:val="both"/>
        <w:rPr>
          <w:rFonts w:ascii="Times New Roman" w:eastAsia="Times New Roman" w:hAnsi="Times New Roman" w:cs="Times New Roman"/>
          <w:i/>
          <w:sz w:val="20"/>
          <w:szCs w:val="20"/>
          <w:lang w:eastAsia="bg-BG"/>
        </w:rPr>
      </w:pPr>
    </w:p>
    <w:p w:rsidR="00A4752E" w:rsidRPr="0068399B" w:rsidRDefault="00A4752E" w:rsidP="00A4752E">
      <w:pPr>
        <w:autoSpaceDN w:val="0"/>
        <w:spacing w:after="120" w:line="240" w:lineRule="auto"/>
        <w:ind w:firstLine="708"/>
        <w:jc w:val="both"/>
        <w:rPr>
          <w:rFonts w:ascii="Times New Roman" w:eastAsia="Times New Roman" w:hAnsi="Times New Roman" w:cs="Times New Roman"/>
          <w:sz w:val="20"/>
          <w:szCs w:val="20"/>
          <w:lang w:eastAsia="bg-BG"/>
        </w:rPr>
      </w:pPr>
      <w:r w:rsidRPr="0068399B">
        <w:rPr>
          <w:rFonts w:ascii="Times New Roman" w:eastAsia="Times New Roman" w:hAnsi="Times New Roman" w:cs="Times New Roman"/>
          <w:i/>
          <w:sz w:val="20"/>
          <w:szCs w:val="20"/>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b/>
          <w:i/>
          <w:sz w:val="20"/>
          <w:szCs w:val="20"/>
          <w:lang w:eastAsia="bg-BG"/>
        </w:rPr>
        <w:t>Относно задълженията, свързани с данъци и осигуровки:</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Национална агенция по приходите:</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 xml:space="preserve">Информационен телефон на НАП - 0700 18 700; </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u w:val="single"/>
          <w:lang w:eastAsia="bg-BG"/>
        </w:rPr>
      </w:pPr>
      <w:r w:rsidRPr="0068399B">
        <w:rPr>
          <w:rFonts w:ascii="Times New Roman" w:eastAsia="Verdana" w:hAnsi="Times New Roman" w:cs="Times New Roman"/>
          <w:i/>
          <w:sz w:val="20"/>
          <w:szCs w:val="20"/>
          <w:lang w:eastAsia="bg-BG"/>
        </w:rPr>
        <w:t xml:space="preserve">интернет адрес:  http://www.nap.bg" </w:t>
      </w:r>
      <w:hyperlink r:id="rId13" w:history="1">
        <w:r w:rsidRPr="0068399B">
          <w:rPr>
            <w:rFonts w:ascii="Times New Roman" w:eastAsia="Verdana" w:hAnsi="Times New Roman" w:cs="Times New Roman"/>
            <w:i/>
            <w:color w:val="0000FF"/>
            <w:sz w:val="20"/>
            <w:szCs w:val="20"/>
            <w:u w:val="single"/>
            <w:lang w:eastAsia="bg-BG"/>
          </w:rPr>
          <w:t>www.nap.bg</w:t>
        </w:r>
      </w:hyperlink>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Национален осигурителен институт (НОИ)</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Контактен център: 0700 14 802</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Адрес: гр. София, 1303, бул. „Александър Стамболийски” № 62-64</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 xml:space="preserve">Интернет адрес: </w:t>
      </w:r>
      <w:hyperlink r:id="rId14" w:history="1">
        <w:r w:rsidRPr="0068399B">
          <w:rPr>
            <w:rFonts w:ascii="Times New Roman" w:eastAsia="Verdana" w:hAnsi="Times New Roman" w:cs="Times New Roman"/>
            <w:i/>
            <w:color w:val="0000FF"/>
            <w:sz w:val="20"/>
            <w:szCs w:val="20"/>
            <w:u w:val="single"/>
            <w:lang w:eastAsia="bg-BG"/>
          </w:rPr>
          <w:t>www.noi.bg</w:t>
        </w:r>
      </w:hyperlink>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ar-SA"/>
        </w:rPr>
      </w:pPr>
      <w:r w:rsidRPr="0068399B">
        <w:rPr>
          <w:rFonts w:ascii="Times New Roman" w:eastAsia="Verdana" w:hAnsi="Times New Roman" w:cs="Times New Roman"/>
          <w:b/>
          <w:i/>
          <w:sz w:val="20"/>
          <w:szCs w:val="20"/>
          <w:lang w:eastAsia="bg-BG"/>
        </w:rPr>
        <w:t>Относно задълженията, свързани с опазване на околната среда:</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Министерство на околната среда и водите:</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Информационен център на МОСВ; работи за посетители всеки работен ден от 14 до 17 ч.;</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Адрес: 1000 София, бул. „Мария Луиза” № 22, телефон 02/940 60 00</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 xml:space="preserve">Интернет адрес: </w:t>
      </w:r>
      <w:hyperlink r:id="rId15" w:history="1">
        <w:r w:rsidRPr="0068399B">
          <w:rPr>
            <w:rFonts w:ascii="Times New Roman" w:eastAsia="Verdana" w:hAnsi="Times New Roman" w:cs="Times New Roman"/>
            <w:i/>
            <w:color w:val="0000FF"/>
            <w:sz w:val="20"/>
            <w:szCs w:val="20"/>
            <w:u w:val="single"/>
            <w:lang w:eastAsia="bg-BG"/>
          </w:rPr>
          <w:t>http://www.moew.government.bg/</w:t>
        </w:r>
      </w:hyperlink>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ar-SA"/>
        </w:rPr>
      </w:pPr>
      <w:r w:rsidRPr="0068399B">
        <w:rPr>
          <w:rFonts w:ascii="Times New Roman" w:eastAsia="Verdana" w:hAnsi="Times New Roman" w:cs="Times New Roman"/>
          <w:b/>
          <w:i/>
          <w:sz w:val="20"/>
          <w:szCs w:val="20"/>
          <w:lang w:eastAsia="bg-BG"/>
        </w:rPr>
        <w:t>Относно задълженията, свързани със закрила на заетостта и условията на труд:</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Министерство на труда и социалната политика:</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 xml:space="preserve">Интернет адрес:  </w:t>
      </w:r>
      <w:hyperlink r:id="rId16" w:history="1">
        <w:r w:rsidRPr="0068399B">
          <w:rPr>
            <w:rFonts w:ascii="Times New Roman" w:eastAsia="Verdana" w:hAnsi="Times New Roman" w:cs="Times New Roman"/>
            <w:i/>
            <w:color w:val="0000FF"/>
            <w:sz w:val="20"/>
            <w:szCs w:val="20"/>
            <w:u w:val="single"/>
            <w:lang w:eastAsia="bg-BG"/>
          </w:rPr>
          <w:t>http://www.mlsp.government.bg</w:t>
        </w:r>
      </w:hyperlink>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 xml:space="preserve">София 1051, ул. Триадица №2 </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Телефон: 8119 443</w:t>
      </w:r>
    </w:p>
    <w:p w:rsidR="007D12A6" w:rsidRDefault="007D12A6" w:rsidP="00EF5C69">
      <w:pPr>
        <w:spacing w:after="120" w:line="240" w:lineRule="auto"/>
        <w:rPr>
          <w:rFonts w:ascii="Times New Roman" w:eastAsia="MS ??" w:hAnsi="Times New Roman" w:cs="Times New Roman"/>
          <w:color w:val="000000"/>
          <w:spacing w:val="-6"/>
          <w:sz w:val="24"/>
          <w:szCs w:val="24"/>
          <w:lang w:eastAsia="bg-BG"/>
        </w:rPr>
        <w:sectPr w:rsidR="007D12A6" w:rsidSect="00826E50">
          <w:pgSz w:w="11906" w:h="16838" w:code="9"/>
          <w:pgMar w:top="1134" w:right="1134" w:bottom="1134" w:left="1134" w:header="709" w:footer="0" w:gutter="0"/>
          <w:cols w:space="708"/>
          <w:titlePg/>
          <w:docGrid w:linePitch="360"/>
        </w:sectPr>
      </w:pPr>
    </w:p>
    <w:p w:rsidR="0026511A" w:rsidRDefault="0026511A" w:rsidP="0026511A">
      <w:pPr>
        <w:spacing w:before="240"/>
        <w:jc w:val="right"/>
        <w:rPr>
          <w:rFonts w:ascii="Times New Roman" w:hAnsi="Times New Roman" w:cs="Times New Roman"/>
          <w:b/>
          <w:bCs/>
        </w:rPr>
      </w:pPr>
      <w:r>
        <w:rPr>
          <w:rFonts w:ascii="Times New Roman" w:hAnsi="Times New Roman" w:cs="Times New Roman"/>
          <w:b/>
          <w:bCs/>
        </w:rPr>
        <w:t>Образец № 9</w:t>
      </w:r>
    </w:p>
    <w:p w:rsidR="007D12A6" w:rsidRPr="000D4CEA" w:rsidRDefault="007D12A6" w:rsidP="007D12A6">
      <w:pPr>
        <w:spacing w:before="240"/>
        <w:jc w:val="center"/>
        <w:rPr>
          <w:rFonts w:ascii="Times New Roman" w:hAnsi="Times New Roman" w:cs="Times New Roman"/>
          <w:b/>
          <w:bCs/>
        </w:rPr>
      </w:pPr>
      <w:r w:rsidRPr="000D4CEA">
        <w:rPr>
          <w:rFonts w:ascii="Times New Roman" w:hAnsi="Times New Roman" w:cs="Times New Roman"/>
          <w:b/>
          <w:bCs/>
        </w:rPr>
        <w:t>ДЕКЛАРАЦИЯ</w:t>
      </w:r>
    </w:p>
    <w:p w:rsidR="007D12A6" w:rsidRPr="000D4CEA" w:rsidRDefault="007D12A6" w:rsidP="007D12A6">
      <w:pPr>
        <w:jc w:val="center"/>
        <w:rPr>
          <w:rFonts w:ascii="Times New Roman" w:hAnsi="Times New Roman" w:cs="Times New Roman"/>
        </w:rPr>
      </w:pPr>
      <w:r w:rsidRPr="000D4CEA">
        <w:rPr>
          <w:rFonts w:ascii="Times New Roman" w:hAnsi="Times New Roman" w:cs="Times New Roman"/>
        </w:rPr>
        <w:t>по чл. 6, ал. 2</w:t>
      </w:r>
      <w:r>
        <w:rPr>
          <w:rFonts w:ascii="Times New Roman" w:hAnsi="Times New Roman" w:cs="Times New Roman"/>
        </w:rPr>
        <w:t>, ал. 5</w:t>
      </w:r>
      <w:r w:rsidRPr="000D4CEA">
        <w:rPr>
          <w:rFonts w:ascii="Times New Roman" w:hAnsi="Times New Roman" w:cs="Times New Roman"/>
        </w:rPr>
        <w:t xml:space="preserve"> и </w:t>
      </w:r>
      <w:r w:rsidRPr="000D4CEA">
        <w:rPr>
          <w:rFonts w:ascii="Times New Roman" w:hAnsi="Times New Roman" w:cs="Times New Roman"/>
          <w:bCs/>
        </w:rPr>
        <w:t>чл.4, ал.7</w:t>
      </w:r>
      <w:r w:rsidRPr="000D4CEA">
        <w:rPr>
          <w:rFonts w:ascii="Times New Roman" w:hAnsi="Times New Roman" w:cs="Times New Roman"/>
        </w:rPr>
        <w:t>. от Закона за мерките срещу изпирането на пари</w:t>
      </w:r>
    </w:p>
    <w:p w:rsidR="007D12A6" w:rsidRPr="000D4CEA" w:rsidRDefault="007D12A6" w:rsidP="007D12A6">
      <w:pPr>
        <w:ind w:left="426" w:right="516"/>
        <w:jc w:val="both"/>
        <w:rPr>
          <w:rFonts w:ascii="Times New Roman" w:hAnsi="Times New Roman" w:cs="Times New Roman"/>
          <w:sz w:val="20"/>
          <w:szCs w:val="20"/>
        </w:rPr>
      </w:pPr>
      <w:r w:rsidRPr="000D4CEA">
        <w:rPr>
          <w:rFonts w:ascii="Times New Roman" w:hAnsi="Times New Roman" w:cs="Times New Roman"/>
          <w:sz w:val="20"/>
          <w:szCs w:val="20"/>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7D12A6" w:rsidRPr="000D4CEA" w:rsidTr="00AA3BB8">
        <w:tc>
          <w:tcPr>
            <w:tcW w:w="2067" w:type="dxa"/>
            <w:gridSpan w:val="3"/>
            <w:vAlign w:val="bottom"/>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Долуподписаният/ата</w:t>
            </w:r>
          </w:p>
        </w:tc>
        <w:tc>
          <w:tcPr>
            <w:tcW w:w="5693" w:type="dxa"/>
            <w:gridSpan w:val="3"/>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c>
          <w:tcPr>
            <w:tcW w:w="651" w:type="dxa"/>
            <w:vAlign w:val="bottom"/>
          </w:tcPr>
          <w:p w:rsidR="007D12A6" w:rsidRPr="000D4CEA" w:rsidRDefault="007D12A6" w:rsidP="00AA3BB8">
            <w:pPr>
              <w:jc w:val="center"/>
              <w:rPr>
                <w:rFonts w:ascii="Times New Roman" w:eastAsia="Times New Roman" w:hAnsi="Times New Roman" w:cs="Times New Roman"/>
                <w:sz w:val="20"/>
                <w:szCs w:val="20"/>
              </w:rPr>
            </w:pPr>
          </w:p>
        </w:tc>
        <w:tc>
          <w:tcPr>
            <w:tcW w:w="1218" w:type="dxa"/>
            <w:gridSpan w:val="2"/>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2067" w:type="dxa"/>
            <w:gridSpan w:val="3"/>
          </w:tcPr>
          <w:p w:rsidR="007D12A6" w:rsidRPr="000D4CEA" w:rsidRDefault="007D12A6" w:rsidP="00AA3BB8">
            <w:pPr>
              <w:jc w:val="center"/>
              <w:rPr>
                <w:rFonts w:ascii="Times New Roman" w:eastAsia="Times New Roman" w:hAnsi="Times New Roman" w:cs="Times New Roman"/>
                <w:sz w:val="20"/>
                <w:szCs w:val="20"/>
              </w:rPr>
            </w:pPr>
          </w:p>
        </w:tc>
        <w:tc>
          <w:tcPr>
            <w:tcW w:w="5693" w:type="dxa"/>
            <w:gridSpan w:val="3"/>
            <w:tcBorders>
              <w:top w:val="single" w:sz="4" w:space="0" w:color="auto"/>
              <w:left w:val="nil"/>
              <w:bottom w:val="nil"/>
              <w:right w:val="nil"/>
            </w:tcBorders>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(трите имена на декларатора)</w:t>
            </w:r>
          </w:p>
        </w:tc>
        <w:tc>
          <w:tcPr>
            <w:tcW w:w="651" w:type="dxa"/>
          </w:tcPr>
          <w:p w:rsidR="007D12A6" w:rsidRPr="000D4CEA" w:rsidRDefault="007D12A6" w:rsidP="00AA3BB8">
            <w:pPr>
              <w:jc w:val="center"/>
              <w:rPr>
                <w:rFonts w:ascii="Times New Roman" w:eastAsia="Times New Roman" w:hAnsi="Times New Roman" w:cs="Times New Roman"/>
                <w:sz w:val="20"/>
                <w:szCs w:val="20"/>
              </w:rPr>
            </w:pPr>
          </w:p>
        </w:tc>
        <w:tc>
          <w:tcPr>
            <w:tcW w:w="1218" w:type="dxa"/>
            <w:gridSpan w:val="2"/>
            <w:tcBorders>
              <w:top w:val="single" w:sz="4" w:space="0" w:color="auto"/>
              <w:left w:val="nil"/>
              <w:bottom w:val="nil"/>
              <w:right w:val="nil"/>
            </w:tcBorders>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3225" w:type="dxa"/>
            <w:gridSpan w:val="4"/>
            <w:vAlign w:val="bottom"/>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данни по документ за самоличност</w:t>
            </w:r>
          </w:p>
        </w:tc>
        <w:tc>
          <w:tcPr>
            <w:tcW w:w="6404" w:type="dxa"/>
            <w:gridSpan w:val="5"/>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3225" w:type="dxa"/>
            <w:gridSpan w:val="4"/>
          </w:tcPr>
          <w:p w:rsidR="007D12A6" w:rsidRPr="000D4CEA" w:rsidRDefault="007D12A6" w:rsidP="00AA3BB8">
            <w:pPr>
              <w:jc w:val="center"/>
              <w:rPr>
                <w:rFonts w:ascii="Times New Roman" w:eastAsia="Times New Roman" w:hAnsi="Times New Roman" w:cs="Times New Roman"/>
                <w:sz w:val="20"/>
                <w:szCs w:val="20"/>
              </w:rPr>
            </w:pPr>
          </w:p>
        </w:tc>
        <w:tc>
          <w:tcPr>
            <w:tcW w:w="6404" w:type="dxa"/>
            <w:gridSpan w:val="5"/>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(номер на лична карта, дата, орган и място на издаването)</w:t>
            </w:r>
          </w:p>
        </w:tc>
      </w:tr>
      <w:tr w:rsidR="007D12A6" w:rsidRPr="000D4CEA" w:rsidTr="00AA3BB8">
        <w:tc>
          <w:tcPr>
            <w:tcW w:w="1809" w:type="dxa"/>
            <w:gridSpan w:val="2"/>
            <w:vAlign w:val="bottom"/>
            <w:hideMark/>
          </w:tcPr>
          <w:p w:rsidR="007D12A6" w:rsidRPr="000D4CEA" w:rsidRDefault="007D12A6" w:rsidP="00AA3BB8">
            <w:pPr>
              <w:jc w:val="center"/>
              <w:rPr>
                <w:rFonts w:ascii="Times New Roman" w:eastAsia="Times New Roman" w:hAnsi="Times New Roman" w:cs="Times New Roman"/>
                <w:i/>
                <w:iCs/>
                <w:sz w:val="16"/>
                <w:szCs w:val="16"/>
              </w:rPr>
            </w:pPr>
            <w:r w:rsidRPr="000D4CEA">
              <w:rPr>
                <w:rFonts w:ascii="Times New Roman" w:hAnsi="Times New Roman" w:cs="Times New Roman"/>
                <w:sz w:val="20"/>
                <w:szCs w:val="20"/>
              </w:rPr>
              <w:t>в качеството си на</w:t>
            </w:r>
          </w:p>
        </w:tc>
        <w:tc>
          <w:tcPr>
            <w:tcW w:w="7820" w:type="dxa"/>
            <w:gridSpan w:val="7"/>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i/>
                <w:iCs/>
                <w:sz w:val="16"/>
                <w:szCs w:val="16"/>
              </w:rPr>
            </w:pPr>
          </w:p>
        </w:tc>
      </w:tr>
      <w:tr w:rsidR="007D12A6" w:rsidRPr="000D4CEA" w:rsidTr="00AA3BB8">
        <w:tc>
          <w:tcPr>
            <w:tcW w:w="1809" w:type="dxa"/>
            <w:gridSpan w:val="2"/>
          </w:tcPr>
          <w:p w:rsidR="007D12A6" w:rsidRPr="000D4CEA" w:rsidRDefault="007D12A6" w:rsidP="00AA3BB8">
            <w:pPr>
              <w:jc w:val="center"/>
              <w:rPr>
                <w:rFonts w:ascii="Times New Roman" w:eastAsia="Times New Roman" w:hAnsi="Times New Roman" w:cs="Times New Roman"/>
                <w:sz w:val="20"/>
                <w:szCs w:val="20"/>
              </w:rPr>
            </w:pPr>
          </w:p>
        </w:tc>
        <w:tc>
          <w:tcPr>
            <w:tcW w:w="7820" w:type="dxa"/>
            <w:gridSpan w:val="7"/>
            <w:hideMark/>
          </w:tcPr>
          <w:p w:rsidR="007D12A6" w:rsidRPr="000D4CEA" w:rsidRDefault="007D12A6" w:rsidP="00AA3BB8">
            <w:pPr>
              <w:jc w:val="center"/>
              <w:rPr>
                <w:rFonts w:ascii="Times New Roman" w:eastAsia="Times New Roman" w:hAnsi="Times New Roman" w:cs="Times New Roman"/>
                <w:i/>
                <w:iCs/>
                <w:sz w:val="16"/>
                <w:szCs w:val="16"/>
              </w:rPr>
            </w:pPr>
            <w:r w:rsidRPr="000D4CEA">
              <w:rPr>
                <w:rFonts w:ascii="Times New Roman" w:hAnsi="Times New Roman" w:cs="Times New Roman"/>
                <w:i/>
                <w:iCs/>
                <w:sz w:val="16"/>
                <w:szCs w:val="16"/>
              </w:rPr>
              <w:t>(длъжност на декларатора, напр. управител, член на УС, прокурист)</w:t>
            </w:r>
          </w:p>
        </w:tc>
      </w:tr>
      <w:tr w:rsidR="007D12A6" w:rsidRPr="000D4CEA" w:rsidTr="00AA3BB8">
        <w:tc>
          <w:tcPr>
            <w:tcW w:w="412" w:type="dxa"/>
            <w:vAlign w:val="bottom"/>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на</w:t>
            </w:r>
          </w:p>
        </w:tc>
        <w:tc>
          <w:tcPr>
            <w:tcW w:w="6498" w:type="dxa"/>
            <w:gridSpan w:val="4"/>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c>
          <w:tcPr>
            <w:tcW w:w="1586" w:type="dxa"/>
            <w:gridSpan w:val="3"/>
            <w:vAlign w:val="bottom"/>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ЕИК/БУЛСТАТ</w:t>
            </w:r>
          </w:p>
        </w:tc>
        <w:tc>
          <w:tcPr>
            <w:tcW w:w="1133" w:type="dxa"/>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412" w:type="dxa"/>
          </w:tcPr>
          <w:p w:rsidR="007D12A6" w:rsidRPr="000D4CEA" w:rsidRDefault="007D12A6" w:rsidP="00AA3BB8">
            <w:pPr>
              <w:jc w:val="center"/>
              <w:rPr>
                <w:rFonts w:ascii="Times New Roman" w:eastAsia="Times New Roman" w:hAnsi="Times New Roman" w:cs="Times New Roman"/>
                <w:sz w:val="20"/>
                <w:szCs w:val="20"/>
              </w:rPr>
            </w:pPr>
          </w:p>
        </w:tc>
        <w:tc>
          <w:tcPr>
            <w:tcW w:w="6498" w:type="dxa"/>
            <w:gridSpan w:val="4"/>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(наименование на участника)</w:t>
            </w:r>
          </w:p>
        </w:tc>
        <w:tc>
          <w:tcPr>
            <w:tcW w:w="1586" w:type="dxa"/>
            <w:gridSpan w:val="3"/>
          </w:tcPr>
          <w:p w:rsidR="007D12A6" w:rsidRPr="000D4CEA" w:rsidRDefault="007D12A6" w:rsidP="00AA3BB8">
            <w:pPr>
              <w:jc w:val="center"/>
              <w:rPr>
                <w:rFonts w:ascii="Times New Roman" w:eastAsia="Times New Roman" w:hAnsi="Times New Roman" w:cs="Times New Roman"/>
                <w:sz w:val="20"/>
                <w:szCs w:val="20"/>
              </w:rPr>
            </w:pPr>
          </w:p>
        </w:tc>
        <w:tc>
          <w:tcPr>
            <w:tcW w:w="1133" w:type="dxa"/>
          </w:tcPr>
          <w:p w:rsidR="007D12A6" w:rsidRPr="000D4CEA" w:rsidRDefault="007D12A6" w:rsidP="00AA3BB8">
            <w:pPr>
              <w:jc w:val="center"/>
              <w:rPr>
                <w:rFonts w:ascii="Times New Roman" w:eastAsia="Times New Roman" w:hAnsi="Times New Roman" w:cs="Times New Roman"/>
                <w:sz w:val="20"/>
                <w:szCs w:val="20"/>
              </w:rPr>
            </w:pPr>
          </w:p>
        </w:tc>
      </w:tr>
    </w:tbl>
    <w:p w:rsidR="004E6AE9" w:rsidRPr="001579E1" w:rsidRDefault="007D12A6" w:rsidP="004E6AE9">
      <w:pPr>
        <w:shd w:val="clear" w:color="auto" w:fill="FFFFFF"/>
        <w:tabs>
          <w:tab w:val="left" w:pos="0"/>
          <w:tab w:val="left" w:pos="7550"/>
        </w:tabs>
        <w:spacing w:line="240" w:lineRule="auto"/>
        <w:contextualSpacing/>
        <w:jc w:val="both"/>
        <w:rPr>
          <w:rFonts w:ascii="Times New Roman" w:hAnsi="Times New Roman"/>
          <w:bCs/>
          <w:sz w:val="24"/>
          <w:szCs w:val="24"/>
        </w:rPr>
      </w:pPr>
      <w:r w:rsidRPr="000D4CEA">
        <w:rPr>
          <w:rFonts w:ascii="Times New Roman" w:hAnsi="Times New Roman" w:cs="Times New Roman"/>
        </w:rPr>
        <w:t>в съответств</w:t>
      </w:r>
      <w:r>
        <w:rPr>
          <w:rFonts w:ascii="Times New Roman" w:hAnsi="Times New Roman" w:cs="Times New Roman"/>
        </w:rPr>
        <w:t>ие с изискванията за възлагане</w:t>
      </w:r>
      <w:r w:rsidRPr="000D4CEA">
        <w:rPr>
          <w:rFonts w:ascii="Times New Roman" w:hAnsi="Times New Roman" w:cs="Times New Roman"/>
        </w:rPr>
        <w:t xml:space="preserve"> на обществена поръчка с предмет</w:t>
      </w:r>
      <w:r>
        <w:rPr>
          <w:rFonts w:ascii="Times New Roman" w:hAnsi="Times New Roman" w:cs="Times New Roman"/>
        </w:rPr>
        <w:t>:</w:t>
      </w:r>
      <w:r w:rsidRPr="000D4CEA">
        <w:rPr>
          <w:rFonts w:ascii="Times New Roman" w:hAnsi="Times New Roman" w:cs="Times New Roman"/>
        </w:rPr>
        <w:t xml:space="preserve"> </w:t>
      </w:r>
      <w:r w:rsidR="004E6AE9" w:rsidRPr="00EB23EB">
        <w:rPr>
          <w:rFonts w:ascii="Times New Roman" w:hAnsi="Times New Roman"/>
          <w:b/>
          <w:bCs/>
          <w:sz w:val="24"/>
          <w:szCs w:val="24"/>
        </w:rPr>
        <w:t>„Дейности по информация, публичност и реклама.  Изработка и доставка на презентационни, информационни и рекламни материали. Изработка и доставка на протоколни подаръци и аксесоари</w:t>
      </w:r>
      <w:r w:rsidR="00EB23EB">
        <w:rPr>
          <w:rFonts w:ascii="Times New Roman" w:hAnsi="Times New Roman"/>
          <w:b/>
          <w:bCs/>
          <w:sz w:val="24"/>
          <w:szCs w:val="24"/>
        </w:rPr>
        <w:t>“</w:t>
      </w:r>
      <w:r w:rsidR="004E6AE9" w:rsidRPr="001579E1">
        <w:rPr>
          <w:rFonts w:ascii="Times New Roman" w:hAnsi="Times New Roman"/>
          <w:bCs/>
          <w:sz w:val="24"/>
          <w:szCs w:val="24"/>
        </w:rPr>
        <w:t>, включващ 5 обособени позиции:</w:t>
      </w:r>
    </w:p>
    <w:p w:rsidR="004E6AE9" w:rsidRPr="00EB23EB"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EB23EB">
        <w:rPr>
          <w:rFonts w:ascii="Times New Roman" w:hAnsi="Times New Roman"/>
          <w:b/>
          <w:bCs/>
          <w:sz w:val="24"/>
          <w:szCs w:val="24"/>
        </w:rPr>
        <w:t>Обособена позиция №1 „Изработка и доставка на  информационни и презентационни материали“;</w:t>
      </w:r>
    </w:p>
    <w:p w:rsidR="004E6AE9" w:rsidRPr="00EB23EB"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EB23EB">
        <w:rPr>
          <w:rFonts w:ascii="Times New Roman" w:hAnsi="Times New Roman"/>
          <w:b/>
          <w:bCs/>
          <w:sz w:val="24"/>
          <w:szCs w:val="24"/>
        </w:rPr>
        <w:t xml:space="preserve">Обособена позиция №2. „Изработка и доставка на подаръци и аксесоари“ </w:t>
      </w:r>
    </w:p>
    <w:p w:rsidR="004E6AE9" w:rsidRPr="00EB23EB"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EB23EB">
        <w:rPr>
          <w:rFonts w:ascii="Times New Roman" w:hAnsi="Times New Roman"/>
          <w:b/>
          <w:bCs/>
          <w:sz w:val="24"/>
          <w:szCs w:val="24"/>
        </w:rPr>
        <w:t xml:space="preserve">Обособена позиция №3. „Вътрешна, външна и транспортна реклама“ </w:t>
      </w:r>
    </w:p>
    <w:p w:rsidR="004E6AE9" w:rsidRPr="00EB23EB"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EB23EB">
        <w:rPr>
          <w:rFonts w:ascii="Times New Roman" w:hAnsi="Times New Roman"/>
          <w:b/>
          <w:bCs/>
          <w:sz w:val="24"/>
          <w:szCs w:val="24"/>
        </w:rPr>
        <w:t>Обособена позиция №4. „Изработка и доставка на рекламни материали“</w:t>
      </w:r>
    </w:p>
    <w:p w:rsidR="004E6AE9" w:rsidRPr="00EB23EB" w:rsidRDefault="004E6AE9" w:rsidP="004E6AE9">
      <w:pPr>
        <w:shd w:val="clear" w:color="auto" w:fill="FFFFFF"/>
        <w:tabs>
          <w:tab w:val="left" w:pos="0"/>
          <w:tab w:val="left" w:pos="7550"/>
        </w:tabs>
        <w:spacing w:line="240" w:lineRule="auto"/>
        <w:contextualSpacing/>
        <w:jc w:val="both"/>
        <w:rPr>
          <w:rFonts w:ascii="Times New Roman" w:hAnsi="Times New Roman"/>
          <w:b/>
          <w:bCs/>
          <w:sz w:val="24"/>
          <w:szCs w:val="24"/>
        </w:rPr>
      </w:pPr>
      <w:r w:rsidRPr="00EB23EB">
        <w:rPr>
          <w:rFonts w:ascii="Times New Roman" w:hAnsi="Times New Roman"/>
          <w:b/>
          <w:bCs/>
          <w:sz w:val="24"/>
          <w:szCs w:val="24"/>
        </w:rPr>
        <w:t>Обособена позиция №5. „Интернет, печатна, телевизионна и радио реклама“</w:t>
      </w:r>
    </w:p>
    <w:p w:rsidR="007D12A6" w:rsidRPr="000D4CEA" w:rsidRDefault="007D12A6" w:rsidP="00AA139C">
      <w:pPr>
        <w:spacing w:after="120"/>
        <w:jc w:val="both"/>
        <w:rPr>
          <w:rFonts w:ascii="Times New Roman" w:eastAsia="Times New Roman" w:hAnsi="Times New Roman" w:cs="Times New Roman"/>
          <w:b/>
          <w:sz w:val="24"/>
          <w:szCs w:val="24"/>
        </w:rPr>
      </w:pPr>
    </w:p>
    <w:p w:rsidR="007D12A6" w:rsidRPr="000D4CEA" w:rsidRDefault="007D12A6" w:rsidP="007D12A6">
      <w:pPr>
        <w:jc w:val="both"/>
        <w:rPr>
          <w:rFonts w:ascii="Times New Roman" w:hAnsi="Times New Roman" w:cs="Times New Roman"/>
          <w:noProof/>
        </w:rPr>
      </w:pPr>
    </w:p>
    <w:p w:rsidR="007D12A6" w:rsidRPr="000D4CEA" w:rsidRDefault="007D12A6" w:rsidP="007D12A6">
      <w:pPr>
        <w:jc w:val="center"/>
        <w:rPr>
          <w:rFonts w:ascii="Times New Roman" w:hAnsi="Times New Roman" w:cs="Times New Roman"/>
        </w:rPr>
      </w:pPr>
      <w:r w:rsidRPr="000D4CEA">
        <w:rPr>
          <w:rFonts w:ascii="Times New Roman" w:hAnsi="Times New Roman" w:cs="Times New Roman"/>
          <w:b/>
          <w:bCs/>
          <w:lang w:eastAsia="bg-BG"/>
        </w:rPr>
        <w:t>ДЕКЛАРИРАМ:</w:t>
      </w:r>
    </w:p>
    <w:p w:rsidR="007D12A6" w:rsidRPr="000D4CEA" w:rsidRDefault="007D12A6" w:rsidP="007D12A6">
      <w:pPr>
        <w:pStyle w:val="afffb"/>
        <w:numPr>
          <w:ilvl w:val="0"/>
          <w:numId w:val="44"/>
        </w:numPr>
        <w:spacing w:before="120"/>
        <w:ind w:left="0" w:firstLine="0"/>
        <w:jc w:val="both"/>
        <w:rPr>
          <w:rFonts w:ascii="Times New Roman" w:hAnsi="Times New Roman" w:cs="Times New Roman"/>
          <w:sz w:val="24"/>
          <w:szCs w:val="24"/>
        </w:rPr>
      </w:pPr>
      <w:r w:rsidRPr="000D4CEA">
        <w:rPr>
          <w:rFonts w:ascii="Times New Roman" w:hAnsi="Times New Roman" w:cs="Times New Roman"/>
          <w:sz w:val="24"/>
          <w:szCs w:val="24"/>
        </w:rPr>
        <w:t>Действителен собственик на горепосоченото юридическо лице по смисъла на чл.6, ал.2 от Закона за мерките срещу изпирането на пари във връзка с чл.3, ал.5 от Правилника за неговото прилагане, е/са следното физическо лице/ следните физически лица:</w:t>
      </w:r>
    </w:p>
    <w:p w:rsidR="007D12A6" w:rsidRPr="000D4CEA" w:rsidRDefault="007D12A6" w:rsidP="007D12A6">
      <w:pPr>
        <w:shd w:val="clear" w:color="auto" w:fill="FFFFFF"/>
        <w:rPr>
          <w:rFonts w:ascii="Times New Roman" w:eastAsia="Times New Roman" w:hAnsi="Times New Roman" w:cs="Times New Roman"/>
          <w:sz w:val="24"/>
          <w:szCs w:val="24"/>
          <w:lang w:eastAsia="bg-BG"/>
        </w:rPr>
      </w:pPr>
    </w:p>
    <w:tbl>
      <w:tblPr>
        <w:tblW w:w="9600" w:type="dxa"/>
        <w:tblInd w:w="2" w:type="dxa"/>
        <w:tblLayout w:type="fixed"/>
        <w:tblLook w:val="00A0" w:firstRow="1" w:lastRow="0" w:firstColumn="1" w:lastColumn="0" w:noHBand="0" w:noVBand="0"/>
      </w:tblPr>
      <w:tblGrid>
        <w:gridCol w:w="390"/>
        <w:gridCol w:w="1417"/>
        <w:gridCol w:w="566"/>
        <w:gridCol w:w="1559"/>
        <w:gridCol w:w="2550"/>
        <w:gridCol w:w="1134"/>
        <w:gridCol w:w="272"/>
        <w:gridCol w:w="379"/>
        <w:gridCol w:w="1333"/>
      </w:tblGrid>
      <w:tr w:rsidR="007D12A6" w:rsidRPr="000D4CEA" w:rsidTr="00AA3BB8">
        <w:tc>
          <w:tcPr>
            <w:tcW w:w="390" w:type="dxa"/>
            <w:vAlign w:val="bottom"/>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А</w:t>
            </w:r>
          </w:p>
        </w:tc>
        <w:tc>
          <w:tcPr>
            <w:tcW w:w="7229" w:type="dxa"/>
            <w:gridSpan w:val="5"/>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c>
          <w:tcPr>
            <w:tcW w:w="651" w:type="dxa"/>
            <w:gridSpan w:val="2"/>
            <w:vAlign w:val="bottom"/>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ЕГН</w:t>
            </w:r>
          </w:p>
        </w:tc>
        <w:tc>
          <w:tcPr>
            <w:tcW w:w="1334" w:type="dxa"/>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7619" w:type="dxa"/>
            <w:gridSpan w:val="6"/>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(име, презиме, фамилия)</w:t>
            </w:r>
          </w:p>
        </w:tc>
        <w:tc>
          <w:tcPr>
            <w:tcW w:w="1985" w:type="dxa"/>
            <w:gridSpan w:val="3"/>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2374" w:type="dxa"/>
            <w:gridSpan w:val="3"/>
            <w:hideMark/>
          </w:tcPr>
          <w:p w:rsidR="007D12A6" w:rsidRPr="000D4CEA" w:rsidRDefault="007D12A6" w:rsidP="00AA3BB8">
            <w:pPr>
              <w:rPr>
                <w:rFonts w:ascii="Times New Roman" w:eastAsia="Times New Roman" w:hAnsi="Times New Roman" w:cs="Times New Roman"/>
                <w:i/>
                <w:iCs/>
                <w:sz w:val="16"/>
                <w:szCs w:val="16"/>
              </w:rPr>
            </w:pPr>
            <w:r w:rsidRPr="000D4CEA">
              <w:rPr>
                <w:rFonts w:ascii="Times New Roman" w:hAnsi="Times New Roman" w:cs="Times New Roman"/>
                <w:sz w:val="20"/>
                <w:szCs w:val="20"/>
              </w:rPr>
              <w:t>Дата и място на раждане</w:t>
            </w:r>
          </w:p>
        </w:tc>
        <w:tc>
          <w:tcPr>
            <w:tcW w:w="4111" w:type="dxa"/>
            <w:gridSpan w:val="2"/>
            <w:tcBorders>
              <w:top w:val="nil"/>
              <w:left w:val="nil"/>
              <w:bottom w:val="single" w:sz="4" w:space="0" w:color="auto"/>
              <w:right w:val="nil"/>
            </w:tcBorders>
            <w:vAlign w:val="bottom"/>
          </w:tcPr>
          <w:p w:rsidR="007D12A6" w:rsidRPr="000D4CEA" w:rsidRDefault="007D12A6" w:rsidP="00AA3BB8">
            <w:pPr>
              <w:rPr>
                <w:rFonts w:ascii="Times New Roman" w:eastAsia="Times New Roman" w:hAnsi="Times New Roman" w:cs="Times New Roman"/>
                <w:iCs/>
                <w:sz w:val="20"/>
                <w:szCs w:val="20"/>
              </w:rPr>
            </w:pPr>
          </w:p>
        </w:tc>
        <w:tc>
          <w:tcPr>
            <w:tcW w:w="1406" w:type="dxa"/>
            <w:gridSpan w:val="2"/>
            <w:hideMark/>
          </w:tcPr>
          <w:p w:rsidR="007D12A6" w:rsidRPr="000D4CEA" w:rsidRDefault="007D12A6" w:rsidP="00AA3BB8">
            <w:pPr>
              <w:rPr>
                <w:rFonts w:ascii="Times New Roman" w:eastAsia="Times New Roman" w:hAnsi="Times New Roman" w:cs="Times New Roman"/>
                <w:i/>
                <w:iCs/>
                <w:sz w:val="16"/>
                <w:szCs w:val="16"/>
              </w:rPr>
            </w:pPr>
            <w:r w:rsidRPr="000D4CEA">
              <w:rPr>
                <w:rFonts w:ascii="Times New Roman" w:hAnsi="Times New Roman" w:cs="Times New Roman"/>
                <w:sz w:val="20"/>
                <w:szCs w:val="20"/>
              </w:rPr>
              <w:t>Гражданство</w:t>
            </w:r>
          </w:p>
        </w:tc>
        <w:tc>
          <w:tcPr>
            <w:tcW w:w="1713" w:type="dxa"/>
            <w:gridSpan w:val="2"/>
            <w:tcBorders>
              <w:top w:val="nil"/>
              <w:left w:val="nil"/>
              <w:bottom w:val="single" w:sz="4" w:space="0" w:color="auto"/>
              <w:right w:val="nil"/>
            </w:tcBorders>
            <w:vAlign w:val="bottom"/>
          </w:tcPr>
          <w:p w:rsidR="007D12A6" w:rsidRPr="000D4CEA" w:rsidRDefault="007D12A6" w:rsidP="00AA3BB8">
            <w:pPr>
              <w:rPr>
                <w:rFonts w:ascii="Times New Roman" w:eastAsia="Times New Roman" w:hAnsi="Times New Roman" w:cs="Times New Roman"/>
                <w:sz w:val="20"/>
                <w:szCs w:val="20"/>
              </w:rPr>
            </w:pPr>
          </w:p>
        </w:tc>
      </w:tr>
      <w:tr w:rsidR="007D12A6" w:rsidRPr="000D4CEA" w:rsidTr="00AA3BB8">
        <w:tc>
          <w:tcPr>
            <w:tcW w:w="1808" w:type="dxa"/>
            <w:gridSpan w:val="2"/>
            <w:vAlign w:val="bottom"/>
            <w:hideMark/>
          </w:tcPr>
          <w:p w:rsidR="007D12A6" w:rsidRPr="000D4CEA" w:rsidRDefault="007D12A6" w:rsidP="00AA3BB8">
            <w:pPr>
              <w:spacing w:before="60"/>
              <w:rPr>
                <w:rFonts w:ascii="Times New Roman" w:eastAsia="Times New Roman" w:hAnsi="Times New Roman" w:cs="Times New Roman"/>
                <w:sz w:val="20"/>
                <w:szCs w:val="20"/>
              </w:rPr>
            </w:pPr>
            <w:r w:rsidRPr="000D4CEA">
              <w:rPr>
                <w:rFonts w:ascii="Times New Roman" w:hAnsi="Times New Roman" w:cs="Times New Roman"/>
                <w:sz w:val="20"/>
                <w:szCs w:val="20"/>
              </w:rPr>
              <w:t>Постоянен адрес</w:t>
            </w:r>
          </w:p>
        </w:tc>
        <w:tc>
          <w:tcPr>
            <w:tcW w:w="7796" w:type="dxa"/>
            <w:gridSpan w:val="7"/>
            <w:tcBorders>
              <w:top w:val="nil"/>
              <w:left w:val="nil"/>
              <w:bottom w:val="single" w:sz="4" w:space="0" w:color="auto"/>
              <w:right w:val="nil"/>
            </w:tcBorders>
            <w:vAlign w:val="bottom"/>
          </w:tcPr>
          <w:p w:rsidR="007D12A6" w:rsidRPr="000D4CEA" w:rsidRDefault="007D12A6" w:rsidP="00AA3BB8">
            <w:pPr>
              <w:rPr>
                <w:rFonts w:ascii="Times New Roman" w:eastAsia="Times New Roman" w:hAnsi="Times New Roman" w:cs="Times New Roman"/>
                <w:sz w:val="20"/>
                <w:szCs w:val="20"/>
              </w:rPr>
            </w:pPr>
          </w:p>
        </w:tc>
      </w:tr>
      <w:tr w:rsidR="007D12A6" w:rsidRPr="000D4CEA" w:rsidTr="00AA3BB8">
        <w:tc>
          <w:tcPr>
            <w:tcW w:w="3934" w:type="dxa"/>
            <w:gridSpan w:val="4"/>
            <w:hideMark/>
          </w:tcPr>
          <w:p w:rsidR="007D12A6" w:rsidRPr="000D4CEA" w:rsidRDefault="007D12A6" w:rsidP="00AA3BB8">
            <w:pPr>
              <w:spacing w:before="60"/>
              <w:rPr>
                <w:rFonts w:ascii="Times New Roman" w:eastAsia="Times New Roman" w:hAnsi="Times New Roman" w:cs="Times New Roman"/>
                <w:sz w:val="20"/>
                <w:szCs w:val="20"/>
              </w:rPr>
            </w:pPr>
            <w:r w:rsidRPr="000D4CEA">
              <w:rPr>
                <w:rFonts w:ascii="Times New Roman" w:hAnsi="Times New Roman" w:cs="Times New Roman"/>
                <w:sz w:val="20"/>
                <w:szCs w:val="20"/>
              </w:rPr>
              <w:t>Вид и номер на документ за самоличност</w:t>
            </w:r>
          </w:p>
        </w:tc>
        <w:tc>
          <w:tcPr>
            <w:tcW w:w="5670" w:type="dxa"/>
            <w:gridSpan w:val="5"/>
            <w:tcBorders>
              <w:top w:val="nil"/>
              <w:left w:val="nil"/>
              <w:bottom w:val="single" w:sz="4" w:space="0" w:color="auto"/>
              <w:right w:val="nil"/>
            </w:tcBorders>
            <w:vAlign w:val="bottom"/>
          </w:tcPr>
          <w:p w:rsidR="007D12A6" w:rsidRPr="000D4CEA" w:rsidRDefault="007D12A6" w:rsidP="00AA3BB8">
            <w:pPr>
              <w:rPr>
                <w:rFonts w:ascii="Times New Roman" w:eastAsia="Times New Roman" w:hAnsi="Times New Roman" w:cs="Times New Roman"/>
                <w:sz w:val="20"/>
                <w:szCs w:val="20"/>
              </w:rPr>
            </w:pPr>
          </w:p>
        </w:tc>
      </w:tr>
    </w:tbl>
    <w:p w:rsidR="007D12A6" w:rsidRPr="000D4CEA" w:rsidRDefault="007D12A6" w:rsidP="007D12A6">
      <w:pPr>
        <w:shd w:val="clear" w:color="auto" w:fill="FFFFFF"/>
        <w:rPr>
          <w:rFonts w:ascii="Times New Roman" w:eastAsia="Times New Roman" w:hAnsi="Times New Roman" w:cs="Times New Roman"/>
          <w:lang w:eastAsia="bg-BG"/>
        </w:rPr>
      </w:pPr>
    </w:p>
    <w:tbl>
      <w:tblPr>
        <w:tblW w:w="9600" w:type="dxa"/>
        <w:tblInd w:w="2" w:type="dxa"/>
        <w:tblLayout w:type="fixed"/>
        <w:tblLook w:val="00A0" w:firstRow="1" w:lastRow="0" w:firstColumn="1" w:lastColumn="0" w:noHBand="0" w:noVBand="0"/>
      </w:tblPr>
      <w:tblGrid>
        <w:gridCol w:w="390"/>
        <w:gridCol w:w="1417"/>
        <w:gridCol w:w="566"/>
        <w:gridCol w:w="1559"/>
        <w:gridCol w:w="2550"/>
        <w:gridCol w:w="1134"/>
        <w:gridCol w:w="272"/>
        <w:gridCol w:w="379"/>
        <w:gridCol w:w="1333"/>
      </w:tblGrid>
      <w:tr w:rsidR="007D12A6" w:rsidRPr="000D4CEA" w:rsidTr="00AA3BB8">
        <w:tc>
          <w:tcPr>
            <w:tcW w:w="390" w:type="dxa"/>
            <w:vAlign w:val="bottom"/>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Б.</w:t>
            </w:r>
          </w:p>
        </w:tc>
        <w:tc>
          <w:tcPr>
            <w:tcW w:w="7229" w:type="dxa"/>
            <w:gridSpan w:val="5"/>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c>
          <w:tcPr>
            <w:tcW w:w="651" w:type="dxa"/>
            <w:gridSpan w:val="2"/>
            <w:vAlign w:val="bottom"/>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ЕГН</w:t>
            </w:r>
          </w:p>
        </w:tc>
        <w:tc>
          <w:tcPr>
            <w:tcW w:w="1334" w:type="dxa"/>
            <w:tcBorders>
              <w:top w:val="nil"/>
              <w:left w:val="nil"/>
              <w:bottom w:val="single" w:sz="4" w:space="0" w:color="auto"/>
              <w:right w:val="nil"/>
            </w:tcBorders>
            <w:vAlign w:val="bottom"/>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7619" w:type="dxa"/>
            <w:gridSpan w:val="6"/>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(име, презиме, фамилия)</w:t>
            </w:r>
          </w:p>
        </w:tc>
        <w:tc>
          <w:tcPr>
            <w:tcW w:w="1985" w:type="dxa"/>
            <w:gridSpan w:val="3"/>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2374" w:type="dxa"/>
            <w:gridSpan w:val="3"/>
            <w:hideMark/>
          </w:tcPr>
          <w:p w:rsidR="007D12A6" w:rsidRPr="000D4CEA" w:rsidRDefault="007D12A6" w:rsidP="00AA3BB8">
            <w:pPr>
              <w:rPr>
                <w:rFonts w:ascii="Times New Roman" w:eastAsia="Times New Roman" w:hAnsi="Times New Roman" w:cs="Times New Roman"/>
                <w:i/>
                <w:iCs/>
                <w:sz w:val="16"/>
                <w:szCs w:val="16"/>
              </w:rPr>
            </w:pPr>
            <w:r w:rsidRPr="000D4CEA">
              <w:rPr>
                <w:rFonts w:ascii="Times New Roman" w:hAnsi="Times New Roman" w:cs="Times New Roman"/>
                <w:sz w:val="20"/>
                <w:szCs w:val="20"/>
              </w:rPr>
              <w:t>Дата и място на раждане</w:t>
            </w:r>
          </w:p>
        </w:tc>
        <w:tc>
          <w:tcPr>
            <w:tcW w:w="4111" w:type="dxa"/>
            <w:gridSpan w:val="2"/>
            <w:tcBorders>
              <w:top w:val="nil"/>
              <w:left w:val="nil"/>
              <w:bottom w:val="single" w:sz="4" w:space="0" w:color="auto"/>
              <w:right w:val="nil"/>
            </w:tcBorders>
            <w:vAlign w:val="bottom"/>
          </w:tcPr>
          <w:p w:rsidR="007D12A6" w:rsidRPr="000D4CEA" w:rsidRDefault="007D12A6" w:rsidP="00AA3BB8">
            <w:pPr>
              <w:rPr>
                <w:rFonts w:ascii="Times New Roman" w:eastAsia="Times New Roman" w:hAnsi="Times New Roman" w:cs="Times New Roman"/>
                <w:iCs/>
                <w:sz w:val="20"/>
                <w:szCs w:val="20"/>
              </w:rPr>
            </w:pPr>
          </w:p>
        </w:tc>
        <w:tc>
          <w:tcPr>
            <w:tcW w:w="1406" w:type="dxa"/>
            <w:gridSpan w:val="2"/>
            <w:hideMark/>
          </w:tcPr>
          <w:p w:rsidR="007D12A6" w:rsidRPr="000D4CEA" w:rsidRDefault="007D12A6" w:rsidP="00AA3BB8">
            <w:pPr>
              <w:rPr>
                <w:rFonts w:ascii="Times New Roman" w:eastAsia="Times New Roman" w:hAnsi="Times New Roman" w:cs="Times New Roman"/>
                <w:i/>
                <w:iCs/>
                <w:sz w:val="16"/>
                <w:szCs w:val="16"/>
              </w:rPr>
            </w:pPr>
            <w:r w:rsidRPr="000D4CEA">
              <w:rPr>
                <w:rFonts w:ascii="Times New Roman" w:hAnsi="Times New Roman" w:cs="Times New Roman"/>
                <w:sz w:val="20"/>
                <w:szCs w:val="20"/>
              </w:rPr>
              <w:t>Гражданство</w:t>
            </w:r>
          </w:p>
        </w:tc>
        <w:tc>
          <w:tcPr>
            <w:tcW w:w="1713" w:type="dxa"/>
            <w:gridSpan w:val="2"/>
            <w:tcBorders>
              <w:top w:val="nil"/>
              <w:left w:val="nil"/>
              <w:bottom w:val="single" w:sz="4" w:space="0" w:color="auto"/>
              <w:right w:val="nil"/>
            </w:tcBorders>
            <w:vAlign w:val="bottom"/>
          </w:tcPr>
          <w:p w:rsidR="007D12A6" w:rsidRPr="000D4CEA" w:rsidRDefault="007D12A6" w:rsidP="00AA3BB8">
            <w:pPr>
              <w:rPr>
                <w:rFonts w:ascii="Times New Roman" w:eastAsia="Times New Roman" w:hAnsi="Times New Roman" w:cs="Times New Roman"/>
                <w:sz w:val="20"/>
                <w:szCs w:val="20"/>
              </w:rPr>
            </w:pPr>
          </w:p>
        </w:tc>
      </w:tr>
      <w:tr w:rsidR="007D12A6" w:rsidRPr="000D4CEA" w:rsidTr="00AA3BB8">
        <w:tc>
          <w:tcPr>
            <w:tcW w:w="1808" w:type="dxa"/>
            <w:gridSpan w:val="2"/>
            <w:vAlign w:val="bottom"/>
            <w:hideMark/>
          </w:tcPr>
          <w:p w:rsidR="007D12A6" w:rsidRPr="000D4CEA" w:rsidRDefault="007D12A6" w:rsidP="00AA3BB8">
            <w:pPr>
              <w:spacing w:before="60"/>
              <w:rPr>
                <w:rFonts w:ascii="Times New Roman" w:eastAsia="Times New Roman" w:hAnsi="Times New Roman" w:cs="Times New Roman"/>
                <w:sz w:val="20"/>
                <w:szCs w:val="20"/>
              </w:rPr>
            </w:pPr>
            <w:r w:rsidRPr="000D4CEA">
              <w:rPr>
                <w:rFonts w:ascii="Times New Roman" w:hAnsi="Times New Roman" w:cs="Times New Roman"/>
                <w:sz w:val="20"/>
                <w:szCs w:val="20"/>
              </w:rPr>
              <w:t>Постоянен адрес</w:t>
            </w:r>
          </w:p>
        </w:tc>
        <w:tc>
          <w:tcPr>
            <w:tcW w:w="7796" w:type="dxa"/>
            <w:gridSpan w:val="7"/>
            <w:tcBorders>
              <w:top w:val="nil"/>
              <w:left w:val="nil"/>
              <w:bottom w:val="single" w:sz="4" w:space="0" w:color="auto"/>
              <w:right w:val="nil"/>
            </w:tcBorders>
            <w:vAlign w:val="bottom"/>
          </w:tcPr>
          <w:p w:rsidR="007D12A6" w:rsidRPr="000D4CEA" w:rsidRDefault="007D12A6" w:rsidP="00AA3BB8">
            <w:pPr>
              <w:rPr>
                <w:rFonts w:ascii="Times New Roman" w:eastAsia="Times New Roman" w:hAnsi="Times New Roman" w:cs="Times New Roman"/>
                <w:sz w:val="20"/>
                <w:szCs w:val="20"/>
              </w:rPr>
            </w:pPr>
          </w:p>
        </w:tc>
      </w:tr>
      <w:tr w:rsidR="007D12A6" w:rsidRPr="000D4CEA" w:rsidTr="00AA3BB8">
        <w:tc>
          <w:tcPr>
            <w:tcW w:w="3934" w:type="dxa"/>
            <w:gridSpan w:val="4"/>
            <w:hideMark/>
          </w:tcPr>
          <w:p w:rsidR="007D12A6" w:rsidRPr="000D4CEA" w:rsidRDefault="007D12A6" w:rsidP="00AA3BB8">
            <w:pPr>
              <w:spacing w:before="60"/>
              <w:rPr>
                <w:rFonts w:ascii="Times New Roman" w:eastAsia="Times New Roman" w:hAnsi="Times New Roman" w:cs="Times New Roman"/>
                <w:sz w:val="20"/>
                <w:szCs w:val="20"/>
              </w:rPr>
            </w:pPr>
            <w:r w:rsidRPr="000D4CEA">
              <w:rPr>
                <w:rFonts w:ascii="Times New Roman" w:hAnsi="Times New Roman" w:cs="Times New Roman"/>
                <w:sz w:val="20"/>
                <w:szCs w:val="20"/>
              </w:rPr>
              <w:t>Вид и номер на документ за самоличност</w:t>
            </w:r>
          </w:p>
        </w:tc>
        <w:tc>
          <w:tcPr>
            <w:tcW w:w="5670" w:type="dxa"/>
            <w:gridSpan w:val="5"/>
            <w:tcBorders>
              <w:top w:val="nil"/>
              <w:left w:val="nil"/>
              <w:bottom w:val="single" w:sz="4" w:space="0" w:color="auto"/>
              <w:right w:val="nil"/>
            </w:tcBorders>
            <w:vAlign w:val="bottom"/>
          </w:tcPr>
          <w:p w:rsidR="007D12A6" w:rsidRPr="000D4CEA" w:rsidRDefault="007D12A6" w:rsidP="00AA3BB8">
            <w:pPr>
              <w:rPr>
                <w:rFonts w:ascii="Times New Roman" w:eastAsia="Times New Roman" w:hAnsi="Times New Roman" w:cs="Times New Roman"/>
                <w:sz w:val="20"/>
                <w:szCs w:val="20"/>
              </w:rPr>
            </w:pPr>
          </w:p>
        </w:tc>
      </w:tr>
    </w:tbl>
    <w:p w:rsidR="007D12A6" w:rsidRPr="000D4CEA" w:rsidRDefault="007D12A6" w:rsidP="007D12A6">
      <w:pPr>
        <w:shd w:val="clear" w:color="auto" w:fill="FFFFFF"/>
        <w:jc w:val="both"/>
        <w:rPr>
          <w:rFonts w:ascii="Times New Roman" w:hAnsi="Times New Roman" w:cs="Times New Roman"/>
        </w:rPr>
      </w:pPr>
    </w:p>
    <w:p w:rsidR="007D12A6" w:rsidRPr="00C307A9" w:rsidRDefault="007D12A6" w:rsidP="007D12A6">
      <w:pPr>
        <w:pStyle w:val="afffb"/>
        <w:numPr>
          <w:ilvl w:val="0"/>
          <w:numId w:val="44"/>
        </w:numPr>
        <w:shd w:val="clear" w:color="auto" w:fill="FFFFFF"/>
        <w:ind w:left="0" w:firstLine="0"/>
        <w:jc w:val="both"/>
        <w:rPr>
          <w:rFonts w:ascii="Times New Roman" w:hAnsi="Times New Roman" w:cs="Times New Roman"/>
          <w:sz w:val="24"/>
          <w:szCs w:val="24"/>
        </w:rPr>
      </w:pPr>
      <w:r w:rsidRPr="000D4CEA">
        <w:rPr>
          <w:rFonts w:ascii="Times New Roman" w:hAnsi="Times New Roman" w:cs="Times New Roman"/>
          <w:sz w:val="24"/>
          <w:szCs w:val="24"/>
        </w:rPr>
        <w:t>Паричните средства з</w:t>
      </w:r>
      <w:r>
        <w:rPr>
          <w:rFonts w:ascii="Times New Roman" w:hAnsi="Times New Roman" w:cs="Times New Roman"/>
          <w:sz w:val="24"/>
          <w:szCs w:val="24"/>
        </w:rPr>
        <w:t>а изпълнение на рамковото споразумение и договорите, сключвани въз основа него,</w:t>
      </w:r>
      <w:r w:rsidRPr="000D4CEA">
        <w:rPr>
          <w:rFonts w:ascii="Times New Roman" w:hAnsi="Times New Roman" w:cs="Times New Roman"/>
          <w:sz w:val="24"/>
          <w:szCs w:val="24"/>
        </w:rPr>
        <w:t xml:space="preserve"> имат следния произход: …………………………………………….....</w:t>
      </w:r>
    </w:p>
    <w:p w:rsidR="007D12A6" w:rsidRPr="000D4CEA" w:rsidRDefault="007D12A6" w:rsidP="007D12A6">
      <w:pPr>
        <w:ind w:right="-1"/>
        <w:jc w:val="both"/>
        <w:rPr>
          <w:rFonts w:ascii="Times New Roman" w:hAnsi="Times New Roman" w:cs="Times New Roman"/>
          <w:sz w:val="20"/>
          <w:szCs w:val="20"/>
          <w:lang w:eastAsia="bg-BG"/>
        </w:rPr>
      </w:pPr>
      <w:r w:rsidRPr="000D4CEA">
        <w:rPr>
          <w:rFonts w:ascii="Times New Roman" w:hAnsi="Times New Roman" w:cs="Times New Roman"/>
          <w:sz w:val="20"/>
          <w:szCs w:val="20"/>
          <w:lang w:eastAsia="bg-BG"/>
        </w:rPr>
        <w:t>Известна ми е наказателната отговорност по чл.313 от Наказателния кодекс за деклариране на неверни обстоятелства.</w:t>
      </w:r>
    </w:p>
    <w:p w:rsidR="007D12A6" w:rsidRPr="000D4CEA" w:rsidRDefault="007D12A6" w:rsidP="007D12A6">
      <w:pPr>
        <w:rPr>
          <w:rFonts w:ascii="Times New Roman" w:hAnsi="Times New Roman" w:cs="Times New Roman"/>
          <w:i/>
          <w:iCs/>
          <w:sz w:val="20"/>
          <w:szCs w:val="20"/>
        </w:rPr>
      </w:pPr>
    </w:p>
    <w:tbl>
      <w:tblPr>
        <w:tblW w:w="0" w:type="auto"/>
        <w:tblInd w:w="2" w:type="dxa"/>
        <w:tblLook w:val="00A0" w:firstRow="1" w:lastRow="0" w:firstColumn="1" w:lastColumn="0" w:noHBand="0" w:noVBand="0"/>
      </w:tblPr>
      <w:tblGrid>
        <w:gridCol w:w="843"/>
        <w:gridCol w:w="683"/>
        <w:gridCol w:w="850"/>
        <w:gridCol w:w="2694"/>
        <w:gridCol w:w="1701"/>
        <w:gridCol w:w="2912"/>
      </w:tblGrid>
      <w:tr w:rsidR="007D12A6" w:rsidRPr="000D4CEA" w:rsidTr="00AA3BB8">
        <w:tc>
          <w:tcPr>
            <w:tcW w:w="843" w:type="dxa"/>
            <w:hideMark/>
          </w:tcPr>
          <w:p w:rsidR="007D12A6" w:rsidRPr="000D4CEA" w:rsidRDefault="007D12A6" w:rsidP="00AA3BB8">
            <w:pPr>
              <w:rPr>
                <w:rFonts w:ascii="Times New Roman" w:eastAsia="Times New Roman" w:hAnsi="Times New Roman" w:cs="Times New Roman"/>
                <w:sz w:val="20"/>
                <w:szCs w:val="20"/>
              </w:rPr>
            </w:pPr>
            <w:r w:rsidRPr="000D4CEA">
              <w:rPr>
                <w:rFonts w:ascii="Times New Roman" w:hAnsi="Times New Roman" w:cs="Times New Roman"/>
                <w:b/>
                <w:bCs/>
                <w:sz w:val="20"/>
                <w:szCs w:val="20"/>
              </w:rPr>
              <w:t>ДАТА:</w:t>
            </w:r>
          </w:p>
        </w:tc>
        <w:tc>
          <w:tcPr>
            <w:tcW w:w="683" w:type="dxa"/>
            <w:tcBorders>
              <w:top w:val="nil"/>
              <w:left w:val="nil"/>
              <w:bottom w:val="single" w:sz="4" w:space="0" w:color="auto"/>
              <w:right w:val="nil"/>
            </w:tcBorders>
          </w:tcPr>
          <w:p w:rsidR="007D12A6" w:rsidRPr="000D4CEA" w:rsidRDefault="007D12A6" w:rsidP="00AA3BB8">
            <w:pPr>
              <w:rPr>
                <w:rFonts w:ascii="Times New Roman" w:eastAsia="Times New Roman" w:hAnsi="Times New Roman" w:cs="Times New Roman"/>
                <w:sz w:val="20"/>
                <w:szCs w:val="20"/>
              </w:rPr>
            </w:pPr>
          </w:p>
        </w:tc>
        <w:tc>
          <w:tcPr>
            <w:tcW w:w="850" w:type="dxa"/>
            <w:hideMark/>
          </w:tcPr>
          <w:p w:rsidR="007D12A6" w:rsidRPr="000D4CEA" w:rsidRDefault="007D12A6" w:rsidP="00AA3BB8">
            <w:pPr>
              <w:rPr>
                <w:rFonts w:ascii="Times New Roman" w:eastAsia="Times New Roman" w:hAnsi="Times New Roman" w:cs="Times New Roman"/>
                <w:sz w:val="20"/>
                <w:szCs w:val="20"/>
              </w:rPr>
            </w:pPr>
            <w:r w:rsidRPr="000D4CEA">
              <w:rPr>
                <w:rFonts w:ascii="Times New Roman" w:hAnsi="Times New Roman" w:cs="Times New Roman"/>
                <w:b/>
                <w:bCs/>
                <w:sz w:val="20"/>
                <w:szCs w:val="20"/>
              </w:rPr>
              <w:t>2017 г.</w:t>
            </w:r>
          </w:p>
        </w:tc>
        <w:tc>
          <w:tcPr>
            <w:tcW w:w="2694" w:type="dxa"/>
          </w:tcPr>
          <w:p w:rsidR="007D12A6" w:rsidRPr="000D4CEA" w:rsidRDefault="007D12A6" w:rsidP="00AA3BB8">
            <w:pPr>
              <w:rPr>
                <w:rFonts w:ascii="Times New Roman" w:eastAsia="Times New Roman" w:hAnsi="Times New Roman" w:cs="Times New Roman"/>
                <w:sz w:val="20"/>
                <w:szCs w:val="20"/>
              </w:rPr>
            </w:pPr>
          </w:p>
        </w:tc>
        <w:tc>
          <w:tcPr>
            <w:tcW w:w="1701" w:type="dxa"/>
            <w:hideMark/>
          </w:tcPr>
          <w:p w:rsidR="007D12A6" w:rsidRPr="000D4CEA" w:rsidRDefault="007D12A6" w:rsidP="00AA3BB8">
            <w:pPr>
              <w:rPr>
                <w:rFonts w:ascii="Times New Roman" w:eastAsia="Times New Roman" w:hAnsi="Times New Roman" w:cs="Times New Roman"/>
                <w:sz w:val="20"/>
                <w:szCs w:val="20"/>
              </w:rPr>
            </w:pPr>
            <w:r w:rsidRPr="000D4CEA">
              <w:rPr>
                <w:rFonts w:ascii="Times New Roman" w:hAnsi="Times New Roman" w:cs="Times New Roman"/>
                <w:b/>
                <w:bCs/>
                <w:sz w:val="20"/>
                <w:szCs w:val="20"/>
              </w:rPr>
              <w:t>ДЕКЛАРАТОР:</w:t>
            </w:r>
          </w:p>
        </w:tc>
        <w:tc>
          <w:tcPr>
            <w:tcW w:w="2912" w:type="dxa"/>
            <w:tcBorders>
              <w:top w:val="nil"/>
              <w:left w:val="nil"/>
              <w:bottom w:val="single" w:sz="4" w:space="0" w:color="auto"/>
              <w:right w:val="nil"/>
            </w:tcBorders>
          </w:tcPr>
          <w:p w:rsidR="007D12A6" w:rsidRPr="000D4CEA" w:rsidRDefault="007D12A6" w:rsidP="00AA3BB8">
            <w:pPr>
              <w:rPr>
                <w:rFonts w:ascii="Times New Roman" w:eastAsia="Times New Roman" w:hAnsi="Times New Roman" w:cs="Times New Roman"/>
                <w:sz w:val="20"/>
                <w:szCs w:val="20"/>
              </w:rPr>
            </w:pPr>
          </w:p>
        </w:tc>
      </w:tr>
      <w:tr w:rsidR="007D12A6" w:rsidRPr="000D4CEA" w:rsidTr="00AA3BB8">
        <w:tc>
          <w:tcPr>
            <w:tcW w:w="843" w:type="dxa"/>
          </w:tcPr>
          <w:p w:rsidR="007D12A6" w:rsidRPr="000D4CEA" w:rsidRDefault="007D12A6" w:rsidP="00AA3BB8">
            <w:pPr>
              <w:rPr>
                <w:rFonts w:ascii="Times New Roman" w:eastAsia="Times New Roman" w:hAnsi="Times New Roman" w:cs="Times New Roman"/>
                <w:sz w:val="20"/>
                <w:szCs w:val="20"/>
              </w:rPr>
            </w:pPr>
          </w:p>
        </w:tc>
        <w:tc>
          <w:tcPr>
            <w:tcW w:w="683" w:type="dxa"/>
            <w:tcBorders>
              <w:top w:val="single" w:sz="4" w:space="0" w:color="auto"/>
              <w:left w:val="nil"/>
              <w:bottom w:val="nil"/>
              <w:right w:val="nil"/>
            </w:tcBorders>
          </w:tcPr>
          <w:p w:rsidR="007D12A6" w:rsidRPr="000D4CEA" w:rsidRDefault="007D12A6" w:rsidP="00AA3BB8">
            <w:pPr>
              <w:rPr>
                <w:rFonts w:ascii="Times New Roman" w:eastAsia="Times New Roman" w:hAnsi="Times New Roman" w:cs="Times New Roman"/>
                <w:sz w:val="20"/>
                <w:szCs w:val="20"/>
              </w:rPr>
            </w:pPr>
          </w:p>
        </w:tc>
        <w:tc>
          <w:tcPr>
            <w:tcW w:w="850" w:type="dxa"/>
          </w:tcPr>
          <w:p w:rsidR="007D12A6" w:rsidRPr="000D4CEA" w:rsidRDefault="007D12A6" w:rsidP="00AA3BB8">
            <w:pPr>
              <w:rPr>
                <w:rFonts w:ascii="Times New Roman" w:eastAsia="Times New Roman" w:hAnsi="Times New Roman" w:cs="Times New Roman"/>
                <w:sz w:val="20"/>
                <w:szCs w:val="20"/>
              </w:rPr>
            </w:pPr>
          </w:p>
        </w:tc>
        <w:tc>
          <w:tcPr>
            <w:tcW w:w="2694" w:type="dxa"/>
          </w:tcPr>
          <w:p w:rsidR="007D12A6" w:rsidRPr="000D4CEA" w:rsidRDefault="007D12A6" w:rsidP="00AA3BB8">
            <w:pPr>
              <w:rPr>
                <w:rFonts w:ascii="Times New Roman" w:eastAsia="Times New Roman" w:hAnsi="Times New Roman" w:cs="Times New Roman"/>
                <w:sz w:val="20"/>
                <w:szCs w:val="20"/>
              </w:rPr>
            </w:pPr>
          </w:p>
        </w:tc>
        <w:tc>
          <w:tcPr>
            <w:tcW w:w="1701" w:type="dxa"/>
          </w:tcPr>
          <w:p w:rsidR="007D12A6" w:rsidRPr="000D4CEA" w:rsidRDefault="007D12A6" w:rsidP="00AA3BB8">
            <w:pPr>
              <w:rPr>
                <w:rFonts w:ascii="Times New Roman" w:eastAsia="Times New Roman" w:hAnsi="Times New Roman" w:cs="Times New Roman"/>
                <w:sz w:val="20"/>
                <w:szCs w:val="20"/>
              </w:rPr>
            </w:pPr>
          </w:p>
        </w:tc>
        <w:tc>
          <w:tcPr>
            <w:tcW w:w="2912" w:type="dxa"/>
            <w:tcBorders>
              <w:top w:val="single" w:sz="4" w:space="0" w:color="auto"/>
              <w:left w:val="nil"/>
              <w:bottom w:val="nil"/>
              <w:right w:val="nil"/>
            </w:tcBorders>
            <w:hideMark/>
          </w:tcPr>
          <w:p w:rsidR="007D12A6" w:rsidRPr="000D4CEA" w:rsidRDefault="007D12A6" w:rsidP="00AA3BB8">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(подпис, печат)</w:t>
            </w:r>
          </w:p>
        </w:tc>
      </w:tr>
      <w:tr w:rsidR="007D12A6" w:rsidRPr="000D4CEA" w:rsidTr="00AA3BB8">
        <w:tc>
          <w:tcPr>
            <w:tcW w:w="843" w:type="dxa"/>
          </w:tcPr>
          <w:p w:rsidR="007D12A6" w:rsidRPr="000D4CEA" w:rsidRDefault="007D12A6" w:rsidP="00AA3BB8">
            <w:pPr>
              <w:rPr>
                <w:rFonts w:ascii="Times New Roman" w:eastAsia="Times New Roman" w:hAnsi="Times New Roman" w:cs="Times New Roman"/>
                <w:sz w:val="20"/>
                <w:szCs w:val="20"/>
              </w:rPr>
            </w:pPr>
          </w:p>
        </w:tc>
        <w:tc>
          <w:tcPr>
            <w:tcW w:w="683" w:type="dxa"/>
          </w:tcPr>
          <w:p w:rsidR="007D12A6" w:rsidRPr="000D4CEA" w:rsidRDefault="007D12A6" w:rsidP="00AA3BB8">
            <w:pPr>
              <w:rPr>
                <w:rFonts w:ascii="Times New Roman" w:eastAsia="Times New Roman" w:hAnsi="Times New Roman" w:cs="Times New Roman"/>
                <w:sz w:val="20"/>
                <w:szCs w:val="20"/>
              </w:rPr>
            </w:pPr>
          </w:p>
        </w:tc>
        <w:tc>
          <w:tcPr>
            <w:tcW w:w="850" w:type="dxa"/>
          </w:tcPr>
          <w:p w:rsidR="007D12A6" w:rsidRPr="000D4CEA" w:rsidRDefault="007D12A6" w:rsidP="00AA3BB8">
            <w:pPr>
              <w:rPr>
                <w:rFonts w:ascii="Times New Roman" w:eastAsia="Times New Roman" w:hAnsi="Times New Roman" w:cs="Times New Roman"/>
                <w:sz w:val="20"/>
                <w:szCs w:val="20"/>
              </w:rPr>
            </w:pPr>
          </w:p>
        </w:tc>
        <w:tc>
          <w:tcPr>
            <w:tcW w:w="2694" w:type="dxa"/>
          </w:tcPr>
          <w:p w:rsidR="007D12A6" w:rsidRPr="000D4CEA" w:rsidRDefault="007D12A6" w:rsidP="00AA3BB8">
            <w:pPr>
              <w:rPr>
                <w:rFonts w:ascii="Times New Roman" w:eastAsia="Times New Roman" w:hAnsi="Times New Roman" w:cs="Times New Roman"/>
                <w:sz w:val="20"/>
                <w:szCs w:val="20"/>
              </w:rPr>
            </w:pPr>
          </w:p>
        </w:tc>
        <w:tc>
          <w:tcPr>
            <w:tcW w:w="1701" w:type="dxa"/>
          </w:tcPr>
          <w:p w:rsidR="007D12A6" w:rsidRPr="000D4CEA" w:rsidRDefault="007D12A6" w:rsidP="00AA3BB8">
            <w:pPr>
              <w:rPr>
                <w:rFonts w:ascii="Times New Roman" w:eastAsia="Times New Roman" w:hAnsi="Times New Roman" w:cs="Times New Roman"/>
                <w:sz w:val="20"/>
                <w:szCs w:val="20"/>
              </w:rPr>
            </w:pPr>
          </w:p>
        </w:tc>
        <w:tc>
          <w:tcPr>
            <w:tcW w:w="2912" w:type="dxa"/>
            <w:tcBorders>
              <w:top w:val="nil"/>
              <w:left w:val="nil"/>
              <w:bottom w:val="single" w:sz="4" w:space="0" w:color="auto"/>
              <w:right w:val="nil"/>
            </w:tcBorders>
          </w:tcPr>
          <w:p w:rsidR="007D12A6" w:rsidRPr="000D4CEA" w:rsidRDefault="007D12A6" w:rsidP="00AA3BB8">
            <w:pPr>
              <w:jc w:val="center"/>
              <w:rPr>
                <w:rFonts w:ascii="Times New Roman" w:eastAsia="Times New Roman" w:hAnsi="Times New Roman" w:cs="Times New Roman"/>
                <w:sz w:val="20"/>
                <w:szCs w:val="20"/>
              </w:rPr>
            </w:pPr>
          </w:p>
        </w:tc>
      </w:tr>
      <w:tr w:rsidR="007D12A6" w:rsidRPr="000D4CEA" w:rsidTr="00AA3BB8">
        <w:tc>
          <w:tcPr>
            <w:tcW w:w="843" w:type="dxa"/>
          </w:tcPr>
          <w:p w:rsidR="007D12A6" w:rsidRPr="000D4CEA" w:rsidRDefault="007D12A6" w:rsidP="00AA3BB8">
            <w:pPr>
              <w:rPr>
                <w:rFonts w:ascii="Times New Roman" w:eastAsia="Times New Roman" w:hAnsi="Times New Roman" w:cs="Times New Roman"/>
                <w:sz w:val="20"/>
                <w:szCs w:val="20"/>
              </w:rPr>
            </w:pPr>
          </w:p>
        </w:tc>
        <w:tc>
          <w:tcPr>
            <w:tcW w:w="683" w:type="dxa"/>
          </w:tcPr>
          <w:p w:rsidR="007D12A6" w:rsidRPr="000D4CEA" w:rsidRDefault="007D12A6" w:rsidP="00AA3BB8">
            <w:pPr>
              <w:rPr>
                <w:rFonts w:ascii="Times New Roman" w:eastAsia="Times New Roman" w:hAnsi="Times New Roman" w:cs="Times New Roman"/>
                <w:sz w:val="20"/>
                <w:szCs w:val="20"/>
              </w:rPr>
            </w:pPr>
          </w:p>
        </w:tc>
        <w:tc>
          <w:tcPr>
            <w:tcW w:w="850" w:type="dxa"/>
          </w:tcPr>
          <w:p w:rsidR="007D12A6" w:rsidRPr="000D4CEA" w:rsidRDefault="007D12A6" w:rsidP="00AA3BB8">
            <w:pPr>
              <w:rPr>
                <w:rFonts w:ascii="Times New Roman" w:eastAsia="Times New Roman" w:hAnsi="Times New Roman" w:cs="Times New Roman"/>
                <w:sz w:val="20"/>
                <w:szCs w:val="20"/>
              </w:rPr>
            </w:pPr>
          </w:p>
        </w:tc>
        <w:tc>
          <w:tcPr>
            <w:tcW w:w="2694" w:type="dxa"/>
          </w:tcPr>
          <w:p w:rsidR="007D12A6" w:rsidRPr="000D4CEA" w:rsidRDefault="007D12A6" w:rsidP="00AA3BB8">
            <w:pPr>
              <w:rPr>
                <w:rFonts w:ascii="Times New Roman" w:eastAsia="Times New Roman" w:hAnsi="Times New Roman" w:cs="Times New Roman"/>
                <w:sz w:val="20"/>
                <w:szCs w:val="20"/>
              </w:rPr>
            </w:pPr>
          </w:p>
        </w:tc>
        <w:tc>
          <w:tcPr>
            <w:tcW w:w="1701" w:type="dxa"/>
          </w:tcPr>
          <w:p w:rsidR="007D12A6" w:rsidRPr="000D4CEA" w:rsidRDefault="007D12A6" w:rsidP="00AA3BB8">
            <w:pPr>
              <w:rPr>
                <w:rFonts w:ascii="Times New Roman" w:eastAsia="Times New Roman" w:hAnsi="Times New Roman" w:cs="Times New Roman"/>
                <w:sz w:val="20"/>
                <w:szCs w:val="20"/>
              </w:rPr>
            </w:pPr>
          </w:p>
        </w:tc>
        <w:tc>
          <w:tcPr>
            <w:tcW w:w="2912" w:type="dxa"/>
            <w:tcBorders>
              <w:top w:val="single" w:sz="4" w:space="0" w:color="auto"/>
              <w:left w:val="nil"/>
              <w:bottom w:val="nil"/>
              <w:right w:val="nil"/>
            </w:tcBorders>
            <w:hideMark/>
          </w:tcPr>
          <w:p w:rsidR="007D12A6" w:rsidRPr="000D4CEA" w:rsidRDefault="007D12A6" w:rsidP="00AA3BB8">
            <w:pPr>
              <w:jc w:val="center"/>
              <w:rPr>
                <w:rFonts w:ascii="Times New Roman" w:eastAsia="Times New Roman" w:hAnsi="Times New Roman" w:cs="Times New Roman"/>
                <w:i/>
                <w:iCs/>
                <w:sz w:val="16"/>
                <w:szCs w:val="16"/>
              </w:rPr>
            </w:pPr>
            <w:r w:rsidRPr="000D4CEA">
              <w:rPr>
                <w:rFonts w:ascii="Times New Roman" w:hAnsi="Times New Roman" w:cs="Times New Roman"/>
                <w:i/>
                <w:iCs/>
                <w:sz w:val="16"/>
                <w:szCs w:val="16"/>
              </w:rPr>
              <w:t>(име и фамилия)</w:t>
            </w:r>
          </w:p>
        </w:tc>
      </w:tr>
    </w:tbl>
    <w:p w:rsidR="000D4CEA" w:rsidRPr="000D4CEA" w:rsidRDefault="000D4CEA" w:rsidP="00EF5C69">
      <w:pPr>
        <w:spacing w:after="120" w:line="240" w:lineRule="auto"/>
        <w:rPr>
          <w:rFonts w:ascii="Times New Roman" w:eastAsia="MS ??" w:hAnsi="Times New Roman" w:cs="Times New Roman"/>
          <w:color w:val="000000"/>
          <w:spacing w:val="-6"/>
          <w:sz w:val="24"/>
          <w:szCs w:val="24"/>
          <w:lang w:eastAsia="bg-BG"/>
        </w:rPr>
      </w:pPr>
    </w:p>
    <w:sectPr w:rsidR="000D4CEA" w:rsidRPr="000D4CEA" w:rsidSect="00826E5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8C" w:rsidRDefault="007A508C">
      <w:pPr>
        <w:spacing w:after="0" w:line="240" w:lineRule="auto"/>
      </w:pPr>
      <w:r>
        <w:separator/>
      </w:r>
    </w:p>
  </w:endnote>
  <w:endnote w:type="continuationSeparator" w:id="0">
    <w:p w:rsidR="007A508C" w:rsidRDefault="007A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995194" w:rsidRPr="00C37C4E" w:rsidTr="009B21DB">
      <w:trPr>
        <w:jc w:val="center"/>
      </w:trPr>
      <w:tc>
        <w:tcPr>
          <w:tcW w:w="9212" w:type="dxa"/>
          <w:shd w:val="clear" w:color="auto" w:fill="auto"/>
          <w:vAlign w:val="center"/>
        </w:tcPr>
        <w:p w:rsidR="00995194" w:rsidRPr="00D16780" w:rsidRDefault="00995194" w:rsidP="009B21DB">
          <w:pPr>
            <w:pStyle w:val="ad"/>
            <w:jc w:val="center"/>
            <w:rPr>
              <w:rFonts w:ascii="Trebuchet MS" w:hAnsi="Trebuchet MS"/>
              <w:color w:val="4D4D4D"/>
              <w:sz w:val="16"/>
              <w:szCs w:val="24"/>
              <w:lang w:eastAsia="bg-BG"/>
            </w:rPr>
          </w:pPr>
        </w:p>
      </w:tc>
    </w:tr>
  </w:tbl>
  <w:p w:rsidR="00995194" w:rsidRPr="002964F5" w:rsidRDefault="00995194">
    <w:pPr>
      <w:pStyle w:val="ad"/>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CB065A">
      <w:rPr>
        <w:noProof/>
        <w:sz w:val="18"/>
        <w:szCs w:val="18"/>
      </w:rPr>
      <w:t>2</w:t>
    </w:r>
    <w:r w:rsidRPr="002964F5">
      <w:rPr>
        <w:sz w:val="18"/>
        <w:szCs w:val="18"/>
      </w:rPr>
      <w:fldChar w:fldCharType="end"/>
    </w:r>
  </w:p>
  <w:p w:rsidR="00995194" w:rsidRPr="00F47E20" w:rsidRDefault="00995194">
    <w:pPr>
      <w:pStyle w:val="ad"/>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94" w:rsidRDefault="00995194" w:rsidP="009B21DB">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8C" w:rsidRDefault="007A508C">
      <w:pPr>
        <w:spacing w:after="0" w:line="240" w:lineRule="auto"/>
      </w:pPr>
      <w:r>
        <w:separator/>
      </w:r>
    </w:p>
  </w:footnote>
  <w:footnote w:type="continuationSeparator" w:id="0">
    <w:p w:rsidR="007A508C" w:rsidRDefault="007A508C">
      <w:pPr>
        <w:spacing w:after="0" w:line="240" w:lineRule="auto"/>
      </w:pPr>
      <w:r>
        <w:continuationSeparator/>
      </w:r>
    </w:p>
  </w:footnote>
  <w:footnote w:id="1">
    <w:p w:rsidR="00995194" w:rsidRPr="00826E50" w:rsidRDefault="00995194">
      <w:pPr>
        <w:pStyle w:val="a9"/>
        <w:rPr>
          <w:lang w:val="bg-BG"/>
        </w:rPr>
      </w:pPr>
    </w:p>
  </w:footnote>
  <w:footnote w:id="2">
    <w:p w:rsidR="00995194" w:rsidRPr="00603654" w:rsidRDefault="00995194" w:rsidP="00DB5C4B">
      <w:pPr>
        <w:pStyle w:val="a9"/>
        <w:pBdr>
          <w:top w:val="single" w:sz="4" w:space="1" w:color="auto"/>
          <w:left w:val="single" w:sz="4" w:space="4" w:color="auto"/>
          <w:bottom w:val="single" w:sz="4" w:space="1" w:color="auto"/>
          <w:right w:val="single" w:sz="4" w:space="4" w:color="auto"/>
        </w:pBdr>
        <w:shd w:val="clear" w:color="auto" w:fill="BFBFBF"/>
        <w:rPr>
          <w:i/>
        </w:rPr>
      </w:pPr>
      <w:r w:rsidRPr="0047201F">
        <w:rPr>
          <w:rStyle w:val="af"/>
        </w:rPr>
        <w:footnoteRef/>
      </w:r>
      <w:r>
        <w:rPr>
          <w:i/>
        </w:rPr>
        <w:tab/>
        <w:t>Вж. точка II. 1.1 от съответното обявление</w:t>
      </w:r>
    </w:p>
  </w:footnote>
  <w:footnote w:id="3">
    <w:p w:rsidR="00995194" w:rsidRPr="00826E50" w:rsidRDefault="00995194">
      <w:pPr>
        <w:pStyle w:val="a9"/>
        <w:rPr>
          <w:lang w:val="bg-BG"/>
        </w:rPr>
      </w:pPr>
      <w:r>
        <w:rPr>
          <w:rStyle w:val="af"/>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 w:id="4">
    <w:p w:rsidR="00995194" w:rsidRPr="006B5933" w:rsidRDefault="00995194" w:rsidP="000E1ADC">
      <w:pPr>
        <w:pStyle w:val="a9"/>
        <w:jc w:val="both"/>
        <w:rPr>
          <w:lang w:val="bg-BG"/>
        </w:rPr>
      </w:pPr>
      <w:r>
        <w:rPr>
          <w:rStyle w:val="af"/>
        </w:rPr>
        <w:footnoteRef/>
      </w:r>
      <w:r>
        <w:t xml:space="preserve"> </w:t>
      </w:r>
      <w:r>
        <w:rPr>
          <w:rStyle w:val="af"/>
        </w:rPr>
        <w:footnoteRef/>
      </w:r>
      <w:r>
        <w:t xml:space="preserve"> </w:t>
      </w:r>
      <w:r w:rsidRPr="00BE01C1">
        <w:t>В случаите когато участник подава оферта за повече от една обособена позиция, в запечатаната непрозрачна опаковка се представят комплектувани документи, описани в Раздел IV, т.3.2. от документация</w:t>
      </w:r>
      <w:r>
        <w:rPr>
          <w:lang w:val="bg-BG"/>
        </w:rPr>
        <w:t>та</w:t>
      </w:r>
      <w:r w:rsidRPr="00BE01C1">
        <w:t>, поотделно за всяка от позициите, с посочване на позицията, за която се отнасят</w:t>
      </w:r>
    </w:p>
  </w:footnote>
  <w:footnote w:id="5">
    <w:p w:rsidR="00995194" w:rsidRPr="006B5933" w:rsidRDefault="00995194">
      <w:pPr>
        <w:pStyle w:val="a9"/>
        <w:rPr>
          <w:lang w:val="bg-BG"/>
        </w:rPr>
      </w:pPr>
      <w:r>
        <w:rPr>
          <w:rStyle w:val="af"/>
        </w:rPr>
        <w:footnoteRef/>
      </w:r>
      <w:r>
        <w:t xml:space="preserve"> </w:t>
      </w:r>
      <w:r w:rsidRPr="00BE01C1">
        <w:t>В случаите когато участник подава оферта за повече от една обособена позиция, в запечатаната непрозрачна опаковка се представят комплектувани документи, описани в Раздел IV, т.3.2. от документация</w:t>
      </w:r>
      <w:r>
        <w:rPr>
          <w:lang w:val="bg-BG"/>
        </w:rPr>
        <w:t>та</w:t>
      </w:r>
      <w:r w:rsidRPr="00BE01C1">
        <w:t>, поотделно за всяка от позициите, с посочване на позицията, за която се отнасят.</w:t>
      </w:r>
    </w:p>
  </w:footnote>
  <w:footnote w:id="6">
    <w:p w:rsidR="00995194" w:rsidRPr="00826E50" w:rsidRDefault="00995194" w:rsidP="006B5933">
      <w:pPr>
        <w:pStyle w:val="a9"/>
        <w:rPr>
          <w:lang w:val="bg-BG"/>
        </w:rPr>
      </w:pPr>
      <w:r>
        <w:rPr>
          <w:rStyle w:val="af"/>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94" w:rsidRPr="00E12149" w:rsidRDefault="00995194" w:rsidP="009B21DB">
    <w:pPr>
      <w:ind w:left="5040"/>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94" w:rsidRPr="003F1B51" w:rsidRDefault="00995194" w:rsidP="009B21DB">
    <w:pPr>
      <w:tabs>
        <w:tab w:val="left" w:pos="420"/>
        <w:tab w:val="center" w:pos="5103"/>
        <w:tab w:val="right" w:pos="8640"/>
      </w:tabs>
      <w:rPr>
        <w:rFonts w:ascii="Times New Roman" w:hAnsi="Times New Roman" w:cs="Times New Roman"/>
        <w:b/>
        <w:bCs/>
        <w:sz w:val="24"/>
        <w:szCs w:val="24"/>
        <w:lang w:val="en-US"/>
      </w:rPr>
    </w:pPr>
    <w:r>
      <w:rPr>
        <w:b/>
        <w:bCs/>
        <w:sz w:val="72"/>
        <w:szCs w:val="72"/>
        <w:lang w:val="en-US"/>
      </w:rPr>
      <w:tab/>
      <w:t xml:space="preserve">        </w:t>
    </w:r>
  </w:p>
  <w:p w:rsidR="00995194" w:rsidRDefault="00995194" w:rsidP="009B21DB">
    <w:pPr>
      <w:pStyle w:val="ab"/>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nsid w:val="05BC3A43"/>
    <w:multiLevelType w:val="hybridMultilevel"/>
    <w:tmpl w:val="9256511E"/>
    <w:lvl w:ilvl="0" w:tplc="5DF29CF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5">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0E0D411F"/>
    <w:multiLevelType w:val="hybridMultilevel"/>
    <w:tmpl w:val="F524F944"/>
    <w:lvl w:ilvl="0" w:tplc="702474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2">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23">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4">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5">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6">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3F990D1B"/>
    <w:multiLevelType w:val="hybridMultilevel"/>
    <w:tmpl w:val="B3820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1">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3">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4">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7">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39">
    <w:nsid w:val="710C3982"/>
    <w:multiLevelType w:val="hybridMultilevel"/>
    <w:tmpl w:val="04E2C1BE"/>
    <w:lvl w:ilvl="0" w:tplc="5B62208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0">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35"/>
  </w:num>
  <w:num w:numId="2">
    <w:abstractNumId w:val="28"/>
  </w:num>
  <w:num w:numId="3">
    <w:abstractNumId w:val="38"/>
  </w:num>
  <w:num w:numId="4">
    <w:abstractNumId w:val="19"/>
  </w:num>
  <w:num w:numId="5">
    <w:abstractNumId w:val="25"/>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20"/>
  </w:num>
  <w:num w:numId="10">
    <w:abstractNumId w:val="36"/>
  </w:num>
  <w:num w:numId="11">
    <w:abstractNumId w:val="21"/>
  </w:num>
  <w:num w:numId="12">
    <w:abstractNumId w:val="33"/>
  </w:num>
  <w:num w:numId="13">
    <w:abstractNumId w:val="32"/>
  </w:num>
  <w:num w:numId="14">
    <w:abstractNumId w:val="14"/>
  </w:num>
  <w:num w:numId="15">
    <w:abstractNumId w:val="34"/>
  </w:num>
  <w:num w:numId="16">
    <w:abstractNumId w:val="22"/>
  </w:num>
  <w:num w:numId="17">
    <w:abstractNumId w:val="24"/>
  </w:num>
  <w:num w:numId="18">
    <w:abstractNumId w:val="3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num>
  <w:num w:numId="24">
    <w:abstractNumId w:val="7"/>
  </w:num>
  <w:num w:numId="25">
    <w:abstractNumId w:val="31"/>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3"/>
  </w:num>
  <w:num w:numId="37">
    <w:abstractNumId w:val="30"/>
  </w:num>
  <w:num w:numId="38">
    <w:abstractNumId w:val="27"/>
  </w:num>
  <w:num w:numId="39">
    <w:abstractNumId w:val="15"/>
  </w:num>
  <w:num w:numId="40">
    <w:abstractNumId w:val="18"/>
  </w:num>
  <w:num w:numId="41">
    <w:abstractNumId w:val="13"/>
  </w:num>
  <w:num w:numId="42">
    <w:abstractNumId w:val="16"/>
  </w:num>
  <w:num w:numId="43">
    <w:abstractNumId w:val="39"/>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7964"/>
    <w:rsid w:val="00015B74"/>
    <w:rsid w:val="00036BF4"/>
    <w:rsid w:val="00041F2F"/>
    <w:rsid w:val="0005561A"/>
    <w:rsid w:val="00064453"/>
    <w:rsid w:val="0006502E"/>
    <w:rsid w:val="00071D83"/>
    <w:rsid w:val="00082FCD"/>
    <w:rsid w:val="00093530"/>
    <w:rsid w:val="000B6292"/>
    <w:rsid w:val="000C7800"/>
    <w:rsid w:val="000D29ED"/>
    <w:rsid w:val="000D4CEA"/>
    <w:rsid w:val="000E1ADC"/>
    <w:rsid w:val="00120E00"/>
    <w:rsid w:val="00133268"/>
    <w:rsid w:val="00141B4D"/>
    <w:rsid w:val="001440E0"/>
    <w:rsid w:val="00157453"/>
    <w:rsid w:val="001775CA"/>
    <w:rsid w:val="0018184F"/>
    <w:rsid w:val="00186B33"/>
    <w:rsid w:val="00197B95"/>
    <w:rsid w:val="001B2002"/>
    <w:rsid w:val="001C0D78"/>
    <w:rsid w:val="001D5C56"/>
    <w:rsid w:val="001D625B"/>
    <w:rsid w:val="001E6F28"/>
    <w:rsid w:val="001E7361"/>
    <w:rsid w:val="00204443"/>
    <w:rsid w:val="00217357"/>
    <w:rsid w:val="002551EB"/>
    <w:rsid w:val="00257328"/>
    <w:rsid w:val="0026511A"/>
    <w:rsid w:val="0027222E"/>
    <w:rsid w:val="00277F7C"/>
    <w:rsid w:val="002C4D12"/>
    <w:rsid w:val="002F1D9B"/>
    <w:rsid w:val="00314411"/>
    <w:rsid w:val="003160C8"/>
    <w:rsid w:val="00316A58"/>
    <w:rsid w:val="00324391"/>
    <w:rsid w:val="003270E9"/>
    <w:rsid w:val="00333DE8"/>
    <w:rsid w:val="00337F01"/>
    <w:rsid w:val="00340460"/>
    <w:rsid w:val="003405CE"/>
    <w:rsid w:val="003474F1"/>
    <w:rsid w:val="00356797"/>
    <w:rsid w:val="0036128D"/>
    <w:rsid w:val="00367FF4"/>
    <w:rsid w:val="00376532"/>
    <w:rsid w:val="003923DF"/>
    <w:rsid w:val="003B5E81"/>
    <w:rsid w:val="003C57F0"/>
    <w:rsid w:val="003D6CFE"/>
    <w:rsid w:val="003E2680"/>
    <w:rsid w:val="003E4EA7"/>
    <w:rsid w:val="003F1B51"/>
    <w:rsid w:val="003F4C04"/>
    <w:rsid w:val="003F7BB2"/>
    <w:rsid w:val="00403C7F"/>
    <w:rsid w:val="00407445"/>
    <w:rsid w:val="00412F73"/>
    <w:rsid w:val="00441C10"/>
    <w:rsid w:val="00457C1E"/>
    <w:rsid w:val="00487754"/>
    <w:rsid w:val="004A491D"/>
    <w:rsid w:val="004A7CDD"/>
    <w:rsid w:val="004E6AE9"/>
    <w:rsid w:val="004F2927"/>
    <w:rsid w:val="004F65AA"/>
    <w:rsid w:val="00504404"/>
    <w:rsid w:val="00510AB8"/>
    <w:rsid w:val="0051531F"/>
    <w:rsid w:val="00525993"/>
    <w:rsid w:val="00532642"/>
    <w:rsid w:val="0053365E"/>
    <w:rsid w:val="00552C40"/>
    <w:rsid w:val="005546FD"/>
    <w:rsid w:val="005637CE"/>
    <w:rsid w:val="00564538"/>
    <w:rsid w:val="0058509F"/>
    <w:rsid w:val="005A2A33"/>
    <w:rsid w:val="005A7887"/>
    <w:rsid w:val="005B197C"/>
    <w:rsid w:val="005D4A33"/>
    <w:rsid w:val="005D7BEF"/>
    <w:rsid w:val="005E17BF"/>
    <w:rsid w:val="005F75E0"/>
    <w:rsid w:val="00601450"/>
    <w:rsid w:val="00616B27"/>
    <w:rsid w:val="00626430"/>
    <w:rsid w:val="006414D9"/>
    <w:rsid w:val="00650687"/>
    <w:rsid w:val="00662BA3"/>
    <w:rsid w:val="00667E19"/>
    <w:rsid w:val="00673DD6"/>
    <w:rsid w:val="0068399B"/>
    <w:rsid w:val="006A40C7"/>
    <w:rsid w:val="006B5933"/>
    <w:rsid w:val="006C386E"/>
    <w:rsid w:val="006E633E"/>
    <w:rsid w:val="00714378"/>
    <w:rsid w:val="00735815"/>
    <w:rsid w:val="00744280"/>
    <w:rsid w:val="007456EC"/>
    <w:rsid w:val="007634EF"/>
    <w:rsid w:val="007A0703"/>
    <w:rsid w:val="007A0FFA"/>
    <w:rsid w:val="007A508C"/>
    <w:rsid w:val="007D0463"/>
    <w:rsid w:val="007D12A6"/>
    <w:rsid w:val="007D75BF"/>
    <w:rsid w:val="007F6570"/>
    <w:rsid w:val="008032C7"/>
    <w:rsid w:val="00805EE3"/>
    <w:rsid w:val="00810B84"/>
    <w:rsid w:val="00813FB2"/>
    <w:rsid w:val="00826E50"/>
    <w:rsid w:val="00846692"/>
    <w:rsid w:val="00866B1C"/>
    <w:rsid w:val="008715B9"/>
    <w:rsid w:val="00880775"/>
    <w:rsid w:val="0088670D"/>
    <w:rsid w:val="00895777"/>
    <w:rsid w:val="008A684A"/>
    <w:rsid w:val="008A731C"/>
    <w:rsid w:val="008B21D2"/>
    <w:rsid w:val="008B239C"/>
    <w:rsid w:val="008B4C20"/>
    <w:rsid w:val="008D0998"/>
    <w:rsid w:val="008D13A3"/>
    <w:rsid w:val="008D556D"/>
    <w:rsid w:val="008E3A15"/>
    <w:rsid w:val="00902DEC"/>
    <w:rsid w:val="00927DD9"/>
    <w:rsid w:val="00934859"/>
    <w:rsid w:val="0093747F"/>
    <w:rsid w:val="00947707"/>
    <w:rsid w:val="00965215"/>
    <w:rsid w:val="009677A3"/>
    <w:rsid w:val="00977EDF"/>
    <w:rsid w:val="00980B1B"/>
    <w:rsid w:val="0099493A"/>
    <w:rsid w:val="00995194"/>
    <w:rsid w:val="009B21DB"/>
    <w:rsid w:val="00A0031C"/>
    <w:rsid w:val="00A30A6C"/>
    <w:rsid w:val="00A32177"/>
    <w:rsid w:val="00A3325E"/>
    <w:rsid w:val="00A4344A"/>
    <w:rsid w:val="00A4752E"/>
    <w:rsid w:val="00AA139C"/>
    <w:rsid w:val="00AA3BB8"/>
    <w:rsid w:val="00AA4A57"/>
    <w:rsid w:val="00AA5916"/>
    <w:rsid w:val="00AC309A"/>
    <w:rsid w:val="00AE34CB"/>
    <w:rsid w:val="00AE5C03"/>
    <w:rsid w:val="00AF7677"/>
    <w:rsid w:val="00B1359D"/>
    <w:rsid w:val="00B14130"/>
    <w:rsid w:val="00B23CA4"/>
    <w:rsid w:val="00B30D52"/>
    <w:rsid w:val="00B5057E"/>
    <w:rsid w:val="00B57063"/>
    <w:rsid w:val="00B6638D"/>
    <w:rsid w:val="00B764C9"/>
    <w:rsid w:val="00B94CAE"/>
    <w:rsid w:val="00BC4D8C"/>
    <w:rsid w:val="00BD4B6F"/>
    <w:rsid w:val="00BD4E94"/>
    <w:rsid w:val="00BE01C1"/>
    <w:rsid w:val="00BE06B8"/>
    <w:rsid w:val="00C152D8"/>
    <w:rsid w:val="00C1625A"/>
    <w:rsid w:val="00C16C3B"/>
    <w:rsid w:val="00C307A9"/>
    <w:rsid w:val="00C37EFF"/>
    <w:rsid w:val="00C41790"/>
    <w:rsid w:val="00C546FC"/>
    <w:rsid w:val="00C61971"/>
    <w:rsid w:val="00C6398C"/>
    <w:rsid w:val="00C64F0D"/>
    <w:rsid w:val="00C65703"/>
    <w:rsid w:val="00C86DCF"/>
    <w:rsid w:val="00CA43A5"/>
    <w:rsid w:val="00CB065A"/>
    <w:rsid w:val="00CB2AF3"/>
    <w:rsid w:val="00CC0289"/>
    <w:rsid w:val="00CD5B5F"/>
    <w:rsid w:val="00CD6381"/>
    <w:rsid w:val="00CF76E8"/>
    <w:rsid w:val="00D01B15"/>
    <w:rsid w:val="00D2692A"/>
    <w:rsid w:val="00D30E49"/>
    <w:rsid w:val="00D3168A"/>
    <w:rsid w:val="00D32FDC"/>
    <w:rsid w:val="00D45A0F"/>
    <w:rsid w:val="00D504D4"/>
    <w:rsid w:val="00D750E9"/>
    <w:rsid w:val="00D9318F"/>
    <w:rsid w:val="00DA075F"/>
    <w:rsid w:val="00DB2E0C"/>
    <w:rsid w:val="00DB403C"/>
    <w:rsid w:val="00DB5C4B"/>
    <w:rsid w:val="00DC4A44"/>
    <w:rsid w:val="00DD3389"/>
    <w:rsid w:val="00DE396A"/>
    <w:rsid w:val="00DF1804"/>
    <w:rsid w:val="00DF4E74"/>
    <w:rsid w:val="00E14EFD"/>
    <w:rsid w:val="00E20831"/>
    <w:rsid w:val="00E25D56"/>
    <w:rsid w:val="00E503DA"/>
    <w:rsid w:val="00E93368"/>
    <w:rsid w:val="00EA2251"/>
    <w:rsid w:val="00EB23EB"/>
    <w:rsid w:val="00EB47A3"/>
    <w:rsid w:val="00ED2C37"/>
    <w:rsid w:val="00ED2D61"/>
    <w:rsid w:val="00ED3504"/>
    <w:rsid w:val="00ED5C0E"/>
    <w:rsid w:val="00EE241A"/>
    <w:rsid w:val="00EF5C69"/>
    <w:rsid w:val="00F231EC"/>
    <w:rsid w:val="00F236B7"/>
    <w:rsid w:val="00F27CB1"/>
    <w:rsid w:val="00F3173D"/>
    <w:rsid w:val="00F40627"/>
    <w:rsid w:val="00F6387D"/>
    <w:rsid w:val="00F900C2"/>
    <w:rsid w:val="00F90351"/>
    <w:rsid w:val="00FB5BE8"/>
    <w:rsid w:val="00FC5888"/>
    <w:rsid w:val="00FC5AB0"/>
    <w:rsid w:val="00FD62BF"/>
    <w:rsid w:val="00FD6930"/>
    <w:rsid w:val="00FE1DE9"/>
    <w:rsid w:val="00FE6477"/>
    <w:rsid w:val="00FF4E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4E74"/>
  </w:style>
  <w:style w:type="paragraph" w:styleId="10">
    <w:name w:val="heading 1"/>
    <w:aliases w:val="ЗАГЛАВИЕ 1"/>
    <w:basedOn w:val="a0"/>
    <w:next w:val="a0"/>
    <w:link w:val="1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20">
    <w:name w:val="heading 2"/>
    <w:aliases w:val="ЗАГЛАВИЕ 2"/>
    <w:basedOn w:val="a0"/>
    <w:next w:val="a0"/>
    <w:link w:val="21"/>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ЗАГЛАВИЕ 3"/>
    <w:basedOn w:val="a0"/>
    <w:next w:val="a0"/>
    <w:link w:val="31"/>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4">
    <w:name w:val="heading 4"/>
    <w:aliases w:val="ЗАГЛАВИЕ 4"/>
    <w:basedOn w:val="a0"/>
    <w:next w:val="a0"/>
    <w:link w:val="40"/>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5">
    <w:name w:val="heading 5"/>
    <w:basedOn w:val="a0"/>
    <w:next w:val="a0"/>
    <w:link w:val="50"/>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6">
    <w:name w:val="heading 6"/>
    <w:basedOn w:val="a0"/>
    <w:next w:val="a0"/>
    <w:link w:val="60"/>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7">
    <w:name w:val="heading 7"/>
    <w:aliases w:val="ЗАГЛАВИЕ 5"/>
    <w:basedOn w:val="4"/>
    <w:next w:val="a0"/>
    <w:link w:val="70"/>
    <w:qFormat/>
    <w:rsid w:val="00DB403C"/>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0"/>
    <w:next w:val="a0"/>
    <w:link w:val="90"/>
    <w:uiPriority w:val="9"/>
    <w:qFormat/>
    <w:rsid w:val="00DB403C"/>
    <w:pPr>
      <w:spacing w:before="240" w:after="60" w:line="240" w:lineRule="auto"/>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basedOn w:val="a1"/>
    <w:link w:val="10"/>
    <w:uiPriority w:val="9"/>
    <w:rsid w:val="00DB403C"/>
    <w:rPr>
      <w:rFonts w:ascii="Times New Roman" w:eastAsia="Batang" w:hAnsi="Times New Roman" w:cs="Times New Roman"/>
      <w:b/>
      <w:sz w:val="20"/>
      <w:szCs w:val="20"/>
      <w:u w:val="single"/>
    </w:rPr>
  </w:style>
  <w:style w:type="character" w:customStyle="1" w:styleId="21">
    <w:name w:val="Заглавие 2 Знак"/>
    <w:aliases w:val="ЗАГЛАВИЕ 2 Знак"/>
    <w:basedOn w:val="a1"/>
    <w:link w:val="20"/>
    <w:uiPriority w:val="9"/>
    <w:rsid w:val="00DB403C"/>
    <w:rPr>
      <w:rFonts w:ascii="Cambria" w:eastAsia="Times New Roman" w:hAnsi="Cambria" w:cs="Times New Roman"/>
      <w:b/>
      <w:bCs/>
      <w:i/>
      <w:iCs/>
      <w:sz w:val="28"/>
      <w:szCs w:val="28"/>
    </w:rPr>
  </w:style>
  <w:style w:type="character" w:customStyle="1" w:styleId="31">
    <w:name w:val="Заглавие 3 Знак"/>
    <w:aliases w:val="ЗАГЛАВИЕ 3 Знак"/>
    <w:basedOn w:val="a1"/>
    <w:link w:val="30"/>
    <w:uiPriority w:val="9"/>
    <w:rsid w:val="00DB403C"/>
    <w:rPr>
      <w:rFonts w:ascii="Cambria" w:eastAsia="MS Gothic" w:hAnsi="Cambria" w:cs="Times New Roman"/>
      <w:b/>
      <w:color w:val="4F81BD"/>
      <w:sz w:val="24"/>
      <w:szCs w:val="20"/>
    </w:rPr>
  </w:style>
  <w:style w:type="character" w:customStyle="1" w:styleId="40">
    <w:name w:val="Заглавие 4 Знак"/>
    <w:aliases w:val="ЗАГЛАВИЕ 4 Знак"/>
    <w:basedOn w:val="a1"/>
    <w:link w:val="4"/>
    <w:uiPriority w:val="9"/>
    <w:rsid w:val="00DB403C"/>
    <w:rPr>
      <w:rFonts w:ascii="Cambria" w:eastAsia="MS Gothic" w:hAnsi="Cambria" w:cs="Times New Roman"/>
      <w:b/>
      <w:i/>
      <w:color w:val="4F81BD"/>
      <w:sz w:val="24"/>
      <w:szCs w:val="20"/>
    </w:rPr>
  </w:style>
  <w:style w:type="character" w:customStyle="1" w:styleId="50">
    <w:name w:val="Заглавие 5 Знак"/>
    <w:basedOn w:val="a1"/>
    <w:link w:val="5"/>
    <w:rsid w:val="00DB403C"/>
    <w:rPr>
      <w:rFonts w:ascii="Cambria" w:eastAsia="MS Gothic" w:hAnsi="Cambria" w:cs="Times New Roman"/>
      <w:color w:val="243F60"/>
      <w:sz w:val="24"/>
      <w:szCs w:val="20"/>
    </w:rPr>
  </w:style>
  <w:style w:type="character" w:customStyle="1" w:styleId="60">
    <w:name w:val="Заглавие 6 Знак"/>
    <w:basedOn w:val="a1"/>
    <w:link w:val="6"/>
    <w:rsid w:val="00DB403C"/>
    <w:rPr>
      <w:rFonts w:ascii="Arial" w:eastAsia="Batang" w:hAnsi="Arial" w:cs="Times New Roman"/>
      <w:b/>
      <w:bCs/>
      <w:sz w:val="16"/>
      <w:szCs w:val="16"/>
      <w:lang w:eastAsia="ar-SA"/>
    </w:rPr>
  </w:style>
  <w:style w:type="character" w:customStyle="1" w:styleId="70">
    <w:name w:val="Заглавие 7 Знак"/>
    <w:aliases w:val="ЗАГЛАВИЕ 5 Знак"/>
    <w:basedOn w:val="a1"/>
    <w:link w:val="7"/>
    <w:rsid w:val="00DB403C"/>
    <w:rPr>
      <w:rFonts w:ascii="Arial" w:eastAsia="Batang" w:hAnsi="Arial" w:cs="Times New Roman"/>
      <w:b/>
      <w:bCs/>
      <w:color w:val="4F81BD"/>
      <w:lang w:eastAsia="ja-JP"/>
    </w:rPr>
  </w:style>
  <w:style w:type="character" w:customStyle="1" w:styleId="80">
    <w:name w:val="Заглавие 8 Знак"/>
    <w:basedOn w:val="a1"/>
    <w:link w:val="8"/>
    <w:rsid w:val="00DB403C"/>
    <w:rPr>
      <w:rFonts w:ascii="Cambria" w:eastAsia="Times New Roman" w:hAnsi="Cambria" w:cs="Times New Roman"/>
      <w:color w:val="404040"/>
      <w:sz w:val="20"/>
      <w:szCs w:val="20"/>
    </w:rPr>
  </w:style>
  <w:style w:type="character" w:customStyle="1" w:styleId="90">
    <w:name w:val="Заглавие 9 Знак"/>
    <w:basedOn w:val="a1"/>
    <w:link w:val="9"/>
    <w:uiPriority w:val="9"/>
    <w:rsid w:val="00DB403C"/>
    <w:rPr>
      <w:rFonts w:ascii="Calibri Light" w:eastAsia="Times New Roman" w:hAnsi="Calibri Light" w:cs="Times New Roman"/>
    </w:rPr>
  </w:style>
  <w:style w:type="numbering" w:customStyle="1" w:styleId="12">
    <w:name w:val="Без списък1"/>
    <w:next w:val="a3"/>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basedOn w:val="a1"/>
    <w:link w:val="a4"/>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a0"/>
    <w:next w:val="a4"/>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DB403C"/>
    <w:pPr>
      <w:spacing w:line="240" w:lineRule="exact"/>
    </w:pPr>
    <w:rPr>
      <w:rFonts w:ascii="Times New Roman" w:eastAsia="Batang" w:hAnsi="Times New Roman" w:cs="Times New Roman"/>
      <w:sz w:val="16"/>
      <w:szCs w:val="16"/>
    </w:rPr>
  </w:style>
  <w:style w:type="character" w:customStyle="1" w:styleId="33">
    <w:name w:val="Основен текст с отстъп 3 Знак"/>
    <w:basedOn w:val="a1"/>
    <w:rsid w:val="00DB403C"/>
    <w:rPr>
      <w:sz w:val="16"/>
      <w:szCs w:val="16"/>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locked/>
    <w:rsid w:val="00DB403C"/>
    <w:rPr>
      <w:rFonts w:ascii="Times New Roman" w:eastAsia="Batang" w:hAnsi="Times New Roman" w:cs="Times New Roman"/>
      <w:sz w:val="16"/>
      <w:szCs w:val="16"/>
    </w:rPr>
  </w:style>
  <w:style w:type="paragraph" w:styleId="a6">
    <w:name w:val="Body Text"/>
    <w:aliases w:val="block style"/>
    <w:basedOn w:val="a0"/>
    <w:link w:val="a7"/>
    <w:rsid w:val="00DB403C"/>
    <w:pPr>
      <w:spacing w:after="120" w:line="240" w:lineRule="auto"/>
    </w:pPr>
    <w:rPr>
      <w:rFonts w:ascii="Times New Roman" w:eastAsia="Batang" w:hAnsi="Times New Roman" w:cs="Times New Roman"/>
      <w:sz w:val="24"/>
      <w:szCs w:val="20"/>
    </w:rPr>
  </w:style>
  <w:style w:type="character" w:customStyle="1" w:styleId="a7">
    <w:name w:val="Основен текст Знак"/>
    <w:aliases w:val="block style Знак"/>
    <w:basedOn w:val="a1"/>
    <w:link w:val="a6"/>
    <w:rsid w:val="00DB403C"/>
    <w:rPr>
      <w:rFonts w:ascii="Times New Roman" w:eastAsia="Batang" w:hAnsi="Times New Roman" w:cs="Times New Roman"/>
      <w:sz w:val="24"/>
      <w:szCs w:val="20"/>
    </w:rPr>
  </w:style>
  <w:style w:type="paragraph" w:customStyle="1" w:styleId="ListParagraph1">
    <w:name w:val="List Paragraph1"/>
    <w:basedOn w:val="a0"/>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a8">
    <w:name w:val="Hyperlink"/>
    <w:rsid w:val="00DB403C"/>
    <w:rPr>
      <w:rFonts w:cs="Times New Roman"/>
      <w:color w:val="0000FF"/>
      <w:u w:val="single"/>
    </w:rPr>
  </w:style>
  <w:style w:type="paragraph" w:customStyle="1" w:styleId="firstline">
    <w:name w:val="firstline"/>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3">
    <w:name w:val="Без разредка1"/>
    <w:qFormat/>
    <w:rsid w:val="00DB403C"/>
    <w:pPr>
      <w:spacing w:after="0" w:line="240" w:lineRule="auto"/>
    </w:pPr>
    <w:rPr>
      <w:rFonts w:ascii="Calibri" w:eastAsia="Batang" w:hAnsi="Calibri"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4"/>
    <w:uiPriority w:val="99"/>
    <w:rsid w:val="00DB403C"/>
    <w:pPr>
      <w:spacing w:after="0" w:line="240" w:lineRule="auto"/>
    </w:pPr>
    <w:rPr>
      <w:rFonts w:ascii="Times New Roman" w:eastAsia="Batang" w:hAnsi="Times New Roman" w:cs="Times New Roman"/>
      <w:sz w:val="20"/>
      <w:szCs w:val="20"/>
      <w:lang w:val="en-GB"/>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rsid w:val="00DB403C"/>
    <w:rPr>
      <w:sz w:val="20"/>
      <w:szCs w:val="20"/>
    </w:rPr>
  </w:style>
  <w:style w:type="character" w:customStyle="1" w:styleId="14">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DB403C"/>
    <w:rPr>
      <w:rFonts w:ascii="Times New Roman" w:eastAsia="Batang" w:hAnsi="Times New Roman" w:cs="Times New Roman"/>
      <w:sz w:val="20"/>
      <w:szCs w:val="20"/>
      <w:lang w:val="en-GB"/>
    </w:rPr>
  </w:style>
  <w:style w:type="paragraph" w:styleId="ab">
    <w:name w:val="header"/>
    <w:aliases w:val="Char1 Знак,Intestazione.int.intestazione,Intestazione.int,(17) EPR Header, Знак Знак"/>
    <w:basedOn w:val="a0"/>
    <w:link w:val="15"/>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c">
    <w:name w:val="Горен колонтитул Знак"/>
    <w:basedOn w:val="a1"/>
    <w:rsid w:val="00DB403C"/>
  </w:style>
  <w:style w:type="character" w:customStyle="1" w:styleId="15">
    <w:name w:val="Горен колонтитул Знак1"/>
    <w:aliases w:val="Char1 Знак Знак,Intestazione.int.intestazione Знак,Intestazione.int Знак,(17) EPR Header Знак, Знак Знак Знак"/>
    <w:link w:val="ab"/>
    <w:uiPriority w:val="99"/>
    <w:locked/>
    <w:rsid w:val="00DB403C"/>
    <w:rPr>
      <w:rFonts w:ascii="Times New Roman" w:eastAsia="Batang" w:hAnsi="Times New Roman" w:cs="Times New Roman"/>
      <w:sz w:val="24"/>
      <w:szCs w:val="20"/>
    </w:rPr>
  </w:style>
  <w:style w:type="paragraph" w:styleId="ad">
    <w:name w:val="footer"/>
    <w:aliases w:val=" Char"/>
    <w:basedOn w:val="a0"/>
    <w:link w:val="ae"/>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e">
    <w:name w:val="Долен колонтитул Знак"/>
    <w:aliases w:val=" Char Знак1"/>
    <w:basedOn w:val="a1"/>
    <w:link w:val="ad"/>
    <w:uiPriority w:val="99"/>
    <w:rsid w:val="00DB403C"/>
    <w:rPr>
      <w:rFonts w:ascii="Times New Roman" w:eastAsia="Batang" w:hAnsi="Times New Roman" w:cs="Times New Roman"/>
      <w:sz w:val="24"/>
      <w:szCs w:val="20"/>
    </w:rPr>
  </w:style>
  <w:style w:type="paragraph" w:styleId="22">
    <w:name w:val="Body Text Indent 2"/>
    <w:basedOn w:val="a0"/>
    <w:link w:val="210"/>
    <w:uiPriority w:val="99"/>
    <w:rsid w:val="00DB403C"/>
    <w:pPr>
      <w:spacing w:after="120" w:line="480" w:lineRule="auto"/>
      <w:ind w:left="283"/>
    </w:pPr>
    <w:rPr>
      <w:rFonts w:ascii="Times New Roman" w:eastAsia="Batang" w:hAnsi="Times New Roman" w:cs="Times New Roman"/>
      <w:sz w:val="24"/>
      <w:szCs w:val="20"/>
    </w:rPr>
  </w:style>
  <w:style w:type="character" w:customStyle="1" w:styleId="23">
    <w:name w:val="Основен текст с отстъп 2 Знак"/>
    <w:basedOn w:val="a1"/>
    <w:rsid w:val="00DB403C"/>
  </w:style>
  <w:style w:type="character" w:customStyle="1" w:styleId="210">
    <w:name w:val="Основен текст с отстъп 2 Знак1"/>
    <w:link w:val="22"/>
    <w:uiPriority w:val="99"/>
    <w:locked/>
    <w:rsid w:val="00DB403C"/>
    <w:rPr>
      <w:rFonts w:ascii="Times New Roman" w:eastAsia="Batang" w:hAnsi="Times New Roman" w:cs="Times New Roman"/>
      <w:sz w:val="24"/>
      <w:szCs w:val="20"/>
    </w:rPr>
  </w:style>
  <w:style w:type="character" w:styleId="af">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af0">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af1">
    <w:name w:val="Balloon Text"/>
    <w:basedOn w:val="a0"/>
    <w:link w:val="af2"/>
    <w:uiPriority w:val="99"/>
    <w:rsid w:val="00DB403C"/>
    <w:pPr>
      <w:spacing w:after="0" w:line="240" w:lineRule="auto"/>
    </w:pPr>
    <w:rPr>
      <w:rFonts w:ascii="Tahoma" w:eastAsia="Batang" w:hAnsi="Tahoma" w:cs="Times New Roman"/>
      <w:sz w:val="16"/>
      <w:szCs w:val="20"/>
    </w:rPr>
  </w:style>
  <w:style w:type="character" w:customStyle="1" w:styleId="af2">
    <w:name w:val="Изнесен текст Знак"/>
    <w:basedOn w:val="a1"/>
    <w:link w:val="af1"/>
    <w:uiPriority w:val="99"/>
    <w:rsid w:val="00DB403C"/>
    <w:rPr>
      <w:rFonts w:ascii="Tahoma" w:eastAsia="Batang" w:hAnsi="Tahoma" w:cs="Times New Roman"/>
      <w:sz w:val="16"/>
      <w:szCs w:val="20"/>
    </w:rPr>
  </w:style>
  <w:style w:type="table" w:styleId="af3">
    <w:name w:val="Table Grid"/>
    <w:basedOn w:val="a2"/>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11"/>
    <w:uiPriority w:val="99"/>
    <w:rsid w:val="00DB403C"/>
    <w:pPr>
      <w:spacing w:after="120" w:line="480" w:lineRule="auto"/>
    </w:pPr>
    <w:rPr>
      <w:rFonts w:ascii="Times New Roman" w:eastAsia="Batang" w:hAnsi="Times New Roman" w:cs="Times New Roman"/>
      <w:sz w:val="24"/>
      <w:szCs w:val="20"/>
    </w:rPr>
  </w:style>
  <w:style w:type="character" w:customStyle="1" w:styleId="25">
    <w:name w:val="Основен текст 2 Знак"/>
    <w:basedOn w:val="a1"/>
    <w:rsid w:val="00DB403C"/>
  </w:style>
  <w:style w:type="character" w:customStyle="1" w:styleId="211">
    <w:name w:val="Основен текст 2 Знак1"/>
    <w:link w:val="24"/>
    <w:uiPriority w:val="99"/>
    <w:locked/>
    <w:rsid w:val="00DB403C"/>
    <w:rPr>
      <w:rFonts w:ascii="Times New Roman" w:eastAsia="Batang" w:hAnsi="Times New Roman" w:cs="Times New Roman"/>
      <w:sz w:val="24"/>
      <w:szCs w:val="20"/>
    </w:rPr>
  </w:style>
  <w:style w:type="paragraph" w:styleId="a">
    <w:name w:val="List Bullet"/>
    <w:basedOn w:val="a0"/>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af4">
    <w:name w:val="Normal (Web)"/>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a0"/>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a0"/>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af5">
    <w:name w:val="Normal Indent"/>
    <w:basedOn w:val="a0"/>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a0"/>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af6">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a0"/>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a0"/>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7">
    <w:name w:val="Body Text Indent"/>
    <w:basedOn w:val="a0"/>
    <w:link w:val="af8"/>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af8">
    <w:name w:val="Основен текст с отстъп Знак"/>
    <w:basedOn w:val="a1"/>
    <w:link w:val="af7"/>
    <w:uiPriority w:val="99"/>
    <w:rsid w:val="00DB403C"/>
    <w:rPr>
      <w:rFonts w:ascii="Cambria" w:eastAsia="Batang" w:hAnsi="Cambria" w:cs="Times New Roman"/>
      <w:sz w:val="24"/>
      <w:szCs w:val="20"/>
    </w:rPr>
  </w:style>
  <w:style w:type="paragraph" w:styleId="af9">
    <w:name w:val="Block Text"/>
    <w:basedOn w:val="a0"/>
    <w:rsid w:val="00DB403C"/>
    <w:pPr>
      <w:spacing w:after="0" w:line="240" w:lineRule="auto"/>
      <w:ind w:left="540" w:right="-514"/>
      <w:jc w:val="both"/>
    </w:pPr>
    <w:rPr>
      <w:rFonts w:ascii="Arial" w:eastAsia="Batang" w:hAnsi="Arial" w:cs="Arial"/>
      <w:szCs w:val="24"/>
    </w:rPr>
  </w:style>
  <w:style w:type="character" w:styleId="afa">
    <w:name w:val="page number"/>
    <w:rsid w:val="00DB403C"/>
    <w:rPr>
      <w:rFonts w:cs="Times New Roman"/>
    </w:rPr>
  </w:style>
  <w:style w:type="paragraph" w:styleId="afb">
    <w:name w:val="Plain Text"/>
    <w:basedOn w:val="a0"/>
    <w:link w:val="16"/>
    <w:uiPriority w:val="99"/>
    <w:rsid w:val="00DB403C"/>
    <w:pPr>
      <w:spacing w:after="0" w:line="240" w:lineRule="auto"/>
    </w:pPr>
    <w:rPr>
      <w:rFonts w:ascii="Courier New" w:eastAsia="Batang" w:hAnsi="Courier New" w:cs="Times New Roman"/>
      <w:sz w:val="20"/>
      <w:szCs w:val="20"/>
    </w:rPr>
  </w:style>
  <w:style w:type="character" w:customStyle="1" w:styleId="afc">
    <w:name w:val="Обикновен текст Знак"/>
    <w:basedOn w:val="a1"/>
    <w:rsid w:val="00DB403C"/>
    <w:rPr>
      <w:rFonts w:ascii="Consolas" w:hAnsi="Consolas"/>
      <w:sz w:val="21"/>
      <w:szCs w:val="21"/>
    </w:rPr>
  </w:style>
  <w:style w:type="character" w:customStyle="1" w:styleId="16">
    <w:name w:val="Обикновен текст Знак1"/>
    <w:link w:val="afb"/>
    <w:uiPriority w:val="99"/>
    <w:locked/>
    <w:rsid w:val="00DB403C"/>
    <w:rPr>
      <w:rFonts w:ascii="Courier New" w:eastAsia="Batang" w:hAnsi="Courier New" w:cs="Times New Roman"/>
      <w:sz w:val="20"/>
      <w:szCs w:val="20"/>
    </w:rPr>
  </w:style>
  <w:style w:type="paragraph" w:customStyle="1" w:styleId="afd">
    <w:name w:val="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styleId="34">
    <w:name w:val="Body Text 3"/>
    <w:basedOn w:val="a0"/>
    <w:link w:val="35"/>
    <w:rsid w:val="00DB403C"/>
    <w:pPr>
      <w:spacing w:after="120" w:line="240" w:lineRule="auto"/>
    </w:pPr>
    <w:rPr>
      <w:rFonts w:ascii="Arial" w:eastAsia="Batang" w:hAnsi="Arial" w:cs="Times New Roman"/>
      <w:sz w:val="16"/>
      <w:szCs w:val="20"/>
    </w:rPr>
  </w:style>
  <w:style w:type="character" w:customStyle="1" w:styleId="35">
    <w:name w:val="Основен текст 3 Знак"/>
    <w:basedOn w:val="a1"/>
    <w:link w:val="34"/>
    <w:rsid w:val="00DB403C"/>
    <w:rPr>
      <w:rFonts w:ascii="Arial" w:eastAsia="Batang" w:hAnsi="Arial" w:cs="Times New Roman"/>
      <w:sz w:val="16"/>
      <w:szCs w:val="20"/>
    </w:rPr>
  </w:style>
  <w:style w:type="character" w:styleId="afe">
    <w:name w:val="annotation reference"/>
    <w:uiPriority w:val="99"/>
    <w:rsid w:val="00DB403C"/>
    <w:rPr>
      <w:rFonts w:cs="Times New Roman"/>
      <w:sz w:val="16"/>
    </w:rPr>
  </w:style>
  <w:style w:type="paragraph" w:styleId="aff">
    <w:name w:val="annotation text"/>
    <w:basedOn w:val="a0"/>
    <w:link w:val="aff0"/>
    <w:uiPriority w:val="99"/>
    <w:rsid w:val="00DB403C"/>
    <w:pPr>
      <w:spacing w:after="0" w:line="240" w:lineRule="auto"/>
    </w:pPr>
    <w:rPr>
      <w:rFonts w:ascii="Times New Roman" w:eastAsia="Batang" w:hAnsi="Times New Roman" w:cs="Times New Roman"/>
      <w:sz w:val="20"/>
      <w:szCs w:val="20"/>
      <w:lang w:val="en-US"/>
    </w:rPr>
  </w:style>
  <w:style w:type="character" w:customStyle="1" w:styleId="aff0">
    <w:name w:val="Текст на коментар Знак"/>
    <w:basedOn w:val="a1"/>
    <w:link w:val="aff"/>
    <w:uiPriority w:val="99"/>
    <w:rsid w:val="00DB403C"/>
    <w:rPr>
      <w:rFonts w:ascii="Times New Roman" w:eastAsia="Batang" w:hAnsi="Times New Roman" w:cs="Times New Roman"/>
      <w:sz w:val="20"/>
      <w:szCs w:val="20"/>
      <w:lang w:val="en-US"/>
    </w:rPr>
  </w:style>
  <w:style w:type="paragraph" w:styleId="aff1">
    <w:name w:val="annotation subject"/>
    <w:basedOn w:val="aff"/>
    <w:next w:val="aff"/>
    <w:link w:val="aff2"/>
    <w:uiPriority w:val="99"/>
    <w:rsid w:val="00DB403C"/>
    <w:rPr>
      <w:b/>
    </w:rPr>
  </w:style>
  <w:style w:type="character" w:customStyle="1" w:styleId="aff2">
    <w:name w:val="Предмет на коментар Знак"/>
    <w:basedOn w:val="aff0"/>
    <w:link w:val="aff1"/>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a0"/>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a0"/>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a0"/>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a0"/>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a0"/>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30"/>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a0"/>
    <w:uiPriority w:val="1"/>
    <w:qFormat/>
    <w:rsid w:val="00DB403C"/>
    <w:pPr>
      <w:widowControl w:val="0"/>
      <w:spacing w:after="0" w:line="240" w:lineRule="auto"/>
    </w:pPr>
    <w:rPr>
      <w:rFonts w:ascii="Calibri" w:eastAsia="Calibri" w:hAnsi="Calibri" w:cs="Times New Roman"/>
      <w:lang w:val="en-US"/>
    </w:rPr>
  </w:style>
  <w:style w:type="character" w:customStyle="1" w:styleId="Bodytext3">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6">
    <w:name w:val="Основен текст2"/>
    <w:basedOn w:val="a0"/>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a0"/>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aff3">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aff4">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7">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a0"/>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a3"/>
    <w:uiPriority w:val="99"/>
    <w:semiHidden/>
    <w:unhideWhenUsed/>
    <w:rsid w:val="00DB403C"/>
  </w:style>
  <w:style w:type="paragraph" w:customStyle="1" w:styleId="TOCHeading1">
    <w:name w:val="TOC Heading1"/>
    <w:basedOn w:val="10"/>
    <w:next w:val="a0"/>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8">
    <w:name w:val="toc 2"/>
    <w:basedOn w:val="a0"/>
    <w:next w:val="a0"/>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36">
    <w:name w:val="toc 3"/>
    <w:basedOn w:val="a0"/>
    <w:next w:val="a0"/>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ff5">
    <w:name w:val="ТАБЛИЦА"/>
    <w:basedOn w:val="a0"/>
    <w:qFormat/>
    <w:rsid w:val="00DB403C"/>
    <w:pPr>
      <w:spacing w:before="120" w:after="0" w:line="240" w:lineRule="auto"/>
      <w:jc w:val="both"/>
    </w:pPr>
    <w:rPr>
      <w:rFonts w:ascii="Arial" w:eastAsia="Batang" w:hAnsi="Arial" w:cs="Arial"/>
      <w:bCs/>
      <w:sz w:val="20"/>
    </w:rPr>
  </w:style>
  <w:style w:type="paragraph" w:styleId="17">
    <w:name w:val="toc 1"/>
    <w:basedOn w:val="a0"/>
    <w:next w:val="a0"/>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a0"/>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a0"/>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0"/>
    <w:next w:val="a0"/>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0"/>
    <w:next w:val="a0"/>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61">
    <w:name w:val="toc 6"/>
    <w:basedOn w:val="a0"/>
    <w:next w:val="a0"/>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71">
    <w:name w:val="toc 7"/>
    <w:basedOn w:val="a0"/>
    <w:next w:val="a0"/>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81">
    <w:name w:val="toc 8"/>
    <w:basedOn w:val="a0"/>
    <w:next w:val="a0"/>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91">
    <w:name w:val="toc 9"/>
    <w:basedOn w:val="a0"/>
    <w:next w:val="a0"/>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aff6">
    <w:name w:val="caption"/>
    <w:aliases w:val="ФИГУРА"/>
    <w:basedOn w:val="a0"/>
    <w:next w:val="a0"/>
    <w:qFormat/>
    <w:rsid w:val="00DB403C"/>
    <w:pPr>
      <w:keepNext/>
      <w:spacing w:before="120" w:after="0" w:line="240" w:lineRule="auto"/>
      <w:ind w:firstLine="567"/>
      <w:jc w:val="both"/>
    </w:pPr>
    <w:rPr>
      <w:rFonts w:ascii="Arial" w:eastAsia="Batang" w:hAnsi="Arial" w:cs="Arial"/>
      <w:bCs/>
      <w:i/>
      <w:sz w:val="20"/>
      <w:szCs w:val="20"/>
    </w:rPr>
  </w:style>
  <w:style w:type="paragraph" w:styleId="aff7">
    <w:name w:val="Subtitle"/>
    <w:basedOn w:val="a0"/>
    <w:next w:val="a0"/>
    <w:link w:val="aff8"/>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aff8">
    <w:name w:val="Подзаглавие Знак"/>
    <w:basedOn w:val="a1"/>
    <w:link w:val="aff7"/>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a2"/>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rsid w:val="00DB403C"/>
    <w:pPr>
      <w:spacing w:before="120" w:after="0" w:line="240" w:lineRule="auto"/>
      <w:ind w:firstLine="567"/>
      <w:jc w:val="both"/>
    </w:pPr>
    <w:rPr>
      <w:rFonts w:ascii="Arial" w:eastAsia="Batang" w:hAnsi="Arial" w:cs="Times New Roman"/>
      <w:sz w:val="20"/>
      <w:szCs w:val="20"/>
    </w:rPr>
  </w:style>
  <w:style w:type="character" w:customStyle="1" w:styleId="affb">
    <w:name w:val="Текст на бележка в края Знак"/>
    <w:basedOn w:val="a1"/>
    <w:link w:val="affa"/>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8">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a0"/>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ffc">
    <w:name w:val="СЪДЪРЖАНИЕ"/>
    <w:basedOn w:val="aff9"/>
    <w:qFormat/>
    <w:rsid w:val="00DB403C"/>
    <w:pPr>
      <w:tabs>
        <w:tab w:val="right" w:leader="dot" w:pos="9911"/>
      </w:tabs>
      <w:ind w:firstLine="0"/>
    </w:pPr>
  </w:style>
  <w:style w:type="paragraph" w:customStyle="1" w:styleId="Normalbold">
    <w:name w:val="Normal bold"/>
    <w:basedOn w:val="a0"/>
    <w:qFormat/>
    <w:rsid w:val="00DB403C"/>
    <w:pPr>
      <w:spacing w:before="120" w:after="0" w:line="240" w:lineRule="auto"/>
      <w:ind w:firstLine="567"/>
      <w:jc w:val="both"/>
    </w:pPr>
    <w:rPr>
      <w:rFonts w:ascii="Arial" w:eastAsia="Batang" w:hAnsi="Arial" w:cs="Arial"/>
      <w:b/>
    </w:rPr>
  </w:style>
  <w:style w:type="paragraph" w:customStyle="1" w:styleId="62">
    <w:name w:val="ЗАГЛАВИЕ 6"/>
    <w:basedOn w:val="a0"/>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2"/>
    <w:locked/>
    <w:rsid w:val="00DB403C"/>
    <w:rPr>
      <w:rFonts w:ascii="Arial Bold" w:eastAsia="Batang" w:hAnsi="Arial Bold" w:cs="Times New Roman"/>
      <w:b/>
      <w:color w:val="4F81BD"/>
    </w:rPr>
  </w:style>
  <w:style w:type="paragraph" w:customStyle="1" w:styleId="1">
    <w:name w:val="1.НЕСЕБЪР"/>
    <w:basedOn w:val="a0"/>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17"/>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ffd">
    <w:name w:val="Основен текст_"/>
    <w:link w:val="19"/>
    <w:locked/>
    <w:rsid w:val="00DB403C"/>
    <w:rPr>
      <w:rFonts w:ascii="Arial" w:hAnsi="Arial"/>
      <w:sz w:val="19"/>
      <w:shd w:val="clear" w:color="auto" w:fill="FFFFFF"/>
    </w:rPr>
  </w:style>
  <w:style w:type="paragraph" w:customStyle="1" w:styleId="19">
    <w:name w:val="Основен текст1"/>
    <w:basedOn w:val="a0"/>
    <w:link w:val="affd"/>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a0"/>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DB403C"/>
  </w:style>
  <w:style w:type="numbering" w:customStyle="1" w:styleId="NoList111">
    <w:name w:val="No List111"/>
    <w:next w:val="a3"/>
    <w:semiHidden/>
    <w:rsid w:val="00DB403C"/>
  </w:style>
  <w:style w:type="table" w:customStyle="1" w:styleId="TableGrid5">
    <w:name w:val="Table Grid5"/>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a3"/>
    <w:rsid w:val="00DB403C"/>
  </w:style>
  <w:style w:type="numbering" w:customStyle="1" w:styleId="List311">
    <w:name w:val="List 311"/>
    <w:basedOn w:val="a3"/>
    <w:rsid w:val="00DB403C"/>
  </w:style>
  <w:style w:type="table" w:customStyle="1" w:styleId="TableGrid6">
    <w:name w:val="Table Grid6"/>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2"/>
    <w:next w:val="af3"/>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0"/>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e">
    <w:name w:val="line number"/>
    <w:rsid w:val="00DB403C"/>
    <w:rPr>
      <w:rFonts w:cs="Times New Roman"/>
    </w:rPr>
  </w:style>
  <w:style w:type="paragraph" w:customStyle="1" w:styleId="SubTitle1">
    <w:name w:val="SubTitle 1"/>
    <w:basedOn w:val="a0"/>
    <w:next w:val="a0"/>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afff">
    <w:name w:val="Document Map"/>
    <w:basedOn w:val="a0"/>
    <w:link w:val="afff0"/>
    <w:rsid w:val="00DB403C"/>
    <w:pPr>
      <w:shd w:val="clear" w:color="auto" w:fill="000080"/>
      <w:spacing w:after="0" w:line="240" w:lineRule="auto"/>
    </w:pPr>
    <w:rPr>
      <w:rFonts w:ascii="Tahoma" w:eastAsia="Times New Roman" w:hAnsi="Tahoma" w:cs="Times New Roman"/>
      <w:sz w:val="20"/>
      <w:szCs w:val="24"/>
    </w:rPr>
  </w:style>
  <w:style w:type="character" w:customStyle="1" w:styleId="afff0">
    <w:name w:val="План на документа Знак"/>
    <w:basedOn w:val="a1"/>
    <w:link w:val="afff"/>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10"/>
    <w:next w:val="a0"/>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0"/>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0"/>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a0"/>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1">
    <w:name w:val="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0"/>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0"/>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2">
    <w:name w:val="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
    <w:name w:val="HTML Preformatted"/>
    <w:basedOn w:val="a0"/>
    <w:link w:val="HTML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HTML стандартен Знак"/>
    <w:basedOn w:val="a1"/>
    <w:link w:val="HTML"/>
    <w:rsid w:val="00DB403C"/>
    <w:rPr>
      <w:rFonts w:ascii="Courier New" w:eastAsia="Times New Roman" w:hAnsi="Courier New" w:cs="Times New Roman"/>
      <w:sz w:val="20"/>
      <w:szCs w:val="24"/>
    </w:rPr>
  </w:style>
  <w:style w:type="paragraph" w:customStyle="1" w:styleId="2CharCharCharChar">
    <w:name w:val="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30"/>
    <w:rsid w:val="00DB403C"/>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b">
    <w:name w:val="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a0"/>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0"/>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0"/>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0"/>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0"/>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0"/>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0"/>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0"/>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a0"/>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fff4">
    <w:basedOn w:val="a0"/>
    <w:next w:val="a0"/>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0"/>
    <w:semiHidden/>
    <w:rsid w:val="00DB403C"/>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f"/>
    <w:next w:val="aff"/>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0"/>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a0"/>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a0"/>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d">
    <w:name w:val="Нормален (уеб)1"/>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5">
    <w:name w:val="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e">
    <w:name w:val="Изнесен текст1"/>
    <w:basedOn w:val="a0"/>
    <w:semiHidden/>
    <w:rsid w:val="00DB403C"/>
    <w:pPr>
      <w:spacing w:after="0" w:line="240" w:lineRule="auto"/>
    </w:pPr>
    <w:rPr>
      <w:rFonts w:ascii="Tahoma" w:eastAsia="Times New Roman" w:hAnsi="Tahoma" w:cs="Tahoma"/>
      <w:sz w:val="16"/>
      <w:szCs w:val="16"/>
      <w:lang w:eastAsia="bg-BG"/>
    </w:rPr>
  </w:style>
  <w:style w:type="paragraph" w:customStyle="1" w:styleId="1f">
    <w:name w:val="Предмет на коментар1"/>
    <w:basedOn w:val="aff"/>
    <w:next w:val="aff"/>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0">
    <w:name w:val="Основен текст81"/>
    <w:rsid w:val="00DB403C"/>
    <w:rPr>
      <w:sz w:val="21"/>
      <w:szCs w:val="21"/>
      <w:shd w:val="clear" w:color="auto" w:fill="FFFFFF"/>
      <w:lang w:bidi="ar-SA"/>
    </w:rPr>
  </w:style>
  <w:style w:type="character" w:customStyle="1" w:styleId="42">
    <w:name w:val="Основен текст (4)_"/>
    <w:link w:val="410"/>
    <w:uiPriority w:val="99"/>
    <w:rsid w:val="00DB403C"/>
    <w:rPr>
      <w:b/>
      <w:bCs/>
      <w:sz w:val="21"/>
      <w:szCs w:val="21"/>
      <w:shd w:val="clear" w:color="auto" w:fill="FFFFFF"/>
    </w:rPr>
  </w:style>
  <w:style w:type="paragraph" w:customStyle="1" w:styleId="410">
    <w:name w:val="Основен текст (4)1"/>
    <w:basedOn w:val="a0"/>
    <w:link w:val="42"/>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0">
    <w:name w:val="Основен текст33"/>
    <w:rsid w:val="00DB403C"/>
    <w:rPr>
      <w:sz w:val="21"/>
      <w:szCs w:val="21"/>
      <w:shd w:val="clear" w:color="auto" w:fill="FFFFFF"/>
      <w:lang w:bidi="ar-SA"/>
    </w:rPr>
  </w:style>
  <w:style w:type="character" w:customStyle="1" w:styleId="212">
    <w:name w:val="Основен текст21"/>
    <w:rsid w:val="00DB403C"/>
    <w:rPr>
      <w:sz w:val="21"/>
      <w:szCs w:val="21"/>
      <w:shd w:val="clear" w:color="auto" w:fill="FFFFFF"/>
      <w:lang w:bidi="ar-SA"/>
    </w:rPr>
  </w:style>
  <w:style w:type="paragraph" w:customStyle="1" w:styleId="WW-BodyTextIndent3">
    <w:name w:val="WW-Body Text Indent 3"/>
    <w:basedOn w:val="a0"/>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a0"/>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
    <w:name w:val="Body text_"/>
    <w:link w:val="Bodytext1"/>
    <w:rsid w:val="00DB403C"/>
    <w:rPr>
      <w:rFonts w:ascii="Arial" w:hAnsi="Arial"/>
      <w:sz w:val="13"/>
      <w:szCs w:val="13"/>
      <w:shd w:val="clear" w:color="auto" w:fill="FFFFFF"/>
    </w:rPr>
  </w:style>
  <w:style w:type="paragraph" w:customStyle="1" w:styleId="Bodytext1">
    <w:name w:val="Body text1"/>
    <w:basedOn w:val="a0"/>
    <w:link w:val="Bodytext"/>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a0"/>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7">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3">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8">
    <w:name w:val="Знак Знак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a0"/>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9">
    <w:name w:val="Знак Знак3 Знак Знак Знак"/>
    <w:basedOn w:val="a0"/>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0"/>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0"/>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3"/>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a3"/>
    <w:uiPriority w:val="99"/>
    <w:semiHidden/>
    <w:unhideWhenUsed/>
    <w:rsid w:val="00DB403C"/>
  </w:style>
  <w:style w:type="numbering" w:customStyle="1" w:styleId="NoList12">
    <w:name w:val="No List12"/>
    <w:next w:val="a3"/>
    <w:uiPriority w:val="99"/>
    <w:semiHidden/>
    <w:unhideWhenUsed/>
    <w:rsid w:val="00DB403C"/>
  </w:style>
  <w:style w:type="paragraph" w:customStyle="1" w:styleId="2c">
    <w:name w:val="Списък на абзаци2"/>
    <w:basedOn w:val="a0"/>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f0">
    <w:name w:val="Заглавие #1_"/>
    <w:link w:val="1f1"/>
    <w:locked/>
    <w:rsid w:val="00DB403C"/>
    <w:rPr>
      <w:rFonts w:ascii="Arial" w:eastAsia="Arial" w:hAnsi="Arial" w:cs="Arial"/>
      <w:sz w:val="21"/>
      <w:szCs w:val="21"/>
      <w:shd w:val="clear" w:color="auto" w:fill="FFFFFF"/>
    </w:rPr>
  </w:style>
  <w:style w:type="paragraph" w:customStyle="1" w:styleId="1f1">
    <w:name w:val="Заглавие #1"/>
    <w:basedOn w:val="a0"/>
    <w:link w:val="1f0"/>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fff6">
    <w:name w:val="Горен или долен колонтитул_"/>
    <w:link w:val="afff7"/>
    <w:locked/>
    <w:rsid w:val="00DB403C"/>
    <w:rPr>
      <w:rFonts w:ascii="Times New Roman" w:eastAsia="Times New Roman" w:hAnsi="Times New Roman"/>
      <w:shd w:val="clear" w:color="auto" w:fill="FFFFFF"/>
    </w:rPr>
  </w:style>
  <w:style w:type="paragraph" w:customStyle="1" w:styleId="afff7">
    <w:name w:val="Горен или долен колонтитул"/>
    <w:basedOn w:val="a0"/>
    <w:link w:val="afff6"/>
    <w:rsid w:val="00DB403C"/>
    <w:pPr>
      <w:shd w:val="clear" w:color="auto" w:fill="FFFFFF"/>
      <w:spacing w:after="0" w:line="240" w:lineRule="auto"/>
    </w:pPr>
    <w:rPr>
      <w:rFonts w:ascii="Times New Roman" w:eastAsia="Times New Roman" w:hAnsi="Times New Roman"/>
    </w:rPr>
  </w:style>
  <w:style w:type="character" w:customStyle="1" w:styleId="3a">
    <w:name w:val="Основен текст (3)_"/>
    <w:link w:val="3b"/>
    <w:locked/>
    <w:rsid w:val="00DB403C"/>
    <w:rPr>
      <w:rFonts w:ascii="Arial" w:eastAsia="Arial" w:hAnsi="Arial" w:cs="Arial"/>
      <w:sz w:val="21"/>
      <w:szCs w:val="21"/>
      <w:shd w:val="clear" w:color="auto" w:fill="FFFFFF"/>
    </w:rPr>
  </w:style>
  <w:style w:type="paragraph" w:customStyle="1" w:styleId="3b">
    <w:name w:val="Основен текст (3)"/>
    <w:basedOn w:val="a0"/>
    <w:link w:val="3a"/>
    <w:rsid w:val="00DB403C"/>
    <w:pPr>
      <w:shd w:val="clear" w:color="auto" w:fill="FFFFFF"/>
      <w:spacing w:before="60" w:after="180" w:line="0" w:lineRule="atLeast"/>
      <w:jc w:val="both"/>
    </w:pPr>
    <w:rPr>
      <w:rFonts w:ascii="Arial" w:eastAsia="Arial" w:hAnsi="Arial" w:cs="Arial"/>
      <w:sz w:val="21"/>
      <w:szCs w:val="21"/>
    </w:rPr>
  </w:style>
  <w:style w:type="paragraph" w:customStyle="1" w:styleId="1f2">
    <w:name w:val="Списък на абзаци1"/>
    <w:basedOn w:val="a0"/>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d">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8">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a0"/>
    <w:link w:val="ACharChar"/>
    <w:uiPriority w:val="99"/>
    <w:rsid w:val="00DB403C"/>
    <w:pPr>
      <w:snapToGrid w:val="0"/>
      <w:spacing w:after="0" w:line="240" w:lineRule="auto"/>
      <w:jc w:val="both"/>
    </w:pPr>
    <w:rPr>
      <w:rFonts w:ascii="Arial" w:hAnsi="Arial"/>
      <w:lang w:val="en-GB"/>
    </w:rPr>
  </w:style>
  <w:style w:type="character" w:customStyle="1" w:styleId="afff9">
    <w:name w:val="Основной текст_"/>
    <w:link w:val="1f3"/>
    <w:uiPriority w:val="99"/>
    <w:locked/>
    <w:rsid w:val="00DB403C"/>
    <w:rPr>
      <w:rFonts w:ascii="Times New Roman" w:hAnsi="Times New Roman"/>
      <w:sz w:val="23"/>
      <w:szCs w:val="23"/>
      <w:shd w:val="clear" w:color="auto" w:fill="FFFFFF"/>
    </w:rPr>
  </w:style>
  <w:style w:type="paragraph" w:customStyle="1" w:styleId="1f3">
    <w:name w:val="Основной текст1"/>
    <w:basedOn w:val="a0"/>
    <w:link w:val="afff9"/>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ffa">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f4">
    <w:name w:val="Заголовок №1_"/>
    <w:link w:val="1f5"/>
    <w:uiPriority w:val="99"/>
    <w:rsid w:val="00DB403C"/>
    <w:rPr>
      <w:rFonts w:ascii="Times New Roman" w:hAnsi="Times New Roman"/>
      <w:b/>
      <w:bCs/>
      <w:shd w:val="clear" w:color="auto" w:fill="FFFFFF"/>
    </w:rPr>
  </w:style>
  <w:style w:type="paragraph" w:customStyle="1" w:styleId="1f5">
    <w:name w:val="Заголовок №1"/>
    <w:basedOn w:val="a0"/>
    <w:link w:val="1f4"/>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c">
    <w:name w:val="Основной текст (3)_"/>
    <w:link w:val="311"/>
    <w:uiPriority w:val="99"/>
    <w:rsid w:val="00DB403C"/>
    <w:rPr>
      <w:rFonts w:ascii="Times New Roman" w:hAnsi="Times New Roman"/>
      <w:b/>
      <w:bCs/>
      <w:shd w:val="clear" w:color="auto" w:fill="FFFFFF"/>
    </w:rPr>
  </w:style>
  <w:style w:type="character" w:customStyle="1" w:styleId="3d">
    <w:name w:val="Основной текст (3)"/>
    <w:uiPriority w:val="99"/>
    <w:rsid w:val="00DB403C"/>
    <w:rPr>
      <w:rFonts w:ascii="Times New Roman" w:hAnsi="Times New Roman" w:cs="Times New Roman"/>
      <w:b/>
      <w:bCs/>
      <w:u w:val="single"/>
      <w:shd w:val="clear" w:color="auto" w:fill="FFFFFF"/>
    </w:rPr>
  </w:style>
  <w:style w:type="character" w:customStyle="1" w:styleId="3e">
    <w:name w:val="Основной текст (3) + Не полужирный"/>
    <w:uiPriority w:val="99"/>
    <w:rsid w:val="00DB403C"/>
  </w:style>
  <w:style w:type="paragraph" w:customStyle="1" w:styleId="311">
    <w:name w:val="Основной текст (3)1"/>
    <w:basedOn w:val="a0"/>
    <w:link w:val="3c"/>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f">
    <w:name w:val="Заголовок №3_"/>
    <w:link w:val="312"/>
    <w:uiPriority w:val="99"/>
    <w:rsid w:val="00DB403C"/>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2">
    <w:name w:val="Заголовок №31"/>
    <w:basedOn w:val="a0"/>
    <w:link w:val="3f"/>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a0"/>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afffb">
    <w:name w:val="List Paragraph"/>
    <w:basedOn w:val="a0"/>
    <w:uiPriority w:val="34"/>
    <w:qFormat/>
    <w:rsid w:val="00DB403C"/>
    <w:pPr>
      <w:spacing w:after="200" w:line="276" w:lineRule="auto"/>
      <w:ind w:left="720"/>
    </w:pPr>
    <w:rPr>
      <w:rFonts w:ascii="Calibri" w:eastAsia="Times New Roman" w:hAnsi="Calibri" w:cs="Calibri"/>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4E74"/>
  </w:style>
  <w:style w:type="paragraph" w:styleId="10">
    <w:name w:val="heading 1"/>
    <w:aliases w:val="ЗАГЛАВИЕ 1"/>
    <w:basedOn w:val="a0"/>
    <w:next w:val="a0"/>
    <w:link w:val="1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20">
    <w:name w:val="heading 2"/>
    <w:aliases w:val="ЗАГЛАВИЕ 2"/>
    <w:basedOn w:val="a0"/>
    <w:next w:val="a0"/>
    <w:link w:val="21"/>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ЗАГЛАВИЕ 3"/>
    <w:basedOn w:val="a0"/>
    <w:next w:val="a0"/>
    <w:link w:val="31"/>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4">
    <w:name w:val="heading 4"/>
    <w:aliases w:val="ЗАГЛАВИЕ 4"/>
    <w:basedOn w:val="a0"/>
    <w:next w:val="a0"/>
    <w:link w:val="40"/>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5">
    <w:name w:val="heading 5"/>
    <w:basedOn w:val="a0"/>
    <w:next w:val="a0"/>
    <w:link w:val="50"/>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6">
    <w:name w:val="heading 6"/>
    <w:basedOn w:val="a0"/>
    <w:next w:val="a0"/>
    <w:link w:val="60"/>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7">
    <w:name w:val="heading 7"/>
    <w:aliases w:val="ЗАГЛАВИЕ 5"/>
    <w:basedOn w:val="4"/>
    <w:next w:val="a0"/>
    <w:link w:val="70"/>
    <w:qFormat/>
    <w:rsid w:val="00DB403C"/>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0"/>
    <w:next w:val="a0"/>
    <w:link w:val="90"/>
    <w:uiPriority w:val="9"/>
    <w:qFormat/>
    <w:rsid w:val="00DB403C"/>
    <w:pPr>
      <w:spacing w:before="240" w:after="60" w:line="240" w:lineRule="auto"/>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basedOn w:val="a1"/>
    <w:link w:val="10"/>
    <w:uiPriority w:val="9"/>
    <w:rsid w:val="00DB403C"/>
    <w:rPr>
      <w:rFonts w:ascii="Times New Roman" w:eastAsia="Batang" w:hAnsi="Times New Roman" w:cs="Times New Roman"/>
      <w:b/>
      <w:sz w:val="20"/>
      <w:szCs w:val="20"/>
      <w:u w:val="single"/>
    </w:rPr>
  </w:style>
  <w:style w:type="character" w:customStyle="1" w:styleId="21">
    <w:name w:val="Заглавие 2 Знак"/>
    <w:aliases w:val="ЗАГЛАВИЕ 2 Знак"/>
    <w:basedOn w:val="a1"/>
    <w:link w:val="20"/>
    <w:uiPriority w:val="9"/>
    <w:rsid w:val="00DB403C"/>
    <w:rPr>
      <w:rFonts w:ascii="Cambria" w:eastAsia="Times New Roman" w:hAnsi="Cambria" w:cs="Times New Roman"/>
      <w:b/>
      <w:bCs/>
      <w:i/>
      <w:iCs/>
      <w:sz w:val="28"/>
      <w:szCs w:val="28"/>
    </w:rPr>
  </w:style>
  <w:style w:type="character" w:customStyle="1" w:styleId="31">
    <w:name w:val="Заглавие 3 Знак"/>
    <w:aliases w:val="ЗАГЛАВИЕ 3 Знак"/>
    <w:basedOn w:val="a1"/>
    <w:link w:val="30"/>
    <w:uiPriority w:val="9"/>
    <w:rsid w:val="00DB403C"/>
    <w:rPr>
      <w:rFonts w:ascii="Cambria" w:eastAsia="MS Gothic" w:hAnsi="Cambria" w:cs="Times New Roman"/>
      <w:b/>
      <w:color w:val="4F81BD"/>
      <w:sz w:val="24"/>
      <w:szCs w:val="20"/>
    </w:rPr>
  </w:style>
  <w:style w:type="character" w:customStyle="1" w:styleId="40">
    <w:name w:val="Заглавие 4 Знак"/>
    <w:aliases w:val="ЗАГЛАВИЕ 4 Знак"/>
    <w:basedOn w:val="a1"/>
    <w:link w:val="4"/>
    <w:uiPriority w:val="9"/>
    <w:rsid w:val="00DB403C"/>
    <w:rPr>
      <w:rFonts w:ascii="Cambria" w:eastAsia="MS Gothic" w:hAnsi="Cambria" w:cs="Times New Roman"/>
      <w:b/>
      <w:i/>
      <w:color w:val="4F81BD"/>
      <w:sz w:val="24"/>
      <w:szCs w:val="20"/>
    </w:rPr>
  </w:style>
  <w:style w:type="character" w:customStyle="1" w:styleId="50">
    <w:name w:val="Заглавие 5 Знак"/>
    <w:basedOn w:val="a1"/>
    <w:link w:val="5"/>
    <w:rsid w:val="00DB403C"/>
    <w:rPr>
      <w:rFonts w:ascii="Cambria" w:eastAsia="MS Gothic" w:hAnsi="Cambria" w:cs="Times New Roman"/>
      <w:color w:val="243F60"/>
      <w:sz w:val="24"/>
      <w:szCs w:val="20"/>
    </w:rPr>
  </w:style>
  <w:style w:type="character" w:customStyle="1" w:styleId="60">
    <w:name w:val="Заглавие 6 Знак"/>
    <w:basedOn w:val="a1"/>
    <w:link w:val="6"/>
    <w:rsid w:val="00DB403C"/>
    <w:rPr>
      <w:rFonts w:ascii="Arial" w:eastAsia="Batang" w:hAnsi="Arial" w:cs="Times New Roman"/>
      <w:b/>
      <w:bCs/>
      <w:sz w:val="16"/>
      <w:szCs w:val="16"/>
      <w:lang w:eastAsia="ar-SA"/>
    </w:rPr>
  </w:style>
  <w:style w:type="character" w:customStyle="1" w:styleId="70">
    <w:name w:val="Заглавие 7 Знак"/>
    <w:aliases w:val="ЗАГЛАВИЕ 5 Знак"/>
    <w:basedOn w:val="a1"/>
    <w:link w:val="7"/>
    <w:rsid w:val="00DB403C"/>
    <w:rPr>
      <w:rFonts w:ascii="Arial" w:eastAsia="Batang" w:hAnsi="Arial" w:cs="Times New Roman"/>
      <w:b/>
      <w:bCs/>
      <w:color w:val="4F81BD"/>
      <w:lang w:eastAsia="ja-JP"/>
    </w:rPr>
  </w:style>
  <w:style w:type="character" w:customStyle="1" w:styleId="80">
    <w:name w:val="Заглавие 8 Знак"/>
    <w:basedOn w:val="a1"/>
    <w:link w:val="8"/>
    <w:rsid w:val="00DB403C"/>
    <w:rPr>
      <w:rFonts w:ascii="Cambria" w:eastAsia="Times New Roman" w:hAnsi="Cambria" w:cs="Times New Roman"/>
      <w:color w:val="404040"/>
      <w:sz w:val="20"/>
      <w:szCs w:val="20"/>
    </w:rPr>
  </w:style>
  <w:style w:type="character" w:customStyle="1" w:styleId="90">
    <w:name w:val="Заглавие 9 Знак"/>
    <w:basedOn w:val="a1"/>
    <w:link w:val="9"/>
    <w:uiPriority w:val="9"/>
    <w:rsid w:val="00DB403C"/>
    <w:rPr>
      <w:rFonts w:ascii="Calibri Light" w:eastAsia="Times New Roman" w:hAnsi="Calibri Light" w:cs="Times New Roman"/>
    </w:rPr>
  </w:style>
  <w:style w:type="numbering" w:customStyle="1" w:styleId="12">
    <w:name w:val="Без списък1"/>
    <w:next w:val="a3"/>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basedOn w:val="a1"/>
    <w:link w:val="a4"/>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a0"/>
    <w:next w:val="a4"/>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DB403C"/>
    <w:pPr>
      <w:spacing w:line="240" w:lineRule="exact"/>
    </w:pPr>
    <w:rPr>
      <w:rFonts w:ascii="Times New Roman" w:eastAsia="Batang" w:hAnsi="Times New Roman" w:cs="Times New Roman"/>
      <w:sz w:val="16"/>
      <w:szCs w:val="16"/>
    </w:rPr>
  </w:style>
  <w:style w:type="character" w:customStyle="1" w:styleId="33">
    <w:name w:val="Основен текст с отстъп 3 Знак"/>
    <w:basedOn w:val="a1"/>
    <w:rsid w:val="00DB403C"/>
    <w:rPr>
      <w:sz w:val="16"/>
      <w:szCs w:val="16"/>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locked/>
    <w:rsid w:val="00DB403C"/>
    <w:rPr>
      <w:rFonts w:ascii="Times New Roman" w:eastAsia="Batang" w:hAnsi="Times New Roman" w:cs="Times New Roman"/>
      <w:sz w:val="16"/>
      <w:szCs w:val="16"/>
    </w:rPr>
  </w:style>
  <w:style w:type="paragraph" w:styleId="a6">
    <w:name w:val="Body Text"/>
    <w:aliases w:val="block style"/>
    <w:basedOn w:val="a0"/>
    <w:link w:val="a7"/>
    <w:rsid w:val="00DB403C"/>
    <w:pPr>
      <w:spacing w:after="120" w:line="240" w:lineRule="auto"/>
    </w:pPr>
    <w:rPr>
      <w:rFonts w:ascii="Times New Roman" w:eastAsia="Batang" w:hAnsi="Times New Roman" w:cs="Times New Roman"/>
      <w:sz w:val="24"/>
      <w:szCs w:val="20"/>
    </w:rPr>
  </w:style>
  <w:style w:type="character" w:customStyle="1" w:styleId="a7">
    <w:name w:val="Основен текст Знак"/>
    <w:aliases w:val="block style Знак"/>
    <w:basedOn w:val="a1"/>
    <w:link w:val="a6"/>
    <w:rsid w:val="00DB403C"/>
    <w:rPr>
      <w:rFonts w:ascii="Times New Roman" w:eastAsia="Batang" w:hAnsi="Times New Roman" w:cs="Times New Roman"/>
      <w:sz w:val="24"/>
      <w:szCs w:val="20"/>
    </w:rPr>
  </w:style>
  <w:style w:type="paragraph" w:customStyle="1" w:styleId="ListParagraph1">
    <w:name w:val="List Paragraph1"/>
    <w:basedOn w:val="a0"/>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a8">
    <w:name w:val="Hyperlink"/>
    <w:rsid w:val="00DB403C"/>
    <w:rPr>
      <w:rFonts w:cs="Times New Roman"/>
      <w:color w:val="0000FF"/>
      <w:u w:val="single"/>
    </w:rPr>
  </w:style>
  <w:style w:type="paragraph" w:customStyle="1" w:styleId="firstline">
    <w:name w:val="firstline"/>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3">
    <w:name w:val="Без разредка1"/>
    <w:qFormat/>
    <w:rsid w:val="00DB403C"/>
    <w:pPr>
      <w:spacing w:after="0" w:line="240" w:lineRule="auto"/>
    </w:pPr>
    <w:rPr>
      <w:rFonts w:ascii="Calibri" w:eastAsia="Batang" w:hAnsi="Calibri"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4"/>
    <w:uiPriority w:val="99"/>
    <w:rsid w:val="00DB403C"/>
    <w:pPr>
      <w:spacing w:after="0" w:line="240" w:lineRule="auto"/>
    </w:pPr>
    <w:rPr>
      <w:rFonts w:ascii="Times New Roman" w:eastAsia="Batang" w:hAnsi="Times New Roman" w:cs="Times New Roman"/>
      <w:sz w:val="20"/>
      <w:szCs w:val="20"/>
      <w:lang w:val="en-GB"/>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rsid w:val="00DB403C"/>
    <w:rPr>
      <w:sz w:val="20"/>
      <w:szCs w:val="20"/>
    </w:rPr>
  </w:style>
  <w:style w:type="character" w:customStyle="1" w:styleId="14">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DB403C"/>
    <w:rPr>
      <w:rFonts w:ascii="Times New Roman" w:eastAsia="Batang" w:hAnsi="Times New Roman" w:cs="Times New Roman"/>
      <w:sz w:val="20"/>
      <w:szCs w:val="20"/>
      <w:lang w:val="en-GB"/>
    </w:rPr>
  </w:style>
  <w:style w:type="paragraph" w:styleId="ab">
    <w:name w:val="header"/>
    <w:aliases w:val="Char1 Знак,Intestazione.int.intestazione,Intestazione.int,(17) EPR Header, Знак Знак"/>
    <w:basedOn w:val="a0"/>
    <w:link w:val="15"/>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c">
    <w:name w:val="Горен колонтитул Знак"/>
    <w:basedOn w:val="a1"/>
    <w:rsid w:val="00DB403C"/>
  </w:style>
  <w:style w:type="character" w:customStyle="1" w:styleId="15">
    <w:name w:val="Горен колонтитул Знак1"/>
    <w:aliases w:val="Char1 Знак Знак,Intestazione.int.intestazione Знак,Intestazione.int Знак,(17) EPR Header Знак, Знак Знак Знак"/>
    <w:link w:val="ab"/>
    <w:uiPriority w:val="99"/>
    <w:locked/>
    <w:rsid w:val="00DB403C"/>
    <w:rPr>
      <w:rFonts w:ascii="Times New Roman" w:eastAsia="Batang" w:hAnsi="Times New Roman" w:cs="Times New Roman"/>
      <w:sz w:val="24"/>
      <w:szCs w:val="20"/>
    </w:rPr>
  </w:style>
  <w:style w:type="paragraph" w:styleId="ad">
    <w:name w:val="footer"/>
    <w:aliases w:val=" Char"/>
    <w:basedOn w:val="a0"/>
    <w:link w:val="ae"/>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e">
    <w:name w:val="Долен колонтитул Знак"/>
    <w:aliases w:val=" Char Знак1"/>
    <w:basedOn w:val="a1"/>
    <w:link w:val="ad"/>
    <w:uiPriority w:val="99"/>
    <w:rsid w:val="00DB403C"/>
    <w:rPr>
      <w:rFonts w:ascii="Times New Roman" w:eastAsia="Batang" w:hAnsi="Times New Roman" w:cs="Times New Roman"/>
      <w:sz w:val="24"/>
      <w:szCs w:val="20"/>
    </w:rPr>
  </w:style>
  <w:style w:type="paragraph" w:styleId="22">
    <w:name w:val="Body Text Indent 2"/>
    <w:basedOn w:val="a0"/>
    <w:link w:val="210"/>
    <w:uiPriority w:val="99"/>
    <w:rsid w:val="00DB403C"/>
    <w:pPr>
      <w:spacing w:after="120" w:line="480" w:lineRule="auto"/>
      <w:ind w:left="283"/>
    </w:pPr>
    <w:rPr>
      <w:rFonts w:ascii="Times New Roman" w:eastAsia="Batang" w:hAnsi="Times New Roman" w:cs="Times New Roman"/>
      <w:sz w:val="24"/>
      <w:szCs w:val="20"/>
    </w:rPr>
  </w:style>
  <w:style w:type="character" w:customStyle="1" w:styleId="23">
    <w:name w:val="Основен текст с отстъп 2 Знак"/>
    <w:basedOn w:val="a1"/>
    <w:rsid w:val="00DB403C"/>
  </w:style>
  <w:style w:type="character" w:customStyle="1" w:styleId="210">
    <w:name w:val="Основен текст с отстъп 2 Знак1"/>
    <w:link w:val="22"/>
    <w:uiPriority w:val="99"/>
    <w:locked/>
    <w:rsid w:val="00DB403C"/>
    <w:rPr>
      <w:rFonts w:ascii="Times New Roman" w:eastAsia="Batang" w:hAnsi="Times New Roman" w:cs="Times New Roman"/>
      <w:sz w:val="24"/>
      <w:szCs w:val="20"/>
    </w:rPr>
  </w:style>
  <w:style w:type="character" w:styleId="af">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af0">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af1">
    <w:name w:val="Balloon Text"/>
    <w:basedOn w:val="a0"/>
    <w:link w:val="af2"/>
    <w:uiPriority w:val="99"/>
    <w:rsid w:val="00DB403C"/>
    <w:pPr>
      <w:spacing w:after="0" w:line="240" w:lineRule="auto"/>
    </w:pPr>
    <w:rPr>
      <w:rFonts w:ascii="Tahoma" w:eastAsia="Batang" w:hAnsi="Tahoma" w:cs="Times New Roman"/>
      <w:sz w:val="16"/>
      <w:szCs w:val="20"/>
    </w:rPr>
  </w:style>
  <w:style w:type="character" w:customStyle="1" w:styleId="af2">
    <w:name w:val="Изнесен текст Знак"/>
    <w:basedOn w:val="a1"/>
    <w:link w:val="af1"/>
    <w:uiPriority w:val="99"/>
    <w:rsid w:val="00DB403C"/>
    <w:rPr>
      <w:rFonts w:ascii="Tahoma" w:eastAsia="Batang" w:hAnsi="Tahoma" w:cs="Times New Roman"/>
      <w:sz w:val="16"/>
      <w:szCs w:val="20"/>
    </w:rPr>
  </w:style>
  <w:style w:type="table" w:styleId="af3">
    <w:name w:val="Table Grid"/>
    <w:basedOn w:val="a2"/>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11"/>
    <w:uiPriority w:val="99"/>
    <w:rsid w:val="00DB403C"/>
    <w:pPr>
      <w:spacing w:after="120" w:line="480" w:lineRule="auto"/>
    </w:pPr>
    <w:rPr>
      <w:rFonts w:ascii="Times New Roman" w:eastAsia="Batang" w:hAnsi="Times New Roman" w:cs="Times New Roman"/>
      <w:sz w:val="24"/>
      <w:szCs w:val="20"/>
    </w:rPr>
  </w:style>
  <w:style w:type="character" w:customStyle="1" w:styleId="25">
    <w:name w:val="Основен текст 2 Знак"/>
    <w:basedOn w:val="a1"/>
    <w:rsid w:val="00DB403C"/>
  </w:style>
  <w:style w:type="character" w:customStyle="1" w:styleId="211">
    <w:name w:val="Основен текст 2 Знак1"/>
    <w:link w:val="24"/>
    <w:uiPriority w:val="99"/>
    <w:locked/>
    <w:rsid w:val="00DB403C"/>
    <w:rPr>
      <w:rFonts w:ascii="Times New Roman" w:eastAsia="Batang" w:hAnsi="Times New Roman" w:cs="Times New Roman"/>
      <w:sz w:val="24"/>
      <w:szCs w:val="20"/>
    </w:rPr>
  </w:style>
  <w:style w:type="paragraph" w:styleId="a">
    <w:name w:val="List Bullet"/>
    <w:basedOn w:val="a0"/>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af4">
    <w:name w:val="Normal (Web)"/>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a0"/>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a0"/>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af5">
    <w:name w:val="Normal Indent"/>
    <w:basedOn w:val="a0"/>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a0"/>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af6">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a0"/>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a0"/>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7">
    <w:name w:val="Body Text Indent"/>
    <w:basedOn w:val="a0"/>
    <w:link w:val="af8"/>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af8">
    <w:name w:val="Основен текст с отстъп Знак"/>
    <w:basedOn w:val="a1"/>
    <w:link w:val="af7"/>
    <w:uiPriority w:val="99"/>
    <w:rsid w:val="00DB403C"/>
    <w:rPr>
      <w:rFonts w:ascii="Cambria" w:eastAsia="Batang" w:hAnsi="Cambria" w:cs="Times New Roman"/>
      <w:sz w:val="24"/>
      <w:szCs w:val="20"/>
    </w:rPr>
  </w:style>
  <w:style w:type="paragraph" w:styleId="af9">
    <w:name w:val="Block Text"/>
    <w:basedOn w:val="a0"/>
    <w:rsid w:val="00DB403C"/>
    <w:pPr>
      <w:spacing w:after="0" w:line="240" w:lineRule="auto"/>
      <w:ind w:left="540" w:right="-514"/>
      <w:jc w:val="both"/>
    </w:pPr>
    <w:rPr>
      <w:rFonts w:ascii="Arial" w:eastAsia="Batang" w:hAnsi="Arial" w:cs="Arial"/>
      <w:szCs w:val="24"/>
    </w:rPr>
  </w:style>
  <w:style w:type="character" w:styleId="afa">
    <w:name w:val="page number"/>
    <w:rsid w:val="00DB403C"/>
    <w:rPr>
      <w:rFonts w:cs="Times New Roman"/>
    </w:rPr>
  </w:style>
  <w:style w:type="paragraph" w:styleId="afb">
    <w:name w:val="Plain Text"/>
    <w:basedOn w:val="a0"/>
    <w:link w:val="16"/>
    <w:uiPriority w:val="99"/>
    <w:rsid w:val="00DB403C"/>
    <w:pPr>
      <w:spacing w:after="0" w:line="240" w:lineRule="auto"/>
    </w:pPr>
    <w:rPr>
      <w:rFonts w:ascii="Courier New" w:eastAsia="Batang" w:hAnsi="Courier New" w:cs="Times New Roman"/>
      <w:sz w:val="20"/>
      <w:szCs w:val="20"/>
    </w:rPr>
  </w:style>
  <w:style w:type="character" w:customStyle="1" w:styleId="afc">
    <w:name w:val="Обикновен текст Знак"/>
    <w:basedOn w:val="a1"/>
    <w:rsid w:val="00DB403C"/>
    <w:rPr>
      <w:rFonts w:ascii="Consolas" w:hAnsi="Consolas"/>
      <w:sz w:val="21"/>
      <w:szCs w:val="21"/>
    </w:rPr>
  </w:style>
  <w:style w:type="character" w:customStyle="1" w:styleId="16">
    <w:name w:val="Обикновен текст Знак1"/>
    <w:link w:val="afb"/>
    <w:uiPriority w:val="99"/>
    <w:locked/>
    <w:rsid w:val="00DB403C"/>
    <w:rPr>
      <w:rFonts w:ascii="Courier New" w:eastAsia="Batang" w:hAnsi="Courier New" w:cs="Times New Roman"/>
      <w:sz w:val="20"/>
      <w:szCs w:val="20"/>
    </w:rPr>
  </w:style>
  <w:style w:type="paragraph" w:customStyle="1" w:styleId="afd">
    <w:name w:val="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styleId="34">
    <w:name w:val="Body Text 3"/>
    <w:basedOn w:val="a0"/>
    <w:link w:val="35"/>
    <w:rsid w:val="00DB403C"/>
    <w:pPr>
      <w:spacing w:after="120" w:line="240" w:lineRule="auto"/>
    </w:pPr>
    <w:rPr>
      <w:rFonts w:ascii="Arial" w:eastAsia="Batang" w:hAnsi="Arial" w:cs="Times New Roman"/>
      <w:sz w:val="16"/>
      <w:szCs w:val="20"/>
    </w:rPr>
  </w:style>
  <w:style w:type="character" w:customStyle="1" w:styleId="35">
    <w:name w:val="Основен текст 3 Знак"/>
    <w:basedOn w:val="a1"/>
    <w:link w:val="34"/>
    <w:rsid w:val="00DB403C"/>
    <w:rPr>
      <w:rFonts w:ascii="Arial" w:eastAsia="Batang" w:hAnsi="Arial" w:cs="Times New Roman"/>
      <w:sz w:val="16"/>
      <w:szCs w:val="20"/>
    </w:rPr>
  </w:style>
  <w:style w:type="character" w:styleId="afe">
    <w:name w:val="annotation reference"/>
    <w:uiPriority w:val="99"/>
    <w:rsid w:val="00DB403C"/>
    <w:rPr>
      <w:rFonts w:cs="Times New Roman"/>
      <w:sz w:val="16"/>
    </w:rPr>
  </w:style>
  <w:style w:type="paragraph" w:styleId="aff">
    <w:name w:val="annotation text"/>
    <w:basedOn w:val="a0"/>
    <w:link w:val="aff0"/>
    <w:uiPriority w:val="99"/>
    <w:rsid w:val="00DB403C"/>
    <w:pPr>
      <w:spacing w:after="0" w:line="240" w:lineRule="auto"/>
    </w:pPr>
    <w:rPr>
      <w:rFonts w:ascii="Times New Roman" w:eastAsia="Batang" w:hAnsi="Times New Roman" w:cs="Times New Roman"/>
      <w:sz w:val="20"/>
      <w:szCs w:val="20"/>
      <w:lang w:val="en-US"/>
    </w:rPr>
  </w:style>
  <w:style w:type="character" w:customStyle="1" w:styleId="aff0">
    <w:name w:val="Текст на коментар Знак"/>
    <w:basedOn w:val="a1"/>
    <w:link w:val="aff"/>
    <w:uiPriority w:val="99"/>
    <w:rsid w:val="00DB403C"/>
    <w:rPr>
      <w:rFonts w:ascii="Times New Roman" w:eastAsia="Batang" w:hAnsi="Times New Roman" w:cs="Times New Roman"/>
      <w:sz w:val="20"/>
      <w:szCs w:val="20"/>
      <w:lang w:val="en-US"/>
    </w:rPr>
  </w:style>
  <w:style w:type="paragraph" w:styleId="aff1">
    <w:name w:val="annotation subject"/>
    <w:basedOn w:val="aff"/>
    <w:next w:val="aff"/>
    <w:link w:val="aff2"/>
    <w:uiPriority w:val="99"/>
    <w:rsid w:val="00DB403C"/>
    <w:rPr>
      <w:b/>
    </w:rPr>
  </w:style>
  <w:style w:type="character" w:customStyle="1" w:styleId="aff2">
    <w:name w:val="Предмет на коментар Знак"/>
    <w:basedOn w:val="aff0"/>
    <w:link w:val="aff1"/>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a0"/>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a0"/>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a0"/>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a0"/>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a0"/>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30"/>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a0"/>
    <w:uiPriority w:val="1"/>
    <w:qFormat/>
    <w:rsid w:val="00DB403C"/>
    <w:pPr>
      <w:widowControl w:val="0"/>
      <w:spacing w:after="0" w:line="240" w:lineRule="auto"/>
    </w:pPr>
    <w:rPr>
      <w:rFonts w:ascii="Calibri" w:eastAsia="Calibri" w:hAnsi="Calibri" w:cs="Times New Roman"/>
      <w:lang w:val="en-US"/>
    </w:rPr>
  </w:style>
  <w:style w:type="character" w:customStyle="1" w:styleId="Bodytext3">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6">
    <w:name w:val="Основен текст2"/>
    <w:basedOn w:val="a0"/>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a0"/>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aff3">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aff4">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7">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a0"/>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a3"/>
    <w:uiPriority w:val="99"/>
    <w:semiHidden/>
    <w:unhideWhenUsed/>
    <w:rsid w:val="00DB403C"/>
  </w:style>
  <w:style w:type="paragraph" w:customStyle="1" w:styleId="TOCHeading1">
    <w:name w:val="TOC Heading1"/>
    <w:basedOn w:val="10"/>
    <w:next w:val="a0"/>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8">
    <w:name w:val="toc 2"/>
    <w:basedOn w:val="a0"/>
    <w:next w:val="a0"/>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36">
    <w:name w:val="toc 3"/>
    <w:basedOn w:val="a0"/>
    <w:next w:val="a0"/>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ff5">
    <w:name w:val="ТАБЛИЦА"/>
    <w:basedOn w:val="a0"/>
    <w:qFormat/>
    <w:rsid w:val="00DB403C"/>
    <w:pPr>
      <w:spacing w:before="120" w:after="0" w:line="240" w:lineRule="auto"/>
      <w:jc w:val="both"/>
    </w:pPr>
    <w:rPr>
      <w:rFonts w:ascii="Arial" w:eastAsia="Batang" w:hAnsi="Arial" w:cs="Arial"/>
      <w:bCs/>
      <w:sz w:val="20"/>
    </w:rPr>
  </w:style>
  <w:style w:type="paragraph" w:styleId="17">
    <w:name w:val="toc 1"/>
    <w:basedOn w:val="a0"/>
    <w:next w:val="a0"/>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a0"/>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a0"/>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0"/>
    <w:next w:val="a0"/>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0"/>
    <w:next w:val="a0"/>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61">
    <w:name w:val="toc 6"/>
    <w:basedOn w:val="a0"/>
    <w:next w:val="a0"/>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71">
    <w:name w:val="toc 7"/>
    <w:basedOn w:val="a0"/>
    <w:next w:val="a0"/>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81">
    <w:name w:val="toc 8"/>
    <w:basedOn w:val="a0"/>
    <w:next w:val="a0"/>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91">
    <w:name w:val="toc 9"/>
    <w:basedOn w:val="a0"/>
    <w:next w:val="a0"/>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aff6">
    <w:name w:val="caption"/>
    <w:aliases w:val="ФИГУРА"/>
    <w:basedOn w:val="a0"/>
    <w:next w:val="a0"/>
    <w:qFormat/>
    <w:rsid w:val="00DB403C"/>
    <w:pPr>
      <w:keepNext/>
      <w:spacing w:before="120" w:after="0" w:line="240" w:lineRule="auto"/>
      <w:ind w:firstLine="567"/>
      <w:jc w:val="both"/>
    </w:pPr>
    <w:rPr>
      <w:rFonts w:ascii="Arial" w:eastAsia="Batang" w:hAnsi="Arial" w:cs="Arial"/>
      <w:bCs/>
      <w:i/>
      <w:sz w:val="20"/>
      <w:szCs w:val="20"/>
    </w:rPr>
  </w:style>
  <w:style w:type="paragraph" w:styleId="aff7">
    <w:name w:val="Subtitle"/>
    <w:basedOn w:val="a0"/>
    <w:next w:val="a0"/>
    <w:link w:val="aff8"/>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aff8">
    <w:name w:val="Подзаглавие Знак"/>
    <w:basedOn w:val="a1"/>
    <w:link w:val="aff7"/>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a2"/>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rsid w:val="00DB403C"/>
    <w:pPr>
      <w:spacing w:before="120" w:after="0" w:line="240" w:lineRule="auto"/>
      <w:ind w:firstLine="567"/>
      <w:jc w:val="both"/>
    </w:pPr>
    <w:rPr>
      <w:rFonts w:ascii="Arial" w:eastAsia="Batang" w:hAnsi="Arial" w:cs="Times New Roman"/>
      <w:sz w:val="20"/>
      <w:szCs w:val="20"/>
    </w:rPr>
  </w:style>
  <w:style w:type="character" w:customStyle="1" w:styleId="affb">
    <w:name w:val="Текст на бележка в края Знак"/>
    <w:basedOn w:val="a1"/>
    <w:link w:val="affa"/>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8">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a0"/>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ffc">
    <w:name w:val="СЪДЪРЖАНИЕ"/>
    <w:basedOn w:val="aff9"/>
    <w:qFormat/>
    <w:rsid w:val="00DB403C"/>
    <w:pPr>
      <w:tabs>
        <w:tab w:val="right" w:leader="dot" w:pos="9911"/>
      </w:tabs>
      <w:ind w:firstLine="0"/>
    </w:pPr>
  </w:style>
  <w:style w:type="paragraph" w:customStyle="1" w:styleId="Normalbold">
    <w:name w:val="Normal bold"/>
    <w:basedOn w:val="a0"/>
    <w:qFormat/>
    <w:rsid w:val="00DB403C"/>
    <w:pPr>
      <w:spacing w:before="120" w:after="0" w:line="240" w:lineRule="auto"/>
      <w:ind w:firstLine="567"/>
      <w:jc w:val="both"/>
    </w:pPr>
    <w:rPr>
      <w:rFonts w:ascii="Arial" w:eastAsia="Batang" w:hAnsi="Arial" w:cs="Arial"/>
      <w:b/>
    </w:rPr>
  </w:style>
  <w:style w:type="paragraph" w:customStyle="1" w:styleId="62">
    <w:name w:val="ЗАГЛАВИЕ 6"/>
    <w:basedOn w:val="a0"/>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2"/>
    <w:locked/>
    <w:rsid w:val="00DB403C"/>
    <w:rPr>
      <w:rFonts w:ascii="Arial Bold" w:eastAsia="Batang" w:hAnsi="Arial Bold" w:cs="Times New Roman"/>
      <w:b/>
      <w:color w:val="4F81BD"/>
    </w:rPr>
  </w:style>
  <w:style w:type="paragraph" w:customStyle="1" w:styleId="1">
    <w:name w:val="1.НЕСЕБЪР"/>
    <w:basedOn w:val="a0"/>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17"/>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ffd">
    <w:name w:val="Основен текст_"/>
    <w:link w:val="19"/>
    <w:locked/>
    <w:rsid w:val="00DB403C"/>
    <w:rPr>
      <w:rFonts w:ascii="Arial" w:hAnsi="Arial"/>
      <w:sz w:val="19"/>
      <w:shd w:val="clear" w:color="auto" w:fill="FFFFFF"/>
    </w:rPr>
  </w:style>
  <w:style w:type="paragraph" w:customStyle="1" w:styleId="19">
    <w:name w:val="Основен текст1"/>
    <w:basedOn w:val="a0"/>
    <w:link w:val="affd"/>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a0"/>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DB403C"/>
  </w:style>
  <w:style w:type="numbering" w:customStyle="1" w:styleId="NoList111">
    <w:name w:val="No List111"/>
    <w:next w:val="a3"/>
    <w:semiHidden/>
    <w:rsid w:val="00DB403C"/>
  </w:style>
  <w:style w:type="table" w:customStyle="1" w:styleId="TableGrid5">
    <w:name w:val="Table Grid5"/>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a3"/>
    <w:rsid w:val="00DB403C"/>
  </w:style>
  <w:style w:type="numbering" w:customStyle="1" w:styleId="List311">
    <w:name w:val="List 311"/>
    <w:basedOn w:val="a3"/>
    <w:rsid w:val="00DB403C"/>
  </w:style>
  <w:style w:type="table" w:customStyle="1" w:styleId="TableGrid6">
    <w:name w:val="Table Grid6"/>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2"/>
    <w:next w:val="af3"/>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0"/>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e">
    <w:name w:val="line number"/>
    <w:rsid w:val="00DB403C"/>
    <w:rPr>
      <w:rFonts w:cs="Times New Roman"/>
    </w:rPr>
  </w:style>
  <w:style w:type="paragraph" w:customStyle="1" w:styleId="SubTitle1">
    <w:name w:val="SubTitle 1"/>
    <w:basedOn w:val="a0"/>
    <w:next w:val="a0"/>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afff">
    <w:name w:val="Document Map"/>
    <w:basedOn w:val="a0"/>
    <w:link w:val="afff0"/>
    <w:rsid w:val="00DB403C"/>
    <w:pPr>
      <w:shd w:val="clear" w:color="auto" w:fill="000080"/>
      <w:spacing w:after="0" w:line="240" w:lineRule="auto"/>
    </w:pPr>
    <w:rPr>
      <w:rFonts w:ascii="Tahoma" w:eastAsia="Times New Roman" w:hAnsi="Tahoma" w:cs="Times New Roman"/>
      <w:sz w:val="20"/>
      <w:szCs w:val="24"/>
    </w:rPr>
  </w:style>
  <w:style w:type="character" w:customStyle="1" w:styleId="afff0">
    <w:name w:val="План на документа Знак"/>
    <w:basedOn w:val="a1"/>
    <w:link w:val="afff"/>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10"/>
    <w:next w:val="a0"/>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0"/>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0"/>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a0"/>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1">
    <w:name w:val="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0"/>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0"/>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2">
    <w:name w:val="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
    <w:name w:val="HTML Preformatted"/>
    <w:basedOn w:val="a0"/>
    <w:link w:val="HTML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HTML стандартен Знак"/>
    <w:basedOn w:val="a1"/>
    <w:link w:val="HTML"/>
    <w:rsid w:val="00DB403C"/>
    <w:rPr>
      <w:rFonts w:ascii="Courier New" w:eastAsia="Times New Roman" w:hAnsi="Courier New" w:cs="Times New Roman"/>
      <w:sz w:val="20"/>
      <w:szCs w:val="24"/>
    </w:rPr>
  </w:style>
  <w:style w:type="paragraph" w:customStyle="1" w:styleId="2CharCharCharChar">
    <w:name w:val="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30"/>
    <w:rsid w:val="00DB403C"/>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b">
    <w:name w:val="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a0"/>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0"/>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0"/>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0"/>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0"/>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0"/>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0"/>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0"/>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a0"/>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fff4">
    <w:basedOn w:val="a0"/>
    <w:next w:val="a0"/>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0"/>
    <w:semiHidden/>
    <w:rsid w:val="00DB403C"/>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f"/>
    <w:next w:val="aff"/>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0"/>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a0"/>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a0"/>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d">
    <w:name w:val="Нормален (уеб)1"/>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5">
    <w:name w:val="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e">
    <w:name w:val="Изнесен текст1"/>
    <w:basedOn w:val="a0"/>
    <w:semiHidden/>
    <w:rsid w:val="00DB403C"/>
    <w:pPr>
      <w:spacing w:after="0" w:line="240" w:lineRule="auto"/>
    </w:pPr>
    <w:rPr>
      <w:rFonts w:ascii="Tahoma" w:eastAsia="Times New Roman" w:hAnsi="Tahoma" w:cs="Tahoma"/>
      <w:sz w:val="16"/>
      <w:szCs w:val="16"/>
      <w:lang w:eastAsia="bg-BG"/>
    </w:rPr>
  </w:style>
  <w:style w:type="paragraph" w:customStyle="1" w:styleId="1f">
    <w:name w:val="Предмет на коментар1"/>
    <w:basedOn w:val="aff"/>
    <w:next w:val="aff"/>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0">
    <w:name w:val="Основен текст81"/>
    <w:rsid w:val="00DB403C"/>
    <w:rPr>
      <w:sz w:val="21"/>
      <w:szCs w:val="21"/>
      <w:shd w:val="clear" w:color="auto" w:fill="FFFFFF"/>
      <w:lang w:bidi="ar-SA"/>
    </w:rPr>
  </w:style>
  <w:style w:type="character" w:customStyle="1" w:styleId="42">
    <w:name w:val="Основен текст (4)_"/>
    <w:link w:val="410"/>
    <w:uiPriority w:val="99"/>
    <w:rsid w:val="00DB403C"/>
    <w:rPr>
      <w:b/>
      <w:bCs/>
      <w:sz w:val="21"/>
      <w:szCs w:val="21"/>
      <w:shd w:val="clear" w:color="auto" w:fill="FFFFFF"/>
    </w:rPr>
  </w:style>
  <w:style w:type="paragraph" w:customStyle="1" w:styleId="410">
    <w:name w:val="Основен текст (4)1"/>
    <w:basedOn w:val="a0"/>
    <w:link w:val="42"/>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0">
    <w:name w:val="Основен текст33"/>
    <w:rsid w:val="00DB403C"/>
    <w:rPr>
      <w:sz w:val="21"/>
      <w:szCs w:val="21"/>
      <w:shd w:val="clear" w:color="auto" w:fill="FFFFFF"/>
      <w:lang w:bidi="ar-SA"/>
    </w:rPr>
  </w:style>
  <w:style w:type="character" w:customStyle="1" w:styleId="212">
    <w:name w:val="Основен текст21"/>
    <w:rsid w:val="00DB403C"/>
    <w:rPr>
      <w:sz w:val="21"/>
      <w:szCs w:val="21"/>
      <w:shd w:val="clear" w:color="auto" w:fill="FFFFFF"/>
      <w:lang w:bidi="ar-SA"/>
    </w:rPr>
  </w:style>
  <w:style w:type="paragraph" w:customStyle="1" w:styleId="WW-BodyTextIndent3">
    <w:name w:val="WW-Body Text Indent 3"/>
    <w:basedOn w:val="a0"/>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a0"/>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
    <w:name w:val="Body text_"/>
    <w:link w:val="Bodytext1"/>
    <w:rsid w:val="00DB403C"/>
    <w:rPr>
      <w:rFonts w:ascii="Arial" w:hAnsi="Arial"/>
      <w:sz w:val="13"/>
      <w:szCs w:val="13"/>
      <w:shd w:val="clear" w:color="auto" w:fill="FFFFFF"/>
    </w:rPr>
  </w:style>
  <w:style w:type="paragraph" w:customStyle="1" w:styleId="Bodytext1">
    <w:name w:val="Body text1"/>
    <w:basedOn w:val="a0"/>
    <w:link w:val="Bodytext"/>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a0"/>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7">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3">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8">
    <w:name w:val="Знак Знак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a0"/>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9">
    <w:name w:val="Знак Знак3 Знак Знак Знак"/>
    <w:basedOn w:val="a0"/>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0"/>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0"/>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3"/>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a3"/>
    <w:uiPriority w:val="99"/>
    <w:semiHidden/>
    <w:unhideWhenUsed/>
    <w:rsid w:val="00DB403C"/>
  </w:style>
  <w:style w:type="numbering" w:customStyle="1" w:styleId="NoList12">
    <w:name w:val="No List12"/>
    <w:next w:val="a3"/>
    <w:uiPriority w:val="99"/>
    <w:semiHidden/>
    <w:unhideWhenUsed/>
    <w:rsid w:val="00DB403C"/>
  </w:style>
  <w:style w:type="paragraph" w:customStyle="1" w:styleId="2c">
    <w:name w:val="Списък на абзаци2"/>
    <w:basedOn w:val="a0"/>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f0">
    <w:name w:val="Заглавие #1_"/>
    <w:link w:val="1f1"/>
    <w:locked/>
    <w:rsid w:val="00DB403C"/>
    <w:rPr>
      <w:rFonts w:ascii="Arial" w:eastAsia="Arial" w:hAnsi="Arial" w:cs="Arial"/>
      <w:sz w:val="21"/>
      <w:szCs w:val="21"/>
      <w:shd w:val="clear" w:color="auto" w:fill="FFFFFF"/>
    </w:rPr>
  </w:style>
  <w:style w:type="paragraph" w:customStyle="1" w:styleId="1f1">
    <w:name w:val="Заглавие #1"/>
    <w:basedOn w:val="a0"/>
    <w:link w:val="1f0"/>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fff6">
    <w:name w:val="Горен или долен колонтитул_"/>
    <w:link w:val="afff7"/>
    <w:locked/>
    <w:rsid w:val="00DB403C"/>
    <w:rPr>
      <w:rFonts w:ascii="Times New Roman" w:eastAsia="Times New Roman" w:hAnsi="Times New Roman"/>
      <w:shd w:val="clear" w:color="auto" w:fill="FFFFFF"/>
    </w:rPr>
  </w:style>
  <w:style w:type="paragraph" w:customStyle="1" w:styleId="afff7">
    <w:name w:val="Горен или долен колонтитул"/>
    <w:basedOn w:val="a0"/>
    <w:link w:val="afff6"/>
    <w:rsid w:val="00DB403C"/>
    <w:pPr>
      <w:shd w:val="clear" w:color="auto" w:fill="FFFFFF"/>
      <w:spacing w:after="0" w:line="240" w:lineRule="auto"/>
    </w:pPr>
    <w:rPr>
      <w:rFonts w:ascii="Times New Roman" w:eastAsia="Times New Roman" w:hAnsi="Times New Roman"/>
    </w:rPr>
  </w:style>
  <w:style w:type="character" w:customStyle="1" w:styleId="3a">
    <w:name w:val="Основен текст (3)_"/>
    <w:link w:val="3b"/>
    <w:locked/>
    <w:rsid w:val="00DB403C"/>
    <w:rPr>
      <w:rFonts w:ascii="Arial" w:eastAsia="Arial" w:hAnsi="Arial" w:cs="Arial"/>
      <w:sz w:val="21"/>
      <w:szCs w:val="21"/>
      <w:shd w:val="clear" w:color="auto" w:fill="FFFFFF"/>
    </w:rPr>
  </w:style>
  <w:style w:type="paragraph" w:customStyle="1" w:styleId="3b">
    <w:name w:val="Основен текст (3)"/>
    <w:basedOn w:val="a0"/>
    <w:link w:val="3a"/>
    <w:rsid w:val="00DB403C"/>
    <w:pPr>
      <w:shd w:val="clear" w:color="auto" w:fill="FFFFFF"/>
      <w:spacing w:before="60" w:after="180" w:line="0" w:lineRule="atLeast"/>
      <w:jc w:val="both"/>
    </w:pPr>
    <w:rPr>
      <w:rFonts w:ascii="Arial" w:eastAsia="Arial" w:hAnsi="Arial" w:cs="Arial"/>
      <w:sz w:val="21"/>
      <w:szCs w:val="21"/>
    </w:rPr>
  </w:style>
  <w:style w:type="paragraph" w:customStyle="1" w:styleId="1f2">
    <w:name w:val="Списък на абзаци1"/>
    <w:basedOn w:val="a0"/>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d">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8">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a0"/>
    <w:link w:val="ACharChar"/>
    <w:uiPriority w:val="99"/>
    <w:rsid w:val="00DB403C"/>
    <w:pPr>
      <w:snapToGrid w:val="0"/>
      <w:spacing w:after="0" w:line="240" w:lineRule="auto"/>
      <w:jc w:val="both"/>
    </w:pPr>
    <w:rPr>
      <w:rFonts w:ascii="Arial" w:hAnsi="Arial"/>
      <w:lang w:val="en-GB"/>
    </w:rPr>
  </w:style>
  <w:style w:type="character" w:customStyle="1" w:styleId="afff9">
    <w:name w:val="Основной текст_"/>
    <w:link w:val="1f3"/>
    <w:uiPriority w:val="99"/>
    <w:locked/>
    <w:rsid w:val="00DB403C"/>
    <w:rPr>
      <w:rFonts w:ascii="Times New Roman" w:hAnsi="Times New Roman"/>
      <w:sz w:val="23"/>
      <w:szCs w:val="23"/>
      <w:shd w:val="clear" w:color="auto" w:fill="FFFFFF"/>
    </w:rPr>
  </w:style>
  <w:style w:type="paragraph" w:customStyle="1" w:styleId="1f3">
    <w:name w:val="Основной текст1"/>
    <w:basedOn w:val="a0"/>
    <w:link w:val="afff9"/>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ffa">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f4">
    <w:name w:val="Заголовок №1_"/>
    <w:link w:val="1f5"/>
    <w:uiPriority w:val="99"/>
    <w:rsid w:val="00DB403C"/>
    <w:rPr>
      <w:rFonts w:ascii="Times New Roman" w:hAnsi="Times New Roman"/>
      <w:b/>
      <w:bCs/>
      <w:shd w:val="clear" w:color="auto" w:fill="FFFFFF"/>
    </w:rPr>
  </w:style>
  <w:style w:type="paragraph" w:customStyle="1" w:styleId="1f5">
    <w:name w:val="Заголовок №1"/>
    <w:basedOn w:val="a0"/>
    <w:link w:val="1f4"/>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c">
    <w:name w:val="Основной текст (3)_"/>
    <w:link w:val="311"/>
    <w:uiPriority w:val="99"/>
    <w:rsid w:val="00DB403C"/>
    <w:rPr>
      <w:rFonts w:ascii="Times New Roman" w:hAnsi="Times New Roman"/>
      <w:b/>
      <w:bCs/>
      <w:shd w:val="clear" w:color="auto" w:fill="FFFFFF"/>
    </w:rPr>
  </w:style>
  <w:style w:type="character" w:customStyle="1" w:styleId="3d">
    <w:name w:val="Основной текст (3)"/>
    <w:uiPriority w:val="99"/>
    <w:rsid w:val="00DB403C"/>
    <w:rPr>
      <w:rFonts w:ascii="Times New Roman" w:hAnsi="Times New Roman" w:cs="Times New Roman"/>
      <w:b/>
      <w:bCs/>
      <w:u w:val="single"/>
      <w:shd w:val="clear" w:color="auto" w:fill="FFFFFF"/>
    </w:rPr>
  </w:style>
  <w:style w:type="character" w:customStyle="1" w:styleId="3e">
    <w:name w:val="Основной текст (3) + Не полужирный"/>
    <w:uiPriority w:val="99"/>
    <w:rsid w:val="00DB403C"/>
  </w:style>
  <w:style w:type="paragraph" w:customStyle="1" w:styleId="311">
    <w:name w:val="Основной текст (3)1"/>
    <w:basedOn w:val="a0"/>
    <w:link w:val="3c"/>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f">
    <w:name w:val="Заголовок №3_"/>
    <w:link w:val="312"/>
    <w:uiPriority w:val="99"/>
    <w:rsid w:val="00DB403C"/>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2">
    <w:name w:val="Заголовок №31"/>
    <w:basedOn w:val="a0"/>
    <w:link w:val="3f"/>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a0"/>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afffb">
    <w:name w:val="List Paragraph"/>
    <w:basedOn w:val="a0"/>
    <w:uiPriority w:val="34"/>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22681037">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lsp.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oew.government.b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oi.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145C-6789-4420-852C-0579CF5C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7537</Words>
  <Characters>42964</Characters>
  <Application>Microsoft Office Word</Application>
  <DocSecurity>0</DocSecurity>
  <Lines>358</Lines>
  <Paragraphs>100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OP_3</cp:lastModifiedBy>
  <cp:revision>2</cp:revision>
  <dcterms:created xsi:type="dcterms:W3CDTF">2017-09-21T08:43:00Z</dcterms:created>
  <dcterms:modified xsi:type="dcterms:W3CDTF">2017-09-21T08:43:00Z</dcterms:modified>
</cp:coreProperties>
</file>