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3C" w:rsidRPr="00DB403C" w:rsidRDefault="008D13A3" w:rsidP="00DB403C">
      <w:pPr>
        <w:pageBreakBefore/>
        <w:spacing w:after="120" w:line="240" w:lineRule="auto"/>
        <w:ind w:left="360"/>
        <w:jc w:val="right"/>
        <w:rPr>
          <w:rFonts w:ascii="Times New Roman" w:eastAsia="Batang" w:hAnsi="Times New Roman" w:cs="Times New Roman"/>
          <w:b/>
          <w:bCs/>
          <w:i/>
          <w:iCs/>
          <w:sz w:val="24"/>
          <w:szCs w:val="24"/>
        </w:rPr>
      </w:pPr>
      <w:r>
        <w:rPr>
          <w:rFonts w:ascii="Times New Roman" w:eastAsia="Batang" w:hAnsi="Times New Roman" w:cs="Times New Roman"/>
          <w:b/>
          <w:bCs/>
          <w:i/>
          <w:iCs/>
          <w:sz w:val="24"/>
          <w:szCs w:val="24"/>
        </w:rPr>
        <w:t>Образец</w:t>
      </w:r>
      <w:r w:rsidR="00DB403C" w:rsidRPr="00DB403C">
        <w:rPr>
          <w:rFonts w:ascii="Times New Roman" w:eastAsia="Batang" w:hAnsi="Times New Roman" w:cs="Times New Roman"/>
          <w:b/>
          <w:bCs/>
          <w:i/>
          <w:iCs/>
          <w:sz w:val="24"/>
          <w:szCs w:val="24"/>
        </w:rPr>
        <w:t xml:space="preserve"> № 1</w:t>
      </w:r>
    </w:p>
    <w:p w:rsidR="00DB403C" w:rsidRPr="00DB403C" w:rsidRDefault="00DB5C4B"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r>
        <w:rPr>
          <w:rFonts w:ascii="Times New Roman" w:eastAsia="MS ??" w:hAnsi="Times New Roman" w:cs="Times New Roman"/>
          <w:b/>
          <w:color w:val="000000"/>
          <w:spacing w:val="-18"/>
          <w:sz w:val="24"/>
          <w:szCs w:val="24"/>
          <w:lang w:eastAsia="bg-BG"/>
        </w:rPr>
        <w:t xml:space="preserve">С П И С Ъ К  </w:t>
      </w:r>
      <w:r w:rsidR="00BE01C1">
        <w:rPr>
          <w:rFonts w:ascii="Times New Roman" w:eastAsia="MS ??" w:hAnsi="Times New Roman" w:cs="Times New Roman"/>
          <w:b/>
          <w:color w:val="000000"/>
          <w:spacing w:val="-18"/>
          <w:sz w:val="24"/>
          <w:szCs w:val="24"/>
          <w:lang w:eastAsia="bg-BG"/>
        </w:rPr>
        <w:t xml:space="preserve">Н А  </w:t>
      </w:r>
      <w:r w:rsidR="00DB403C" w:rsidRPr="00DB403C">
        <w:rPr>
          <w:rFonts w:ascii="Times New Roman" w:eastAsia="MS ??" w:hAnsi="Times New Roman" w:cs="Times New Roman"/>
          <w:b/>
          <w:color w:val="000000"/>
          <w:spacing w:val="-18"/>
          <w:sz w:val="24"/>
          <w:szCs w:val="24"/>
          <w:lang w:eastAsia="bg-BG"/>
        </w:rPr>
        <w:t>П Р Е Д С Т А В Е Н И Т Е    Д О К У М Е Н Т И</w:t>
      </w:r>
    </w:p>
    <w:p w:rsidR="00DB403C" w:rsidRPr="00DB403C" w:rsidRDefault="00DB403C" w:rsidP="00DB403C">
      <w:pPr>
        <w:keepNext/>
        <w:widowControl w:val="0"/>
        <w:shd w:val="clear" w:color="auto" w:fill="FFFFFF"/>
        <w:autoSpaceDE w:val="0"/>
        <w:autoSpaceDN w:val="0"/>
        <w:adjustRightInd w:val="0"/>
        <w:spacing w:after="120" w:line="240" w:lineRule="auto"/>
        <w:ind w:right="2"/>
        <w:jc w:val="center"/>
        <w:outlineLvl w:val="1"/>
        <w:rPr>
          <w:rFonts w:ascii="Times New Roman" w:eastAsia="MS ??" w:hAnsi="Times New Roman" w:cs="Times New Roman"/>
          <w:b/>
          <w:color w:val="000000"/>
          <w:spacing w:val="-18"/>
          <w:sz w:val="24"/>
          <w:szCs w:val="24"/>
          <w:lang w:eastAsia="bg-BG"/>
        </w:rPr>
      </w:pPr>
    </w:p>
    <w:p w:rsidR="00DB403C" w:rsidRPr="00DB403C" w:rsidRDefault="00DB403C" w:rsidP="00D01B15">
      <w:pPr>
        <w:spacing w:after="120"/>
        <w:jc w:val="both"/>
        <w:rPr>
          <w:rFonts w:ascii="Times New Roman" w:eastAsia="Batang" w:hAnsi="Times New Roman" w:cs="Times New Roman"/>
          <w:b/>
          <w:bCs/>
          <w:caps/>
          <w:sz w:val="24"/>
          <w:szCs w:val="24"/>
        </w:rPr>
      </w:pPr>
      <w:r w:rsidRPr="00DB403C">
        <w:rPr>
          <w:rFonts w:ascii="Times New Roman" w:eastAsia="MS ??" w:hAnsi="Times New Roman" w:cs="Times New Roman"/>
          <w:b/>
          <w:sz w:val="24"/>
          <w:szCs w:val="24"/>
          <w:lang w:eastAsia="bg-BG"/>
        </w:rPr>
        <w:t>Относно</w:t>
      </w:r>
      <w:r w:rsidRPr="00DB403C">
        <w:rPr>
          <w:rFonts w:ascii="Times New Roman" w:eastAsia="MS ??" w:hAnsi="Times New Roman" w:cs="Times New Roman"/>
          <w:sz w:val="24"/>
          <w:szCs w:val="24"/>
          <w:lang w:eastAsia="bg-BG"/>
        </w:rPr>
        <w:t>:</w:t>
      </w:r>
      <w:r w:rsidRPr="00DB403C">
        <w:rPr>
          <w:rFonts w:ascii="Times New Roman" w:eastAsia="Batang" w:hAnsi="Times New Roman" w:cs="Times New Roman"/>
          <w:sz w:val="24"/>
          <w:szCs w:val="24"/>
        </w:rPr>
        <w:t xml:space="preserve"> открита </w:t>
      </w:r>
      <w:r w:rsidRPr="00DB403C">
        <w:rPr>
          <w:rFonts w:ascii="Times New Roman" w:eastAsia="MS ??" w:hAnsi="Times New Roman" w:cs="Times New Roman"/>
          <w:sz w:val="24"/>
          <w:szCs w:val="24"/>
          <w:lang w:eastAsia="bg-BG"/>
        </w:rPr>
        <w:t xml:space="preserve">процедура по чл. 18, ал. 1, т. 1 ЗОП за възлагане на обществена поръчка с предмет: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4368"/>
        <w:gridCol w:w="2850"/>
        <w:gridCol w:w="1381"/>
        <w:gridCol w:w="745"/>
      </w:tblGrid>
      <w:tr w:rsidR="00DB403C" w:rsidRPr="00DB403C" w:rsidTr="009B21DB">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Times New Roman" w:hAnsi="Times New Roman" w:cs="Times New Roman"/>
                <w:b/>
                <w:bCs/>
                <w:sz w:val="24"/>
                <w:szCs w:val="24"/>
              </w:rPr>
            </w:pPr>
            <w:r w:rsidRPr="00DB403C">
              <w:rPr>
                <w:rFonts w:ascii="Times New Roman" w:eastAsia="Times New Roman" w:hAnsi="Times New Roman" w:cs="Times New Roman"/>
                <w:b/>
                <w:bCs/>
                <w:sz w:val="24"/>
                <w:szCs w:val="24"/>
              </w:rPr>
              <w:t>№</w:t>
            </w: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num" w:pos="1127"/>
              </w:tabs>
              <w:spacing w:after="120" w:line="240" w:lineRule="auto"/>
              <w:ind w:left="1127"/>
              <w:jc w:val="both"/>
              <w:rPr>
                <w:rFonts w:ascii="Times New Roman" w:eastAsia="Times New Roman" w:hAnsi="Times New Roman" w:cs="Times New Roman"/>
                <w:sz w:val="24"/>
                <w:szCs w:val="24"/>
              </w:rPr>
            </w:pPr>
            <w:r w:rsidRPr="00DB403C">
              <w:rPr>
                <w:rFonts w:ascii="Times New Roman" w:eastAsia="Times New Roman" w:hAnsi="Times New Roman" w:cs="Times New Roman"/>
                <w:b/>
                <w:sz w:val="24"/>
                <w:szCs w:val="24"/>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r w:rsidRPr="00DB403C">
              <w:rPr>
                <w:rFonts w:ascii="Times New Roman" w:eastAsia="Times New Roman" w:hAnsi="Times New Roman" w:cs="Times New Roman"/>
                <w:b/>
                <w:sz w:val="24"/>
                <w:szCs w:val="24"/>
              </w:rPr>
              <w:t xml:space="preserve">Вид на документа </w:t>
            </w:r>
            <w:r w:rsidRPr="00DB403C">
              <w:rPr>
                <w:rFonts w:ascii="Times New Roman" w:eastAsia="Batang" w:hAnsi="Times New Roman" w:cs="Times New Roman"/>
                <w:b/>
                <w:sz w:val="24"/>
                <w:szCs w:val="24"/>
              </w:rPr>
              <w:t>(копие или оригинал) и</w:t>
            </w:r>
            <w:r w:rsidRPr="00DB403C">
              <w:rPr>
                <w:rFonts w:ascii="Times New Roman" w:eastAsia="Times New Roman" w:hAnsi="Times New Roman" w:cs="Times New Roman"/>
                <w:b/>
                <w:sz w:val="24"/>
                <w:szCs w:val="24"/>
              </w:rPr>
              <w:t xml:space="preserve"> брой </w:t>
            </w: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Информация относно личното състояние и критериите за подбор</w:t>
            </w:r>
          </w:p>
        </w:tc>
      </w:tr>
      <w:tr w:rsidR="00DB403C" w:rsidRPr="00DB403C" w:rsidTr="009B21DB">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Единен европейски документ за обществени поръчки (ЕЕДОП) – </w:t>
            </w:r>
            <w:r w:rsidR="008D13A3">
              <w:rPr>
                <w:rFonts w:ascii="Times New Roman" w:eastAsia="Batang" w:hAnsi="Times New Roman" w:cs="Times New Roman"/>
                <w:sz w:val="24"/>
                <w:szCs w:val="24"/>
              </w:rPr>
              <w:t>Образец</w:t>
            </w:r>
            <w:r w:rsidRPr="00DB403C">
              <w:rPr>
                <w:rFonts w:ascii="Times New Roman" w:eastAsia="Batang" w:hAnsi="Times New Roman" w:cs="Times New Roman"/>
                <w:sz w:val="24"/>
                <w:szCs w:val="24"/>
              </w:rPr>
              <w:t xml:space="preserve"> № 2</w:t>
            </w: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Batang" w:hAnsi="Times New Roman" w:cs="Times New Roman"/>
                <w:sz w:val="24"/>
                <w:szCs w:val="24"/>
              </w:rPr>
              <w:t xml:space="preserve">Заб. </w:t>
            </w:r>
            <w:r w:rsidRPr="00DB403C">
              <w:rPr>
                <w:rFonts w:ascii="Times New Roman" w:eastAsia="Batang" w:hAnsi="Times New Roman" w:cs="Times New Roman"/>
                <w:i/>
                <w:sz w:val="24"/>
                <w:szCs w:val="24"/>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8D13A3">
            <w:pPr>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Декларация за актуалност на данните в публикуван Единен европейски документ за обществени поръчки (ЕЕДОП) </w:t>
            </w:r>
            <w:r w:rsidR="008D13A3">
              <w:rPr>
                <w:rFonts w:ascii="Times New Roman" w:eastAsia="Batang" w:hAnsi="Times New Roman" w:cs="Times New Roman"/>
                <w:sz w:val="24"/>
                <w:szCs w:val="24"/>
              </w:rPr>
              <w:t xml:space="preserve">- </w:t>
            </w:r>
            <w:r w:rsidR="008D13A3">
              <w:rPr>
                <w:rFonts w:ascii="Times New Roman" w:eastAsia="Times New Roman" w:hAnsi="Times New Roman" w:cs="Times New Roman"/>
                <w:sz w:val="24"/>
                <w:szCs w:val="24"/>
              </w:rPr>
              <w:t>Образец № 3</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Batang" w:hAnsi="Times New Roman" w:cs="Times New Roman"/>
                <w:sz w:val="24"/>
                <w:szCs w:val="24"/>
              </w:rPr>
            </w:pPr>
            <w:r w:rsidRPr="00DB403C">
              <w:rPr>
                <w:rFonts w:ascii="Times New Roman" w:eastAsia="Times New Roman" w:hAnsi="Times New Roman" w:cs="Times New Roman"/>
                <w:sz w:val="24"/>
                <w:szCs w:val="24"/>
              </w:rPr>
              <w:t>Документи за доказване на предприетите мерки за надеждност.</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rPr>
                <w:rFonts w:ascii="Times New Roman" w:eastAsia="Batang" w:hAnsi="Times New Roman" w:cs="Times New Roman"/>
                <w:sz w:val="24"/>
                <w:szCs w:val="24"/>
              </w:rPr>
            </w:pPr>
          </w:p>
        </w:tc>
      </w:tr>
      <w:tr w:rsidR="00DB403C" w:rsidRPr="00DB403C" w:rsidTr="009B21DB">
        <w:tblPrEx>
          <w:tblLook w:val="00A0" w:firstRow="1" w:lastRow="0" w:firstColumn="1" w:lastColumn="0" w:noHBand="0" w:noVBand="0"/>
        </w:tblPrEx>
        <w:trPr>
          <w:gridAfter w:val="1"/>
          <w:wAfter w:w="365" w:type="pct"/>
        </w:trPr>
        <w:tc>
          <w:tcPr>
            <w:tcW w:w="4635" w:type="pct"/>
            <w:gridSpan w:val="4"/>
            <w:vAlign w:val="center"/>
          </w:tcPr>
          <w:p w:rsidR="00DB403C" w:rsidRPr="00DB403C" w:rsidRDefault="00DB403C" w:rsidP="00DB403C">
            <w:pPr>
              <w:spacing w:after="120" w:line="240" w:lineRule="auto"/>
              <w:ind w:left="360"/>
              <w:rPr>
                <w:rFonts w:ascii="Times New Roman" w:eastAsia="Batang" w:hAnsi="Times New Roman" w:cs="Times New Roman"/>
                <w:b/>
                <w:sz w:val="24"/>
                <w:szCs w:val="24"/>
                <w:lang w:eastAsia="bg-BG"/>
              </w:rPr>
            </w:pPr>
            <w:r w:rsidRPr="00DB403C">
              <w:rPr>
                <w:rFonts w:ascii="Times New Roman" w:eastAsia="Batang" w:hAnsi="Times New Roman" w:cs="Times New Roman"/>
                <w:b/>
                <w:sz w:val="24"/>
                <w:szCs w:val="24"/>
                <w:lang w:eastAsia="bg-BG"/>
              </w:rPr>
              <w:t>Оферта</w:t>
            </w:r>
          </w:p>
        </w:tc>
      </w:tr>
      <w:tr w:rsidR="00DB403C" w:rsidRPr="00DB403C" w:rsidTr="009B21DB">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Техническо предложение</w:t>
            </w:r>
            <w:r w:rsidR="00826E50">
              <w:rPr>
                <w:rStyle w:val="af"/>
                <w:rFonts w:ascii="Times New Roman" w:eastAsia="Times New Roman" w:hAnsi="Times New Roman"/>
                <w:sz w:val="24"/>
                <w:szCs w:val="24"/>
              </w:rPr>
              <w:footnoteReference w:id="1"/>
            </w:r>
            <w:r w:rsidRPr="00DB403C">
              <w:rPr>
                <w:rFonts w:ascii="Times New Roman" w:eastAsia="Times New Roman" w:hAnsi="Times New Roman" w:cs="Times New Roman"/>
                <w:sz w:val="24"/>
                <w:szCs w:val="24"/>
              </w:rPr>
              <w:t>, което включва:</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bCs/>
                <w:sz w:val="24"/>
                <w:szCs w:val="24"/>
              </w:rPr>
            </w:pPr>
            <w:r w:rsidRPr="00DB403C">
              <w:rPr>
                <w:rFonts w:ascii="Times New Roman" w:eastAsia="Times New Roman" w:hAnsi="Times New Roman" w:cs="Times New Roman"/>
                <w:sz w:val="24"/>
                <w:szCs w:val="24"/>
              </w:rPr>
              <w:t xml:space="preserve">1. Документ за упълномощаване </w:t>
            </w:r>
            <w:r w:rsidRPr="00DB403C">
              <w:rPr>
                <w:rFonts w:ascii="Times New Roman" w:eastAsia="Times New Roman" w:hAnsi="Times New Roman" w:cs="Times New Roman"/>
                <w:bCs/>
                <w:sz w:val="24"/>
                <w:szCs w:val="24"/>
              </w:rPr>
              <w:t>(ако е приложимо);</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2.  Предложение за изпълнение на поръчката – </w:t>
            </w:r>
            <w:r w:rsidR="008D13A3">
              <w:rPr>
                <w:rFonts w:ascii="Times New Roman" w:eastAsia="Times New Roman" w:hAnsi="Times New Roman" w:cs="Times New Roman"/>
                <w:sz w:val="24"/>
                <w:szCs w:val="24"/>
              </w:rPr>
              <w:t>Образец</w:t>
            </w:r>
            <w:r w:rsidRPr="00DB403C">
              <w:rPr>
                <w:rFonts w:ascii="Times New Roman" w:eastAsia="Times New Roman" w:hAnsi="Times New Roman" w:cs="Times New Roman"/>
                <w:sz w:val="24"/>
                <w:szCs w:val="24"/>
              </w:rPr>
              <w:t xml:space="preserve"> № 4;</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3. Декларация за съгласие с клаузите на приложения проект на договор – </w:t>
            </w:r>
            <w:r w:rsidR="008D13A3">
              <w:rPr>
                <w:rFonts w:ascii="Times New Roman" w:eastAsia="Times New Roman" w:hAnsi="Times New Roman" w:cs="Times New Roman"/>
                <w:sz w:val="24"/>
                <w:szCs w:val="24"/>
              </w:rPr>
              <w:t>Образец</w:t>
            </w:r>
            <w:r w:rsidR="008D13A3" w:rsidRPr="00DB403C">
              <w:rPr>
                <w:rFonts w:ascii="Times New Roman" w:eastAsia="Times New Roman" w:hAnsi="Times New Roman" w:cs="Times New Roman"/>
                <w:sz w:val="24"/>
                <w:szCs w:val="24"/>
              </w:rPr>
              <w:t xml:space="preserve"> </w:t>
            </w:r>
            <w:r w:rsidR="008D13A3">
              <w:rPr>
                <w:rFonts w:ascii="Times New Roman" w:eastAsia="Times New Roman" w:hAnsi="Times New Roman" w:cs="Times New Roman"/>
                <w:sz w:val="24"/>
                <w:szCs w:val="24"/>
              </w:rPr>
              <w:t>№ 7</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4. Декларация за срока на валидност на офертата – </w:t>
            </w:r>
            <w:r w:rsidR="008D13A3">
              <w:rPr>
                <w:rFonts w:ascii="Times New Roman" w:eastAsia="Times New Roman" w:hAnsi="Times New Roman" w:cs="Times New Roman"/>
                <w:sz w:val="24"/>
                <w:szCs w:val="24"/>
              </w:rPr>
              <w:t>Образец № 8</w:t>
            </w:r>
            <w:r w:rsidRPr="00DB403C">
              <w:rPr>
                <w:rFonts w:ascii="Times New Roman" w:eastAsia="Times New Roman" w:hAnsi="Times New Roman" w:cs="Times New Roman"/>
                <w:sz w:val="24"/>
                <w:szCs w:val="24"/>
              </w:rPr>
              <w:t>;</w:t>
            </w:r>
          </w:p>
          <w:p w:rsidR="004F2927" w:rsidRPr="00DB403C" w:rsidRDefault="004F2927" w:rsidP="00DB403C">
            <w:pPr>
              <w:spacing w:after="120" w:line="240" w:lineRule="auto"/>
              <w:jc w:val="both"/>
              <w:rPr>
                <w:rFonts w:ascii="Times New Roman" w:eastAsia="Times New Roman" w:hAnsi="Times New Roman" w:cs="Times New Roman"/>
                <w:sz w:val="24"/>
                <w:szCs w:val="24"/>
              </w:rPr>
            </w:pPr>
          </w:p>
          <w:p w:rsidR="00A3325E" w:rsidRPr="004F2927" w:rsidRDefault="00DB403C" w:rsidP="004F2927">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5. </w:t>
            </w:r>
            <w:r w:rsidRPr="00DB403C">
              <w:rPr>
                <w:rFonts w:ascii="Times New Roman" w:eastAsia="Times New Roman" w:hAnsi="Times New Roman" w:cs="Times New Roman"/>
                <w:bCs/>
                <w:sz w:val="24"/>
                <w:szCs w:val="24"/>
              </w:rPr>
              <w:t xml:space="preserve">Декларация за </w:t>
            </w:r>
            <w:proofErr w:type="spellStart"/>
            <w:r w:rsidRPr="00DB403C">
              <w:rPr>
                <w:rFonts w:ascii="Times New Roman" w:eastAsia="Times New Roman" w:hAnsi="Times New Roman" w:cs="Times New Roman"/>
                <w:bCs/>
                <w:sz w:val="24"/>
                <w:szCs w:val="24"/>
              </w:rPr>
              <w:t>конфиденциалност</w:t>
            </w:r>
            <w:proofErr w:type="spellEnd"/>
            <w:r w:rsidRPr="00DB403C">
              <w:rPr>
                <w:rFonts w:ascii="Times New Roman" w:eastAsia="Times New Roman" w:hAnsi="Times New Roman" w:cs="Times New Roman"/>
                <w:bCs/>
                <w:sz w:val="24"/>
                <w:szCs w:val="24"/>
              </w:rPr>
              <w:t xml:space="preserve"> по чл. 102</w:t>
            </w:r>
            <w:r w:rsidR="008D13A3">
              <w:rPr>
                <w:rFonts w:ascii="Times New Roman" w:eastAsia="Times New Roman" w:hAnsi="Times New Roman" w:cs="Times New Roman"/>
                <w:bCs/>
                <w:sz w:val="24"/>
                <w:szCs w:val="24"/>
              </w:rPr>
              <w:t xml:space="preserve">, ал. 1 от ЗОП – </w:t>
            </w:r>
            <w:r w:rsidR="008D13A3">
              <w:rPr>
                <w:rFonts w:ascii="Times New Roman" w:eastAsia="Times New Roman" w:hAnsi="Times New Roman" w:cs="Times New Roman"/>
                <w:sz w:val="24"/>
                <w:szCs w:val="24"/>
              </w:rPr>
              <w:t>Образец</w:t>
            </w:r>
            <w:r w:rsidR="008D13A3">
              <w:rPr>
                <w:rFonts w:ascii="Times New Roman" w:eastAsia="Times New Roman" w:hAnsi="Times New Roman" w:cs="Times New Roman"/>
                <w:bCs/>
                <w:sz w:val="24"/>
                <w:szCs w:val="24"/>
              </w:rPr>
              <w:t xml:space="preserve"> № 6 </w:t>
            </w:r>
            <w:r w:rsidRPr="00DB403C">
              <w:rPr>
                <w:rFonts w:ascii="Times New Roman" w:eastAsia="Times New Roman" w:hAnsi="Times New Roman" w:cs="Times New Roman"/>
                <w:bCs/>
                <w:sz w:val="24"/>
                <w:szCs w:val="24"/>
              </w:rPr>
              <w:t>(ако е приложимо).</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b/>
                <w:position w:val="8"/>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ind w:left="360"/>
              <w:jc w:val="center"/>
              <w:rPr>
                <w:rFonts w:ascii="Times New Roman" w:eastAsia="Times New Roman" w:hAnsi="Times New Roman" w:cs="Times New Roman"/>
                <w:b/>
                <w:bCs/>
                <w:sz w:val="24"/>
                <w:szCs w:val="24"/>
              </w:rPr>
            </w:pPr>
          </w:p>
        </w:tc>
        <w:tc>
          <w:tcPr>
            <w:tcW w:w="3538" w:type="pct"/>
            <w:gridSpan w:val="2"/>
            <w:tcBorders>
              <w:top w:val="single" w:sz="4" w:space="0" w:color="auto"/>
              <w:left w:val="single" w:sz="4" w:space="0" w:color="auto"/>
              <w:bottom w:val="single" w:sz="4" w:space="0" w:color="auto"/>
              <w:right w:val="single" w:sz="4" w:space="0" w:color="auto"/>
            </w:tcBorders>
          </w:tcPr>
          <w:p w:rsidR="00DB403C" w:rsidRPr="00DB403C" w:rsidRDefault="00504404" w:rsidP="0050440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w:t>
            </w:r>
            <w:r w:rsidR="008D13A3">
              <w:rPr>
                <w:rFonts w:ascii="Times New Roman" w:eastAsia="Times New Roman" w:hAnsi="Times New Roman" w:cs="Times New Roman"/>
                <w:sz w:val="24"/>
                <w:szCs w:val="24"/>
              </w:rPr>
              <w:t>ото предложение</w:t>
            </w:r>
            <w:r w:rsidR="00DB403C" w:rsidRPr="00DB403C">
              <w:rPr>
                <w:rFonts w:ascii="Times New Roman" w:eastAsia="Times New Roman" w:hAnsi="Times New Roman" w:cs="Times New Roman"/>
                <w:sz w:val="24"/>
                <w:szCs w:val="24"/>
              </w:rPr>
              <w:t>-</w:t>
            </w:r>
            <w:r w:rsidR="008D13A3">
              <w:rPr>
                <w:rFonts w:ascii="Times New Roman" w:eastAsia="Times New Roman" w:hAnsi="Times New Roman" w:cs="Times New Roman"/>
                <w:sz w:val="24"/>
                <w:szCs w:val="24"/>
              </w:rPr>
              <w:t xml:space="preserve"> Образец № </w:t>
            </w:r>
            <w:r w:rsidR="00DB403C" w:rsidRPr="00DB403C">
              <w:rPr>
                <w:rFonts w:ascii="Times New Roman" w:eastAsia="Times New Roman" w:hAnsi="Times New Roman" w:cs="Times New Roman"/>
                <w:sz w:val="24"/>
                <w:szCs w:val="24"/>
              </w:rPr>
              <w:t xml:space="preserve"> </w:t>
            </w:r>
            <w:r w:rsidR="008D13A3">
              <w:rPr>
                <w:rFonts w:ascii="Times New Roman" w:eastAsia="Times New Roman" w:hAnsi="Times New Roman" w:cs="Times New Roman"/>
                <w:sz w:val="24"/>
                <w:szCs w:val="24"/>
              </w:rPr>
              <w:t xml:space="preserve">5 </w:t>
            </w:r>
            <w:r w:rsidR="00DB403C" w:rsidRPr="00DB403C">
              <w:rPr>
                <w:rFonts w:ascii="Times New Roman" w:eastAsia="Times New Roman" w:hAnsi="Times New Roman" w:cs="Times New Roman"/>
                <w:sz w:val="24"/>
                <w:szCs w:val="24"/>
              </w:rPr>
              <w:t>поставено в отделен запечатан непрозрачен плик с надпис „Предлагани ценови параметри“</w:t>
            </w:r>
            <w:r w:rsidR="00826E50">
              <w:rPr>
                <w:rStyle w:val="af"/>
                <w:rFonts w:ascii="Times New Roman" w:eastAsia="Times New Roman" w:hAnsi="Times New Roman"/>
                <w:sz w:val="24"/>
                <w:szCs w:val="24"/>
              </w:rPr>
              <w:footnoteReference w:id="2"/>
            </w:r>
            <w:r w:rsidR="00DB403C" w:rsidRPr="00DB403C">
              <w:rPr>
                <w:rFonts w:ascii="Times New Roman" w:eastAsia="Times New Roman" w:hAnsi="Times New Roman" w:cs="Times New Roman"/>
                <w:sz w:val="24"/>
                <w:szCs w:val="24"/>
              </w:rPr>
              <w:t>,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DB403C" w:rsidRPr="00DB403C" w:rsidRDefault="00DB403C" w:rsidP="00DB403C">
            <w:pPr>
              <w:spacing w:after="120" w:line="240" w:lineRule="auto"/>
              <w:jc w:val="both"/>
              <w:rPr>
                <w:rFonts w:ascii="Times New Roman" w:eastAsia="Times New Roman" w:hAnsi="Times New Roman" w:cs="Times New Roman"/>
                <w:position w:val="8"/>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9B21DB">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Длъжност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9B21DB" w:rsidP="00DB403C">
            <w:pP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DB403C" w:rsidRPr="00DB403C">
              <w:rPr>
                <w:rFonts w:ascii="Times New Roman" w:eastAsia="Times New Roman" w:hAnsi="Times New Roman" w:cs="Times New Roman"/>
                <w:sz w:val="24"/>
                <w:szCs w:val="24"/>
              </w:rPr>
              <w:t>Подпис</w:t>
            </w:r>
            <w:r w:rsidR="00BD4E94">
              <w:rPr>
                <w:rFonts w:ascii="Times New Roman" w:eastAsia="Times New Roman" w:hAnsi="Times New Roman" w:cs="Times New Roman"/>
                <w:sz w:val="24"/>
                <w:szCs w:val="24"/>
              </w:rPr>
              <w:t xml:space="preserve"> </w:t>
            </w:r>
            <w:r w:rsidR="00BD4E94">
              <w:rPr>
                <w:rFonts w:ascii="Times New Roman" w:eastAsia="Times New Roman" w:hAnsi="Times New Roman" w:cs="Times New Roman"/>
                <w:sz w:val="24"/>
                <w:szCs w:val="24"/>
                <w:lang w:val="en-US"/>
              </w:rPr>
              <w:t>/</w:t>
            </w:r>
            <w:r w:rsidR="00BD4E94">
              <w:rPr>
                <w:rFonts w:ascii="Times New Roman" w:eastAsia="Times New Roman" w:hAnsi="Times New Roman" w:cs="Times New Roman"/>
                <w:sz w:val="24"/>
                <w:szCs w:val="24"/>
              </w:rPr>
              <w:t>и печат/</w:t>
            </w:r>
          </w:p>
        </w:tc>
        <w:tc>
          <w:tcPr>
            <w:tcW w:w="2439" w:type="pct"/>
            <w:gridSpan w:val="3"/>
          </w:tcPr>
          <w:p w:rsidR="00DB403C" w:rsidRPr="00DB403C" w:rsidRDefault="00DB403C" w:rsidP="00DB403C">
            <w:pPr>
              <w:spacing w:after="120" w:line="240" w:lineRule="auto"/>
              <w:jc w:val="both"/>
              <w:rPr>
                <w:rFonts w:ascii="Times New Roman" w:eastAsia="Times New Roman" w:hAnsi="Times New Roman" w:cs="Times New Roman"/>
                <w:sz w:val="24"/>
                <w:szCs w:val="24"/>
              </w:rPr>
            </w:pPr>
          </w:p>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9B21DB"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Pr>
          <w:rFonts w:ascii="Times New Roman" w:eastAsia="MS ??" w:hAnsi="Times New Roman" w:cs="Times New Roman"/>
          <w:color w:val="000000"/>
          <w:spacing w:val="-6"/>
          <w:sz w:val="24"/>
          <w:szCs w:val="24"/>
          <w:lang w:val="en-US" w:eastAsia="bg-BG"/>
        </w:rPr>
        <w:t xml:space="preserve">                                                            </w:t>
      </w:r>
      <w:r w:rsidR="003F1B51">
        <w:rPr>
          <w:rFonts w:ascii="Times New Roman" w:eastAsia="MS ??" w:hAnsi="Times New Roman" w:cs="Times New Roman"/>
          <w:color w:val="000000"/>
          <w:spacing w:val="-6"/>
          <w:sz w:val="24"/>
          <w:szCs w:val="24"/>
          <w:lang w:eastAsia="bg-BG"/>
        </w:rPr>
        <w:t>Дата: _________________ 2017</w:t>
      </w:r>
      <w:r w:rsidR="00DB403C" w:rsidRPr="00DB403C">
        <w:rPr>
          <w:rFonts w:ascii="Times New Roman" w:eastAsia="MS ??" w:hAnsi="Times New Roman" w:cs="Times New Roman"/>
          <w:color w:val="000000"/>
          <w:spacing w:val="-6"/>
          <w:sz w:val="24"/>
          <w:szCs w:val="24"/>
          <w:lang w:eastAsia="bg-BG"/>
        </w:rPr>
        <w:t xml:space="preserve"> г.</w:t>
      </w:r>
      <w:r w:rsidR="00DB403C" w:rsidRPr="00DB403C">
        <w:rPr>
          <w:rFonts w:ascii="Times New Roman" w:eastAsia="MS ??" w:hAnsi="Times New Roman" w:cs="Times New Roman"/>
          <w:color w:val="000000"/>
          <w:spacing w:val="-6"/>
          <w:sz w:val="24"/>
          <w:szCs w:val="24"/>
          <w:lang w:eastAsia="bg-BG"/>
        </w:rPr>
        <w:tab/>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Default="00DB403C"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D01B15" w:rsidRDefault="00D01B15" w:rsidP="00DB403C">
      <w:pPr>
        <w:spacing w:after="120" w:line="240" w:lineRule="auto"/>
        <w:jc w:val="both"/>
        <w:rPr>
          <w:rFonts w:ascii="Times New Roman" w:eastAsia="Batang" w:hAnsi="Times New Roman" w:cs="Times New Roman"/>
          <w:b/>
          <w:bCs/>
          <w:caps/>
          <w:sz w:val="24"/>
          <w:szCs w:val="24"/>
          <w:lang w:val="en-US"/>
        </w:rPr>
      </w:pPr>
    </w:p>
    <w:p w:rsidR="003F1B51" w:rsidRDefault="003F1B51" w:rsidP="00826E50">
      <w:pPr>
        <w:spacing w:after="120" w:line="240" w:lineRule="auto"/>
        <w:jc w:val="both"/>
        <w:rPr>
          <w:rFonts w:ascii="Times New Roman" w:eastAsia="Batang" w:hAnsi="Times New Roman" w:cs="Times New Roman"/>
          <w:b/>
          <w:bCs/>
          <w:caps/>
          <w:sz w:val="24"/>
          <w:szCs w:val="24"/>
        </w:rPr>
        <w:sectPr w:rsidR="003F1B51" w:rsidSect="00826E50">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pPr>
    </w:p>
    <w:p w:rsidR="00826E50" w:rsidRPr="00826E50" w:rsidRDefault="00826E50" w:rsidP="00826E50">
      <w:pPr>
        <w:spacing w:after="120" w:line="240" w:lineRule="auto"/>
        <w:jc w:val="both"/>
        <w:rPr>
          <w:rFonts w:ascii="Times New Roman" w:eastAsia="Batang" w:hAnsi="Times New Roman" w:cs="Times New Roman"/>
          <w:b/>
          <w:bCs/>
          <w:caps/>
          <w:sz w:val="24"/>
          <w:szCs w:val="24"/>
        </w:rPr>
      </w:pPr>
    </w:p>
    <w:p w:rsidR="00DB403C" w:rsidRPr="00DB403C" w:rsidRDefault="008D13A3" w:rsidP="00DB403C">
      <w:pPr>
        <w:widowControl w:val="0"/>
        <w:autoSpaceDE w:val="0"/>
        <w:autoSpaceDN w:val="0"/>
        <w:adjustRightInd w:val="0"/>
        <w:spacing w:after="120" w:line="240" w:lineRule="auto"/>
        <w:jc w:val="right"/>
        <w:rPr>
          <w:rFonts w:ascii="Times New Roman" w:eastAsia="MS ??" w:hAnsi="Times New Roman" w:cs="Times New Roman"/>
          <w:b/>
          <w:i/>
          <w:sz w:val="24"/>
          <w:szCs w:val="24"/>
          <w:lang w:eastAsia="bg-BG"/>
        </w:rPr>
      </w:pPr>
      <w:r>
        <w:rPr>
          <w:rFonts w:ascii="Times New Roman" w:eastAsia="MS ??" w:hAnsi="Times New Roman" w:cs="Times New Roman"/>
          <w:b/>
          <w:i/>
          <w:sz w:val="24"/>
          <w:szCs w:val="24"/>
          <w:lang w:eastAsia="bg-BG"/>
        </w:rPr>
        <w:t>Образец</w:t>
      </w:r>
      <w:r w:rsidR="00DB403C" w:rsidRPr="00DB403C">
        <w:rPr>
          <w:rFonts w:ascii="Times New Roman" w:eastAsia="MS ??" w:hAnsi="Times New Roman" w:cs="Times New Roman"/>
          <w:b/>
          <w:i/>
          <w:sz w:val="24"/>
          <w:szCs w:val="24"/>
          <w:lang w:eastAsia="bg-BG"/>
        </w:rPr>
        <w:t xml:space="preserve"> № 2</w:t>
      </w:r>
    </w:p>
    <w:p w:rsidR="00DB403C" w:rsidRPr="00DB403C" w:rsidRDefault="00DB403C" w:rsidP="00DB403C">
      <w:pPr>
        <w:spacing w:after="120" w:line="240" w:lineRule="auto"/>
        <w:jc w:val="center"/>
        <w:rPr>
          <w:rFonts w:ascii="Times New Roman" w:eastAsia="MS ??" w:hAnsi="Times New Roman" w:cs="Times New Roman"/>
          <w:b/>
          <w:sz w:val="24"/>
          <w:szCs w:val="24"/>
          <w:u w:val="single"/>
          <w:lang w:eastAsia="bg-BG"/>
        </w:rPr>
      </w:pPr>
      <w:r w:rsidRPr="00DB403C">
        <w:rPr>
          <w:rFonts w:ascii="Times New Roman" w:eastAsia="MS ??" w:hAnsi="Times New Roman" w:cs="Times New Roman"/>
          <w:b/>
          <w:sz w:val="24"/>
          <w:szCs w:val="24"/>
          <w:u w:val="single"/>
          <w:lang w:eastAsia="bg-BG"/>
        </w:rPr>
        <w:t>Стандартен образец за единния европейски документ за обществени поръчки (ЕЕДОП)</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електронната система за ЕЕДОП</w:t>
      </w:r>
      <w:r w:rsidRPr="00DB403C">
        <w:rPr>
          <w:rFonts w:ascii="Times New Roman" w:eastAsia="Batang" w:hAnsi="Times New Roman" w:cs="Times New Roman"/>
          <w:sz w:val="24"/>
          <w:szCs w:val="24"/>
          <w:shd w:val="clear" w:color="auto" w:fill="BFBFBF"/>
        </w:rPr>
        <w:t>.</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sz w:val="24"/>
          <w:szCs w:val="24"/>
          <w:shd w:val="clear" w:color="auto" w:fill="BFBFBF"/>
        </w:rPr>
        <w:t xml:space="preserve">Позоваване на </w:t>
      </w:r>
      <w:r w:rsidRPr="00DB403C">
        <w:rPr>
          <w:rFonts w:ascii="Times New Roman" w:eastAsia="Batang" w:hAnsi="Times New Roman" w:cs="Times New Roman"/>
          <w:b/>
          <w:bCs/>
          <w:i/>
          <w:iCs/>
          <w:sz w:val="24"/>
          <w:szCs w:val="24"/>
          <w:shd w:val="clear" w:color="auto" w:fill="BFBFBF"/>
        </w:rPr>
        <w:t>съответното обявление</w:t>
      </w:r>
      <w:r w:rsidRPr="00DB403C">
        <w:rPr>
          <w:rFonts w:ascii="Times New Roman" w:eastAsia="Batang" w:hAnsi="Times New Roman" w:cs="Times New Roman"/>
          <w:b/>
          <w:bCs/>
          <w:sz w:val="24"/>
          <w:szCs w:val="24"/>
          <w:shd w:val="clear" w:color="auto" w:fill="BFBFBF"/>
        </w:rPr>
        <w:t>, публикувано в Официален вестник на Европейския съюз:</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 xml:space="preserve">OВEС S брой[], дата [], стр.[],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sz w:val="24"/>
          <w:szCs w:val="24"/>
          <w:shd w:val="clear" w:color="auto" w:fill="BFBFBF"/>
        </w:rPr>
        <w:t>Номер на обявлението в ОВ S: [ ][ ][ ][ ]/S [ ][ ][ ]–[ ][ ][ ][ ][ ][ ][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sz w:val="24"/>
          <w:szCs w:val="24"/>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Информация за процедурата за възлагане на обществена поръчка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Информацията, изисквана съгласно част I, ще бъде извлечена автоматично, </w:t>
      </w:r>
      <w:r w:rsidRPr="00DB403C">
        <w:rPr>
          <w:rFonts w:ascii="Times New Roman" w:eastAsia="Batang" w:hAnsi="Times New Roman" w:cs="Times New Roman"/>
          <w:b/>
          <w:bCs/>
          <w:i/>
          <w:iCs/>
          <w:sz w:val="24"/>
          <w:szCs w:val="24"/>
          <w:u w:val="single"/>
          <w:shd w:val="clear" w:color="auto" w:fill="BFBFBF"/>
        </w:rPr>
        <w:t>при условие че ЕЕДОП е създаден и попълнен чрез посочената по-горе електронна система за ЕЕДОП.</w:t>
      </w:r>
      <w:r w:rsidRPr="00DB403C">
        <w:rPr>
          <w:rFonts w:ascii="Times New Roman" w:eastAsia="Batang" w:hAnsi="Times New Roman" w:cs="Times New Roman"/>
          <w:b/>
          <w:bCs/>
          <w:sz w:val="24"/>
          <w:szCs w:val="24"/>
          <w:u w:val="single"/>
          <w:shd w:val="clear" w:color="auto" w:fill="BFBFBF"/>
        </w:rPr>
        <w:t xml:space="preserve"> </w:t>
      </w:r>
      <w:r w:rsidRPr="00DB403C">
        <w:rPr>
          <w:rFonts w:ascii="Times New Roman" w:eastAsia="Batang" w:hAnsi="Times New Roman" w:cs="Times New Roman"/>
          <w:b/>
          <w:bCs/>
          <w:i/>
          <w:iCs/>
          <w:sz w:val="24"/>
          <w:szCs w:val="24"/>
          <w:u w:val="single"/>
          <w:shd w:val="clear" w:color="auto" w:fill="BFBFBF"/>
        </w:rPr>
        <w:t xml:space="preserve">В противен случай тази информация трябва да бъде попълнена от </w:t>
      </w:r>
      <w:r w:rsidRPr="00DB403C">
        <w:rPr>
          <w:rFonts w:ascii="Times New Roman" w:eastAsia="Batang" w:hAnsi="Times New Roman" w:cs="Times New Roman"/>
          <w:b/>
          <w:bCs/>
          <w:sz w:val="24"/>
          <w:szCs w:val="24"/>
          <w:shd w:val="clear" w:color="auto" w:fill="BFBFBF"/>
        </w:rPr>
        <w:t>икономическия оператор</w:t>
      </w:r>
      <w:r w:rsidRPr="00DB403C">
        <w:rPr>
          <w:rFonts w:ascii="Times New Roman" w:eastAsia="Batang" w:hAnsi="Times New Roman" w:cs="Times New Roman"/>
          <w:b/>
          <w:bCs/>
          <w:i/>
          <w:iCs/>
          <w:sz w:val="24"/>
          <w:szCs w:val="24"/>
          <w:u w:val="single"/>
          <w:shd w:val="clear" w:color="auto" w:fill="BFBFBF"/>
        </w:rPr>
        <w:t>.</w:t>
      </w:r>
    </w:p>
    <w:tbl>
      <w:tblPr>
        <w:tblW w:w="0" w:type="auto"/>
        <w:tblInd w:w="108" w:type="dxa"/>
        <w:tblLayout w:type="fixed"/>
        <w:tblLook w:val="0000" w:firstRow="0" w:lastRow="0" w:firstColumn="0" w:lastColumn="0" w:noHBand="0" w:noVBand="0"/>
      </w:tblPr>
      <w:tblGrid>
        <w:gridCol w:w="4678"/>
        <w:gridCol w:w="4611"/>
      </w:tblGrid>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Идентифициране на възложителя</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trHeight w:val="349"/>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Име: </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trike/>
                <w:sz w:val="24"/>
                <w:szCs w:val="24"/>
              </w:rPr>
            </w:pPr>
          </w:p>
        </w:tc>
      </w:tr>
      <w:tr w:rsidR="00DB403C" w:rsidRPr="00DB403C" w:rsidTr="009B21DB">
        <w:trPr>
          <w:trHeight w:val="485"/>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За коя обществена поръчки се отнася?</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4F2927">
              <w:rPr>
                <w:rFonts w:ascii="Times New Roman" w:eastAsia="Batang" w:hAnsi="Times New Roman" w:cs="Times New Roman"/>
                <w:b/>
                <w:bCs/>
                <w:i/>
                <w:iCs/>
                <w:sz w:val="24"/>
                <w:szCs w:val="24"/>
              </w:rPr>
              <w:t>Отговор:</w:t>
            </w: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Название на поръчката:</w:t>
            </w:r>
          </w:p>
        </w:tc>
        <w:tc>
          <w:tcPr>
            <w:tcW w:w="4611" w:type="dxa"/>
            <w:tcBorders>
              <w:top w:val="single" w:sz="4" w:space="0" w:color="auto"/>
              <w:left w:val="single" w:sz="4" w:space="0" w:color="auto"/>
              <w:bottom w:val="single" w:sz="4" w:space="0" w:color="auto"/>
              <w:right w:val="single" w:sz="4" w:space="0" w:color="auto"/>
            </w:tcBorders>
          </w:tcPr>
          <w:p w:rsidR="00DB403C" w:rsidRPr="004F2927" w:rsidRDefault="00DB403C" w:rsidP="00257328">
            <w:pPr>
              <w:spacing w:after="120"/>
              <w:jc w:val="both"/>
              <w:rPr>
                <w:rFonts w:ascii="Times New Roman" w:eastAsia="Calibri" w:hAnsi="Times New Roman" w:cs="Times New Roman"/>
                <w:b/>
                <w:i/>
                <w:sz w:val="20"/>
                <w:szCs w:val="20"/>
              </w:rPr>
            </w:pPr>
          </w:p>
        </w:tc>
      </w:tr>
      <w:tr w:rsidR="00DB403C" w:rsidRPr="00DB403C" w:rsidTr="009B21DB">
        <w:trPr>
          <w:trHeight w:val="484"/>
        </w:trPr>
        <w:tc>
          <w:tcPr>
            <w:tcW w:w="4678" w:type="dxa"/>
            <w:tcBorders>
              <w:top w:val="single" w:sz="4" w:space="0" w:color="auto"/>
              <w:left w:val="single" w:sz="4" w:space="0" w:color="auto"/>
              <w:bottom w:val="single" w:sz="4" w:space="0" w:color="auto"/>
              <w:right w:val="single" w:sz="4" w:space="0" w:color="auto"/>
            </w:tcBorders>
          </w:tcPr>
          <w:p w:rsidR="00DB403C" w:rsidRPr="00DB403C" w:rsidRDefault="00DB5C4B" w:rsidP="00BC4D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BE01C1">
              <w:t>Референтен номер на досието, определен от възлагащия орган или възложителя (</w:t>
            </w:r>
            <w:r w:rsidRPr="00BE01C1">
              <w:rPr>
                <w:i/>
              </w:rPr>
              <w:t>ако е приложимо</w:t>
            </w:r>
            <w:r w:rsidRPr="00BE01C1">
              <w:t>)</w:t>
            </w:r>
            <w:r w:rsidRPr="00BE01C1">
              <w:rPr>
                <w:rStyle w:val="af"/>
              </w:rPr>
              <w:footnoteReference w:id="3"/>
            </w:r>
            <w:r w:rsidR="00BC4D8C" w:rsidRPr="00BE01C1">
              <w:t>:</w:t>
            </w:r>
          </w:p>
        </w:tc>
        <w:tc>
          <w:tcPr>
            <w:tcW w:w="4611"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sz w:val="24"/>
                <w:szCs w:val="24"/>
              </w:rPr>
            </w:pP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eastAsia="Batang" w:hAnsi="Times New Roman" w:cs="Times New Roman"/>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Останалата</w:t>
      </w:r>
      <w:r w:rsidRPr="00DB403C">
        <w:rPr>
          <w:rFonts w:ascii="Times New Roman" w:eastAsia="Batang" w:hAnsi="Times New Roman" w:cs="Times New Roman"/>
          <w:b/>
          <w:bCs/>
          <w:i/>
          <w:iCs/>
          <w:sz w:val="24"/>
          <w:szCs w:val="24"/>
          <w:shd w:val="clear" w:color="auto" w:fill="BFBFBF"/>
        </w:rPr>
        <w:t xml:space="preserve"> информация във всички раздели на ЕЕДОП следва да бъде попълнена от </w:t>
      </w:r>
      <w:r w:rsidRPr="00DB403C">
        <w:rPr>
          <w:rFonts w:ascii="Times New Roman" w:eastAsia="Batang" w:hAnsi="Times New Roman" w:cs="Times New Roman"/>
          <w:b/>
          <w:bCs/>
          <w:i/>
          <w:iCs/>
          <w:sz w:val="24"/>
          <w:szCs w:val="24"/>
          <w:u w:val="single"/>
          <w:shd w:val="clear" w:color="auto" w:fill="BFBFBF"/>
        </w:rPr>
        <w:t>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 Информация за икономическия оператор</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Информация за икономическия оператор</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rPr>
          <w:trHeight w:val="137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Идентификационен номер по ДДС, ако е приложимо: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rPr>
          <w:trHeight w:val="2002"/>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Лице или лица за контакт:</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Интернет адрес (уеб адрес) (</w:t>
            </w:r>
            <w:r w:rsidRPr="00DB403C">
              <w:rPr>
                <w:rFonts w:ascii="Times New Roman" w:eastAsia="Batang" w:hAnsi="Times New Roman" w:cs="Times New Roman"/>
                <w:i/>
                <w:iCs/>
                <w:sz w:val="24"/>
                <w:szCs w:val="24"/>
              </w:rPr>
              <w:t>ако е приложимо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u w:val="single"/>
              </w:rPr>
              <w:t>Само в случай че поръчката е запазена:</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 xml:space="preserve">Ако „да“, </w:t>
            </w:r>
            <w:r w:rsidRPr="00DB403C">
              <w:rPr>
                <w:rFonts w:ascii="Times New Roman" w:eastAsia="Batang" w:hAnsi="Times New Roman" w:cs="Times New Roman"/>
                <w:sz w:val="24"/>
                <w:szCs w:val="24"/>
              </w:rPr>
              <w:t>какъв е съответният процент работници с увреждания или в неравностойно положение?</w:t>
            </w:r>
            <w:r w:rsidRPr="00DB403C">
              <w:rPr>
                <w:rFonts w:ascii="Times New Roman" w:eastAsia="Batang"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 [] Не се прилага</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Ако сертификатът за регистрацията или за сертифицирането е наличен в електронен формат, моля, посочете: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B403C">
              <w:rPr>
                <w:rFonts w:ascii="Times New Roman" w:eastAsia="Batang" w:hAnsi="Times New Roman" w:cs="Times New Roman"/>
                <w:sz w:val="24"/>
                <w:szCs w:val="24"/>
              </w:rPr>
              <w:br/>
              <w:t>г) Регистрацията или сертифицирането обхваща ли всички задължителни критерии за подбор?</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i/>
                <w:iCs/>
                <w:sz w:val="24"/>
                <w:szCs w:val="24"/>
              </w:rPr>
              <w:t>САМО ако това се изисква съгласно съответното обявление или документацията за обществената поръчка:</w:t>
            </w:r>
            <w:r w:rsidRPr="00DB403C">
              <w:rPr>
                <w:rFonts w:ascii="Times New Roman" w:eastAsia="Batang" w:hAnsi="Times New Roman" w:cs="Times New Roman"/>
                <w:sz w:val="24"/>
                <w:szCs w:val="24"/>
              </w:rPr>
              <w:br/>
              <w:t xml:space="preserve">д) Икономическият оператор може ли да представи </w:t>
            </w:r>
            <w:r w:rsidRPr="00DB403C">
              <w:rPr>
                <w:rFonts w:ascii="Times New Roman" w:eastAsia="Batang" w:hAnsi="Times New Roman" w:cs="Times New Roman"/>
                <w:b/>
                <w:bCs/>
                <w:sz w:val="24"/>
                <w:szCs w:val="24"/>
              </w:rPr>
              <w:t>удостоверение</w:t>
            </w:r>
            <w:r w:rsidRPr="00DB403C">
              <w:rPr>
                <w:rFonts w:ascii="Times New Roman" w:eastAsia="Batang"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б)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r w:rsidRPr="00DB403C">
              <w:rPr>
                <w:rFonts w:ascii="Times New Roman" w:eastAsia="Batang" w:hAnsi="Times New Roman" w:cs="Times New Roman"/>
                <w:sz w:val="24"/>
                <w:szCs w:val="24"/>
              </w:rPr>
              <w:br/>
              <w:t>в)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д)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Ако „да“</w:t>
            </w:r>
            <w:r w:rsidRPr="00DB403C">
              <w:rPr>
                <w:rFonts w:ascii="Times New Roman" w:eastAsia="Batang" w:hAnsi="Times New Roman" w:cs="Times New Roman"/>
                <w:i/>
                <w:iCs/>
                <w:sz w:val="24"/>
                <w:szCs w:val="24"/>
              </w:rPr>
              <w:t>, моля, уверете се, че останалите участващи оператори представят отделен ЕЕДОП</w:t>
            </w: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DB403C">
              <w:rPr>
                <w:rFonts w:ascii="Times New Roman" w:eastAsia="Batang"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DB403C">
              <w:rPr>
                <w:rFonts w:ascii="Times New Roman" w:eastAsia="Batang"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а):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rPr>
            </w:pPr>
            <w:r w:rsidRPr="00DB403C">
              <w:rPr>
                <w:rFonts w:ascii="Times New Roman" w:eastAsia="Batang" w:hAnsi="Times New Roman" w:cs="Times New Roman"/>
                <w:sz w:val="24"/>
                <w:szCs w:val="24"/>
              </w:rPr>
              <w:t>[   ]</w:t>
            </w:r>
          </w:p>
        </w:tc>
      </w:tr>
    </w:tbl>
    <w:p w:rsidR="005637CE" w:rsidRDefault="005637CE"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Информация за представителите на икономическия оператор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Пълното име </w:t>
            </w:r>
            <w:r w:rsidRPr="00DB403C">
              <w:rPr>
                <w:rFonts w:ascii="Times New Roman" w:eastAsia="Batang"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Информация относно използването на капацитета на други субекти</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 []Не</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Ако „да“</w:t>
      </w:r>
      <w:r w:rsidRPr="00DB403C">
        <w:rPr>
          <w:rFonts w:ascii="Times New Roman" w:eastAsia="Batang" w:hAnsi="Times New Roman" w:cs="Times New Roman"/>
          <w:i/>
          <w:iCs/>
          <w:sz w:val="24"/>
          <w:szCs w:val="24"/>
          <w:shd w:val="clear" w:color="auto" w:fill="BFBFBF"/>
        </w:rPr>
        <w:t xml:space="preserve">, моля, представете отделно за </w:t>
      </w:r>
      <w:r w:rsidRPr="00DB403C">
        <w:rPr>
          <w:rFonts w:ascii="Times New Roman" w:eastAsia="Batang" w:hAnsi="Times New Roman" w:cs="Times New Roman"/>
          <w:b/>
          <w:bCs/>
          <w:i/>
          <w:iCs/>
          <w:sz w:val="24"/>
          <w:szCs w:val="24"/>
          <w:shd w:val="clear" w:color="auto" w:fill="BFBFBF"/>
        </w:rPr>
        <w:t>всеки</w:t>
      </w:r>
      <w:r w:rsidRPr="00DB403C">
        <w:rPr>
          <w:rFonts w:ascii="Times New Roman" w:eastAsia="Batang" w:hAnsi="Times New Roman" w:cs="Times New Roman"/>
          <w:i/>
          <w:iCs/>
          <w:sz w:val="24"/>
          <w:szCs w:val="24"/>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DB403C">
        <w:rPr>
          <w:rFonts w:ascii="Times New Roman" w:eastAsia="Batang" w:hAnsi="Times New Roman" w:cs="Times New Roman"/>
          <w:b/>
          <w:bCs/>
          <w:i/>
          <w:iCs/>
          <w:sz w:val="24"/>
          <w:szCs w:val="24"/>
          <w:shd w:val="clear" w:color="auto" w:fill="BFBFBF"/>
        </w:rPr>
        <w:t>раздели</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А и Б от настоящата част и от част III</w:t>
      </w:r>
      <w:r w:rsidRPr="00DB403C">
        <w:rPr>
          <w:rFonts w:ascii="Times New Roman" w:eastAsia="Batang" w:hAnsi="Times New Roman" w:cs="Times New Roman"/>
          <w:i/>
          <w:iCs/>
          <w:sz w:val="24"/>
          <w:szCs w:val="24"/>
          <w:shd w:val="clear" w:color="auto" w:fill="BFBFBF"/>
        </w:rPr>
        <w:t xml:space="preserve">.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i/>
          <w:iCs/>
          <w:sz w:val="24"/>
          <w:szCs w:val="24"/>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u w:val="single"/>
        </w:rPr>
      </w:pPr>
      <w:r w:rsidRPr="00DB403C">
        <w:rPr>
          <w:rFonts w:ascii="Times New Roman" w:eastAsia="Batang" w:hAnsi="Times New Roman" w:cs="Times New Roman"/>
          <w:b/>
          <w:bCs/>
          <w:sz w:val="24"/>
          <w:szCs w:val="24"/>
        </w:rPr>
        <w:t xml:space="preserve">Г: Информация за подизпълнители, чийто капацитет икономическият оператор </w:t>
      </w:r>
      <w:r w:rsidRPr="00DB403C">
        <w:rPr>
          <w:rFonts w:ascii="Times New Roman" w:eastAsia="Batang" w:hAnsi="Times New Roman" w:cs="Times New Roman"/>
          <w:b/>
          <w:bCs/>
          <w:sz w:val="24"/>
          <w:szCs w:val="24"/>
          <w:u w:val="single"/>
        </w:rPr>
        <w:t>няма</w:t>
      </w:r>
      <w:r w:rsidRPr="00DB403C">
        <w:rPr>
          <w:rFonts w:ascii="Times New Roman" w:eastAsia="Batang" w:hAnsi="Times New Roman" w:cs="Times New Roman"/>
          <w:b/>
          <w:bCs/>
          <w:sz w:val="24"/>
          <w:szCs w:val="24"/>
        </w:rPr>
        <w:t xml:space="preserve"> да използва</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32"/>
          <w:szCs w:val="32"/>
          <w:shd w:val="clear" w:color="auto" w:fill="BFBFBF"/>
        </w:rPr>
      </w:pPr>
      <w:r w:rsidRPr="00DB403C">
        <w:rPr>
          <w:rFonts w:ascii="Times New Roman" w:eastAsia="Batang" w:hAnsi="Times New Roman" w:cs="Times New Roman"/>
          <w:b/>
          <w:bCs/>
          <w:sz w:val="32"/>
          <w:szCs w:val="32"/>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[]Да []Не </w:t>
            </w:r>
            <w:r w:rsidRPr="00DB403C">
              <w:rPr>
                <w:rFonts w:ascii="Times New Roman" w:eastAsia="Batang" w:hAnsi="Times New Roman" w:cs="Times New Roman"/>
                <w:b/>
                <w:bCs/>
                <w:sz w:val="24"/>
                <w:szCs w:val="24"/>
              </w:rPr>
              <w:t>Ако да и доколкото е известно</w:t>
            </w:r>
            <w:r w:rsidRPr="00DB403C">
              <w:rPr>
                <w:rFonts w:ascii="Times New Roman" w:eastAsia="Batang" w:hAnsi="Times New Roman" w:cs="Times New Roman"/>
                <w:sz w:val="24"/>
                <w:szCs w:val="24"/>
              </w:rPr>
              <w:t xml:space="preserve">, моля, приложете списък на предлаганите подизпълнители: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u w:val="single"/>
          <w:shd w:val="clear" w:color="auto" w:fill="BFBFBF"/>
        </w:rPr>
        <w:t>Ако възлагащият орган или възложителят изрично изисква тази информация</w:t>
      </w:r>
      <w:r w:rsidRPr="00DB403C">
        <w:rPr>
          <w:rFonts w:ascii="Times New Roman" w:eastAsia="Batang" w:hAnsi="Times New Roman" w:cs="Times New Roman"/>
          <w:b/>
          <w:bCs/>
          <w:i/>
          <w:iCs/>
          <w:sz w:val="24"/>
          <w:szCs w:val="24"/>
          <w:shd w:val="clear" w:color="auto" w:fill="BFBFBF"/>
        </w:rPr>
        <w:t xml:space="preserve"> в допълнение към информацията съгласно</w:t>
      </w:r>
      <w:r w:rsidRPr="00DB403C">
        <w:rPr>
          <w:rFonts w:ascii="Times New Roman" w:eastAsia="Batang" w:hAnsi="Times New Roman" w:cs="Times New Roman"/>
          <w:b/>
          <w:bCs/>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 xml:space="preserve">настоящия раздел, </w:t>
      </w:r>
      <w:r w:rsidRPr="00DB403C">
        <w:rPr>
          <w:rFonts w:ascii="Times New Roman" w:eastAsia="Batang" w:hAnsi="Times New Roman" w:cs="Times New Roman"/>
          <w:b/>
          <w:bCs/>
          <w:i/>
          <w:iCs/>
          <w:sz w:val="24"/>
          <w:szCs w:val="24"/>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III: Основания за изключване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Основания, свързани с наказателни присъди</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Член 57, параграф 1 от Директива 2014/24/ЕС съдържа следните основания за изключване:</w:t>
      </w:r>
    </w:p>
    <w:p w:rsidR="00DB403C" w:rsidRPr="00DB403C" w:rsidRDefault="00DB403C" w:rsidP="00552C40">
      <w:pPr>
        <w:numPr>
          <w:ilvl w:val="0"/>
          <w:numId w:val="6"/>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i/>
          <w:iCs/>
          <w:sz w:val="24"/>
          <w:szCs w:val="24"/>
          <w:shd w:val="clear" w:color="auto" w:fill="BFBFBF"/>
        </w:rPr>
        <w:t xml:space="preserve">Участие в </w:t>
      </w:r>
      <w:r w:rsidRPr="00DB403C">
        <w:rPr>
          <w:rFonts w:ascii="Times New Roman" w:eastAsia="Batang" w:hAnsi="Times New Roman" w:cs="Times New Roman"/>
          <w:b/>
          <w:bCs/>
          <w:i/>
          <w:iCs/>
          <w:sz w:val="24"/>
          <w:szCs w:val="24"/>
          <w:shd w:val="clear" w:color="auto" w:fill="BFBFBF"/>
        </w:rPr>
        <w:t>престъпна организация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Корупция</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Измама</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Терористични престъпления или престъпления, които са свързани с терористични дейности</w:t>
      </w:r>
      <w:r w:rsidRPr="00DB403C">
        <w:rPr>
          <w:rFonts w:ascii="Times New Roman" w:eastAsia="Batang" w:hAnsi="Times New Roman" w:cs="Times New Roman"/>
          <w:sz w:val="24"/>
          <w:szCs w:val="24"/>
          <w:shd w:val="clear" w:color="auto" w:fill="BFBFBF"/>
        </w:rPr>
        <w:t>:</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color w:val="000000"/>
          <w:sz w:val="24"/>
          <w:szCs w:val="24"/>
          <w:shd w:val="clear" w:color="auto" w:fill="BFBFBF"/>
        </w:rPr>
      </w:pPr>
      <w:r w:rsidRPr="00DB403C">
        <w:rPr>
          <w:rFonts w:ascii="Times New Roman" w:eastAsia="Batang" w:hAnsi="Times New Roman" w:cs="Times New Roman"/>
          <w:b/>
          <w:bCs/>
          <w:i/>
          <w:iCs/>
          <w:sz w:val="24"/>
          <w:szCs w:val="24"/>
          <w:shd w:val="clear" w:color="auto" w:fill="BFBFBF"/>
        </w:rPr>
        <w:t>Изпиране на пари или финансиране на тероризъм</w:t>
      </w:r>
    </w:p>
    <w:p w:rsidR="00DB403C" w:rsidRPr="00DB403C" w:rsidRDefault="00DB403C" w:rsidP="00552C40">
      <w:pPr>
        <w:numPr>
          <w:ilvl w:val="0"/>
          <w:numId w:val="7"/>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shd w:val="clear" w:color="auto" w:fill="BFBFBF"/>
        </w:rPr>
      </w:pPr>
      <w:r w:rsidRPr="00DB403C">
        <w:rPr>
          <w:rFonts w:ascii="Times New Roman" w:eastAsia="Batang" w:hAnsi="Times New Roman" w:cs="Times New Roman"/>
          <w:b/>
          <w:bCs/>
          <w:i/>
          <w:iCs/>
          <w:sz w:val="24"/>
          <w:szCs w:val="24"/>
          <w:shd w:val="clear" w:color="auto" w:fill="BFBFBF"/>
        </w:rPr>
        <w:t>Детски труд</w:t>
      </w:r>
      <w:r w:rsidRPr="00DB403C">
        <w:rPr>
          <w:rFonts w:ascii="Times New Roman" w:eastAsia="Batang" w:hAnsi="Times New Roman" w:cs="Times New Roman"/>
          <w:i/>
          <w:iCs/>
          <w:sz w:val="24"/>
          <w:szCs w:val="24"/>
          <w:shd w:val="clear" w:color="auto" w:fill="BFBFBF"/>
        </w:rPr>
        <w:t xml:space="preserve"> и други форми на </w:t>
      </w:r>
      <w:r w:rsidRPr="00DB403C">
        <w:rPr>
          <w:rFonts w:ascii="Times New Roman" w:eastAsia="Batang" w:hAnsi="Times New Roman" w:cs="Times New Roman"/>
          <w:b/>
          <w:bCs/>
          <w:i/>
          <w:iCs/>
          <w:sz w:val="24"/>
          <w:szCs w:val="24"/>
          <w:shd w:val="clear" w:color="auto" w:fill="BFBFBF"/>
        </w:rPr>
        <w:t>трафик на хора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Издадена ли е по отношение на </w:t>
            </w:r>
            <w:r w:rsidRPr="00DB403C">
              <w:rPr>
                <w:rFonts w:ascii="Times New Roman" w:eastAsia="Batang" w:hAnsi="Times New Roman" w:cs="Times New Roman"/>
                <w:b/>
                <w:bCs/>
                <w:sz w:val="24"/>
                <w:szCs w:val="24"/>
              </w:rPr>
              <w:t>икономическия оператор</w:t>
            </w:r>
            <w:r w:rsidRPr="00DB403C">
              <w:rPr>
                <w:rFonts w:ascii="Times New Roman" w:eastAsia="Batang" w:hAnsi="Times New Roman" w:cs="Times New Roman"/>
                <w:sz w:val="24"/>
                <w:szCs w:val="24"/>
              </w:rPr>
              <w:t xml:space="preserve"> или на </w:t>
            </w:r>
            <w:r w:rsidRPr="00DB403C">
              <w:rPr>
                <w:rFonts w:ascii="Times New Roman" w:eastAsia="Batang" w:hAnsi="Times New Roman" w:cs="Times New Roman"/>
                <w:b/>
                <w:bCs/>
                <w:sz w:val="24"/>
                <w:szCs w:val="24"/>
              </w:rPr>
              <w:t>лице</w:t>
            </w:r>
            <w:r w:rsidRPr="00DB403C">
              <w:rPr>
                <w:rFonts w:ascii="Times New Roman" w:eastAsia="Batang"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B403C">
              <w:rPr>
                <w:rFonts w:ascii="Times New Roman" w:eastAsia="Batang" w:hAnsi="Times New Roman" w:cs="Times New Roman"/>
                <w:b/>
                <w:bCs/>
                <w:sz w:val="24"/>
                <w:szCs w:val="24"/>
              </w:rPr>
              <w:t>окончателна присъда</w:t>
            </w:r>
            <w:r w:rsidRPr="00DB403C">
              <w:rPr>
                <w:rFonts w:ascii="Times New Roman" w:eastAsia="Batang"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посочете:</w:t>
            </w:r>
            <w:r w:rsidRPr="00DB403C">
              <w:rPr>
                <w:rFonts w:ascii="Times New Roman" w:eastAsia="Batang" w:hAnsi="Times New Roman" w:cs="Times New Roman"/>
                <w:sz w:val="24"/>
                <w:szCs w:val="24"/>
              </w:rPr>
              <w:br/>
              <w:t xml:space="preserve">а) дата на присъдата, посочете за коя от точки 1 — 6 се отнася и основанието(ята) за нея;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посочете лицето, което е осъдено [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дата:[   ], буква(и): [   ], причина(а):[   ]</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 продължителността на срока на изключване [……] и съответната(ите) точка(и) [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Да [] Не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xml:space="preserve">Б: Основания, свързани с плащането на данъци или социалноосигурителни вноски </w:t>
      </w:r>
    </w:p>
    <w:tbl>
      <w:tblPr>
        <w:tblW w:w="0" w:type="auto"/>
        <w:tblInd w:w="108" w:type="dxa"/>
        <w:tblLayout w:type="fixed"/>
        <w:tblLook w:val="0000" w:firstRow="0" w:lastRow="0" w:firstColumn="0" w:lastColumn="0" w:noHBand="0" w:noVBand="0"/>
      </w:tblPr>
      <w:tblGrid>
        <w:gridCol w:w="4480"/>
        <w:gridCol w:w="2224"/>
        <w:gridCol w:w="2585"/>
      </w:tblGrid>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изпълнил ли е всички </w:t>
            </w:r>
            <w:r w:rsidRPr="00DB403C">
              <w:rPr>
                <w:rFonts w:ascii="Times New Roman" w:eastAsia="Batang" w:hAnsi="Times New Roman" w:cs="Times New Roman"/>
                <w:b/>
                <w:bCs/>
                <w:sz w:val="24"/>
                <w:szCs w:val="24"/>
              </w:rPr>
              <w:t>свои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 свързани с плащането на данъци или социалноосигурителни вноски</w:t>
            </w:r>
            <w:r w:rsidRPr="00DB403C">
              <w:rPr>
                <w:rFonts w:ascii="Times New Roman" w:eastAsia="Batang"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посочете:</w:t>
            </w:r>
            <w:r w:rsidRPr="00DB403C">
              <w:rPr>
                <w:rFonts w:ascii="Times New Roman" w:eastAsia="Batang" w:hAnsi="Times New Roman" w:cs="Times New Roman"/>
                <w:sz w:val="24"/>
                <w:szCs w:val="24"/>
              </w:rPr>
              <w:br/>
              <w:t>а) съответната страна или държава членка;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 размера на съответната сума;</w:t>
            </w:r>
            <w:r w:rsidRPr="00DB403C">
              <w:rPr>
                <w:rFonts w:ascii="Times New Roman" w:eastAsia="Batang" w:hAnsi="Times New Roman" w:cs="Times New Roman"/>
                <w:sz w:val="24"/>
                <w:szCs w:val="24"/>
              </w:rPr>
              <w:br/>
              <w:t>в) как е установено нарушението на задълженията:</w:t>
            </w:r>
            <w:r w:rsidRPr="00DB403C">
              <w:rPr>
                <w:rFonts w:ascii="Times New Roman" w:eastAsia="Batang" w:hAnsi="Times New Roman" w:cs="Times New Roman"/>
                <w:sz w:val="24"/>
                <w:szCs w:val="24"/>
              </w:rPr>
              <w:br/>
              <w:t xml:space="preserve">1) чрез съдебно </w:t>
            </w:r>
            <w:r w:rsidRPr="00DB403C">
              <w:rPr>
                <w:rFonts w:ascii="Times New Roman" w:eastAsia="Batang" w:hAnsi="Times New Roman" w:cs="Times New Roman"/>
                <w:b/>
                <w:bCs/>
                <w:sz w:val="24"/>
                <w:szCs w:val="24"/>
              </w:rPr>
              <w:t>решение</w:t>
            </w:r>
            <w:r w:rsidRPr="00DB403C">
              <w:rPr>
                <w:rFonts w:ascii="Times New Roman" w:eastAsia="Batang" w:hAnsi="Times New Roman" w:cs="Times New Roman"/>
                <w:sz w:val="24"/>
                <w:szCs w:val="24"/>
              </w:rPr>
              <w:t xml:space="preserve"> или административен </w:t>
            </w:r>
            <w:r w:rsidRPr="00DB403C">
              <w:rPr>
                <w:rFonts w:ascii="Times New Roman" w:eastAsia="Batang" w:hAnsi="Times New Roman" w:cs="Times New Roman"/>
                <w:b/>
                <w:bCs/>
                <w:sz w:val="24"/>
                <w:szCs w:val="24"/>
              </w:rPr>
              <w:t>акт</w:t>
            </w: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ab/>
              <w:t>Решението или актът с окончателен и обвързващ характер ли е?</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датата на присъдата или решението/акта.</w:t>
            </w:r>
          </w:p>
          <w:p w:rsidR="00DB403C" w:rsidRPr="00DB403C" w:rsidRDefault="00DB403C" w:rsidP="00552C40">
            <w:pPr>
              <w:numPr>
                <w:ilvl w:val="0"/>
                <w:numId w:val="8"/>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случай на присъда — срокът на изключване, </w:t>
            </w:r>
            <w:r w:rsidRPr="00DB403C">
              <w:rPr>
                <w:rFonts w:ascii="Times New Roman" w:eastAsia="Batang" w:hAnsi="Times New Roman" w:cs="Times New Roman"/>
                <w:b/>
                <w:bCs/>
                <w:sz w:val="24"/>
                <w:szCs w:val="24"/>
              </w:rPr>
              <w:t xml:space="preserve">ако е определен </w:t>
            </w:r>
            <w:r w:rsidRPr="00DB403C">
              <w:rPr>
                <w:rFonts w:ascii="Times New Roman" w:eastAsia="Batang" w:hAnsi="Times New Roman" w:cs="Times New Roman"/>
                <w:b/>
                <w:bCs/>
                <w:sz w:val="24"/>
                <w:szCs w:val="24"/>
                <w:u w:val="words"/>
              </w:rPr>
              <w:t xml:space="preserve">пряко </w:t>
            </w:r>
            <w:r w:rsidRPr="00DB403C">
              <w:rPr>
                <w:rFonts w:ascii="Times New Roman" w:eastAsia="Batang" w:hAnsi="Times New Roman" w:cs="Times New Roman"/>
                <w:b/>
                <w:bCs/>
                <w:sz w:val="24"/>
                <w:szCs w:val="24"/>
              </w:rPr>
              <w:t>в присъдата: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по </w:t>
            </w:r>
            <w:r w:rsidRPr="00DB403C">
              <w:rPr>
                <w:rFonts w:ascii="Times New Roman" w:eastAsia="Batang" w:hAnsi="Times New Roman" w:cs="Times New Roman"/>
                <w:b/>
                <w:bCs/>
                <w:sz w:val="24"/>
                <w:szCs w:val="24"/>
              </w:rPr>
              <w:t>друг начин</w:t>
            </w:r>
            <w:r w:rsidRPr="00DB403C">
              <w:rPr>
                <w:rFonts w:ascii="Times New Roman" w:eastAsia="Batang" w:hAnsi="Times New Roman" w:cs="Times New Roman"/>
                <w:sz w:val="24"/>
                <w:szCs w:val="24"/>
              </w:rPr>
              <w:t>? Моля, уточнете: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Данъци</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Социалноосигурителни вноски</w:t>
            </w:r>
          </w:p>
        </w:tc>
      </w:tr>
      <w:tr w:rsidR="00DB403C" w:rsidRPr="00DB403C" w:rsidTr="009B21DB">
        <w:trPr>
          <w:cantSplit/>
          <w:trHeight w:val="1977"/>
        </w:trPr>
        <w:tc>
          <w:tcPr>
            <w:tcW w:w="4480"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b/>
                <w:bCs/>
                <w:sz w:val="24"/>
                <w:szCs w:val="24"/>
              </w:rPr>
            </w:pPr>
          </w:p>
        </w:tc>
        <w:tc>
          <w:tcPr>
            <w:tcW w:w="22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t>б) [……]</w:t>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a) [……]б)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в1) []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в2) [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 [……]</w:t>
            </w:r>
          </w:p>
        </w:tc>
      </w:tr>
      <w:tr w:rsidR="00DB403C" w:rsidRPr="00DB403C" w:rsidTr="009B21DB">
        <w:tc>
          <w:tcPr>
            <w:tcW w:w="4480"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i/>
                <w:iCs/>
                <w:position w:val="5"/>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Основания, свързани с несъстоятелност, конфликти на интереси или професионално нарушение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нарушил ли е, </w:t>
            </w:r>
            <w:r w:rsidRPr="00DB403C">
              <w:rPr>
                <w:rFonts w:ascii="Times New Roman" w:eastAsia="Batang" w:hAnsi="Times New Roman" w:cs="Times New Roman"/>
                <w:b/>
                <w:bCs/>
                <w:sz w:val="24"/>
                <w:szCs w:val="24"/>
              </w:rPr>
              <w:t>доколкото му е известно</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задълженията</w:t>
            </w:r>
            <w:r w:rsidRPr="00DB403C">
              <w:rPr>
                <w:rFonts w:ascii="Times New Roman" w:eastAsia="Batang" w:hAnsi="Times New Roman" w:cs="Times New Roman"/>
                <w:sz w:val="24"/>
                <w:szCs w:val="24"/>
              </w:rPr>
              <w:t xml:space="preserve"> си в областта на </w:t>
            </w:r>
            <w:r w:rsidRPr="00DB403C">
              <w:rPr>
                <w:rFonts w:ascii="Times New Roman" w:eastAsia="Batang" w:hAnsi="Times New Roman" w:cs="Times New Roman"/>
                <w:b/>
                <w:bCs/>
                <w:sz w:val="24"/>
                <w:szCs w:val="24"/>
              </w:rPr>
              <w:t>екологичното, социалното или трудовото право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r w:rsidR="00DB403C" w:rsidRPr="00DB403C" w:rsidTr="009B21DB">
        <w:trPr>
          <w:cantSplit/>
          <w:trHeight w:val="405"/>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B403C">
              <w:rPr>
                <w:rFonts w:ascii="Times New Roman" w:eastAsia="Batang" w:hAnsi="Times New Roman" w:cs="Times New Roman"/>
                <w:sz w:val="24"/>
                <w:szCs w:val="24"/>
              </w:rPr>
              <w:br/>
              <w:t>[]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Икономическият оператор в една от следните ситуации ли е:</w:t>
            </w:r>
            <w:r w:rsidRPr="00DB403C">
              <w:rPr>
                <w:rFonts w:ascii="Times New Roman" w:eastAsia="Batang" w:hAnsi="Times New Roman" w:cs="Times New Roman"/>
                <w:sz w:val="24"/>
                <w:szCs w:val="24"/>
              </w:rPr>
              <w:br/>
              <w:t xml:space="preserve">а) </w:t>
            </w:r>
            <w:r w:rsidRPr="00DB403C">
              <w:rPr>
                <w:rFonts w:ascii="Times New Roman" w:eastAsia="Batang" w:hAnsi="Times New Roman" w:cs="Times New Roman"/>
                <w:b/>
                <w:bCs/>
                <w:sz w:val="24"/>
                <w:szCs w:val="24"/>
              </w:rPr>
              <w:t>обявен в несъстоятелност</w:t>
            </w:r>
            <w:r w:rsidRPr="00DB403C">
              <w:rPr>
                <w:rFonts w:ascii="Times New Roman" w:eastAsia="Batang" w:hAnsi="Times New Roman" w:cs="Times New Roman"/>
                <w:sz w:val="24"/>
                <w:szCs w:val="24"/>
              </w:rPr>
              <w:t xml:space="preserve">, или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предмет на производство по несъстоятелност</w:t>
            </w:r>
            <w:r w:rsidRPr="00DB403C">
              <w:rPr>
                <w:rFonts w:ascii="Times New Roman" w:eastAsia="Batang" w:hAnsi="Times New Roman" w:cs="Times New Roman"/>
                <w:sz w:val="24"/>
                <w:szCs w:val="24"/>
              </w:rPr>
              <w:t xml:space="preserve"> или ликвидация,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в) </w:t>
            </w:r>
            <w:r w:rsidRPr="00DB403C">
              <w:rPr>
                <w:rFonts w:ascii="Times New Roman" w:eastAsia="Batang" w:hAnsi="Times New Roman" w:cs="Times New Roman"/>
                <w:b/>
                <w:bCs/>
                <w:sz w:val="24"/>
                <w:szCs w:val="24"/>
              </w:rPr>
              <w:t>споразумение с кредиторите</w:t>
            </w:r>
            <w:r w:rsidRPr="00DB403C">
              <w:rPr>
                <w:rFonts w:ascii="Times New Roman" w:eastAsia="Batang" w:hAnsi="Times New Roman" w:cs="Times New Roman"/>
                <w:sz w:val="24"/>
                <w:szCs w:val="24"/>
              </w:rPr>
              <w:t>, или</w:t>
            </w:r>
            <w:r w:rsidRPr="00DB403C">
              <w:rPr>
                <w:rFonts w:ascii="Times New Roman" w:eastAsia="Batang"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 или</w:t>
            </w:r>
            <w:r w:rsidRPr="00DB403C">
              <w:rPr>
                <w:rFonts w:ascii="Times New Roman" w:eastAsia="Batang" w:hAnsi="Times New Roman" w:cs="Times New Roman"/>
                <w:sz w:val="24"/>
                <w:szCs w:val="24"/>
              </w:rPr>
              <w:br/>
              <w:t>д) неговите активи се администрират от ликвидатор или от съда,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е) стопанската му дейност е прекратена?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представете подробности:</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552C40">
            <w:pPr>
              <w:numPr>
                <w:ilvl w:val="0"/>
                <w:numId w:val="8"/>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ind w:left="850" w:hanging="850"/>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извършил ли е </w:t>
            </w:r>
            <w:r w:rsidRPr="00DB403C">
              <w:rPr>
                <w:rFonts w:ascii="Times New Roman" w:eastAsia="Batang" w:hAnsi="Times New Roman" w:cs="Times New Roman"/>
                <w:b/>
                <w:bCs/>
                <w:sz w:val="24"/>
                <w:szCs w:val="24"/>
              </w:rPr>
              <w:t>тежко професионално нарушение</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tc>
      </w:tr>
      <w:tr w:rsidR="00DB403C" w:rsidRPr="00DB403C" w:rsidTr="009B21DB">
        <w:trPr>
          <w:cantSplit/>
          <w:trHeight w:val="303"/>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сключил ли е </w:t>
            </w:r>
            <w:r w:rsidRPr="00DB403C">
              <w:rPr>
                <w:rFonts w:ascii="Times New Roman" w:eastAsia="Batang" w:hAnsi="Times New Roman" w:cs="Times New Roman"/>
                <w:b/>
                <w:bCs/>
                <w:sz w:val="24"/>
                <w:szCs w:val="24"/>
              </w:rPr>
              <w:t>споразумения</w:t>
            </w:r>
            <w:r w:rsidRPr="00DB403C">
              <w:rPr>
                <w:rFonts w:ascii="Times New Roman" w:eastAsia="Batang" w:hAnsi="Times New Roman" w:cs="Times New Roman"/>
                <w:sz w:val="24"/>
                <w:szCs w:val="24"/>
              </w:rPr>
              <w:t xml:space="preserve"> с други икономически оператори, насочени към </w:t>
            </w:r>
            <w:r w:rsidRPr="00DB403C">
              <w:rPr>
                <w:rFonts w:ascii="Times New Roman" w:eastAsia="Batang" w:hAnsi="Times New Roman" w:cs="Times New Roman"/>
                <w:b/>
                <w:bCs/>
                <w:sz w:val="24"/>
                <w:szCs w:val="24"/>
              </w:rPr>
              <w:t>нарушаване на конкуренцията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514"/>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икономическият оператор предприел ли е мерки за реабилитиране по своя инициатива? [] Да [] Не</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rPr>
          <w:trHeight w:val="1316"/>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има ли информация за </w:t>
            </w:r>
            <w:r w:rsidRPr="00DB403C">
              <w:rPr>
                <w:rFonts w:ascii="Times New Roman" w:eastAsia="Batang" w:hAnsi="Times New Roman" w:cs="Times New Roman"/>
                <w:b/>
                <w:bCs/>
                <w:sz w:val="24"/>
                <w:szCs w:val="24"/>
              </w:rPr>
              <w:t>конфликт на интереси</w:t>
            </w:r>
            <w:r w:rsidRPr="00DB403C">
              <w:rPr>
                <w:rFonts w:ascii="Times New Roman" w:eastAsia="Batang" w:hAnsi="Times New Roman" w:cs="Times New Roman"/>
                <w:sz w:val="24"/>
                <w:szCs w:val="24"/>
              </w:rPr>
              <w:t>, свързан с участието му в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trHeight w:val="1544"/>
        </w:trPr>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Икономическият оператор или свързано</w:t>
            </w:r>
            <w:r w:rsidRPr="00DB403C">
              <w:rPr>
                <w:rFonts w:ascii="Times New Roman" w:eastAsia="Batang" w:hAnsi="Times New Roman" w:cs="Times New Roman"/>
                <w:sz w:val="24"/>
                <w:szCs w:val="24"/>
              </w:rPr>
              <w:t xml:space="preserve"> с него предприятие, предоставял ли е </w:t>
            </w:r>
            <w:r w:rsidRPr="00DB403C">
              <w:rPr>
                <w:rFonts w:ascii="Times New Roman" w:eastAsia="Batang" w:hAnsi="Times New Roman" w:cs="Times New Roman"/>
                <w:b/>
                <w:bCs/>
                <w:sz w:val="24"/>
                <w:szCs w:val="24"/>
              </w:rPr>
              <w:t>консултантски</w:t>
            </w:r>
            <w:r w:rsidRPr="00DB403C">
              <w:rPr>
                <w:rFonts w:ascii="Times New Roman" w:eastAsia="Batang" w:hAnsi="Times New Roman" w:cs="Times New Roman"/>
                <w:sz w:val="24"/>
                <w:szCs w:val="24"/>
              </w:rPr>
              <w:t xml:space="preserve"> услуги на възлагащия орган или на възложителя или </w:t>
            </w:r>
            <w:r w:rsidRPr="00DB403C">
              <w:rPr>
                <w:rFonts w:ascii="Times New Roman" w:eastAsia="Batang" w:hAnsi="Times New Roman" w:cs="Times New Roman"/>
                <w:b/>
                <w:bCs/>
                <w:sz w:val="24"/>
                <w:szCs w:val="24"/>
              </w:rPr>
              <w:t>участвал ли е по друг начин в подготовката</w:t>
            </w:r>
            <w:r w:rsidRPr="00DB403C">
              <w:rPr>
                <w:rFonts w:ascii="Times New Roman" w:eastAsia="Batang" w:hAnsi="Times New Roman" w:cs="Times New Roman"/>
                <w:sz w:val="24"/>
                <w:szCs w:val="24"/>
              </w:rPr>
              <w:t xml:space="preserve"> на процедурата за възлагане на обществена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B403C">
              <w:rPr>
                <w:rFonts w:ascii="Times New Roman" w:eastAsia="Batang" w:hAnsi="Times New Roman" w:cs="Times New Roman"/>
                <w:b/>
                <w:bCs/>
                <w:sz w:val="24"/>
                <w:szCs w:val="24"/>
              </w:rPr>
              <w:t>предсрочно прекратен</w:t>
            </w:r>
            <w:r w:rsidRPr="00DB403C">
              <w:rPr>
                <w:rFonts w:ascii="Times New Roman" w:eastAsia="Batang"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rPr>
          <w:cantSplit/>
          <w:trHeight w:val="931"/>
        </w:trPr>
        <w:tc>
          <w:tcPr>
            <w:tcW w:w="4644" w:type="dxa"/>
            <w:vMerge/>
            <w:tcBorders>
              <w:top w:val="nil"/>
              <w:left w:val="single" w:sz="4" w:space="0" w:color="auto"/>
              <w:bottom w:val="single" w:sz="4" w:space="0" w:color="auto"/>
              <w:right w:val="single" w:sz="4" w:space="0" w:color="auto"/>
            </w:tcBorders>
          </w:tcPr>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 Да [] Не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моля опишете предприетите мерки: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Може ли икономическият оператор да потвърди, че:</w:t>
            </w:r>
            <w:r w:rsidRPr="00DB403C">
              <w:rPr>
                <w:rFonts w:ascii="Times New Roman" w:eastAsia="Batang" w:hAnsi="Times New Roman" w:cs="Times New Roman"/>
                <w:sz w:val="24"/>
                <w:szCs w:val="24"/>
              </w:rPr>
              <w:br/>
              <w:t xml:space="preserve">а) не е виновен за подаване на </w:t>
            </w:r>
            <w:r w:rsidRPr="00DB403C">
              <w:rPr>
                <w:rFonts w:ascii="Times New Roman" w:eastAsia="Batang" w:hAnsi="Times New Roman" w:cs="Times New Roman"/>
                <w:b/>
                <w:bCs/>
                <w:sz w:val="24"/>
                <w:szCs w:val="24"/>
              </w:rPr>
              <w:t>неверни данни</w:t>
            </w:r>
            <w:r w:rsidRPr="00DB403C">
              <w:rPr>
                <w:rFonts w:ascii="Times New Roman" w:eastAsia="Batang"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б) </w:t>
            </w:r>
            <w:r w:rsidRPr="00DB403C">
              <w:rPr>
                <w:rFonts w:ascii="Times New Roman" w:eastAsia="Batang" w:hAnsi="Times New Roman" w:cs="Times New Roman"/>
                <w:b/>
                <w:bCs/>
                <w:sz w:val="24"/>
                <w:szCs w:val="24"/>
              </w:rPr>
              <w:t xml:space="preserve">не е укрил такава </w:t>
            </w:r>
            <w:r w:rsidRPr="00DB403C">
              <w:rPr>
                <w:rFonts w:ascii="Times New Roman" w:eastAsia="Batang" w:hAnsi="Times New Roman" w:cs="Times New Roman"/>
                <w:sz w:val="24"/>
                <w:szCs w:val="24"/>
              </w:rPr>
              <w:t>информация;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Прилагат ли се </w:t>
            </w:r>
            <w:r w:rsidRPr="00DB403C">
              <w:rPr>
                <w:rFonts w:ascii="Times New Roman" w:eastAsia="Batang" w:hAnsi="Times New Roman" w:cs="Times New Roman"/>
                <w:b/>
                <w:bCs/>
                <w:sz w:val="24"/>
                <w:szCs w:val="24"/>
              </w:rPr>
              <w:t>специфичните национални основания за изключване</w:t>
            </w:r>
            <w:r w:rsidRPr="00DB403C">
              <w:rPr>
                <w:rFonts w:ascii="Times New Roman" w:eastAsia="Batang" w:hAnsi="Times New Roman" w:cs="Times New Roman"/>
                <w:sz w:val="24"/>
                <w:szCs w:val="24"/>
              </w:rPr>
              <w:t>, които са посочени в съответното обявление или в документацията за обществената поръчка?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sz w:val="24"/>
                <w:szCs w:val="24"/>
              </w:rPr>
              <w:t>В случай че се прилага някое специфично национално основание за изключване</w:t>
            </w:r>
            <w:r w:rsidRPr="00DB403C">
              <w:rPr>
                <w:rFonts w:ascii="Times New Roman" w:eastAsia="Batang" w:hAnsi="Times New Roman" w:cs="Times New Roman"/>
                <w:sz w:val="24"/>
                <w:szCs w:val="24"/>
              </w:rPr>
              <w:t xml:space="preserve">, икономическият оператор предприел ли е мерки за реабилитиране по своя инициатива? </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„да“</w:t>
            </w:r>
            <w:r w:rsidRPr="00DB403C">
              <w:rPr>
                <w:rFonts w:ascii="Times New Roman" w:eastAsia="Batang"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IV: Критерии за подбор</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Относно критериите за подбор (раздел</w:t>
      </w:r>
      <w:r w:rsidRPr="00DB403C">
        <w:rPr>
          <w:rFonts w:ascii="Times New Roman" w:eastAsia="Batang" w:hAnsi="Times New Roman" w:cs="Times New Roman"/>
          <w:b/>
          <w:bCs/>
          <w:i/>
          <w:iCs/>
          <w:sz w:val="24"/>
          <w:szCs w:val="24"/>
        </w:rPr>
        <w:t> или раздели А—Г от настоящата част) икономическият оператор заявява, че</w:t>
      </w:r>
    </w:p>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 Общо указание за всички критерии за подбор</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попълни тази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B403C">
        <w:rPr>
          <w:rFonts w:ascii="Times New Roman" w:eastAsia="Batang" w:hAnsi="Times New Roman" w:cs="Times New Roman"/>
          <w:b/>
          <w:bCs/>
          <w:i/>
          <w:iCs/>
          <w:sz w:val="24"/>
          <w:szCs w:val="24"/>
          <w:shd w:val="clear" w:color="auto" w:fill="BFBFBF"/>
        </w:rPr>
        <w:t> от част ІV, без да трябва да я попълва в друг раздел на част ІV:</w:t>
      </w:r>
    </w:p>
    <w:tbl>
      <w:tblPr>
        <w:tblW w:w="0" w:type="auto"/>
        <w:tblInd w:w="108" w:type="dxa"/>
        <w:tblLayout w:type="fixed"/>
        <w:tblLook w:val="0000" w:firstRow="0" w:lastRow="0" w:firstColumn="0" w:lastColumn="0" w:noHBand="0" w:noVBand="0"/>
      </w:tblPr>
      <w:tblGrid>
        <w:gridCol w:w="4606"/>
        <w:gridCol w:w="4607"/>
      </w:tblGrid>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0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Да [] Не</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А: Годност</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Годност</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 </w:t>
            </w:r>
            <w:r w:rsidRPr="00DB403C">
              <w:rPr>
                <w:rFonts w:ascii="Times New Roman" w:eastAsia="Batang" w:hAnsi="Times New Roman" w:cs="Times New Roman"/>
                <w:b/>
                <w:bCs/>
                <w:sz w:val="24"/>
                <w:szCs w:val="24"/>
              </w:rPr>
              <w:t>Той е вписан в съответния професионален или търговски регистър</w:t>
            </w:r>
            <w:r w:rsidRPr="00DB403C">
              <w:rPr>
                <w:rFonts w:ascii="Times New Roman" w:eastAsia="Batang" w:hAnsi="Times New Roman" w:cs="Times New Roman"/>
                <w:sz w:val="24"/>
                <w:szCs w:val="24"/>
              </w:rPr>
              <w:t xml:space="preserve"> в държавата членка, в която е установен:</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2) При поръчки за услуги:</w:t>
            </w:r>
            <w:r w:rsidRPr="00DB403C">
              <w:rPr>
                <w:rFonts w:ascii="Times New Roman" w:eastAsia="Batang" w:hAnsi="Times New Roman" w:cs="Times New Roman"/>
                <w:sz w:val="24"/>
                <w:szCs w:val="24"/>
              </w:rPr>
              <w:br/>
              <w:t xml:space="preserve">Необходимо ли е специално </w:t>
            </w:r>
            <w:r w:rsidRPr="00DB403C">
              <w:rPr>
                <w:rFonts w:ascii="Times New Roman" w:eastAsia="Batang" w:hAnsi="Times New Roman" w:cs="Times New Roman"/>
                <w:b/>
                <w:bCs/>
                <w:sz w:val="24"/>
                <w:szCs w:val="24"/>
              </w:rPr>
              <w:t>разрешение</w:t>
            </w:r>
            <w:r w:rsidRPr="00DB403C">
              <w:rPr>
                <w:rFonts w:ascii="Times New Roman" w:eastAsia="Batang" w:hAnsi="Times New Roman" w:cs="Times New Roman"/>
                <w:sz w:val="24"/>
                <w:szCs w:val="24"/>
              </w:rPr>
              <w:t xml:space="preserve"> или </w:t>
            </w:r>
            <w:r w:rsidRPr="00DB403C">
              <w:rPr>
                <w:rFonts w:ascii="Times New Roman" w:eastAsia="Batang" w:hAnsi="Times New Roman" w:cs="Times New Roman"/>
                <w:b/>
                <w:bCs/>
                <w:sz w:val="24"/>
                <w:szCs w:val="24"/>
              </w:rPr>
              <w:t>членство</w:t>
            </w:r>
            <w:r w:rsidRPr="00DB403C">
              <w:rPr>
                <w:rFonts w:ascii="Times New Roman" w:eastAsia="Batang"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Ако да, моля посочете какво и дали икономическият оператор го притежава: […] [] Да [] Не</w:t>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Б: иконо</w:t>
      </w:r>
      <w:r w:rsidR="00AC309A">
        <w:rPr>
          <w:rFonts w:ascii="Times New Roman" w:eastAsia="Batang" w:hAnsi="Times New Roman" w:cs="Times New Roman"/>
          <w:b/>
          <w:bCs/>
          <w:sz w:val="24"/>
          <w:szCs w:val="24"/>
        </w:rPr>
        <w:t xml:space="preserve">мическо и финансово състояние </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Неговият („общ“) </w:t>
            </w:r>
            <w:r w:rsidRPr="00DB403C">
              <w:rPr>
                <w:rFonts w:ascii="Times New Roman" w:eastAsia="Batang" w:hAnsi="Times New Roman" w:cs="Times New Roman"/>
                <w:b/>
                <w:bCs/>
                <w:sz w:val="24"/>
                <w:szCs w:val="24"/>
              </w:rPr>
              <w:t>годишен оборот</w:t>
            </w:r>
            <w:r w:rsidRPr="00DB403C">
              <w:rPr>
                <w:rFonts w:ascii="Times New Roman" w:eastAsia="Batang"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u w:val="single"/>
              </w:rPr>
              <w:t>и/или</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t xml:space="preserve">1б)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t>година: [……] оборот:[……][…]валута 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w:t>
            </w:r>
            <w:r w:rsidRPr="00DB403C">
              <w:rPr>
                <w:rFonts w:ascii="Times New Roman" w:eastAsia="Batang" w:hAnsi="Times New Roman" w:cs="Times New Roman"/>
                <w:b/>
                <w:bCs/>
                <w:sz w:val="24"/>
                <w:szCs w:val="24"/>
              </w:rPr>
              <w:t>:</w:t>
            </w:r>
            <w:r w:rsidRPr="00DB403C">
              <w:rPr>
                <w:rFonts w:ascii="Times New Roman" w:eastAsia="Batang" w:hAnsi="Times New Roman" w:cs="Times New Roman"/>
                <w:sz w:val="24"/>
                <w:szCs w:val="24"/>
              </w:rPr>
              <w:t xml:space="preserve"> [……],[……][…]валута</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u w:val="single"/>
              </w:rPr>
            </w:pPr>
            <w:r w:rsidRPr="00DB403C">
              <w:rPr>
                <w:rFonts w:ascii="Times New Roman" w:eastAsia="Batang" w:hAnsi="Times New Roman" w:cs="Times New Roman"/>
                <w:sz w:val="24"/>
                <w:szCs w:val="24"/>
              </w:rPr>
              <w:t xml:space="preserve">2а) Неговият („конкретен“) годишен </w:t>
            </w:r>
            <w:r w:rsidRPr="00DB403C">
              <w:rPr>
                <w:rFonts w:ascii="Times New Roman" w:eastAsia="Batang" w:hAnsi="Times New Roman" w:cs="Times New Roman"/>
                <w:b/>
                <w:bCs/>
                <w:sz w:val="24"/>
                <w:szCs w:val="24"/>
              </w:rPr>
              <w:t>оборот в стопанската област, обхваната от поръчката</w:t>
            </w:r>
            <w:r w:rsidRPr="00DB403C">
              <w:rPr>
                <w:rFonts w:ascii="Times New Roman" w:eastAsia="Batang" w:hAnsi="Times New Roman" w:cs="Times New Roman"/>
                <w:sz w:val="24"/>
                <w:szCs w:val="24"/>
              </w:rPr>
              <w:t xml:space="preserve"> и посочена в съответното обявление,</w:t>
            </w:r>
            <w:r w:rsidRPr="00DB403C">
              <w:rPr>
                <w:rFonts w:ascii="Times New Roman" w:eastAsia="Batang" w:hAnsi="Times New Roman" w:cs="Times New Roman"/>
                <w:b/>
                <w:bCs/>
                <w:i/>
                <w:iCs/>
                <w:sz w:val="24"/>
                <w:szCs w:val="24"/>
              </w:rPr>
              <w:t xml:space="preserve"> </w:t>
            </w:r>
            <w:r w:rsidRPr="00DB403C">
              <w:rPr>
                <w:rFonts w:ascii="Times New Roman" w:eastAsia="Batang" w:hAnsi="Times New Roman" w:cs="Times New Roman"/>
                <w:sz w:val="24"/>
                <w:szCs w:val="24"/>
              </w:rPr>
              <w:t xml:space="preserve"> или в документацията за поръчката, за изисквания брой финансови години,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b/>
                <w:bCs/>
                <w:i/>
                <w:iCs/>
                <w:sz w:val="24"/>
                <w:szCs w:val="24"/>
                <w:u w:val="single"/>
              </w:rPr>
              <w:t>и/или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2б) Неговият </w:t>
            </w:r>
            <w:r w:rsidRPr="00DB403C">
              <w:rPr>
                <w:rFonts w:ascii="Times New Roman" w:eastAsia="Batang" w:hAnsi="Times New Roman" w:cs="Times New Roman"/>
                <w:b/>
                <w:bCs/>
                <w:sz w:val="24"/>
                <w:szCs w:val="24"/>
              </w:rPr>
              <w:t>среден</w:t>
            </w:r>
            <w:r w:rsidRPr="00DB403C">
              <w:rPr>
                <w:rFonts w:ascii="Times New Roman" w:eastAsia="Batang" w:hAnsi="Times New Roman" w:cs="Times New Roman"/>
                <w:sz w:val="24"/>
                <w:szCs w:val="24"/>
              </w:rPr>
              <w:t xml:space="preserve"> годишен </w:t>
            </w:r>
            <w:r w:rsidRPr="00DB403C">
              <w:rPr>
                <w:rFonts w:ascii="Times New Roman" w:eastAsia="Batang"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 оборот:[……][…]валута</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(брой години, среден оборот): [……],[……][…]валута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Що се отнася до </w:t>
            </w:r>
            <w:r w:rsidRPr="00DB403C">
              <w:rPr>
                <w:rFonts w:ascii="Times New Roman" w:eastAsia="Batang" w:hAnsi="Times New Roman" w:cs="Times New Roman"/>
                <w:b/>
                <w:bCs/>
                <w:sz w:val="24"/>
                <w:szCs w:val="24"/>
              </w:rPr>
              <w:t>финансовите съотношения</w:t>
            </w:r>
            <w:r w:rsidRPr="00DB403C">
              <w:rPr>
                <w:rFonts w:ascii="Times New Roman" w:eastAsia="Batang"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(посочване на изискваното съотношение — съотношение между х и у — и стойността):</w:t>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5) Застрахователната сума по неговата </w:t>
            </w:r>
            <w:r w:rsidRPr="00DB403C">
              <w:rPr>
                <w:rFonts w:ascii="Times New Roman" w:eastAsia="Batang" w:hAnsi="Times New Roman" w:cs="Times New Roman"/>
                <w:b/>
                <w:bCs/>
                <w:sz w:val="24"/>
                <w:szCs w:val="24"/>
              </w:rPr>
              <w:t>застрахователна полица за риска „професионална отговорност“</w:t>
            </w:r>
            <w:r w:rsidRPr="00DB403C">
              <w:rPr>
                <w:rFonts w:ascii="Times New Roman" w:eastAsia="Batang" w:hAnsi="Times New Roman" w:cs="Times New Roman"/>
                <w:sz w:val="24"/>
                <w:szCs w:val="24"/>
              </w:rPr>
              <w:t xml:space="preserve"> възлиза на:</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[……],[……][…]валута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Що се отнася до </w:t>
            </w:r>
            <w:r w:rsidRPr="00DB403C">
              <w:rPr>
                <w:rFonts w:ascii="Times New Roman" w:eastAsia="Batang" w:hAnsi="Times New Roman" w:cs="Times New Roman"/>
                <w:b/>
                <w:bCs/>
                <w:sz w:val="24"/>
                <w:szCs w:val="24"/>
              </w:rPr>
              <w:t>другите икономически или финансови изисквания</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b/>
                <w:bCs/>
                <w:sz w:val="24"/>
                <w:szCs w:val="24"/>
              </w:rPr>
              <w:t>ако има такива</w:t>
            </w:r>
            <w:r w:rsidRPr="00DB403C">
              <w:rPr>
                <w:rFonts w:ascii="Times New Roman" w:eastAsia="Batang"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съответната документация, която </w:t>
            </w:r>
            <w:r w:rsidRPr="00DB403C">
              <w:rPr>
                <w:rFonts w:ascii="Times New Roman" w:eastAsia="Batang" w:hAnsi="Times New Roman" w:cs="Times New Roman"/>
                <w:b/>
                <w:bCs/>
                <w:i/>
                <w:iCs/>
                <w:sz w:val="24"/>
                <w:szCs w:val="24"/>
              </w:rPr>
              <w:t xml:space="preserve">може </w:t>
            </w:r>
            <w:r w:rsidRPr="00DB403C">
              <w:rPr>
                <w:rFonts w:ascii="Times New Roman" w:eastAsia="Batang" w:hAnsi="Times New Roman" w:cs="Times New Roman"/>
                <w:i/>
                <w:iCs/>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В: Технически и професионални способности</w:t>
      </w:r>
    </w:p>
    <w:p w:rsidR="00DB403C" w:rsidRPr="00DB403C" w:rsidRDefault="00DB403C" w:rsidP="00DB403C">
      <w:pPr>
        <w:pBdr>
          <w:top w:val="single" w:sz="4" w:space="1" w:color="auto"/>
          <w:left w:val="single" w:sz="4" w:space="1"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критериите за подбор са били изисквани от възлагащия орган или възложителя в обявлението,</w:t>
      </w:r>
      <w:r w:rsidRPr="00DB403C">
        <w:rPr>
          <w:rFonts w:ascii="Times New Roman" w:eastAsia="Batang" w:hAnsi="Times New Roman" w:cs="Times New Roman"/>
          <w:sz w:val="24"/>
          <w:szCs w:val="24"/>
          <w:shd w:val="clear" w:color="auto" w:fill="BFBFBF"/>
        </w:rPr>
        <w:t xml:space="preserve"> </w:t>
      </w:r>
      <w:r w:rsidRPr="00DB403C">
        <w:rPr>
          <w:rFonts w:ascii="Times New Roman" w:eastAsia="Batang" w:hAnsi="Times New Roman" w:cs="Times New Roman"/>
          <w:b/>
          <w:bCs/>
          <w:i/>
          <w:iCs/>
          <w:sz w:val="24"/>
          <w:szCs w:val="24"/>
          <w:shd w:val="clear" w:color="auto" w:fill="BFBFBF"/>
        </w:rPr>
        <w:t>или в документацията за поръчката,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1а)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обществените поръчки за</w:t>
            </w:r>
            <w:r w:rsidRPr="00DB403C">
              <w:rPr>
                <w:rFonts w:ascii="Times New Roman" w:eastAsia="Batang" w:hAnsi="Times New Roman" w:cs="Times New Roman"/>
                <w:sz w:val="24"/>
                <w:szCs w:val="24"/>
                <w:shd w:val="clear" w:color="auto" w:fill="C0C0C0"/>
              </w:rPr>
              <w:t xml:space="preserve"> </w:t>
            </w:r>
            <w:r w:rsidRPr="00DB403C">
              <w:rPr>
                <w:rFonts w:ascii="Times New Roman" w:eastAsia="Batang" w:hAnsi="Times New Roman" w:cs="Times New Roman"/>
                <w:b/>
                <w:bCs/>
                <w:i/>
                <w:iCs/>
                <w:sz w:val="24"/>
                <w:szCs w:val="24"/>
                <w:shd w:val="clear" w:color="auto" w:fill="C0C0C0"/>
              </w:rPr>
              <w:t>строителство</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w:t>
            </w:r>
            <w:r w:rsidRPr="00DB403C">
              <w:rPr>
                <w:rFonts w:ascii="Times New Roman" w:eastAsia="Batang" w:hAnsi="Times New Roman" w:cs="Times New Roman"/>
                <w:b/>
                <w:bCs/>
                <w:sz w:val="24"/>
                <w:szCs w:val="24"/>
              </w:rPr>
              <w:t>извършил следните строителни дейности от конкретния вид</w:t>
            </w:r>
            <w:r w:rsidRPr="00DB403C">
              <w:rPr>
                <w:rFonts w:ascii="Times New Roman" w:eastAsia="Batang" w:hAnsi="Times New Roman" w:cs="Times New Roman"/>
                <w:sz w:val="24"/>
                <w:szCs w:val="24"/>
              </w:rPr>
              <w:t xml:space="preserve">: </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Брой години (този период е определен в обявлението или документацията за обществената поръчка):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Строителни работи: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1б) </w:t>
            </w:r>
            <w:r w:rsidRPr="00DB403C">
              <w:rPr>
                <w:rFonts w:ascii="Times New Roman" w:eastAsia="Batang" w:hAnsi="Times New Roman" w:cs="Times New Roman"/>
                <w:sz w:val="24"/>
                <w:szCs w:val="24"/>
                <w:shd w:val="clear" w:color="auto" w:fill="C0C0C0"/>
              </w:rPr>
              <w:t xml:space="preserve">Само за </w:t>
            </w:r>
            <w:r w:rsidRPr="00DB403C">
              <w:rPr>
                <w:rFonts w:ascii="Times New Roman" w:eastAsia="Batang" w:hAnsi="Times New Roman" w:cs="Times New Roman"/>
                <w:b/>
                <w:bCs/>
                <w:i/>
                <w:iCs/>
                <w:sz w:val="24"/>
                <w:szCs w:val="24"/>
                <w:shd w:val="clear" w:color="auto" w:fill="C0C0C0"/>
              </w:rPr>
              <w:t>обществени поръчки за доставки и обществени поръчки за услуги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През референтния период икономическият оператор е извършил </w:t>
            </w:r>
            <w:r w:rsidRPr="00DB403C">
              <w:rPr>
                <w:rFonts w:ascii="Times New Roman" w:eastAsia="Batang" w:hAnsi="Times New Roman" w:cs="Times New Roman"/>
                <w:b/>
                <w:bCs/>
                <w:sz w:val="24"/>
                <w:szCs w:val="24"/>
              </w:rPr>
              <w:t>следните основни доставки или е предоставил следните основни услуги от посочения вид</w:t>
            </w:r>
            <w:r w:rsidRPr="00DB403C">
              <w:rPr>
                <w:rFonts w:ascii="Times New Roman" w:eastAsia="Batang" w:hAnsi="Times New Roman" w:cs="Times New Roman"/>
                <w:sz w:val="24"/>
                <w:szCs w:val="24"/>
              </w:rPr>
              <w:t>:</w:t>
            </w:r>
            <w:r w:rsidRPr="00DB403C">
              <w:rPr>
                <w:rFonts w:ascii="Times New Roman" w:eastAsia="Batang" w:hAnsi="Times New Roman" w:cs="Times New Roman"/>
                <w:b/>
                <w:bCs/>
                <w:sz w:val="24"/>
                <w:szCs w:val="24"/>
              </w:rPr>
              <w:t xml:space="preserve"> </w:t>
            </w:r>
            <w:r w:rsidRPr="00DB403C">
              <w:rPr>
                <w:rFonts w:ascii="Times New Roman" w:eastAsia="Batang"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49"/>
            </w:tblGrid>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Получатели</w:t>
                  </w:r>
                </w:p>
              </w:tc>
            </w:tr>
            <w:tr w:rsidR="00DB403C" w:rsidRPr="00DB403C" w:rsidTr="009B21DB">
              <w:tc>
                <w:tcPr>
                  <w:tcW w:w="13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p>
              </w:tc>
            </w:tr>
          </w:tbl>
          <w:p w:rsidR="00DB403C" w:rsidRPr="00DB403C" w:rsidRDefault="00DB403C" w:rsidP="00DB403C">
            <w:pPr>
              <w:widowControl w:val="0"/>
              <w:autoSpaceDE w:val="0"/>
              <w:autoSpaceDN w:val="0"/>
              <w:adjustRightInd w:val="0"/>
              <w:spacing w:after="120" w:line="240" w:lineRule="auto"/>
              <w:rPr>
                <w:rFonts w:ascii="Times New Roman" w:eastAsia="Batang" w:hAnsi="Times New Roman" w:cs="Times New Roman"/>
                <w:sz w:val="24"/>
                <w:szCs w:val="24"/>
              </w:rPr>
            </w:pP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2) Той може да използва следните </w:t>
            </w:r>
            <w:r w:rsidRPr="00DB403C">
              <w:rPr>
                <w:rFonts w:ascii="Times New Roman" w:eastAsia="Batang" w:hAnsi="Times New Roman" w:cs="Times New Roman"/>
                <w:b/>
                <w:bCs/>
                <w:sz w:val="24"/>
                <w:szCs w:val="24"/>
              </w:rPr>
              <w:t>технически лица или органи</w:t>
            </w:r>
            <w:r w:rsidRPr="00DB403C">
              <w:rPr>
                <w:rFonts w:ascii="Times New Roman" w:eastAsia="Batang" w:hAnsi="Times New Roman" w:cs="Times New Roman"/>
                <w:sz w:val="24"/>
                <w:szCs w:val="24"/>
              </w:rPr>
              <w:t>, особено тези, отговарящи за контрола на качеството:</w:t>
            </w:r>
            <w:r w:rsidRPr="00DB403C">
              <w:rPr>
                <w:rFonts w:ascii="Times New Roman" w:eastAsia="Batang"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3) Той използва следните </w:t>
            </w:r>
            <w:r w:rsidRPr="00DB403C">
              <w:rPr>
                <w:rFonts w:ascii="Times New Roman" w:eastAsia="Batang" w:hAnsi="Times New Roman" w:cs="Times New Roman"/>
                <w:b/>
                <w:bCs/>
                <w:sz w:val="24"/>
                <w:szCs w:val="24"/>
              </w:rPr>
              <w:t>технически съоръжения и мерки за гарантиране на качество</w:t>
            </w:r>
            <w:r w:rsidRPr="00DB403C">
              <w:rPr>
                <w:rFonts w:ascii="Times New Roman" w:eastAsia="Batang" w:hAnsi="Times New Roman" w:cs="Times New Roman"/>
                <w:sz w:val="24"/>
                <w:szCs w:val="24"/>
              </w:rPr>
              <w:t xml:space="preserve">, а </w:t>
            </w:r>
            <w:r w:rsidRPr="00DB403C">
              <w:rPr>
                <w:rFonts w:ascii="Times New Roman" w:eastAsia="Batang" w:hAnsi="Times New Roman" w:cs="Times New Roman"/>
                <w:b/>
                <w:bCs/>
                <w:sz w:val="24"/>
                <w:szCs w:val="24"/>
              </w:rPr>
              <w:t>съоръженията за проучване и изследване</w:t>
            </w:r>
            <w:r w:rsidRPr="00DB403C">
              <w:rPr>
                <w:rFonts w:ascii="Times New Roman" w:eastAsia="Batang"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4) При изпълнение на поръчката той ще бъде в състояние да прилага следните </w:t>
            </w:r>
            <w:r w:rsidRPr="00DB403C">
              <w:rPr>
                <w:rFonts w:ascii="Times New Roman" w:eastAsia="Batang" w:hAnsi="Times New Roman" w:cs="Times New Roman"/>
                <w:b/>
                <w:bCs/>
                <w:sz w:val="24"/>
                <w:szCs w:val="24"/>
              </w:rPr>
              <w:t>системи за управление и за проследяване на веригата на доставка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b/>
                <w:bCs/>
                <w:i/>
                <w:iCs/>
                <w:sz w:val="24"/>
                <w:szCs w:val="24"/>
              </w:rPr>
              <w:t>5) За комплексни стоки или услуги или, по изключение, за стоки или услуги, които са със специално предназначение:</w:t>
            </w:r>
            <w:r w:rsidRPr="00DB403C">
              <w:rPr>
                <w:rFonts w:ascii="Times New Roman" w:eastAsia="Batang" w:hAnsi="Times New Roman" w:cs="Times New Roman"/>
                <w:sz w:val="24"/>
                <w:szCs w:val="24"/>
              </w:rPr>
              <w:br/>
              <w:t xml:space="preserve">Икономическият оператор </w:t>
            </w:r>
            <w:r w:rsidRPr="00DB403C">
              <w:rPr>
                <w:rFonts w:ascii="Times New Roman" w:eastAsia="Batang" w:hAnsi="Times New Roman" w:cs="Times New Roman"/>
                <w:b/>
                <w:bCs/>
                <w:sz w:val="24"/>
                <w:szCs w:val="24"/>
              </w:rPr>
              <w:t>ще</w:t>
            </w:r>
            <w:r w:rsidRPr="00DB403C">
              <w:rPr>
                <w:rFonts w:ascii="Times New Roman" w:eastAsia="Batang" w:hAnsi="Times New Roman" w:cs="Times New Roman"/>
                <w:sz w:val="24"/>
                <w:szCs w:val="24"/>
              </w:rPr>
              <w:t xml:space="preserve"> позволи ли извършването на </w:t>
            </w:r>
            <w:r w:rsidRPr="00DB403C">
              <w:rPr>
                <w:rFonts w:ascii="Times New Roman" w:eastAsia="Batang" w:hAnsi="Times New Roman" w:cs="Times New Roman"/>
                <w:b/>
                <w:bCs/>
                <w:sz w:val="24"/>
                <w:szCs w:val="24"/>
              </w:rPr>
              <w:t>проверки</w:t>
            </w:r>
            <w:r w:rsidRPr="00DB403C">
              <w:rPr>
                <w:rFonts w:ascii="Times New Roman" w:eastAsia="Batang" w:hAnsi="Times New Roman" w:cs="Times New Roman"/>
                <w:sz w:val="24"/>
                <w:szCs w:val="24"/>
              </w:rPr>
              <w:t xml:space="preserve"> на неговия </w:t>
            </w:r>
            <w:r w:rsidRPr="00DB403C">
              <w:rPr>
                <w:rFonts w:ascii="Times New Roman" w:eastAsia="Batang" w:hAnsi="Times New Roman" w:cs="Times New Roman"/>
                <w:b/>
                <w:bCs/>
                <w:sz w:val="24"/>
                <w:szCs w:val="24"/>
              </w:rPr>
              <w:t>производствен или технически капацитет</w:t>
            </w:r>
            <w:r w:rsidRPr="00DB403C">
              <w:rPr>
                <w:rFonts w:ascii="Times New Roman" w:eastAsia="Batang" w:hAnsi="Times New Roman" w:cs="Times New Roman"/>
                <w:sz w:val="24"/>
                <w:szCs w:val="24"/>
              </w:rPr>
              <w:t xml:space="preserve"> и, когато е необходимо, на </w:t>
            </w:r>
            <w:r w:rsidRPr="00DB403C">
              <w:rPr>
                <w:rFonts w:ascii="Times New Roman" w:eastAsia="Batang" w:hAnsi="Times New Roman" w:cs="Times New Roman"/>
                <w:b/>
                <w:bCs/>
                <w:sz w:val="24"/>
                <w:szCs w:val="24"/>
              </w:rPr>
              <w:t>средствата за проучване и изследване</w:t>
            </w:r>
            <w:r w:rsidRPr="00DB403C">
              <w:rPr>
                <w:rFonts w:ascii="Times New Roman" w:eastAsia="Batang" w:hAnsi="Times New Roman" w:cs="Times New Roman"/>
                <w:sz w:val="24"/>
                <w:szCs w:val="24"/>
              </w:rPr>
              <w:t xml:space="preserve">, с които разполага, както и на </w:t>
            </w:r>
            <w:r w:rsidRPr="00DB403C">
              <w:rPr>
                <w:rFonts w:ascii="Times New Roman" w:eastAsia="Batang" w:hAnsi="Times New Roman" w:cs="Times New Roman"/>
                <w:b/>
                <w:bCs/>
                <w:sz w:val="24"/>
                <w:szCs w:val="24"/>
              </w:rPr>
              <w:t>мерките за контрол на качеството</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Да [] Не</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6) Следната </w:t>
            </w:r>
            <w:r w:rsidRPr="00DB403C">
              <w:rPr>
                <w:rFonts w:ascii="Times New Roman" w:eastAsia="Batang" w:hAnsi="Times New Roman" w:cs="Times New Roman"/>
                <w:b/>
                <w:bCs/>
                <w:sz w:val="24"/>
                <w:szCs w:val="24"/>
              </w:rPr>
              <w:t>образователна и професионална квалификация</w:t>
            </w:r>
            <w:r w:rsidRPr="00DB403C">
              <w:rPr>
                <w:rFonts w:ascii="Times New Roman" w:eastAsia="Batang" w:hAnsi="Times New Roman" w:cs="Times New Roman"/>
                <w:sz w:val="24"/>
                <w:szCs w:val="24"/>
              </w:rPr>
              <w:t xml:space="preserve"> се притежава от:</w:t>
            </w:r>
            <w:r w:rsidRPr="00DB403C">
              <w:rPr>
                <w:rFonts w:ascii="Times New Roman" w:eastAsia="Batang" w:hAnsi="Times New Roman" w:cs="Times New Roman"/>
                <w:sz w:val="24"/>
                <w:szCs w:val="24"/>
              </w:rPr>
              <w:br/>
              <w:t xml:space="preserve">а) доставчика на услуга или самия изпълнител, </w:t>
            </w:r>
            <w:r w:rsidRPr="00DB403C">
              <w:rPr>
                <w:rFonts w:ascii="Times New Roman" w:eastAsia="Batang" w:hAnsi="Times New Roman" w:cs="Times New Roman"/>
                <w:b/>
                <w:bCs/>
                <w:i/>
                <w:iCs/>
                <w:sz w:val="24"/>
                <w:szCs w:val="24"/>
              </w:rPr>
              <w:t>и/или</w:t>
            </w:r>
            <w:r w:rsidRPr="00DB403C">
              <w:rPr>
                <w:rFonts w:ascii="Times New Roman" w:eastAsia="Batang"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a)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б)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7) При изпълнение на поръчката икономическият оператор ще може да приложи следните </w:t>
            </w:r>
            <w:r w:rsidRPr="00DB403C">
              <w:rPr>
                <w:rFonts w:ascii="Times New Roman" w:eastAsia="Batang" w:hAnsi="Times New Roman" w:cs="Times New Roman"/>
                <w:b/>
                <w:bCs/>
                <w:sz w:val="24"/>
                <w:szCs w:val="24"/>
              </w:rPr>
              <w:t>мерки за управление на околната среда</w:t>
            </w:r>
            <w:r w:rsidRPr="00DB403C">
              <w:rPr>
                <w:rFonts w:ascii="Times New Roman" w:eastAsia="Batang"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8)</w:t>
            </w:r>
            <w:r w:rsidRPr="00DB403C">
              <w:rPr>
                <w:rFonts w:ascii="Times New Roman" w:eastAsia="Batang" w:hAnsi="Times New Roman" w:cs="Times New Roman"/>
                <w:b/>
                <w:bCs/>
                <w:sz w:val="24"/>
                <w:szCs w:val="24"/>
              </w:rPr>
              <w:t xml:space="preserve"> Средната годишна численост на състава</w:t>
            </w:r>
            <w:r w:rsidRPr="00DB403C">
              <w:rPr>
                <w:rFonts w:ascii="Times New Roman" w:eastAsia="Batang"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средна годишна численост на състава:</w:t>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Година, брой на ръководните кадри:</w:t>
            </w:r>
            <w:r w:rsidRPr="00DB403C">
              <w:rPr>
                <w:rFonts w:ascii="Times New Roman" w:eastAsia="Batang" w:hAnsi="Times New Roman" w:cs="Times New Roman"/>
                <w:sz w:val="24"/>
                <w:szCs w:val="24"/>
              </w:rPr>
              <w:b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9) Следните </w:t>
            </w:r>
            <w:r w:rsidRPr="00DB403C">
              <w:rPr>
                <w:rFonts w:ascii="Times New Roman" w:eastAsia="Batang" w:hAnsi="Times New Roman" w:cs="Times New Roman"/>
                <w:b/>
                <w:bCs/>
                <w:sz w:val="24"/>
                <w:szCs w:val="24"/>
              </w:rPr>
              <w:t>инструменти, съоръжения или техническо оборудване</w:t>
            </w:r>
            <w:r w:rsidRPr="00DB403C">
              <w:rPr>
                <w:rFonts w:ascii="Times New Roman" w:eastAsia="Batang" w:hAnsi="Times New Roman" w:cs="Times New Roman"/>
                <w:sz w:val="24"/>
                <w:szCs w:val="24"/>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10) Икономическият оператор </w:t>
            </w:r>
            <w:r w:rsidRPr="00DB403C">
              <w:rPr>
                <w:rFonts w:ascii="Times New Roman" w:eastAsia="Batang" w:hAnsi="Times New Roman" w:cs="Times New Roman"/>
                <w:b/>
                <w:bCs/>
                <w:sz w:val="24"/>
                <w:szCs w:val="24"/>
              </w:rPr>
              <w:t xml:space="preserve">възнамерява евентуално да възложи на подизпълнител </w:t>
            </w:r>
            <w:r w:rsidRPr="00DB403C">
              <w:rPr>
                <w:rFonts w:ascii="Times New Roman" w:eastAsia="Batang" w:hAnsi="Times New Roman" w:cs="Times New Roman"/>
                <w:sz w:val="24"/>
                <w:szCs w:val="24"/>
              </w:rPr>
              <w:t>изпълнението на</w:t>
            </w:r>
            <w:r w:rsidRPr="00DB403C">
              <w:rPr>
                <w:rFonts w:ascii="Times New Roman" w:eastAsia="Batang" w:hAnsi="Times New Roman" w:cs="Times New Roman"/>
                <w:b/>
                <w:bCs/>
                <w:sz w:val="24"/>
                <w:szCs w:val="24"/>
              </w:rPr>
              <w:t xml:space="preserve"> следната част (процентно изражение)</w:t>
            </w:r>
            <w:r w:rsidRPr="00DB403C">
              <w:rPr>
                <w:rFonts w:ascii="Times New Roman" w:eastAsia="Batang"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11)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B403C">
              <w:rPr>
                <w:rFonts w:ascii="Times New Roman" w:eastAsia="Batang"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xml:space="preserve"> [] Да[] Не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12) </w:t>
            </w:r>
            <w:r w:rsidRPr="00DB403C">
              <w:rPr>
                <w:rFonts w:ascii="Times New Roman" w:eastAsia="Batang" w:hAnsi="Times New Roman" w:cs="Times New Roman"/>
                <w:sz w:val="24"/>
                <w:szCs w:val="24"/>
                <w:shd w:val="clear" w:color="auto" w:fill="C0C0C0"/>
              </w:rPr>
              <w:t xml:space="preserve">За </w:t>
            </w:r>
            <w:r w:rsidRPr="00DB403C">
              <w:rPr>
                <w:rFonts w:ascii="Times New Roman" w:eastAsia="Batang" w:hAnsi="Times New Roman" w:cs="Times New Roman"/>
                <w:b/>
                <w:bCs/>
                <w:i/>
                <w:iCs/>
                <w:sz w:val="24"/>
                <w:szCs w:val="24"/>
                <w:shd w:val="clear" w:color="auto" w:fill="C0C0C0"/>
              </w:rPr>
              <w:t>обществени поръчки за доставки</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t xml:space="preserve">Икономическият оператор може ли да представи изискваните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официално признати </w:t>
            </w:r>
            <w:r w:rsidRPr="00DB403C">
              <w:rPr>
                <w:rFonts w:ascii="Times New Roman" w:eastAsia="Batang" w:hAnsi="Times New Roman" w:cs="Times New Roman"/>
                <w:b/>
                <w:bCs/>
                <w:sz w:val="24"/>
                <w:szCs w:val="24"/>
              </w:rPr>
              <w:t>институции или агенции по контрол на качеството</w:t>
            </w:r>
            <w:r w:rsidRPr="00DB403C">
              <w:rPr>
                <w:rFonts w:ascii="Times New Roman" w:eastAsia="Batang"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b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Г: Стандарти за осигуряване на качеството и стандарти за екологично управление</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само</w:t>
      </w:r>
      <w:r w:rsidRPr="00DB403C">
        <w:rPr>
          <w:rFonts w:ascii="Times New Roman" w:eastAsia="Batang" w:hAnsi="Times New Roman" w:cs="Times New Roman"/>
          <w:b/>
          <w:bCs/>
          <w:i/>
          <w:iCs/>
          <w:sz w:val="24"/>
          <w:szCs w:val="24"/>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и доказващи, че икономическият оператор отговаря на </w:t>
            </w:r>
            <w:r w:rsidRPr="00DB403C">
              <w:rPr>
                <w:rFonts w:ascii="Times New Roman" w:eastAsia="Batang" w:hAnsi="Times New Roman" w:cs="Times New Roman"/>
                <w:b/>
                <w:bCs/>
                <w:sz w:val="24"/>
                <w:szCs w:val="24"/>
              </w:rPr>
              <w:t>стандартите за осигуряване на качеството</w:t>
            </w:r>
            <w:r w:rsidRPr="00DB403C">
              <w:rPr>
                <w:rFonts w:ascii="Times New Roman" w:eastAsia="Batang" w:hAnsi="Times New Roman" w:cs="Times New Roman"/>
                <w:sz w:val="24"/>
                <w:szCs w:val="24"/>
              </w:rPr>
              <w:t>, включително тези за достъпност за хора с увреждания.</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sz w:val="24"/>
                <w:szCs w:val="24"/>
              </w:rPr>
              <w:t xml:space="preserve">Икономическият оператор ще може ли да представи </w:t>
            </w:r>
            <w:r w:rsidRPr="00DB403C">
              <w:rPr>
                <w:rFonts w:ascii="Times New Roman" w:eastAsia="Batang" w:hAnsi="Times New Roman" w:cs="Times New Roman"/>
                <w:b/>
                <w:bCs/>
                <w:sz w:val="24"/>
                <w:szCs w:val="24"/>
              </w:rPr>
              <w:t>сертификати</w:t>
            </w:r>
            <w:r w:rsidRPr="00DB403C">
              <w:rPr>
                <w:rFonts w:ascii="Times New Roman" w:eastAsia="Batang"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DB403C">
              <w:rPr>
                <w:rFonts w:ascii="Times New Roman" w:eastAsia="Batang" w:hAnsi="Times New Roman" w:cs="Times New Roman"/>
                <w:b/>
                <w:bCs/>
                <w:sz w:val="24"/>
                <w:szCs w:val="24"/>
              </w:rPr>
              <w:t>стандарти или системи за екологично управление</w:t>
            </w: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b/>
                <w:bCs/>
                <w:sz w:val="24"/>
                <w:szCs w:val="24"/>
              </w:rPr>
              <w:t>Ако „не“</w:t>
            </w:r>
            <w:r w:rsidRPr="00DB403C">
              <w:rPr>
                <w:rFonts w:ascii="Times New Roman" w:eastAsia="Batang" w:hAnsi="Times New Roman" w:cs="Times New Roman"/>
                <w:sz w:val="24"/>
                <w:szCs w:val="24"/>
              </w:rPr>
              <w:t xml:space="preserve">, моля, обяснете защо и посочете какви други доказателства относно </w:t>
            </w:r>
            <w:r w:rsidRPr="00DB403C">
              <w:rPr>
                <w:rFonts w:ascii="Times New Roman" w:eastAsia="Batang" w:hAnsi="Times New Roman" w:cs="Times New Roman"/>
                <w:b/>
                <w:bCs/>
                <w:sz w:val="24"/>
                <w:szCs w:val="24"/>
              </w:rPr>
              <w:t>стандартите или системите за екологично управление</w:t>
            </w:r>
            <w:r w:rsidRPr="00DB403C">
              <w:rPr>
                <w:rFonts w:ascii="Times New Roman" w:eastAsia="Batang" w:hAnsi="Times New Roman" w:cs="Times New Roman"/>
                <w:sz w:val="24"/>
                <w:szCs w:val="24"/>
              </w:rPr>
              <w:t xml:space="preserve"> могат да бъдат представени: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r w:rsidRPr="00DB403C">
              <w:rPr>
                <w:rFonts w:ascii="Times New Roman" w:eastAsia="Batang" w:hAnsi="Times New Roman" w:cs="Times New Roman"/>
                <w:sz w:val="24"/>
                <w:szCs w:val="24"/>
              </w:rPr>
              <w:t>[]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sz w:val="24"/>
                <w:szCs w:val="24"/>
              </w:rPr>
            </w:pP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 Намаляване на броя на квалифицираните участниците – НЕПРИЛОЖИМО!</w:t>
      </w:r>
    </w:p>
    <w:p w:rsidR="00DB403C" w:rsidRPr="00DB403C" w:rsidRDefault="00DB403C" w:rsidP="00DB403C">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i/>
          <w:iCs/>
          <w:sz w:val="24"/>
          <w:szCs w:val="24"/>
          <w:shd w:val="clear" w:color="auto" w:fill="BFBFBF"/>
        </w:rPr>
      </w:pPr>
      <w:r w:rsidRPr="00DB403C">
        <w:rPr>
          <w:rFonts w:ascii="Times New Roman" w:eastAsia="Batang" w:hAnsi="Times New Roman" w:cs="Times New Roman"/>
          <w:b/>
          <w:bCs/>
          <w:i/>
          <w:iCs/>
          <w:sz w:val="24"/>
          <w:szCs w:val="24"/>
          <w:shd w:val="clear" w:color="auto" w:fill="BFBFBF"/>
        </w:rPr>
        <w:t xml:space="preserve">Икономическият оператор следва да предостави информация </w:t>
      </w:r>
      <w:r w:rsidRPr="00DB403C">
        <w:rPr>
          <w:rFonts w:ascii="Times New Roman" w:eastAsia="Batang" w:hAnsi="Times New Roman" w:cs="Times New Roman"/>
          <w:b/>
          <w:bCs/>
          <w:i/>
          <w:iCs/>
          <w:sz w:val="24"/>
          <w:szCs w:val="24"/>
          <w:u w:val="single"/>
          <w:shd w:val="clear" w:color="auto" w:fill="BFBFBF"/>
        </w:rPr>
        <w:t xml:space="preserve">само </w:t>
      </w:r>
      <w:r w:rsidRPr="00DB403C">
        <w:rPr>
          <w:rFonts w:ascii="Times New Roman" w:eastAsia="Batang" w:hAnsi="Times New Roman" w:cs="Times New Roman"/>
          <w:b/>
          <w:bCs/>
          <w:i/>
          <w:iCs/>
          <w:sz w:val="24"/>
          <w:szCs w:val="24"/>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03C">
        <w:rPr>
          <w:rFonts w:ascii="Times New Roman" w:eastAsia="Batang" w:hAnsi="Times New Roman" w:cs="Times New Roman"/>
          <w:b/>
          <w:bCs/>
          <w:sz w:val="24"/>
          <w:szCs w:val="24"/>
          <w:u w:val="single"/>
          <w:shd w:val="clear" w:color="auto" w:fill="BFBFBF"/>
        </w:rPr>
        <w:t>ако има такива</w:t>
      </w:r>
      <w:r w:rsidRPr="00DB403C">
        <w:rPr>
          <w:rFonts w:ascii="Times New Roman" w:eastAsia="Batang" w:hAnsi="Times New Roman" w:cs="Times New Roman"/>
          <w:b/>
          <w:bCs/>
          <w:i/>
          <w:iCs/>
          <w:sz w:val="24"/>
          <w:szCs w:val="24"/>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03C">
        <w:rPr>
          <w:rFonts w:ascii="Times New Roman" w:eastAsia="Batang" w:hAnsi="Times New Roman" w:cs="Times New Roman"/>
          <w:sz w:val="24"/>
          <w:szCs w:val="24"/>
          <w:shd w:val="clear" w:color="auto" w:fill="BFBFBF"/>
        </w:rPr>
        <w:br/>
      </w:r>
      <w:r w:rsidRPr="00DB403C">
        <w:rPr>
          <w:rFonts w:ascii="Times New Roman" w:eastAsia="Batang" w:hAnsi="Times New Roman" w:cs="Times New Roman"/>
          <w:b/>
          <w:bCs/>
          <w:i/>
          <w:iCs/>
          <w:sz w:val="24"/>
          <w:szCs w:val="24"/>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Икономическият оператор декларира, че:</w:t>
      </w:r>
    </w:p>
    <w:tbl>
      <w:tblPr>
        <w:tblW w:w="0" w:type="auto"/>
        <w:tblInd w:w="108" w:type="dxa"/>
        <w:tblLayout w:type="fixed"/>
        <w:tblLook w:val="0000" w:firstRow="0" w:lastRow="0" w:firstColumn="0" w:lastColumn="0" w:noHBand="0" w:noVBand="0"/>
      </w:tblPr>
      <w:tblGrid>
        <w:gridCol w:w="4644"/>
        <w:gridCol w:w="4645"/>
      </w:tblGrid>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i/>
                <w:iCs/>
                <w:sz w:val="24"/>
                <w:szCs w:val="24"/>
              </w:rPr>
            </w:pPr>
            <w:r w:rsidRPr="00DB403C">
              <w:rPr>
                <w:rFonts w:ascii="Times New Roman" w:eastAsia="Batang" w:hAnsi="Times New Roman" w:cs="Times New Roman"/>
                <w:b/>
                <w:bCs/>
                <w:i/>
                <w:iCs/>
                <w:sz w:val="24"/>
                <w:szCs w:val="24"/>
              </w:rPr>
              <w:t>Отговор:</w:t>
            </w:r>
          </w:p>
        </w:tc>
      </w:tr>
      <w:tr w:rsidR="00DB403C" w:rsidRPr="00DB403C" w:rsidTr="009B21DB">
        <w:tc>
          <w:tcPr>
            <w:tcW w:w="4644"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b/>
                <w:bCs/>
                <w:sz w:val="24"/>
                <w:szCs w:val="24"/>
              </w:rPr>
            </w:pPr>
            <w:r w:rsidRPr="00DB403C">
              <w:rPr>
                <w:rFonts w:ascii="Times New Roman" w:eastAsia="Batang" w:hAnsi="Times New Roman" w:cs="Times New Roman"/>
                <w:sz w:val="24"/>
                <w:szCs w:val="24"/>
              </w:rPr>
              <w:t xml:space="preserve">Той </w:t>
            </w:r>
            <w:r w:rsidRPr="00DB403C">
              <w:rPr>
                <w:rFonts w:ascii="Times New Roman" w:eastAsia="Batang" w:hAnsi="Times New Roman" w:cs="Times New Roman"/>
                <w:b/>
                <w:bCs/>
                <w:sz w:val="24"/>
                <w:szCs w:val="24"/>
              </w:rPr>
              <w:t>изпълнява</w:t>
            </w:r>
            <w:r w:rsidRPr="00DB403C">
              <w:rPr>
                <w:rFonts w:ascii="Times New Roman" w:eastAsia="Batang"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DB403C">
              <w:rPr>
                <w:rFonts w:ascii="Times New Roman" w:eastAsia="Batang"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B403C">
              <w:rPr>
                <w:rFonts w:ascii="Times New Roman" w:eastAsia="Batang" w:hAnsi="Times New Roman" w:cs="Times New Roman"/>
                <w:sz w:val="24"/>
                <w:szCs w:val="24"/>
              </w:rPr>
              <w:br/>
            </w:r>
            <w:r w:rsidRPr="00DB403C">
              <w:rPr>
                <w:rFonts w:ascii="Times New Roman" w:eastAsia="Batang" w:hAnsi="Times New Roman" w:cs="Times New Roman"/>
                <w:i/>
                <w:iCs/>
                <w:sz w:val="24"/>
                <w:szCs w:val="24"/>
              </w:rPr>
              <w:t xml:space="preserve">Ако някои от тези сертификати или форми на документални доказателства са на разположение в електронен формат, моля, посочете за </w:t>
            </w:r>
            <w:r w:rsidRPr="00DB403C">
              <w:rPr>
                <w:rFonts w:ascii="Times New Roman" w:eastAsia="Batang" w:hAnsi="Times New Roman" w:cs="Times New Roman"/>
                <w:b/>
                <w:bCs/>
                <w:i/>
                <w:iCs/>
                <w:sz w:val="24"/>
                <w:szCs w:val="24"/>
              </w:rPr>
              <w:t>всички</w:t>
            </w:r>
            <w:r w:rsidRPr="00DB403C">
              <w:rPr>
                <w:rFonts w:ascii="Times New Roman" w:eastAsia="Batang" w:hAnsi="Times New Roman" w:cs="Times New Roman"/>
                <w:i/>
                <w:iCs/>
                <w:sz w:val="24"/>
                <w:szCs w:val="24"/>
              </w:rPr>
              <w:t xml:space="preserve"> от тях:</w:t>
            </w:r>
            <w:r w:rsidRPr="00DB403C">
              <w:rPr>
                <w:rFonts w:ascii="Times New Roman" w:eastAsia="Batang"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tcPr>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rPr>
                <w:rFonts w:ascii="Times New Roman" w:eastAsia="Batang" w:hAnsi="Times New Roman" w:cs="Times New Roman"/>
                <w:b/>
                <w:bCs/>
                <w:sz w:val="24"/>
                <w:szCs w:val="24"/>
              </w:rPr>
            </w:pPr>
            <w:r w:rsidRPr="00DB403C">
              <w:rPr>
                <w:rFonts w:ascii="Times New Roman" w:eastAsia="Batang" w:hAnsi="Times New Roman" w:cs="Times New Roman"/>
                <w:sz w:val="24"/>
                <w:szCs w:val="24"/>
              </w:rPr>
              <w:t>[……]</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 [] Да [] Не</w:t>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r>
            <w:r w:rsidRPr="00DB403C">
              <w:rPr>
                <w:rFonts w:ascii="Times New Roman" w:eastAsia="Batang" w:hAnsi="Times New Roman" w:cs="Times New Roman"/>
                <w:sz w:val="24"/>
                <w:szCs w:val="24"/>
              </w:rPr>
              <w:br/>
              <w:t>(</w:t>
            </w:r>
            <w:r w:rsidRPr="00DB403C">
              <w:rPr>
                <w:rFonts w:ascii="Times New Roman" w:eastAsia="Batang" w:hAnsi="Times New Roman" w:cs="Times New Roman"/>
                <w:i/>
                <w:iCs/>
                <w:sz w:val="24"/>
                <w:szCs w:val="24"/>
              </w:rPr>
              <w:t>уеб адрес, орган или служба, издаващи документа, точно позоваване на документацията</w:t>
            </w:r>
            <w:r w:rsidRPr="00DB403C">
              <w:rPr>
                <w:rFonts w:ascii="Times New Roman" w:eastAsia="Batang" w:hAnsi="Times New Roman" w:cs="Times New Roman"/>
                <w:sz w:val="24"/>
                <w:szCs w:val="24"/>
              </w:rPr>
              <w:t>):</w:t>
            </w:r>
            <w:r w:rsidRPr="00DB403C">
              <w:rPr>
                <w:rFonts w:ascii="Times New Roman" w:eastAsia="Batang" w:hAnsi="Times New Roman" w:cs="Times New Roman"/>
                <w:i/>
                <w:iCs/>
                <w:sz w:val="24"/>
                <w:szCs w:val="24"/>
              </w:rPr>
              <w:t xml:space="preserve"> [……][……][……][……]</w:t>
            </w:r>
          </w:p>
        </w:tc>
      </w:tr>
    </w:tbl>
    <w:p w:rsidR="00DB403C" w:rsidRPr="00DB403C" w:rsidRDefault="00DB403C" w:rsidP="00DB40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center"/>
        <w:rPr>
          <w:rFonts w:ascii="Times New Roman" w:eastAsia="Batang" w:hAnsi="Times New Roman" w:cs="Times New Roman"/>
          <w:b/>
          <w:bCs/>
          <w:sz w:val="24"/>
          <w:szCs w:val="24"/>
        </w:rPr>
      </w:pPr>
      <w:r w:rsidRPr="00DB403C">
        <w:rPr>
          <w:rFonts w:ascii="Times New Roman" w:eastAsia="Batang" w:hAnsi="Times New Roman" w:cs="Times New Roman"/>
          <w:b/>
          <w:bCs/>
          <w:sz w:val="24"/>
          <w:szCs w:val="24"/>
        </w:rPr>
        <w:t>Част VI: Заключителни положения</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б) считано от 18 октомври 2018 г. най-късно, възлагащият орган или възложителят вече притежава съответната документация</w:t>
      </w:r>
      <w:r w:rsidRPr="00DB403C">
        <w:rPr>
          <w:rFonts w:ascii="Times New Roman" w:eastAsia="Batang" w:hAnsi="Times New Roman" w:cs="Times New Roman"/>
          <w:sz w:val="24"/>
          <w:szCs w:val="24"/>
        </w:rPr>
        <w:t>.</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r w:rsidRPr="00DB403C">
        <w:rPr>
          <w:rFonts w:ascii="Times New Roman" w:eastAsia="Batang" w:hAnsi="Times New Roman" w:cs="Times New Roman"/>
          <w:i/>
          <w:iCs/>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B403C">
        <w:rPr>
          <w:rFonts w:ascii="Times New Roman" w:eastAsia="Batang"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DB403C">
        <w:rPr>
          <w:rFonts w:ascii="Times New Roman" w:eastAsia="Batang" w:hAnsi="Times New Roman" w:cs="Times New Roman"/>
          <w:i/>
          <w:iCs/>
          <w:sz w:val="24"/>
          <w:szCs w:val="24"/>
        </w:rPr>
        <w:t>Официален вестник на Европейския съюз</w:t>
      </w:r>
      <w:r w:rsidRPr="00DB403C">
        <w:rPr>
          <w:rFonts w:ascii="Times New Roman" w:eastAsia="Batang" w:hAnsi="Times New Roman" w:cs="Times New Roman"/>
          <w:sz w:val="24"/>
          <w:szCs w:val="24"/>
        </w:rPr>
        <w:t>, референтен номер)].</w:t>
      </w:r>
      <w:r w:rsidRPr="00DB403C">
        <w:rPr>
          <w:rFonts w:ascii="Times New Roman" w:eastAsia="Batang" w:hAnsi="Times New Roman" w:cs="Times New Roman"/>
          <w:i/>
          <w:iCs/>
          <w:sz w:val="24"/>
          <w:szCs w:val="24"/>
        </w:rPr>
        <w:t xml:space="preserve"> </w:t>
      </w: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i/>
          <w:iCs/>
          <w:sz w:val="24"/>
          <w:szCs w:val="24"/>
        </w:rPr>
      </w:pPr>
    </w:p>
    <w:p w:rsidR="00DB403C" w:rsidRPr="00DB403C" w:rsidRDefault="00DB403C" w:rsidP="00DB40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line="240" w:lineRule="auto"/>
        <w:jc w:val="both"/>
        <w:rPr>
          <w:rFonts w:ascii="Times New Roman" w:eastAsia="Batang" w:hAnsi="Times New Roman" w:cs="Times New Roman"/>
          <w:sz w:val="24"/>
          <w:szCs w:val="24"/>
        </w:rPr>
      </w:pPr>
      <w:r w:rsidRPr="00DB403C">
        <w:rPr>
          <w:rFonts w:ascii="Times New Roman" w:eastAsia="Batang" w:hAnsi="Times New Roman" w:cs="Times New Roman"/>
          <w:sz w:val="24"/>
          <w:szCs w:val="24"/>
        </w:rPr>
        <w:t>Дата, място и, когато се изисква или е необходимо, подпис(и):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826E50" w:rsidP="00826E50">
      <w:pPr>
        <w:spacing w:after="120" w:line="240" w:lineRule="auto"/>
        <w:jc w:val="both"/>
        <w:rPr>
          <w:rFonts w:ascii="Times New Roman" w:eastAsia="Batang" w:hAnsi="Times New Roman" w:cs="Times New Roman"/>
          <w:b/>
          <w:bCs/>
          <w:caps/>
          <w:sz w:val="24"/>
          <w:szCs w:val="24"/>
        </w:rPr>
      </w:pPr>
      <w:r>
        <w:rPr>
          <w:rFonts w:ascii="Times New Roman" w:eastAsia="Batang" w:hAnsi="Times New Roman" w:cs="Times New Roman"/>
          <w:b/>
          <w:bCs/>
          <w:caps/>
          <w:sz w:val="24"/>
          <w:szCs w:val="24"/>
        </w:rPr>
        <w:br w:type="page"/>
      </w: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t>Приложение № 3</w:t>
      </w:r>
    </w:p>
    <w:p w:rsidR="00257328" w:rsidRPr="00DB403C" w:rsidRDefault="00DB403C" w:rsidP="00DB403C">
      <w:pPr>
        <w:widowControl w:val="0"/>
        <w:tabs>
          <w:tab w:val="left" w:pos="7272"/>
        </w:tabs>
        <w:autoSpaceDE w:val="0"/>
        <w:autoSpaceDN w:val="0"/>
        <w:adjustRightInd w:val="0"/>
        <w:spacing w:after="120" w:line="240" w:lineRule="auto"/>
        <w:ind w:right="141"/>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ab/>
      </w:r>
    </w:p>
    <w:p w:rsidR="00DB403C" w:rsidRPr="00826E50" w:rsidRDefault="00DB403C" w:rsidP="00826E50">
      <w:pPr>
        <w:widowControl w:val="0"/>
        <w:tabs>
          <w:tab w:val="left" w:pos="7272"/>
        </w:tabs>
        <w:autoSpaceDE w:val="0"/>
        <w:autoSpaceDN w:val="0"/>
        <w:adjustRightInd w:val="0"/>
        <w:spacing w:after="120" w:line="240" w:lineRule="auto"/>
        <w:ind w:right="141"/>
        <w:jc w:val="center"/>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ДЕКЛАРАЦИЯ </w:t>
      </w:r>
    </w:p>
    <w:p w:rsidR="00257328" w:rsidRPr="00DB403C" w:rsidRDefault="00257328"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p>
    <w:p w:rsidR="00DB403C" w:rsidRPr="00DB403C" w:rsidRDefault="00826E50"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 xml:space="preserve">от </w:t>
      </w:r>
      <w:r w:rsidR="00DB403C" w:rsidRPr="00DB403C">
        <w:rPr>
          <w:rFonts w:ascii="Times New Roman" w:eastAsia="MS ??" w:hAnsi="Times New Roman" w:cs="Times New Roman"/>
          <w:sz w:val="24"/>
          <w:szCs w:val="24"/>
          <w:lang w:eastAsia="bg-BG"/>
        </w:rPr>
        <w:t>................................................................</w:t>
      </w:r>
      <w:r w:rsidR="00ED3504">
        <w:rPr>
          <w:rFonts w:ascii="Times New Roman" w:eastAsia="MS ??" w:hAnsi="Times New Roman" w:cs="Times New Roman"/>
          <w:sz w:val="24"/>
          <w:szCs w:val="24"/>
          <w:lang w:eastAsia="bg-BG"/>
        </w:rPr>
        <w:t>.........................................................................................</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257328" w:rsidRPr="00257328" w:rsidRDefault="00DB403C" w:rsidP="00257328">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 xml:space="preserve">(посочва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открита процедура за възлагане на обществена поръчка с предмет: </w:t>
      </w:r>
      <w:r w:rsidR="00257328" w:rsidRPr="00257328">
        <w:rPr>
          <w:rFonts w:ascii="Times New Roman" w:eastAsia="Calibri" w:hAnsi="Times New Roman" w:cs="Times New Roman"/>
          <w:b/>
          <w:sz w:val="24"/>
          <w:szCs w:val="24"/>
        </w:rPr>
        <w:t>„</w:t>
      </w:r>
      <w:r w:rsidR="00257328">
        <w:rPr>
          <w:rFonts w:ascii="Times New Roman" w:eastAsia="Calibri" w:hAnsi="Times New Roman" w:cs="Times New Roman"/>
          <w:b/>
          <w:sz w:val="24"/>
          <w:szCs w:val="24"/>
        </w:rPr>
        <w:t>Д</w:t>
      </w:r>
      <w:r w:rsidR="00257328" w:rsidRPr="00257328">
        <w:rPr>
          <w:rFonts w:ascii="Times New Roman" w:eastAsia="Calibri" w:hAnsi="Times New Roman" w:cs="Times New Roman"/>
          <w:b/>
          <w:sz w:val="24"/>
          <w:szCs w:val="24"/>
        </w:rPr>
        <w:t>оставка на химически и биологични изделия и продукти с общо и специфично предназначение“</w:t>
      </w:r>
      <w:r w:rsidR="00257328">
        <w:rPr>
          <w:rFonts w:ascii="Times New Roman" w:eastAsia="Calibri" w:hAnsi="Times New Roman" w:cs="Times New Roman"/>
          <w:b/>
          <w:sz w:val="24"/>
          <w:szCs w:val="24"/>
        </w:rPr>
        <w:t xml:space="preserve"> </w:t>
      </w:r>
      <w:r w:rsidR="00257328" w:rsidRPr="00257328">
        <w:rPr>
          <w:rFonts w:ascii="Times New Roman" w:eastAsia="Calibri" w:hAnsi="Times New Roman" w:cs="Times New Roman"/>
          <w:b/>
          <w:sz w:val="24"/>
          <w:szCs w:val="24"/>
        </w:rPr>
        <w:t>по следните обособени позиции:</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1. Доставка на неорганични химикали с общо предназначение</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2. Доставка на органични химикали с общо предназначение</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3. Доставка на органични разтворители</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4. Доставка на химикали със специфично предназначение</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5. Доставка на консумативи с общо предназначение.</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6. Доставка на консумативи със специфично предназначение.</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 xml:space="preserve">7. Доставка на лабораторна стъклария и пластмасови принадлежности </w:t>
      </w:r>
    </w:p>
    <w:p w:rsidR="00257328" w:rsidRPr="00257328" w:rsidRDefault="00257328" w:rsidP="0025732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8. Доставка на биопродукти, диагностични тестове, оцветители</w:t>
      </w:r>
    </w:p>
    <w:p w:rsidR="00257328" w:rsidRPr="00DB403C" w:rsidRDefault="00257328" w:rsidP="00813FB2">
      <w:pPr>
        <w:spacing w:after="120"/>
        <w:jc w:val="both"/>
        <w:rPr>
          <w:rFonts w:ascii="Times New Roman" w:eastAsia="MS ??" w:hAnsi="Times New Roman" w:cs="Times New Roman"/>
          <w:sz w:val="24"/>
          <w:szCs w:val="24"/>
          <w:lang w:eastAsia="bg-BG"/>
        </w:rPr>
      </w:pPr>
    </w:p>
    <w:p w:rsidR="00DB403C" w:rsidRPr="00DB403C" w:rsidRDefault="00ED3504"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Pr>
          <w:rFonts w:ascii="Times New Roman" w:eastAsia="MS ??" w:hAnsi="Times New Roman" w:cs="Times New Roman"/>
          <w:sz w:val="24"/>
          <w:szCs w:val="24"/>
          <w:lang w:eastAsia="bg-BG"/>
        </w:rPr>
        <w:t>1.</w:t>
      </w:r>
      <w:r w:rsidR="00DB403C" w:rsidRPr="00DB403C">
        <w:rPr>
          <w:rFonts w:ascii="Times New Roman" w:eastAsia="MS ??" w:hAnsi="Times New Roman" w:cs="Times New Roman"/>
          <w:sz w:val="24"/>
          <w:szCs w:val="24"/>
          <w:lang w:eastAsia="bg-BG"/>
        </w:rPr>
        <w:t>Декларирам, че участникът, когото представлявам</w:t>
      </w:r>
      <w:r>
        <w:rPr>
          <w:rFonts w:ascii="Times New Roman" w:eastAsia="MS ??" w:hAnsi="Times New Roman" w:cs="Times New Roman"/>
          <w:sz w:val="24"/>
          <w:szCs w:val="24"/>
          <w:lang w:eastAsia="bg-BG"/>
        </w:rPr>
        <w:t xml:space="preserve"> </w:t>
      </w:r>
      <w:r w:rsidR="00DB403C" w:rsidRPr="00DB403C">
        <w:rPr>
          <w:rFonts w:ascii="Times New Roman" w:eastAsia="MS ??" w:hAnsi="Times New Roman" w:cs="Times New Roman"/>
          <w:sz w:val="24"/>
          <w:szCs w:val="24"/>
          <w:lang w:eastAsia="bg-BG"/>
        </w:rPr>
        <w:t>.....................................................................</w:t>
      </w:r>
      <w:r>
        <w:rPr>
          <w:rFonts w:ascii="Times New Roman" w:eastAsia="MS ??" w:hAnsi="Times New Roman" w:cs="Times New Roman"/>
          <w:sz w:val="24"/>
          <w:szCs w:val="24"/>
          <w:lang w:eastAsia="bg-BG"/>
        </w:rPr>
        <w:t>........................................................................................</w:t>
      </w:r>
      <w:r w:rsidR="00AC309A">
        <w:rPr>
          <w:rFonts w:ascii="Times New Roman" w:eastAsia="MS ??" w:hAnsi="Times New Roman" w:cs="Times New Roman"/>
          <w:sz w:val="24"/>
          <w:szCs w:val="24"/>
          <w:lang w:eastAsia="bg-BG"/>
        </w:rPr>
        <w:t>.</w:t>
      </w:r>
    </w:p>
    <w:p w:rsidR="00257328"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...........................(попълва се наименованието на участника), желае да използва ЕЕДОП, който вече е бил използван при предходна процедура за о</w:t>
      </w:r>
      <w:r w:rsidR="00ED3504">
        <w:rPr>
          <w:rFonts w:ascii="Times New Roman" w:eastAsia="MS ??" w:hAnsi="Times New Roman" w:cs="Times New Roman"/>
          <w:sz w:val="24"/>
          <w:szCs w:val="24"/>
          <w:lang w:eastAsia="bg-BG"/>
        </w:rPr>
        <w:t xml:space="preserve">бществена поръчка, до който е </w:t>
      </w:r>
      <w:r w:rsidRPr="00DB403C">
        <w:rPr>
          <w:rFonts w:ascii="Times New Roman" w:eastAsia="MS ??" w:hAnsi="Times New Roman" w:cs="Times New Roman"/>
          <w:sz w:val="24"/>
          <w:szCs w:val="24"/>
          <w:lang w:eastAsia="bg-BG"/>
        </w:rPr>
        <w:t xml:space="preserve">осигурен пряк и неограничен достъп по електронен път </w:t>
      </w:r>
    </w:p>
    <w:p w:rsidR="00DB403C" w:rsidRPr="003F1B51" w:rsidRDefault="00DB403C" w:rsidP="00DB403C">
      <w:pPr>
        <w:widowControl w:val="0"/>
        <w:tabs>
          <w:tab w:val="left" w:pos="7272"/>
        </w:tabs>
        <w:autoSpaceDE w:val="0"/>
        <w:autoSpaceDN w:val="0"/>
        <w:adjustRightInd w:val="0"/>
        <w:spacing w:after="120" w:line="240" w:lineRule="auto"/>
        <w:ind w:right="141"/>
        <w:jc w:val="both"/>
        <w:rPr>
          <w:rFonts w:ascii="Times New Roman" w:eastAsia="Batang" w:hAnsi="Times New Roman" w:cs="Times New Roman"/>
          <w:sz w:val="24"/>
          <w:szCs w:val="24"/>
          <w:lang w:eastAsia="bg-BG"/>
        </w:rPr>
      </w:pPr>
      <w:r w:rsidRPr="00DB403C">
        <w:rPr>
          <w:rFonts w:ascii="Times New Roman" w:eastAsia="Batang" w:hAnsi="Times New Roman" w:cs="Times New Roman"/>
          <w:sz w:val="24"/>
          <w:szCs w:val="24"/>
          <w:lang w:eastAsia="bg-BG"/>
        </w:rPr>
        <w:t>2. Декларирам, че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които е подписан е автентичен и принадлежи н</w:t>
      </w:r>
      <w:r w:rsidR="003F1B51">
        <w:rPr>
          <w:rFonts w:ascii="Times New Roman" w:eastAsia="Batang" w:hAnsi="Times New Roman" w:cs="Times New Roman"/>
          <w:sz w:val="24"/>
          <w:szCs w:val="24"/>
          <w:lang w:eastAsia="bg-BG"/>
        </w:rPr>
        <w:t xml:space="preserve">а лице с представителна власт. </w:t>
      </w:r>
    </w:p>
    <w:p w:rsidR="00DB403C" w:rsidRPr="00DB403C" w:rsidRDefault="00DB403C" w:rsidP="00DB403C">
      <w:pPr>
        <w:widowControl w:val="0"/>
        <w:tabs>
          <w:tab w:val="left" w:pos="7272"/>
        </w:tabs>
        <w:autoSpaceDE w:val="0"/>
        <w:autoSpaceDN w:val="0"/>
        <w:adjustRightInd w:val="0"/>
        <w:spacing w:after="120" w:line="240" w:lineRule="auto"/>
        <w:ind w:right="141"/>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Известна ми е отговорността за деклариране на неверни данни. </w:t>
      </w:r>
    </w:p>
    <w:p w:rsidR="00DB403C" w:rsidRPr="00DB403C" w:rsidRDefault="00DB403C" w:rsidP="00DB403C">
      <w:pPr>
        <w:widowControl w:val="0"/>
        <w:autoSpaceDE w:val="0"/>
        <w:autoSpaceDN w:val="0"/>
        <w:adjustRightInd w:val="0"/>
        <w:spacing w:after="120" w:line="240" w:lineRule="auto"/>
        <w:ind w:right="141"/>
        <w:jc w:val="center"/>
        <w:rPr>
          <w:rFonts w:ascii="Times New Roman" w:eastAsia="MS ??" w:hAnsi="Times New Roman" w:cs="Times New Roman"/>
          <w:sz w:val="24"/>
          <w:szCs w:val="24"/>
          <w:lang w:eastAsia="bg-BG"/>
        </w:rPr>
      </w:pP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504404">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3F1B51" w:rsidRDefault="00DB403C" w:rsidP="00504404">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sz w:val="24"/>
          <w:szCs w:val="24"/>
          <w:lang w:eastAsia="bg-BG"/>
        </w:rPr>
        <w:t xml:space="preserve">Дата: </w:t>
      </w:r>
      <w:r w:rsidRPr="00DB403C">
        <w:rPr>
          <w:rFonts w:ascii="Times New Roman" w:eastAsia="MS ??" w:hAnsi="Times New Roman" w:cs="Times New Roman"/>
          <w:color w:val="000000"/>
          <w:spacing w:val="-6"/>
          <w:sz w:val="24"/>
          <w:szCs w:val="24"/>
          <w:lang w:eastAsia="bg-BG"/>
        </w:rPr>
        <w:t>_________________ г.</w:t>
      </w:r>
    </w:p>
    <w:p w:rsidR="003F1B51" w:rsidRDefault="003F1B51" w:rsidP="00DB403C">
      <w:pPr>
        <w:widowControl w:val="0"/>
        <w:shd w:val="clear" w:color="auto" w:fill="FFFFFF"/>
        <w:tabs>
          <w:tab w:val="left" w:pos="5064"/>
        </w:tabs>
        <w:autoSpaceDE w:val="0"/>
        <w:autoSpaceDN w:val="0"/>
        <w:adjustRightInd w:val="0"/>
        <w:spacing w:after="120" w:line="240" w:lineRule="auto"/>
        <w:jc w:val="center"/>
        <w:rPr>
          <w:rFonts w:ascii="Times New Roman" w:eastAsia="MS ??" w:hAnsi="Times New Roman" w:cs="Times New Roman"/>
          <w:color w:val="000000"/>
          <w:spacing w:val="-6"/>
          <w:sz w:val="24"/>
          <w:szCs w:val="24"/>
          <w:lang w:eastAsia="bg-BG"/>
        </w:rPr>
      </w:pPr>
    </w:p>
    <w:p w:rsidR="003F1B51" w:rsidRDefault="003F1B51"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t>Образец</w:t>
      </w:r>
      <w:r w:rsidRPr="00DB403C">
        <w:rPr>
          <w:rFonts w:ascii="Times New Roman" w:eastAsia="Times New Roman" w:hAnsi="Times New Roman" w:cs="Times New Roman"/>
          <w:sz w:val="24"/>
          <w:szCs w:val="24"/>
        </w:rPr>
        <w:t xml:space="preserve"> </w:t>
      </w:r>
      <w:r w:rsidR="00DB403C" w:rsidRPr="005637CE">
        <w:rPr>
          <w:rFonts w:ascii="Times New Roman" w:eastAsia="MS ??" w:hAnsi="Times New Roman" w:cs="Times New Roman"/>
          <w:b/>
          <w:i/>
          <w:sz w:val="24"/>
          <w:szCs w:val="24"/>
          <w:lang w:eastAsia="bg-BG"/>
        </w:rPr>
        <w:t>№ 4</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3F1B51">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Default="009B21DB" w:rsidP="007634EF">
      <w:pPr>
        <w:spacing w:after="120" w:line="240" w:lineRule="auto"/>
        <w:ind w:left="4956" w:hanging="4956"/>
        <w:jc w:val="both"/>
        <w:rPr>
          <w:rFonts w:ascii="Times New Roman" w:eastAsia="Batang" w:hAnsi="Times New Roman" w:cs="Times New Roman"/>
          <w:b/>
          <w:sz w:val="24"/>
          <w:szCs w:val="24"/>
        </w:rPr>
      </w:pPr>
      <w:r>
        <w:rPr>
          <w:rFonts w:ascii="Times New Roman" w:eastAsia="Batang" w:hAnsi="Times New Roman" w:cs="Times New Roman"/>
          <w:b/>
          <w:sz w:val="24"/>
          <w:szCs w:val="24"/>
        </w:rPr>
        <w:t>РЕКТОРА НА СУ „СВ. КЛИМЕНТ ОХРИДСКИ“</w:t>
      </w:r>
    </w:p>
    <w:p w:rsidR="007634EF" w:rsidRPr="00DB403C" w:rsidRDefault="007634EF" w:rsidP="007634EF">
      <w:pPr>
        <w:spacing w:after="120" w:line="240" w:lineRule="auto"/>
        <w:ind w:left="4956" w:hanging="4956"/>
        <w:jc w:val="both"/>
        <w:rPr>
          <w:rFonts w:ascii="Times New Roman" w:eastAsia="Batang" w:hAnsi="Times New Roman" w:cs="Times New Roman"/>
          <w:b/>
          <w:bCs/>
          <w:caps/>
          <w:sz w:val="16"/>
          <w:szCs w:val="16"/>
        </w:rPr>
      </w:pPr>
    </w:p>
    <w:p w:rsidR="00DB403C" w:rsidRPr="00DB403C" w:rsidRDefault="00DB403C" w:rsidP="00DB403C">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p>
    <w:p w:rsidR="00DB403C" w:rsidRPr="00AA4A57" w:rsidRDefault="00DB403C" w:rsidP="00AA4A57">
      <w:pPr>
        <w:widowControl w:val="0"/>
        <w:shd w:val="clear" w:color="auto" w:fill="FFFFFF"/>
        <w:autoSpaceDE w:val="0"/>
        <w:autoSpaceDN w:val="0"/>
        <w:adjustRightInd w:val="0"/>
        <w:spacing w:after="120" w:line="240" w:lineRule="auto"/>
        <w:jc w:val="center"/>
        <w:rPr>
          <w:rFonts w:ascii="Times New Roman" w:eastAsia="MS ??" w:hAnsi="Times New Roman" w:cs="Times New Roman"/>
          <w:b/>
          <w:bCs/>
          <w:spacing w:val="-1"/>
          <w:w w:val="107"/>
          <w:sz w:val="24"/>
          <w:szCs w:val="24"/>
          <w:lang w:eastAsia="bg-BG"/>
        </w:rPr>
      </w:pPr>
      <w:r w:rsidRPr="00DB403C">
        <w:rPr>
          <w:rFonts w:ascii="Times New Roman" w:eastAsia="MS ??" w:hAnsi="Times New Roman" w:cs="Times New Roman"/>
          <w:b/>
          <w:bCs/>
          <w:spacing w:val="-1"/>
          <w:w w:val="107"/>
          <w:sz w:val="24"/>
          <w:szCs w:val="24"/>
          <w:lang w:eastAsia="bg-BG"/>
        </w:rPr>
        <w:t>ПРЕДЛОЖ</w:t>
      </w:r>
      <w:r w:rsidR="00AA4A57">
        <w:rPr>
          <w:rFonts w:ascii="Times New Roman" w:eastAsia="MS ??" w:hAnsi="Times New Roman" w:cs="Times New Roman"/>
          <w:b/>
          <w:bCs/>
          <w:spacing w:val="-1"/>
          <w:w w:val="107"/>
          <w:sz w:val="24"/>
          <w:szCs w:val="24"/>
          <w:lang w:eastAsia="bg-BG"/>
        </w:rPr>
        <w:t>ЕНИЕ ЗА ИЗПЪЛНЕНИЕ НА ПОРЪЧКАТА</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r w:rsidR="008B239C">
        <w:rPr>
          <w:rFonts w:ascii="Times New Roman" w:eastAsia="MS ??" w:hAnsi="Times New Roman" w:cs="Times New Roman"/>
          <w:sz w:val="24"/>
          <w:szCs w:val="24"/>
          <w:lang w:eastAsia="bg-BG"/>
        </w:rPr>
        <w:t>...............</w:t>
      </w:r>
      <w:r w:rsidRPr="00DB403C">
        <w:rPr>
          <w:rFonts w:ascii="Times New Roman" w:eastAsia="MS ??" w:hAnsi="Times New Roman" w:cs="Times New Roman"/>
          <w:sz w:val="24"/>
          <w:szCs w:val="24"/>
          <w:lang w:eastAsia="bg-BG"/>
        </w:rPr>
        <w:t>.</w:t>
      </w:r>
    </w:p>
    <w:p w:rsidR="00DB403C" w:rsidRPr="00DB403C" w:rsidRDefault="00DB403C" w:rsidP="00DB403C">
      <w:pPr>
        <w:widowControl w:val="0"/>
        <w:autoSpaceDE w:val="0"/>
        <w:autoSpaceDN w:val="0"/>
        <w:adjustRightInd w:val="0"/>
        <w:spacing w:after="120" w:line="240" w:lineRule="auto"/>
        <w:ind w:right="885"/>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7634EF" w:rsidRPr="00257328" w:rsidRDefault="00DB403C" w:rsidP="007634EF">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7634EF" w:rsidRPr="00257328">
        <w:rPr>
          <w:rFonts w:ascii="Times New Roman" w:eastAsia="Calibri" w:hAnsi="Times New Roman" w:cs="Times New Roman"/>
          <w:b/>
          <w:sz w:val="24"/>
          <w:szCs w:val="24"/>
        </w:rPr>
        <w:t>„</w:t>
      </w:r>
      <w:r w:rsidR="007634EF">
        <w:rPr>
          <w:rFonts w:ascii="Times New Roman" w:eastAsia="Calibri" w:hAnsi="Times New Roman" w:cs="Times New Roman"/>
          <w:b/>
          <w:sz w:val="24"/>
          <w:szCs w:val="24"/>
        </w:rPr>
        <w:t>Д</w:t>
      </w:r>
      <w:r w:rsidR="007634EF" w:rsidRPr="00257328">
        <w:rPr>
          <w:rFonts w:ascii="Times New Roman" w:eastAsia="Calibri" w:hAnsi="Times New Roman" w:cs="Times New Roman"/>
          <w:b/>
          <w:sz w:val="24"/>
          <w:szCs w:val="24"/>
        </w:rPr>
        <w:t>оставка на химически и биологични изделия и продукти с общо и специфично предназначение“</w:t>
      </w:r>
      <w:r w:rsidR="007634EF">
        <w:rPr>
          <w:rFonts w:ascii="Times New Roman" w:eastAsia="Calibri" w:hAnsi="Times New Roman" w:cs="Times New Roman"/>
          <w:b/>
          <w:sz w:val="24"/>
          <w:szCs w:val="24"/>
        </w:rPr>
        <w:t xml:space="preserve"> </w:t>
      </w:r>
      <w:r w:rsidR="007634EF" w:rsidRPr="00257328">
        <w:rPr>
          <w:rFonts w:ascii="Times New Roman" w:eastAsia="Calibri" w:hAnsi="Times New Roman" w:cs="Times New Roman"/>
          <w:b/>
          <w:sz w:val="24"/>
          <w:szCs w:val="24"/>
        </w:rPr>
        <w:t>по следните обособени позиции:</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1. Доставка на неорганични химикали с общо предназначение</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2. Доставка на органични химикали с общо предназначение</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3. Доставка на органични разтворители</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4. Доставка на химикали със специфично предназначение</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5. Доставка на консумативи с общо предназначение.</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6. Доставка на консумативи със специфично предназначение.</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 xml:space="preserve">7. Доставка на лабораторна стъклария и пластмасови принадлежности </w:t>
      </w:r>
    </w:p>
    <w:p w:rsidR="007634EF" w:rsidRPr="00257328" w:rsidRDefault="007634EF" w:rsidP="007634EF">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8. Доставка на биопродукти, диагностични тестове, оцветители</w:t>
      </w:r>
    </w:p>
    <w:p w:rsidR="007634EF" w:rsidRDefault="00CD5765" w:rsidP="00813FB2">
      <w:pPr>
        <w:spacing w:after="120"/>
        <w:jc w:val="both"/>
        <w:rPr>
          <w:rFonts w:ascii="Times New Roman" w:eastAsia="Calibri" w:hAnsi="Times New Roman" w:cs="Times New Roman"/>
          <w:b/>
          <w:bCs/>
        </w:rPr>
      </w:pPr>
      <w:r>
        <w:rPr>
          <w:rFonts w:ascii="Times New Roman" w:eastAsia="Calibri" w:hAnsi="Times New Roman" w:cs="Times New Roman"/>
          <w:b/>
          <w:bCs/>
        </w:rPr>
        <w:t>Забележка: Попълва се само за обособената позиция за която участникът е подал оферта.</w:t>
      </w:r>
    </w:p>
    <w:p w:rsidR="009B21DB" w:rsidRPr="00E1328E" w:rsidRDefault="009B21DB" w:rsidP="00813FB2">
      <w:pPr>
        <w:spacing w:after="120"/>
        <w:jc w:val="both"/>
        <w:rPr>
          <w:rFonts w:ascii="Times New Roman" w:eastAsia="Calibri" w:hAnsi="Times New Roman" w:cs="Times New Roman"/>
          <w:b/>
          <w:bCs/>
        </w:rPr>
      </w:pPr>
      <w:r w:rsidRPr="00E1328E">
        <w:rPr>
          <w:rFonts w:ascii="Times New Roman" w:eastAsia="Calibri" w:hAnsi="Times New Roman" w:cs="Times New Roman"/>
          <w:b/>
          <w:bCs/>
        </w:rPr>
        <w:t>УВАЖАЕМИ ДАМИ И ГОСПОДА,</w:t>
      </w:r>
    </w:p>
    <w:p w:rsidR="009B21DB" w:rsidRPr="00E1328E" w:rsidRDefault="009B21DB" w:rsidP="009B21DB">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предложение за изпълнение на обявената от Вас </w:t>
      </w:r>
      <w:r w:rsidR="00826E50">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sidR="00826E50">
        <w:rPr>
          <w:rFonts w:ascii="Times New Roman" w:eastAsia="Calibri" w:hAnsi="Times New Roman" w:cs="Times New Roman"/>
          <w:bCs/>
        </w:rPr>
        <w:t>по обособена позиция № …………..</w:t>
      </w:r>
      <w:r w:rsidR="00826E50">
        <w:rPr>
          <w:rStyle w:val="af"/>
          <w:rFonts w:ascii="Times New Roman" w:eastAsia="Calibri" w:hAnsi="Times New Roman"/>
          <w:bCs/>
        </w:rPr>
        <w:footnoteReference w:id="4"/>
      </w:r>
    </w:p>
    <w:p w:rsidR="009B21DB" w:rsidRDefault="009B21DB" w:rsidP="009B21DB">
      <w:pPr>
        <w:spacing w:after="120" w:line="276" w:lineRule="auto"/>
        <w:ind w:firstLine="720"/>
        <w:jc w:val="both"/>
        <w:rPr>
          <w:rFonts w:ascii="Times New Roman" w:hAnsi="Times New Roman" w:cs="Times New Roman"/>
          <w:b/>
          <w:i/>
          <w:color w:val="000000"/>
          <w:spacing w:val="6"/>
          <w:sz w:val="24"/>
          <w:szCs w:val="24"/>
        </w:rPr>
      </w:pPr>
      <w:r w:rsidRPr="00E1328E">
        <w:rPr>
          <w:rFonts w:ascii="Times New Roman" w:eastAsia="Calibri" w:hAnsi="Times New Roman" w:cs="Times New Roman"/>
        </w:rPr>
        <w:t>След като се запознахме с всички изисквания от документацията за участие в  настоящата процедура за възлагане на обществена поръчка</w:t>
      </w:r>
      <w:r w:rsidRPr="00E1328E">
        <w:rPr>
          <w:rFonts w:ascii="Times New Roman" w:eastAsia="Calibri" w:hAnsi="Times New Roman" w:cs="Times New Roman"/>
          <w:b/>
        </w:rPr>
        <w:t xml:space="preserve">, </w:t>
      </w:r>
      <w:r w:rsidRPr="00E1328E">
        <w:rPr>
          <w:rFonts w:ascii="Times New Roman" w:eastAsia="Calibri" w:hAnsi="Times New Roman" w:cs="Times New Roman"/>
          <w:color w:val="000000"/>
          <w:spacing w:val="6"/>
        </w:rPr>
        <w:t xml:space="preserve">предлагаме да организираме и </w:t>
      </w:r>
      <w:r w:rsidR="00D30E49" w:rsidRPr="0018138E">
        <w:rPr>
          <w:rFonts w:ascii="Times New Roman" w:hAnsi="Times New Roman" w:cs="Times New Roman"/>
          <w:color w:val="000000"/>
          <w:spacing w:val="6"/>
          <w:sz w:val="24"/>
          <w:szCs w:val="24"/>
        </w:rPr>
        <w:t xml:space="preserve">извършим </w:t>
      </w:r>
      <w:r w:rsidR="00D30E49">
        <w:rPr>
          <w:rFonts w:ascii="Times New Roman" w:hAnsi="Times New Roman" w:cs="Times New Roman"/>
          <w:color w:val="000000"/>
          <w:spacing w:val="6"/>
          <w:sz w:val="24"/>
          <w:szCs w:val="24"/>
        </w:rPr>
        <w:t>доставката на:</w:t>
      </w:r>
      <w:r w:rsidR="007634EF">
        <w:rPr>
          <w:rFonts w:ascii="Times New Roman" w:hAnsi="Times New Roman" w:cs="Times New Roman"/>
          <w:color w:val="000000"/>
          <w:spacing w:val="6"/>
          <w:sz w:val="24"/>
          <w:szCs w:val="24"/>
        </w:rPr>
        <w:t xml:space="preserve"> </w:t>
      </w:r>
      <w:r w:rsidR="00866B1C">
        <w:rPr>
          <w:rFonts w:ascii="Times New Roman" w:hAnsi="Times New Roman" w:cs="Times New Roman"/>
          <w:b/>
          <w:i/>
          <w:color w:val="000000"/>
          <w:spacing w:val="6"/>
          <w:sz w:val="24"/>
          <w:szCs w:val="24"/>
        </w:rPr>
        <w:t>У</w:t>
      </w:r>
      <w:r w:rsidR="00866B1C" w:rsidRPr="007634EF">
        <w:rPr>
          <w:rFonts w:ascii="Times New Roman" w:hAnsi="Times New Roman" w:cs="Times New Roman"/>
          <w:b/>
          <w:i/>
          <w:color w:val="000000"/>
          <w:spacing w:val="6"/>
          <w:sz w:val="24"/>
          <w:szCs w:val="24"/>
        </w:rPr>
        <w:t xml:space="preserve">частникът следва да посочи </w:t>
      </w:r>
      <w:r w:rsidR="00866B1C">
        <w:rPr>
          <w:rFonts w:ascii="Times New Roman" w:hAnsi="Times New Roman" w:cs="Times New Roman"/>
          <w:b/>
          <w:i/>
          <w:color w:val="000000"/>
          <w:spacing w:val="6"/>
          <w:sz w:val="24"/>
          <w:szCs w:val="24"/>
        </w:rPr>
        <w:t>предлаганите от него артикули в съответствие</w:t>
      </w:r>
      <w:r w:rsidR="00866B1C" w:rsidRPr="007634EF">
        <w:rPr>
          <w:rFonts w:ascii="Times New Roman" w:hAnsi="Times New Roman" w:cs="Times New Roman"/>
          <w:b/>
          <w:i/>
          <w:color w:val="000000"/>
          <w:spacing w:val="6"/>
          <w:sz w:val="24"/>
          <w:szCs w:val="24"/>
        </w:rPr>
        <w:t xml:space="preserve"> </w:t>
      </w:r>
      <w:r w:rsidR="00866B1C">
        <w:rPr>
          <w:rFonts w:ascii="Times New Roman" w:hAnsi="Times New Roman" w:cs="Times New Roman"/>
          <w:b/>
          <w:i/>
          <w:color w:val="000000"/>
          <w:spacing w:val="6"/>
          <w:sz w:val="24"/>
          <w:szCs w:val="24"/>
        </w:rPr>
        <w:t>с</w:t>
      </w:r>
      <w:r w:rsidR="00866B1C" w:rsidRPr="007634EF">
        <w:rPr>
          <w:rFonts w:ascii="Times New Roman" w:hAnsi="Times New Roman" w:cs="Times New Roman"/>
          <w:b/>
          <w:i/>
          <w:color w:val="000000"/>
          <w:spacing w:val="6"/>
          <w:sz w:val="24"/>
          <w:szCs w:val="24"/>
        </w:rPr>
        <w:t xml:space="preserve"> техническата спецификация</w:t>
      </w:r>
      <w:r w:rsidR="00866B1C" w:rsidRPr="007634EF">
        <w:rPr>
          <w:rFonts w:ascii="Times New Roman" w:hAnsi="Times New Roman" w:cs="Times New Roman"/>
          <w:i/>
          <w:color w:val="000000"/>
          <w:spacing w:val="6"/>
          <w:sz w:val="24"/>
          <w:szCs w:val="24"/>
        </w:rPr>
        <w:t>.</w:t>
      </w:r>
      <w:r w:rsidR="00866B1C">
        <w:rPr>
          <w:rFonts w:ascii="Times New Roman" w:hAnsi="Times New Roman" w:cs="Times New Roman"/>
          <w:i/>
          <w:color w:val="000000"/>
          <w:spacing w:val="6"/>
          <w:sz w:val="24"/>
          <w:szCs w:val="24"/>
        </w:rPr>
        <w:t xml:space="preserve"> </w:t>
      </w:r>
      <w:r w:rsidR="00866B1C">
        <w:rPr>
          <w:rFonts w:ascii="Times New Roman" w:hAnsi="Times New Roman" w:cs="Times New Roman"/>
          <w:b/>
          <w:i/>
          <w:color w:val="000000"/>
          <w:spacing w:val="6"/>
          <w:sz w:val="24"/>
          <w:szCs w:val="24"/>
        </w:rPr>
        <w:t>Попълва се табли</w:t>
      </w:r>
      <w:r w:rsidR="00866B1C" w:rsidRPr="00866B1C">
        <w:rPr>
          <w:rFonts w:ascii="Times New Roman" w:hAnsi="Times New Roman" w:cs="Times New Roman"/>
          <w:b/>
          <w:i/>
          <w:color w:val="000000"/>
          <w:spacing w:val="6"/>
          <w:sz w:val="24"/>
          <w:szCs w:val="24"/>
        </w:rPr>
        <w:t xml:space="preserve">цата </w:t>
      </w:r>
      <w:r w:rsidR="00866B1C" w:rsidRPr="00866B1C">
        <w:rPr>
          <w:rFonts w:ascii="Times New Roman" w:hAnsi="Times New Roman" w:cs="Times New Roman"/>
          <w:b/>
          <w:i/>
          <w:color w:val="000000"/>
          <w:spacing w:val="6"/>
          <w:sz w:val="24"/>
          <w:szCs w:val="24"/>
          <w:lang w:val="en-US"/>
        </w:rPr>
        <w:t xml:space="preserve">MS excel, </w:t>
      </w:r>
      <w:r w:rsidR="00866B1C" w:rsidRPr="00866B1C">
        <w:rPr>
          <w:rFonts w:ascii="Times New Roman" w:hAnsi="Times New Roman" w:cs="Times New Roman"/>
          <w:b/>
          <w:i/>
          <w:color w:val="000000"/>
          <w:spacing w:val="6"/>
          <w:sz w:val="24"/>
          <w:szCs w:val="24"/>
        </w:rPr>
        <w:t>неразделна</w:t>
      </w:r>
      <w:r w:rsidR="00CD5765">
        <w:rPr>
          <w:rFonts w:ascii="Times New Roman" w:hAnsi="Times New Roman" w:cs="Times New Roman"/>
          <w:b/>
          <w:i/>
          <w:color w:val="000000"/>
          <w:spacing w:val="6"/>
          <w:sz w:val="24"/>
          <w:szCs w:val="24"/>
        </w:rPr>
        <w:t xml:space="preserve"> част от настоящото предложение (Приложения от 1 до 8 към настоящото Техническо предложение)</w:t>
      </w:r>
    </w:p>
    <w:p w:rsidR="007634EF" w:rsidRPr="00CB2AF3" w:rsidRDefault="007634EF" w:rsidP="00CB2AF3">
      <w:pPr>
        <w:spacing w:after="200" w:line="276" w:lineRule="auto"/>
        <w:ind w:firstLine="708"/>
        <w:jc w:val="both"/>
        <w:rPr>
          <w:rFonts w:ascii="Times New Roman" w:eastAsia="Calibri" w:hAnsi="Times New Roman" w:cs="Times New Roman"/>
          <w:b/>
          <w:bCs/>
          <w:sz w:val="24"/>
          <w:szCs w:val="24"/>
        </w:rPr>
      </w:pPr>
      <w:r w:rsidRPr="00CB2AF3">
        <w:rPr>
          <w:rFonts w:ascii="Times New Roman" w:eastAsia="Calibri" w:hAnsi="Times New Roman" w:cs="Times New Roman"/>
          <w:b/>
          <w:bCs/>
          <w:sz w:val="24"/>
          <w:szCs w:val="24"/>
        </w:rPr>
        <w:t>В случай че бъдем избрани за изпълнител на обществената поръчка се задължавам</w:t>
      </w:r>
      <w:r w:rsidR="00CB2AF3" w:rsidRPr="00CB2AF3">
        <w:rPr>
          <w:rFonts w:ascii="Times New Roman" w:eastAsia="Calibri" w:hAnsi="Times New Roman" w:cs="Times New Roman"/>
          <w:b/>
          <w:bCs/>
          <w:sz w:val="24"/>
          <w:szCs w:val="24"/>
        </w:rPr>
        <w:t>е при изпълнение на договора:</w:t>
      </w:r>
    </w:p>
    <w:p w:rsidR="00BC4D8C" w:rsidRPr="00BC4D8C" w:rsidRDefault="00BC4D8C" w:rsidP="00BC4D8C">
      <w:pPr>
        <w:pStyle w:val="afffb"/>
        <w:numPr>
          <w:ilvl w:val="0"/>
          <w:numId w:val="42"/>
        </w:numPr>
        <w:spacing w:after="0" w:line="240" w:lineRule="auto"/>
        <w:ind w:left="0" w:firstLine="360"/>
        <w:contextualSpacing/>
        <w:jc w:val="both"/>
        <w:rPr>
          <w:rFonts w:ascii="Times New Roman" w:hAnsi="Times New Roman" w:cs="Times New Roman"/>
          <w:sz w:val="24"/>
          <w:szCs w:val="24"/>
        </w:rPr>
      </w:pPr>
      <w:r w:rsidRPr="00BC4D8C">
        <w:rPr>
          <w:rFonts w:ascii="Times New Roman" w:hAnsi="Times New Roman" w:cs="Times New Roman"/>
          <w:sz w:val="24"/>
          <w:szCs w:val="24"/>
        </w:rPr>
        <w:t>да изпълнява</w:t>
      </w:r>
      <w:r>
        <w:rPr>
          <w:rFonts w:ascii="Times New Roman" w:hAnsi="Times New Roman" w:cs="Times New Roman"/>
          <w:sz w:val="24"/>
          <w:szCs w:val="24"/>
        </w:rPr>
        <w:t>ме</w:t>
      </w:r>
      <w:r w:rsidRPr="00BC4D8C">
        <w:rPr>
          <w:rFonts w:ascii="Times New Roman" w:hAnsi="Times New Roman" w:cs="Times New Roman"/>
          <w:sz w:val="24"/>
          <w:szCs w:val="24"/>
        </w:rPr>
        <w:t xml:space="preserve"> задълженията си по настоящия договор в съответствие с техническите спецификации, настоящата оферта, както и в съответствие с приложимите към предмета на договора законови и подзаконови нормативни актове;</w:t>
      </w:r>
    </w:p>
    <w:p w:rsidR="00CB2AF3" w:rsidRPr="00CD5765" w:rsidRDefault="00CB2AF3"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CD5765">
        <w:rPr>
          <w:rFonts w:ascii="Times New Roman" w:hAnsi="Times New Roman" w:cs="Times New Roman"/>
          <w:sz w:val="24"/>
          <w:szCs w:val="24"/>
        </w:rPr>
        <w:t>да извършваме доставките на заявените от</w:t>
      </w:r>
      <w:r w:rsidRPr="00CD5765">
        <w:rPr>
          <w:rFonts w:ascii="Times New Roman" w:hAnsi="Times New Roman" w:cs="Times New Roman"/>
          <w:b/>
          <w:sz w:val="24"/>
          <w:szCs w:val="24"/>
        </w:rPr>
        <w:t xml:space="preserve"> </w:t>
      </w:r>
      <w:r w:rsidRPr="00CD5765">
        <w:rPr>
          <w:rFonts w:ascii="Times New Roman" w:hAnsi="Times New Roman" w:cs="Times New Roman"/>
          <w:sz w:val="24"/>
          <w:szCs w:val="24"/>
        </w:rPr>
        <w:t>ВЪЗЛОЖИТЕЛЯ</w:t>
      </w:r>
      <w:r w:rsidR="003F1B51" w:rsidRPr="00CD5765">
        <w:rPr>
          <w:rFonts w:ascii="Times New Roman" w:hAnsi="Times New Roman" w:cs="Times New Roman"/>
          <w:b/>
          <w:sz w:val="24"/>
          <w:szCs w:val="24"/>
        </w:rPr>
        <w:t xml:space="preserve"> </w:t>
      </w:r>
      <w:r w:rsidRPr="00CD5765">
        <w:rPr>
          <w:rFonts w:ascii="Times New Roman" w:hAnsi="Times New Roman" w:cs="Times New Roman"/>
          <w:sz w:val="24"/>
          <w:szCs w:val="24"/>
        </w:rPr>
        <w:t xml:space="preserve">по вид и количество артикули в срок най-късно до </w:t>
      </w:r>
      <w:r w:rsidR="00FC5888" w:rsidRPr="00CD5765">
        <w:rPr>
          <w:rFonts w:ascii="Times New Roman" w:hAnsi="Times New Roman" w:cs="Times New Roman"/>
          <w:sz w:val="24"/>
          <w:szCs w:val="24"/>
        </w:rPr>
        <w:t>……………</w:t>
      </w:r>
      <w:r w:rsidRPr="00CD5765">
        <w:rPr>
          <w:rFonts w:ascii="Times New Roman" w:hAnsi="Times New Roman" w:cs="Times New Roman"/>
          <w:sz w:val="24"/>
          <w:szCs w:val="24"/>
        </w:rPr>
        <w:t>работни дни, считано от получаване на заявката;</w:t>
      </w:r>
      <w:r w:rsidR="00FC5888" w:rsidRPr="00CD5765">
        <w:rPr>
          <w:rFonts w:ascii="Times New Roman" w:hAnsi="Times New Roman" w:cs="Times New Roman"/>
          <w:sz w:val="24"/>
          <w:szCs w:val="24"/>
        </w:rPr>
        <w:t xml:space="preserve"> </w:t>
      </w:r>
      <w:r w:rsidR="00FC5888" w:rsidRPr="00CD5765">
        <w:rPr>
          <w:rFonts w:ascii="Times New Roman" w:hAnsi="Times New Roman" w:cs="Times New Roman"/>
          <w:b/>
          <w:i/>
          <w:sz w:val="24"/>
          <w:szCs w:val="24"/>
          <w:u w:val="single"/>
        </w:rPr>
        <w:t>участни</w:t>
      </w:r>
      <w:r w:rsidR="00036BF4" w:rsidRPr="00CD5765">
        <w:rPr>
          <w:rFonts w:ascii="Times New Roman" w:hAnsi="Times New Roman" w:cs="Times New Roman"/>
          <w:b/>
          <w:i/>
          <w:sz w:val="24"/>
          <w:szCs w:val="24"/>
          <w:u w:val="single"/>
        </w:rPr>
        <w:t>ците</w:t>
      </w:r>
      <w:r w:rsidR="00FC5888" w:rsidRPr="00CD5765">
        <w:rPr>
          <w:rFonts w:ascii="Times New Roman" w:hAnsi="Times New Roman" w:cs="Times New Roman"/>
          <w:b/>
          <w:i/>
          <w:sz w:val="24"/>
          <w:szCs w:val="24"/>
          <w:u w:val="single"/>
        </w:rPr>
        <w:t xml:space="preserve"> посочва</w:t>
      </w:r>
      <w:r w:rsidR="00DC4A44" w:rsidRPr="00CD5765">
        <w:rPr>
          <w:rFonts w:ascii="Times New Roman" w:hAnsi="Times New Roman" w:cs="Times New Roman"/>
          <w:b/>
          <w:i/>
          <w:sz w:val="24"/>
          <w:szCs w:val="24"/>
          <w:u w:val="single"/>
        </w:rPr>
        <w:t>т</w:t>
      </w:r>
      <w:r w:rsidR="00FC5888" w:rsidRPr="00CD5765">
        <w:rPr>
          <w:rFonts w:ascii="Times New Roman" w:hAnsi="Times New Roman" w:cs="Times New Roman"/>
          <w:b/>
          <w:i/>
          <w:sz w:val="24"/>
          <w:szCs w:val="24"/>
          <w:u w:val="single"/>
        </w:rPr>
        <w:t xml:space="preserve"> срок, койт</w:t>
      </w:r>
      <w:r w:rsidR="004F2927" w:rsidRPr="00CD5765">
        <w:rPr>
          <w:rFonts w:ascii="Times New Roman" w:hAnsi="Times New Roman" w:cs="Times New Roman"/>
          <w:b/>
          <w:i/>
          <w:sz w:val="24"/>
          <w:szCs w:val="24"/>
          <w:u w:val="single"/>
        </w:rPr>
        <w:t xml:space="preserve">о не може да бъде по-дълъг от 10 (десет) </w:t>
      </w:r>
      <w:r w:rsidR="00FC5888" w:rsidRPr="00CD5765">
        <w:rPr>
          <w:rFonts w:ascii="Times New Roman" w:hAnsi="Times New Roman" w:cs="Times New Roman"/>
          <w:b/>
          <w:i/>
          <w:sz w:val="24"/>
          <w:szCs w:val="24"/>
          <w:u w:val="single"/>
        </w:rPr>
        <w:t>работни дни</w:t>
      </w:r>
      <w:r w:rsidR="004F2927" w:rsidRPr="00CD5765">
        <w:rPr>
          <w:rFonts w:ascii="Times New Roman" w:hAnsi="Times New Roman" w:cs="Times New Roman"/>
          <w:b/>
          <w:i/>
          <w:sz w:val="24"/>
          <w:szCs w:val="24"/>
          <w:u w:val="single"/>
        </w:rPr>
        <w:t xml:space="preserve"> от получаване на заявката.</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изпълн</w:t>
      </w:r>
      <w:r>
        <w:rPr>
          <w:rFonts w:ascii="Times New Roman" w:hAnsi="Times New Roman" w:cs="Times New Roman"/>
          <w:sz w:val="24"/>
          <w:szCs w:val="24"/>
        </w:rPr>
        <w:t>яваме</w:t>
      </w:r>
      <w:r w:rsidRPr="00BC4D8C">
        <w:rPr>
          <w:rFonts w:ascii="Times New Roman" w:hAnsi="Times New Roman" w:cs="Times New Roman"/>
          <w:sz w:val="24"/>
          <w:szCs w:val="24"/>
        </w:rPr>
        <w:t xml:space="preserve"> задълженията си по Договора и да упражнява всичките си права, с оглед защита интересите на Възложителя;</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извършва</w:t>
      </w:r>
      <w:r>
        <w:rPr>
          <w:rFonts w:ascii="Times New Roman" w:hAnsi="Times New Roman" w:cs="Times New Roman"/>
          <w:sz w:val="24"/>
          <w:szCs w:val="24"/>
        </w:rPr>
        <w:t>ме</w:t>
      </w:r>
      <w:r w:rsidRPr="00BC4D8C">
        <w:rPr>
          <w:rFonts w:ascii="Times New Roman" w:hAnsi="Times New Roman" w:cs="Times New Roman"/>
          <w:sz w:val="24"/>
          <w:szCs w:val="24"/>
        </w:rPr>
        <w:t xml:space="preserve"> доставката на заявените от ВЪЗЛОЖИТЕЛЯ по вид и количество артикули в срок най-късно </w:t>
      </w:r>
      <w:r w:rsidRPr="00CD5765">
        <w:rPr>
          <w:rFonts w:ascii="Times New Roman" w:hAnsi="Times New Roman" w:cs="Times New Roman"/>
          <w:b/>
          <w:sz w:val="24"/>
          <w:szCs w:val="24"/>
        </w:rPr>
        <w:t>до …………..</w:t>
      </w:r>
      <w:r w:rsidRPr="00BC4D8C">
        <w:rPr>
          <w:rFonts w:ascii="Times New Roman" w:hAnsi="Times New Roman" w:cs="Times New Roman"/>
          <w:sz w:val="24"/>
          <w:szCs w:val="24"/>
        </w:rPr>
        <w:t xml:space="preserve"> работни дни от заявяването им, като всяка доставка се придружава със сертификат за качество и всяка опаковка съдържа информация за датата на производство и срок на годност;</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изпълняв</w:t>
      </w:r>
      <w:r>
        <w:rPr>
          <w:rFonts w:ascii="Times New Roman" w:hAnsi="Times New Roman" w:cs="Times New Roman"/>
          <w:sz w:val="24"/>
          <w:szCs w:val="24"/>
        </w:rPr>
        <w:t>аме</w:t>
      </w:r>
      <w:r w:rsidRPr="00BC4D8C">
        <w:rPr>
          <w:rFonts w:ascii="Times New Roman" w:hAnsi="Times New Roman" w:cs="Times New Roman"/>
          <w:sz w:val="24"/>
          <w:szCs w:val="24"/>
        </w:rPr>
        <w:t xml:space="preserve"> в договорения срок заявките на Възложителя. При невъзможност за доставяне на определените артикули или количества по получената заявка, незабавно писмено </w:t>
      </w:r>
      <w:r w:rsidR="000E1ADC">
        <w:rPr>
          <w:rFonts w:ascii="Times New Roman" w:hAnsi="Times New Roman" w:cs="Times New Roman"/>
          <w:sz w:val="24"/>
          <w:szCs w:val="24"/>
        </w:rPr>
        <w:t>ще</w:t>
      </w:r>
      <w:r w:rsidRPr="00BC4D8C">
        <w:rPr>
          <w:rFonts w:ascii="Times New Roman" w:hAnsi="Times New Roman" w:cs="Times New Roman"/>
          <w:sz w:val="24"/>
          <w:szCs w:val="24"/>
        </w:rPr>
        <w:t xml:space="preserve"> уведоми</w:t>
      </w:r>
      <w:r w:rsidR="000E1ADC">
        <w:rPr>
          <w:rFonts w:ascii="Times New Roman" w:hAnsi="Times New Roman" w:cs="Times New Roman"/>
          <w:sz w:val="24"/>
          <w:szCs w:val="24"/>
        </w:rPr>
        <w:t>м</w:t>
      </w:r>
      <w:r w:rsidRPr="00BC4D8C">
        <w:rPr>
          <w:rFonts w:ascii="Times New Roman" w:hAnsi="Times New Roman" w:cs="Times New Roman"/>
          <w:sz w:val="24"/>
          <w:szCs w:val="24"/>
        </w:rPr>
        <w:t xml:space="preserve"> Възложителя за отказа за доставка. При системен отказ </w:t>
      </w:r>
      <w:r w:rsidR="000E1ADC">
        <w:rPr>
          <w:rFonts w:ascii="Times New Roman" w:hAnsi="Times New Roman" w:cs="Times New Roman"/>
          <w:sz w:val="24"/>
          <w:szCs w:val="24"/>
        </w:rPr>
        <w:t>от наша страна</w:t>
      </w:r>
      <w:r w:rsidRPr="00BC4D8C">
        <w:rPr>
          <w:rFonts w:ascii="Times New Roman" w:hAnsi="Times New Roman" w:cs="Times New Roman"/>
          <w:sz w:val="24"/>
          <w:szCs w:val="24"/>
        </w:rPr>
        <w:t xml:space="preserve"> (повече от 3 пъти в рамките на три месеца) да изпълни</w:t>
      </w:r>
      <w:r w:rsidR="000E1ADC">
        <w:rPr>
          <w:rFonts w:ascii="Times New Roman" w:hAnsi="Times New Roman" w:cs="Times New Roman"/>
          <w:sz w:val="24"/>
          <w:szCs w:val="24"/>
        </w:rPr>
        <w:t>м</w:t>
      </w:r>
      <w:r w:rsidRPr="00BC4D8C">
        <w:rPr>
          <w:rFonts w:ascii="Times New Roman" w:hAnsi="Times New Roman" w:cs="Times New Roman"/>
          <w:sz w:val="24"/>
          <w:szCs w:val="24"/>
        </w:rPr>
        <w:t xml:space="preserve">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извършва</w:t>
      </w:r>
      <w:r>
        <w:rPr>
          <w:rFonts w:ascii="Times New Roman" w:hAnsi="Times New Roman" w:cs="Times New Roman"/>
          <w:sz w:val="24"/>
          <w:szCs w:val="24"/>
        </w:rPr>
        <w:t>ме</w:t>
      </w:r>
      <w:r w:rsidRPr="00BC4D8C">
        <w:rPr>
          <w:rFonts w:ascii="Times New Roman" w:hAnsi="Times New Roman" w:cs="Times New Roman"/>
          <w:sz w:val="24"/>
          <w:szCs w:val="24"/>
        </w:rPr>
        <w:t xml:space="preserve"> доставката на заявените артикули </w:t>
      </w:r>
      <w:proofErr w:type="spellStart"/>
      <w:r w:rsidRPr="00BC4D8C">
        <w:rPr>
          <w:rFonts w:ascii="Times New Roman" w:hAnsi="Times New Roman" w:cs="Times New Roman"/>
          <w:sz w:val="24"/>
          <w:szCs w:val="24"/>
        </w:rPr>
        <w:t>франко</w:t>
      </w:r>
      <w:proofErr w:type="spellEnd"/>
      <w:r w:rsidRPr="00BC4D8C">
        <w:rPr>
          <w:rFonts w:ascii="Times New Roman" w:hAnsi="Times New Roman" w:cs="Times New Roman"/>
          <w:sz w:val="24"/>
          <w:szCs w:val="24"/>
        </w:rPr>
        <w:t xml:space="preserve"> сградата на СУ „Св.Климент Охридски“, която е посочена в конкретната заявка;</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приема</w:t>
      </w:r>
      <w:r>
        <w:rPr>
          <w:rFonts w:ascii="Times New Roman" w:hAnsi="Times New Roman" w:cs="Times New Roman"/>
          <w:sz w:val="24"/>
          <w:szCs w:val="24"/>
        </w:rPr>
        <w:t>ме</w:t>
      </w:r>
      <w:r w:rsidRPr="00BC4D8C">
        <w:rPr>
          <w:rFonts w:ascii="Times New Roman" w:hAnsi="Times New Roman" w:cs="Times New Roman"/>
          <w:sz w:val="24"/>
          <w:szCs w:val="24"/>
        </w:rPr>
        <w:t xml:space="preserve"> заявки в работното за Софийски университет „Св. Климент Охридски“ време от 8:30 до 17:30 часа;</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всички доставяни химически вещества задължително да се придружават с информационен лист за безопасност, съгласно изискванията на Закона за защита от вредното въздействие на химичните вещества и препарати;</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доставя</w:t>
      </w:r>
      <w:r>
        <w:rPr>
          <w:rFonts w:ascii="Times New Roman" w:hAnsi="Times New Roman" w:cs="Times New Roman"/>
          <w:sz w:val="24"/>
          <w:szCs w:val="24"/>
        </w:rPr>
        <w:t>ме</w:t>
      </w:r>
      <w:r w:rsidRPr="00BC4D8C">
        <w:rPr>
          <w:rFonts w:ascii="Times New Roman" w:hAnsi="Times New Roman" w:cs="Times New Roman"/>
          <w:sz w:val="24"/>
          <w:szCs w:val="24"/>
        </w:rPr>
        <w:t xml:space="preserve"> артикулите в разфасовките, от вида, количеството и качеството, уговорени с този договор и посочени в конкретната заявка;</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доставя</w:t>
      </w:r>
      <w:r>
        <w:rPr>
          <w:rFonts w:ascii="Times New Roman" w:hAnsi="Times New Roman" w:cs="Times New Roman"/>
          <w:sz w:val="24"/>
          <w:szCs w:val="24"/>
        </w:rPr>
        <w:t>ме</w:t>
      </w:r>
      <w:r w:rsidRPr="00BC4D8C">
        <w:rPr>
          <w:rFonts w:ascii="Times New Roman" w:hAnsi="Times New Roman" w:cs="Times New Roman"/>
          <w:sz w:val="24"/>
          <w:szCs w:val="24"/>
        </w:rPr>
        <w:t xml:space="preserve"> артикули с минимум 70 % остатъчен срок на годност, считано от датата на доставката;</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да подписваме</w:t>
      </w:r>
      <w:r w:rsidRPr="00BC4D8C">
        <w:rPr>
          <w:rFonts w:ascii="Times New Roman" w:hAnsi="Times New Roman" w:cs="Times New Roman"/>
          <w:sz w:val="24"/>
          <w:szCs w:val="24"/>
        </w:rPr>
        <w:t xml:space="preserve"> лично или чрез свои упълномощени представители </w:t>
      </w:r>
      <w:proofErr w:type="spellStart"/>
      <w:r w:rsidRPr="00BC4D8C">
        <w:rPr>
          <w:rFonts w:ascii="Times New Roman" w:hAnsi="Times New Roman" w:cs="Times New Roman"/>
          <w:sz w:val="24"/>
          <w:szCs w:val="24"/>
        </w:rPr>
        <w:t>приемо-предавателния</w:t>
      </w:r>
      <w:proofErr w:type="spellEnd"/>
      <w:r w:rsidRPr="00BC4D8C">
        <w:rPr>
          <w:rFonts w:ascii="Times New Roman" w:hAnsi="Times New Roman" w:cs="Times New Roman"/>
          <w:sz w:val="24"/>
          <w:szCs w:val="24"/>
        </w:rPr>
        <w:t xml:space="preserve"> протокол за доставка и/или констативните протоколи, както и другите документи съпътстващи доставката и/или предвидени в настоящия Договор. При отказ </w:t>
      </w:r>
      <w:r w:rsidR="000E1ADC">
        <w:rPr>
          <w:rFonts w:ascii="Times New Roman" w:hAnsi="Times New Roman" w:cs="Times New Roman"/>
          <w:sz w:val="24"/>
          <w:szCs w:val="24"/>
        </w:rPr>
        <w:t>от наша страна</w:t>
      </w:r>
      <w:r w:rsidRPr="00BC4D8C">
        <w:rPr>
          <w:rFonts w:ascii="Times New Roman" w:hAnsi="Times New Roman" w:cs="Times New Roman"/>
          <w:sz w:val="24"/>
          <w:szCs w:val="24"/>
        </w:rPr>
        <w:t xml:space="preserve"> или на упълномощено от </w:t>
      </w:r>
      <w:r w:rsidR="000E1ADC">
        <w:rPr>
          <w:rFonts w:ascii="Times New Roman" w:hAnsi="Times New Roman" w:cs="Times New Roman"/>
          <w:sz w:val="24"/>
          <w:szCs w:val="24"/>
        </w:rPr>
        <w:t>нас</w:t>
      </w:r>
      <w:r w:rsidRPr="00BC4D8C">
        <w:rPr>
          <w:rFonts w:ascii="Times New Roman" w:hAnsi="Times New Roman" w:cs="Times New Roman"/>
          <w:sz w:val="24"/>
          <w:szCs w:val="24"/>
        </w:rPr>
        <w:t xml:space="preserve"> лице да </w:t>
      </w:r>
      <w:r w:rsidR="000E1ADC">
        <w:rPr>
          <w:rFonts w:ascii="Times New Roman" w:hAnsi="Times New Roman" w:cs="Times New Roman"/>
          <w:sz w:val="24"/>
          <w:szCs w:val="24"/>
        </w:rPr>
        <w:t xml:space="preserve">се </w:t>
      </w:r>
      <w:r w:rsidRPr="00BC4D8C">
        <w:rPr>
          <w:rFonts w:ascii="Times New Roman" w:hAnsi="Times New Roman" w:cs="Times New Roman"/>
          <w:sz w:val="24"/>
          <w:szCs w:val="24"/>
        </w:rPr>
        <w:t xml:space="preserve">подпише протокол, предвиден в този договор, Възложителят </w:t>
      </w:r>
      <w:r w:rsidR="000E1ADC">
        <w:rPr>
          <w:rFonts w:ascii="Times New Roman" w:hAnsi="Times New Roman" w:cs="Times New Roman"/>
          <w:sz w:val="24"/>
          <w:szCs w:val="24"/>
        </w:rPr>
        <w:t xml:space="preserve">ни </w:t>
      </w:r>
      <w:r w:rsidRPr="00BC4D8C">
        <w:rPr>
          <w:rFonts w:ascii="Times New Roman" w:hAnsi="Times New Roman" w:cs="Times New Roman"/>
          <w:sz w:val="24"/>
          <w:szCs w:val="24"/>
        </w:rPr>
        <w:t>изпраща констативен протокол подписан от свой представител, ко</w:t>
      </w:r>
      <w:r>
        <w:rPr>
          <w:rFonts w:ascii="Times New Roman" w:hAnsi="Times New Roman" w:cs="Times New Roman"/>
          <w:sz w:val="24"/>
          <w:szCs w:val="24"/>
        </w:rPr>
        <w:t>йто е обвързващ за Изпълнителя;</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носи</w:t>
      </w:r>
      <w:r>
        <w:rPr>
          <w:rFonts w:ascii="Times New Roman" w:hAnsi="Times New Roman" w:cs="Times New Roman"/>
          <w:sz w:val="24"/>
          <w:szCs w:val="24"/>
        </w:rPr>
        <w:t>м</w:t>
      </w:r>
      <w:r w:rsidRPr="00BC4D8C">
        <w:rPr>
          <w:rFonts w:ascii="Times New Roman" w:hAnsi="Times New Roman" w:cs="Times New Roman"/>
          <w:sz w:val="24"/>
          <w:szCs w:val="24"/>
        </w:rPr>
        <w:t xml:space="preserve"> риска от увреждане или погиване на стоката до момента на подписване на </w:t>
      </w:r>
      <w:proofErr w:type="spellStart"/>
      <w:r w:rsidRPr="00BC4D8C">
        <w:rPr>
          <w:rFonts w:ascii="Times New Roman" w:hAnsi="Times New Roman" w:cs="Times New Roman"/>
          <w:sz w:val="24"/>
          <w:szCs w:val="24"/>
        </w:rPr>
        <w:t>приемо-предавателния</w:t>
      </w:r>
      <w:proofErr w:type="spellEnd"/>
      <w:r w:rsidRPr="00BC4D8C">
        <w:rPr>
          <w:rFonts w:ascii="Times New Roman" w:hAnsi="Times New Roman" w:cs="Times New Roman"/>
          <w:sz w:val="24"/>
          <w:szCs w:val="24"/>
        </w:rPr>
        <w:t xml:space="preserve"> протокол без забележки от страна на Възложителя;</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отговаря</w:t>
      </w:r>
      <w:r>
        <w:rPr>
          <w:rFonts w:ascii="Times New Roman" w:hAnsi="Times New Roman" w:cs="Times New Roman"/>
          <w:sz w:val="24"/>
          <w:szCs w:val="24"/>
        </w:rPr>
        <w:t>ме</w:t>
      </w:r>
      <w:r w:rsidRPr="00BC4D8C">
        <w:rPr>
          <w:rFonts w:ascii="Times New Roman" w:hAnsi="Times New Roman" w:cs="Times New Roman"/>
          <w:sz w:val="24"/>
          <w:szCs w:val="24"/>
        </w:rPr>
        <w:t xml:space="preserve"> доставените артикули да притежават чистота и характеристики, позволяващи да бъдат употребявани по предназначение за нуждите на ВЪЗЛОЖИТЕЛЯ;</w:t>
      </w:r>
    </w:p>
    <w:p w:rsidR="00BC4D8C" w:rsidRPr="00AE34CB" w:rsidRDefault="00BC4D8C" w:rsidP="000E1AD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0E1ADC">
        <w:rPr>
          <w:rFonts w:ascii="Times New Roman" w:hAnsi="Times New Roman" w:cs="Times New Roman"/>
          <w:sz w:val="24"/>
          <w:szCs w:val="24"/>
        </w:rPr>
        <w:t xml:space="preserve">да сключим договор/договори за </w:t>
      </w:r>
      <w:proofErr w:type="spellStart"/>
      <w:r w:rsidRPr="000E1ADC">
        <w:rPr>
          <w:rFonts w:ascii="Times New Roman" w:hAnsi="Times New Roman" w:cs="Times New Roman"/>
          <w:sz w:val="24"/>
          <w:szCs w:val="24"/>
        </w:rPr>
        <w:t>подизпълнение</w:t>
      </w:r>
      <w:proofErr w:type="spellEnd"/>
      <w:r w:rsidRPr="000E1ADC">
        <w:rPr>
          <w:rFonts w:ascii="Times New Roman" w:hAnsi="Times New Roman" w:cs="Times New Roman"/>
          <w:sz w:val="24"/>
          <w:szCs w:val="24"/>
        </w:rPr>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Pr="000E1ADC">
        <w:rPr>
          <w:rFonts w:ascii="Times New Roman" w:hAnsi="Times New Roman" w:cs="Times New Roman"/>
          <w:sz w:val="24"/>
          <w:szCs w:val="24"/>
        </w:rPr>
        <w:t>подизпълнение</w:t>
      </w:r>
      <w:proofErr w:type="spellEnd"/>
      <w:r w:rsidRPr="000E1ADC">
        <w:rPr>
          <w:rFonts w:ascii="Times New Roman" w:hAnsi="Times New Roman" w:cs="Times New Roman"/>
          <w:sz w:val="24"/>
          <w:szCs w:val="24"/>
        </w:rPr>
        <w:t xml:space="preserve"> или на допълнително споразумение за замяна на посочен в офертата подизпълнител </w:t>
      </w:r>
      <w:r w:rsidR="000E1ADC" w:rsidRPr="000E1ADC">
        <w:rPr>
          <w:rFonts w:ascii="Times New Roman" w:hAnsi="Times New Roman" w:cs="Times New Roman"/>
          <w:sz w:val="24"/>
          <w:szCs w:val="24"/>
        </w:rPr>
        <w:t xml:space="preserve">ще </w:t>
      </w:r>
      <w:r w:rsidRPr="000E1ADC">
        <w:rPr>
          <w:rFonts w:ascii="Times New Roman" w:hAnsi="Times New Roman" w:cs="Times New Roman"/>
          <w:sz w:val="24"/>
          <w:szCs w:val="24"/>
        </w:rPr>
        <w:t>изпра</w:t>
      </w:r>
      <w:r w:rsidR="000E1ADC" w:rsidRPr="000E1ADC">
        <w:rPr>
          <w:rFonts w:ascii="Times New Roman" w:hAnsi="Times New Roman" w:cs="Times New Roman"/>
          <w:sz w:val="24"/>
          <w:szCs w:val="24"/>
        </w:rPr>
        <w:t xml:space="preserve">тим </w:t>
      </w:r>
      <w:r w:rsidRPr="000E1ADC">
        <w:rPr>
          <w:rFonts w:ascii="Times New Roman" w:hAnsi="Times New Roman" w:cs="Times New Roman"/>
          <w:sz w:val="24"/>
          <w:szCs w:val="24"/>
        </w:rPr>
        <w:t>копие на договора или на допълнителното споразумение на възложителя заедно с доказателства, че са изпълнени условията по чл. 66, ал. 2 и 11 ЗОП</w:t>
      </w:r>
      <w:r w:rsidR="000E1ADC">
        <w:rPr>
          <w:rFonts w:ascii="Times New Roman" w:hAnsi="Times New Roman" w:cs="Times New Roman"/>
          <w:sz w:val="24"/>
          <w:szCs w:val="24"/>
        </w:rPr>
        <w:t xml:space="preserve">- </w:t>
      </w:r>
      <w:r w:rsidR="000E1ADC" w:rsidRPr="00AE34CB">
        <w:rPr>
          <w:rFonts w:ascii="Times New Roman" w:hAnsi="Times New Roman" w:cs="Times New Roman"/>
          <w:i/>
          <w:sz w:val="24"/>
          <w:szCs w:val="24"/>
        </w:rPr>
        <w:t>текстът се включва единствено в случаите, в които участникът предвижда използване на подизпълнител</w:t>
      </w:r>
      <w:r w:rsidR="00601450" w:rsidRPr="00AE34CB">
        <w:rPr>
          <w:rFonts w:ascii="Times New Roman" w:hAnsi="Times New Roman" w:cs="Times New Roman"/>
          <w:i/>
          <w:sz w:val="24"/>
          <w:szCs w:val="24"/>
        </w:rPr>
        <w:t>/и.</w:t>
      </w:r>
    </w:p>
    <w:p w:rsidR="000E1ADC" w:rsidRPr="000E1ADC" w:rsidRDefault="000E1ADC" w:rsidP="000E1AD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0E1ADC">
        <w:rPr>
          <w:rFonts w:ascii="Times New Roman" w:hAnsi="Times New Roman" w:cs="Times New Roman"/>
          <w:sz w:val="24"/>
          <w:szCs w:val="24"/>
        </w:rPr>
        <w:t>да отговаряме за действията</w:t>
      </w:r>
      <w:r>
        <w:rPr>
          <w:rFonts w:ascii="Times New Roman" w:hAnsi="Times New Roman" w:cs="Times New Roman"/>
          <w:sz w:val="24"/>
          <w:szCs w:val="24"/>
        </w:rPr>
        <w:t xml:space="preserve"> на подизпълнителя като за свои </w:t>
      </w:r>
      <w:r w:rsidRPr="00AE34CB">
        <w:rPr>
          <w:rFonts w:ascii="Times New Roman" w:hAnsi="Times New Roman" w:cs="Times New Roman"/>
          <w:sz w:val="24"/>
          <w:szCs w:val="24"/>
        </w:rPr>
        <w:t xml:space="preserve">- </w:t>
      </w:r>
      <w:r w:rsidRPr="00AE34CB">
        <w:rPr>
          <w:rFonts w:ascii="Times New Roman" w:hAnsi="Times New Roman" w:cs="Times New Roman"/>
          <w:i/>
          <w:sz w:val="24"/>
          <w:szCs w:val="24"/>
        </w:rPr>
        <w:t>текстът се включва единствено в случаите, в които участникът предвижда използване на подизпълнител</w:t>
      </w:r>
      <w:r w:rsidR="00601450" w:rsidRPr="00AE34CB">
        <w:rPr>
          <w:rFonts w:ascii="Times New Roman" w:hAnsi="Times New Roman" w:cs="Times New Roman"/>
          <w:i/>
          <w:sz w:val="24"/>
          <w:szCs w:val="24"/>
        </w:rPr>
        <w:t>/и.</w:t>
      </w:r>
      <w:r w:rsidRPr="00AE34CB">
        <w:rPr>
          <w:rFonts w:ascii="Times New Roman" w:hAnsi="Times New Roman" w:cs="Times New Roman"/>
          <w:i/>
          <w:sz w:val="24"/>
          <w:szCs w:val="24"/>
        </w:rPr>
        <w:t>.</w:t>
      </w:r>
    </w:p>
    <w:p w:rsid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приема</w:t>
      </w:r>
      <w:r>
        <w:rPr>
          <w:rFonts w:ascii="Times New Roman" w:hAnsi="Times New Roman" w:cs="Times New Roman"/>
          <w:sz w:val="24"/>
          <w:szCs w:val="24"/>
        </w:rPr>
        <w:t>ме</w:t>
      </w:r>
      <w:r w:rsidRPr="00BC4D8C">
        <w:rPr>
          <w:rFonts w:ascii="Times New Roman" w:hAnsi="Times New Roman" w:cs="Times New Roman"/>
          <w:sz w:val="24"/>
          <w:szCs w:val="24"/>
        </w:rPr>
        <w:t xml:space="preserve"> и урежда</w:t>
      </w:r>
      <w:r>
        <w:rPr>
          <w:rFonts w:ascii="Times New Roman" w:hAnsi="Times New Roman" w:cs="Times New Roman"/>
          <w:sz w:val="24"/>
          <w:szCs w:val="24"/>
        </w:rPr>
        <w:t>ме</w:t>
      </w:r>
      <w:r w:rsidRPr="00BC4D8C">
        <w:rPr>
          <w:rFonts w:ascii="Times New Roman" w:hAnsi="Times New Roman" w:cs="Times New Roman"/>
          <w:sz w:val="24"/>
          <w:szCs w:val="24"/>
        </w:rPr>
        <w:t xml:space="preserve"> по уговорения ред надлежно предявените от Възложителя рекламации по реда на Договор</w:t>
      </w:r>
      <w:r w:rsidR="000E1ADC">
        <w:rPr>
          <w:rFonts w:ascii="Times New Roman" w:hAnsi="Times New Roman" w:cs="Times New Roman"/>
          <w:sz w:val="24"/>
          <w:szCs w:val="24"/>
        </w:rPr>
        <w:t>а за възлагане на обществена поръчка</w:t>
      </w:r>
      <w:r w:rsidRPr="00BC4D8C">
        <w:rPr>
          <w:rFonts w:ascii="Times New Roman" w:hAnsi="Times New Roman" w:cs="Times New Roman"/>
          <w:sz w:val="24"/>
          <w:szCs w:val="24"/>
        </w:rPr>
        <w:t>;</w:t>
      </w:r>
    </w:p>
    <w:p w:rsidR="00BC4D8C" w:rsidRPr="00BC4D8C" w:rsidRDefault="00BC4D8C" w:rsidP="00BC4D8C">
      <w:pPr>
        <w:pStyle w:val="afffb"/>
        <w:numPr>
          <w:ilvl w:val="0"/>
          <w:numId w:val="42"/>
        </w:numPr>
        <w:tabs>
          <w:tab w:val="left" w:pos="0"/>
        </w:tabs>
        <w:spacing w:after="100" w:afterAutospacing="1" w:line="240" w:lineRule="auto"/>
        <w:ind w:left="0" w:firstLine="360"/>
        <w:jc w:val="both"/>
        <w:rPr>
          <w:rFonts w:ascii="Times New Roman" w:hAnsi="Times New Roman" w:cs="Times New Roman"/>
          <w:sz w:val="24"/>
          <w:szCs w:val="24"/>
        </w:rPr>
      </w:pPr>
      <w:r w:rsidRPr="00BC4D8C">
        <w:rPr>
          <w:rFonts w:ascii="Times New Roman" w:hAnsi="Times New Roman" w:cs="Times New Roman"/>
          <w:sz w:val="24"/>
          <w:szCs w:val="24"/>
        </w:rPr>
        <w:t>да носи</w:t>
      </w:r>
      <w:r>
        <w:rPr>
          <w:rFonts w:ascii="Times New Roman" w:hAnsi="Times New Roman" w:cs="Times New Roman"/>
          <w:sz w:val="24"/>
          <w:szCs w:val="24"/>
        </w:rPr>
        <w:t>м</w:t>
      </w:r>
      <w:r w:rsidRPr="00BC4D8C">
        <w:rPr>
          <w:rFonts w:ascii="Times New Roman" w:hAnsi="Times New Roman" w:cs="Times New Roman"/>
          <w:sz w:val="24"/>
          <w:szCs w:val="24"/>
        </w:rPr>
        <w:t xml:space="preserve">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w:t>
      </w:r>
      <w:r>
        <w:rPr>
          <w:rFonts w:ascii="Times New Roman" w:hAnsi="Times New Roman" w:cs="Times New Roman"/>
          <w:sz w:val="24"/>
          <w:szCs w:val="24"/>
        </w:rPr>
        <w:t>ица от Несъответстващи артикули.</w:t>
      </w:r>
    </w:p>
    <w:p w:rsidR="00FC5888" w:rsidRPr="00FC5888" w:rsidRDefault="00FC5888" w:rsidP="00FC5888">
      <w:pPr>
        <w:spacing w:after="0" w:line="240" w:lineRule="auto"/>
        <w:contextualSpacing/>
        <w:jc w:val="both"/>
        <w:rPr>
          <w:rFonts w:ascii="Times New Roman" w:hAnsi="Times New Roman" w:cs="Times New Roman"/>
          <w:sz w:val="24"/>
          <w:szCs w:val="24"/>
        </w:rPr>
      </w:pPr>
    </w:p>
    <w:p w:rsidR="00CB2AF3" w:rsidRPr="00FC5888" w:rsidRDefault="00CB2AF3" w:rsidP="00CB2AF3">
      <w:pPr>
        <w:suppressAutoHyphens/>
        <w:spacing w:before="60" w:after="60" w:line="276" w:lineRule="auto"/>
        <w:ind w:firstLine="708"/>
        <w:jc w:val="both"/>
        <w:rPr>
          <w:rFonts w:ascii="Times New Roman" w:hAnsi="Times New Roman" w:cs="Times New Roman"/>
          <w:sz w:val="24"/>
          <w:szCs w:val="24"/>
        </w:rPr>
      </w:pPr>
      <w:r w:rsidRPr="00FC5888">
        <w:rPr>
          <w:rFonts w:ascii="Times New Roman" w:hAnsi="Times New Roman" w:cs="Times New Roman"/>
          <w:sz w:val="24"/>
          <w:szCs w:val="24"/>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D30E49" w:rsidRPr="00FC5888" w:rsidRDefault="00D30E49" w:rsidP="009B21DB">
      <w:pPr>
        <w:spacing w:after="0" w:line="276" w:lineRule="auto"/>
        <w:ind w:firstLine="720"/>
        <w:jc w:val="both"/>
        <w:rPr>
          <w:rFonts w:ascii="Times New Roman" w:hAnsi="Times New Roman" w:cs="Times New Roman"/>
          <w:sz w:val="24"/>
          <w:szCs w:val="24"/>
        </w:rPr>
      </w:pPr>
    </w:p>
    <w:p w:rsidR="009B21DB" w:rsidRPr="00FC5888" w:rsidRDefault="009B21DB" w:rsidP="009B21DB">
      <w:pPr>
        <w:spacing w:after="200" w:line="276" w:lineRule="auto"/>
        <w:ind w:firstLine="720"/>
        <w:jc w:val="both"/>
        <w:rPr>
          <w:rFonts w:ascii="Times New Roman" w:hAnsi="Times New Roman" w:cs="Times New Roman"/>
          <w:sz w:val="24"/>
          <w:szCs w:val="24"/>
        </w:rPr>
      </w:pPr>
      <w:r w:rsidRPr="00FC5888">
        <w:rPr>
          <w:rFonts w:ascii="Times New Roman" w:hAnsi="Times New Roman" w:cs="Times New Roman"/>
          <w:sz w:val="24"/>
          <w:szCs w:val="24"/>
        </w:rPr>
        <w:t>Техническото ни предложение</w:t>
      </w:r>
      <w:r w:rsidR="006B5933">
        <w:rPr>
          <w:rStyle w:val="af"/>
          <w:rFonts w:ascii="Times New Roman" w:hAnsi="Times New Roman"/>
          <w:sz w:val="24"/>
          <w:szCs w:val="24"/>
        </w:rPr>
        <w:footnoteReference w:id="5"/>
      </w:r>
      <w:r w:rsidRPr="00FC5888">
        <w:rPr>
          <w:rFonts w:ascii="Times New Roman" w:hAnsi="Times New Roman" w:cs="Times New Roman"/>
          <w:sz w:val="24"/>
          <w:szCs w:val="24"/>
        </w:rPr>
        <w:t xml:space="preserve">, съдържа: </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документ за упълномощаване, когато лицето, което подава офертата, не е законният представител на участника (само в приложимите случаи);</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предложение за изпълнение на поръчката в съответствие с техническите спецификации и изискванията на възложителя;</w:t>
      </w:r>
    </w:p>
    <w:p w:rsidR="00FF4E2F" w:rsidRPr="00BE01C1" w:rsidRDefault="00FF4E2F" w:rsidP="005637CE">
      <w:pPr>
        <w:pStyle w:val="afffb"/>
        <w:numPr>
          <w:ilvl w:val="0"/>
          <w:numId w:val="43"/>
        </w:numPr>
        <w:tabs>
          <w:tab w:val="left" w:pos="993"/>
        </w:tabs>
        <w:ind w:left="0" w:firstLine="709"/>
        <w:jc w:val="both"/>
        <w:rPr>
          <w:rFonts w:ascii="Times New Roman" w:hAnsi="Times New Roman" w:cs="Times New Roman"/>
          <w:sz w:val="24"/>
          <w:szCs w:val="24"/>
        </w:rPr>
      </w:pPr>
      <w:r w:rsidRPr="00BE01C1">
        <w:rPr>
          <w:rFonts w:ascii="Times New Roman" w:hAnsi="Times New Roman"/>
          <w:sz w:val="24"/>
          <w:szCs w:val="24"/>
        </w:rPr>
        <w:t>декларация за съгласие на подизпълнител</w:t>
      </w:r>
      <w:r w:rsidRPr="00BE01C1">
        <w:rPr>
          <w:rFonts w:ascii="Times New Roman" w:hAnsi="Times New Roman"/>
          <w:b/>
          <w:sz w:val="24"/>
          <w:szCs w:val="24"/>
        </w:rPr>
        <w:t>,</w:t>
      </w:r>
      <w:r w:rsidRPr="00BE01C1">
        <w:rPr>
          <w:rFonts w:ascii="Times New Roman" w:hAnsi="Times New Roman"/>
          <w:sz w:val="24"/>
          <w:szCs w:val="24"/>
        </w:rPr>
        <w:t xml:space="preserve"> ако е приложимо</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съгласие с клаузите на приложения проект на договор;</w:t>
      </w:r>
    </w:p>
    <w:p w:rsidR="009B21DB" w:rsidRDefault="009B21DB" w:rsidP="005637CE">
      <w:pPr>
        <w:pStyle w:val="afffb"/>
        <w:numPr>
          <w:ilvl w:val="0"/>
          <w:numId w:val="43"/>
        </w:numPr>
        <w:tabs>
          <w:tab w:val="left" w:pos="993"/>
        </w:tabs>
        <w:ind w:left="0" w:firstLine="709"/>
        <w:jc w:val="both"/>
        <w:rPr>
          <w:rFonts w:ascii="Times New Roman" w:hAnsi="Times New Roman" w:cs="Times New Roman"/>
          <w:sz w:val="24"/>
          <w:szCs w:val="24"/>
        </w:rPr>
      </w:pPr>
      <w:r w:rsidRPr="005637CE">
        <w:rPr>
          <w:rFonts w:ascii="Times New Roman" w:hAnsi="Times New Roman" w:cs="Times New Roman"/>
          <w:sz w:val="24"/>
          <w:szCs w:val="24"/>
        </w:rPr>
        <w:t>декларация за срока на валидност на офертата</w:t>
      </w:r>
      <w:r w:rsidR="00CD5765">
        <w:rPr>
          <w:rFonts w:ascii="Times New Roman" w:hAnsi="Times New Roman" w:cs="Times New Roman"/>
          <w:sz w:val="24"/>
          <w:szCs w:val="24"/>
        </w:rPr>
        <w:t>.</w:t>
      </w:r>
      <w:r w:rsidRPr="005637CE">
        <w:rPr>
          <w:rFonts w:ascii="Times New Roman" w:hAnsi="Times New Roman" w:cs="Times New Roman"/>
          <w:sz w:val="24"/>
          <w:szCs w:val="24"/>
        </w:rPr>
        <w:t xml:space="preserve"> </w:t>
      </w:r>
    </w:p>
    <w:p w:rsidR="0058509F" w:rsidRPr="00FC5888" w:rsidRDefault="0058509F" w:rsidP="00826E50">
      <w:pPr>
        <w:spacing w:after="200" w:line="276" w:lineRule="auto"/>
        <w:ind w:firstLine="720"/>
        <w:jc w:val="both"/>
        <w:rPr>
          <w:rFonts w:ascii="Times New Roman" w:hAnsi="Times New Roman" w:cs="Times New Roman"/>
          <w:sz w:val="24"/>
          <w:szCs w:val="24"/>
        </w:rPr>
      </w:pPr>
    </w:p>
    <w:p w:rsidR="009B21DB" w:rsidRPr="00FC5888" w:rsidRDefault="009B21DB" w:rsidP="009B21DB">
      <w:pPr>
        <w:spacing w:after="200" w:line="360" w:lineRule="auto"/>
        <w:ind w:firstLine="540"/>
        <w:jc w:val="both"/>
        <w:rPr>
          <w:rFonts w:ascii="Times New Roman" w:hAnsi="Times New Roman" w:cs="Times New Roman"/>
          <w:sz w:val="24"/>
          <w:szCs w:val="24"/>
        </w:rPr>
      </w:pPr>
      <w:r w:rsidRPr="00FC5888">
        <w:rPr>
          <w:rFonts w:ascii="Times New Roman" w:hAnsi="Times New Roman" w:cs="Times New Roman"/>
          <w:sz w:val="24"/>
          <w:szCs w:val="24"/>
        </w:rPr>
        <w:t>Правно обвързващ подпис /и печат/:</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Дата</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 xml:space="preserve">            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Име и фамилия</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Подпис на упълномощеното лице    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Длъжност</w:t>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__________________________</w:t>
      </w:r>
    </w:p>
    <w:p w:rsidR="009B21DB" w:rsidRPr="00FC5888" w:rsidRDefault="009B21DB" w:rsidP="009B21DB">
      <w:pPr>
        <w:spacing w:after="200" w:line="360" w:lineRule="auto"/>
        <w:ind w:firstLine="539"/>
        <w:jc w:val="both"/>
        <w:rPr>
          <w:rFonts w:ascii="Times New Roman" w:hAnsi="Times New Roman" w:cs="Times New Roman"/>
          <w:sz w:val="24"/>
          <w:szCs w:val="24"/>
        </w:rPr>
      </w:pPr>
      <w:r w:rsidRPr="00FC5888">
        <w:rPr>
          <w:rFonts w:ascii="Times New Roman" w:hAnsi="Times New Roman" w:cs="Times New Roman"/>
          <w:sz w:val="24"/>
          <w:szCs w:val="24"/>
        </w:rPr>
        <w:t>Наименование на участника</w:t>
      </w:r>
      <w:r w:rsidRPr="00FC5888">
        <w:rPr>
          <w:rFonts w:ascii="Times New Roman" w:hAnsi="Times New Roman" w:cs="Times New Roman"/>
          <w:sz w:val="24"/>
          <w:szCs w:val="24"/>
        </w:rPr>
        <w:tab/>
      </w:r>
      <w:r w:rsidRPr="00FC5888">
        <w:rPr>
          <w:rFonts w:ascii="Times New Roman" w:hAnsi="Times New Roman" w:cs="Times New Roman"/>
          <w:sz w:val="24"/>
          <w:szCs w:val="24"/>
        </w:rPr>
        <w:tab/>
        <w:t>_________________________</w:t>
      </w:r>
    </w:p>
    <w:p w:rsidR="00DB403C" w:rsidRPr="00FC5888" w:rsidRDefault="00DB403C" w:rsidP="00DB403C">
      <w:pPr>
        <w:spacing w:after="120" w:line="240" w:lineRule="auto"/>
        <w:rPr>
          <w:rFonts w:ascii="Times New Roman" w:hAnsi="Times New Roman" w:cs="Times New Roman"/>
          <w:sz w:val="24"/>
          <w:szCs w:val="24"/>
        </w:rPr>
      </w:pPr>
    </w:p>
    <w:p w:rsidR="000E1ADC" w:rsidRDefault="009B21DB"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r w:rsidRPr="00FC5888">
        <w:rPr>
          <w:rFonts w:ascii="Times New Roman" w:hAnsi="Times New Roman" w:cs="Times New Roman"/>
          <w:sz w:val="24"/>
          <w:szCs w:val="24"/>
        </w:rPr>
        <w:t xml:space="preserve">                                                                       </w:t>
      </w:r>
      <w:r w:rsidR="00DB403C" w:rsidRPr="00FC5888">
        <w:rPr>
          <w:rFonts w:ascii="Times New Roman" w:hAnsi="Times New Roman" w:cs="Times New Roman"/>
          <w:sz w:val="24"/>
          <w:szCs w:val="24"/>
        </w:rPr>
        <w:t>Дата: _________________ г.</w:t>
      </w:r>
      <w:r w:rsidR="00DB403C" w:rsidRPr="00FC5888">
        <w:rPr>
          <w:rFonts w:ascii="Times New Roman" w:hAnsi="Times New Roman" w:cs="Times New Roman"/>
          <w:sz w:val="24"/>
          <w:szCs w:val="24"/>
        </w:rPr>
        <w:tab/>
      </w:r>
    </w:p>
    <w:p w:rsidR="000E1ADC" w:rsidRDefault="000E1AD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0E1ADC" w:rsidRPr="00FC5888" w:rsidRDefault="000E1ADC" w:rsidP="009B21DB">
      <w:pPr>
        <w:widowControl w:val="0"/>
        <w:shd w:val="clear" w:color="auto" w:fill="FFFFFF"/>
        <w:tabs>
          <w:tab w:val="left" w:pos="5064"/>
        </w:tabs>
        <w:autoSpaceDE w:val="0"/>
        <w:autoSpaceDN w:val="0"/>
        <w:adjustRightInd w:val="0"/>
        <w:spacing w:after="120" w:line="240" w:lineRule="auto"/>
        <w:rPr>
          <w:rFonts w:ascii="Times New Roman" w:hAnsi="Times New Roman" w:cs="Times New Roman"/>
          <w:sz w:val="24"/>
          <w:szCs w:val="24"/>
        </w:rPr>
      </w:pPr>
    </w:p>
    <w:p w:rsidR="003F1B51" w:rsidRDefault="003F1B51"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sectPr w:rsidR="003F1B51" w:rsidSect="00826E50">
          <w:pgSz w:w="11906" w:h="16838" w:code="9"/>
          <w:pgMar w:top="1134" w:right="1134" w:bottom="1134" w:left="1134" w:header="709" w:footer="0" w:gutter="0"/>
          <w:cols w:space="708"/>
          <w:titlePg/>
          <w:docGrid w:linePitch="360"/>
        </w:sectPr>
      </w:pPr>
    </w:p>
    <w:p w:rsidR="00DB403C" w:rsidRPr="00DB403C" w:rsidRDefault="008D13A3"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t>Образец № 5</w:t>
      </w:r>
      <w:r w:rsidR="00DB403C" w:rsidRPr="00DB403C">
        <w:rPr>
          <w:rFonts w:ascii="Times New Roman" w:eastAsia="MS ??" w:hAnsi="Times New Roman" w:cs="Times New Roman"/>
          <w:b/>
          <w:i/>
          <w:sz w:val="24"/>
          <w:szCs w:val="24"/>
          <w:lang w:eastAsia="bg-BG"/>
        </w:rPr>
        <w:t xml:space="preserve">                                                                                                       </w:t>
      </w:r>
    </w:p>
    <w:p w:rsidR="00DB403C" w:rsidRPr="00DB403C" w:rsidRDefault="00DB403C" w:rsidP="00DB403C">
      <w:pPr>
        <w:spacing w:after="120" w:line="240" w:lineRule="auto"/>
        <w:ind w:left="4956"/>
        <w:jc w:val="both"/>
        <w:rPr>
          <w:rFonts w:ascii="Times New Roman" w:eastAsia="Batang" w:hAnsi="Times New Roman" w:cs="Times New Roman"/>
          <w:b/>
          <w:bCs/>
          <w:caps/>
          <w:sz w:val="24"/>
          <w:szCs w:val="24"/>
        </w:rPr>
      </w:pPr>
    </w:p>
    <w:p w:rsidR="00DB403C" w:rsidRPr="00DB403C" w:rsidRDefault="00DB403C" w:rsidP="00826E50">
      <w:pPr>
        <w:spacing w:after="120" w:line="240" w:lineRule="auto"/>
        <w:jc w:val="both"/>
        <w:rPr>
          <w:rFonts w:ascii="Times New Roman" w:eastAsia="Batang" w:hAnsi="Times New Roman" w:cs="Times New Roman"/>
          <w:b/>
          <w:bCs/>
          <w:caps/>
          <w:sz w:val="24"/>
          <w:szCs w:val="24"/>
        </w:rPr>
      </w:pPr>
      <w:r w:rsidRPr="00DB403C">
        <w:rPr>
          <w:rFonts w:ascii="Times New Roman" w:eastAsia="Batang" w:hAnsi="Times New Roman" w:cs="Times New Roman"/>
          <w:b/>
          <w:bCs/>
          <w:caps/>
          <w:sz w:val="24"/>
          <w:szCs w:val="24"/>
        </w:rPr>
        <w:t xml:space="preserve">ДО </w:t>
      </w:r>
    </w:p>
    <w:p w:rsidR="00DB403C" w:rsidRPr="00DB403C" w:rsidRDefault="009B21DB" w:rsidP="00826E50">
      <w:pPr>
        <w:spacing w:after="120" w:line="240" w:lineRule="auto"/>
        <w:jc w:val="both"/>
        <w:rPr>
          <w:rFonts w:ascii="Times New Roman" w:eastAsia="Batang" w:hAnsi="Times New Roman" w:cs="Times New Roman"/>
          <w:b/>
          <w:bCs/>
          <w:caps/>
          <w:sz w:val="16"/>
          <w:szCs w:val="16"/>
        </w:rPr>
      </w:pPr>
      <w:r>
        <w:rPr>
          <w:rFonts w:ascii="Times New Roman" w:eastAsia="Batang" w:hAnsi="Times New Roman" w:cs="Times New Roman"/>
          <w:b/>
          <w:sz w:val="24"/>
          <w:szCs w:val="24"/>
        </w:rPr>
        <w:t>РЕКТОРА НА СУ „СВ. КЛИМЕНТ ОХРИДСКИ“</w:t>
      </w:r>
    </w:p>
    <w:p w:rsidR="00DB403C" w:rsidRDefault="00DB403C"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826E50" w:rsidRPr="00DB403C" w:rsidRDefault="00826E50" w:rsidP="00826E50">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Default="00DB403C"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r w:rsidRPr="00DB403C">
        <w:rPr>
          <w:rFonts w:ascii="Times New Roman" w:eastAsia="MS ??" w:hAnsi="Times New Roman" w:cs="Times New Roman"/>
          <w:b/>
          <w:bCs/>
          <w:color w:val="000000"/>
          <w:sz w:val="24"/>
          <w:szCs w:val="24"/>
          <w:lang w:eastAsia="bg-BG"/>
        </w:rPr>
        <w:t>ЦЕНОВО ПРЕДЛОЖЕНИЕ</w:t>
      </w:r>
      <w:r w:rsidR="006B5933">
        <w:rPr>
          <w:rStyle w:val="af"/>
          <w:rFonts w:ascii="Times New Roman" w:eastAsia="MS ??" w:hAnsi="Times New Roman"/>
          <w:b/>
          <w:bCs/>
          <w:color w:val="000000"/>
          <w:sz w:val="24"/>
          <w:szCs w:val="24"/>
          <w:lang w:eastAsia="bg-BG"/>
        </w:rPr>
        <w:footnoteReference w:id="6"/>
      </w:r>
    </w:p>
    <w:p w:rsidR="003F1B51" w:rsidRDefault="003F1B51" w:rsidP="006B5933">
      <w:pPr>
        <w:widowControl w:val="0"/>
        <w:autoSpaceDE w:val="0"/>
        <w:autoSpaceDN w:val="0"/>
        <w:adjustRightInd w:val="0"/>
        <w:spacing w:after="120" w:line="240" w:lineRule="auto"/>
        <w:outlineLvl w:val="0"/>
        <w:rPr>
          <w:rFonts w:ascii="Times New Roman" w:eastAsia="MS ??" w:hAnsi="Times New Roman" w:cs="Times New Roman"/>
          <w:b/>
          <w:bCs/>
          <w:color w:val="000000"/>
          <w:sz w:val="24"/>
          <w:szCs w:val="24"/>
          <w:lang w:eastAsia="bg-BG"/>
        </w:rPr>
      </w:pPr>
    </w:p>
    <w:p w:rsidR="003F1B51" w:rsidRPr="00DB403C" w:rsidRDefault="003F1B51" w:rsidP="00DB403C">
      <w:pPr>
        <w:widowControl w:val="0"/>
        <w:autoSpaceDE w:val="0"/>
        <w:autoSpaceDN w:val="0"/>
        <w:adjustRightInd w:val="0"/>
        <w:spacing w:after="120" w:line="240" w:lineRule="auto"/>
        <w:jc w:val="center"/>
        <w:outlineLvl w:val="0"/>
        <w:rPr>
          <w:rFonts w:ascii="Times New Roman" w:eastAsia="MS ??" w:hAnsi="Times New Roman" w:cs="Times New Roman"/>
          <w:b/>
          <w:bCs/>
          <w:color w:val="000000"/>
          <w:sz w:val="24"/>
          <w:szCs w:val="24"/>
          <w:lang w:eastAsia="bg-BG"/>
        </w:rPr>
      </w:pP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FC5888" w:rsidRPr="00257328" w:rsidRDefault="00DB403C" w:rsidP="00FC5888">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FC5888" w:rsidRPr="00257328">
        <w:rPr>
          <w:rFonts w:ascii="Times New Roman" w:eastAsia="Calibri" w:hAnsi="Times New Roman" w:cs="Times New Roman"/>
          <w:b/>
          <w:sz w:val="24"/>
          <w:szCs w:val="24"/>
        </w:rPr>
        <w:t>„</w:t>
      </w:r>
      <w:r w:rsidR="00FC5888">
        <w:rPr>
          <w:rFonts w:ascii="Times New Roman" w:eastAsia="Calibri" w:hAnsi="Times New Roman" w:cs="Times New Roman"/>
          <w:b/>
          <w:sz w:val="24"/>
          <w:szCs w:val="24"/>
        </w:rPr>
        <w:t>Д</w:t>
      </w:r>
      <w:r w:rsidR="00FC5888" w:rsidRPr="00257328">
        <w:rPr>
          <w:rFonts w:ascii="Times New Roman" w:eastAsia="Calibri" w:hAnsi="Times New Roman" w:cs="Times New Roman"/>
          <w:b/>
          <w:sz w:val="24"/>
          <w:szCs w:val="24"/>
        </w:rPr>
        <w:t>оставка на химически и биологични изделия и продукти с общо и специфично предназначение“</w:t>
      </w:r>
      <w:r w:rsidR="00FC5888">
        <w:rPr>
          <w:rFonts w:ascii="Times New Roman" w:eastAsia="Calibri" w:hAnsi="Times New Roman" w:cs="Times New Roman"/>
          <w:b/>
          <w:sz w:val="24"/>
          <w:szCs w:val="24"/>
        </w:rPr>
        <w:t xml:space="preserve"> </w:t>
      </w:r>
      <w:r w:rsidR="00FC5888" w:rsidRPr="00257328">
        <w:rPr>
          <w:rFonts w:ascii="Times New Roman" w:eastAsia="Calibri" w:hAnsi="Times New Roman" w:cs="Times New Roman"/>
          <w:b/>
          <w:sz w:val="24"/>
          <w:szCs w:val="24"/>
        </w:rPr>
        <w:t>по следните обособени позиции:</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1. Доставка на неорганични химикали с общо предназначение</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2. Доставка на органични химикали с общо предназначение</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3. Доставка на органични разтворители</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4. Доставка на химикали със специфично предназначение</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5. Доставка на консумативи с общо предназначение.</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6. Доставка на консумативи със специфично предназначение.</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 xml:space="preserve">7. Доставка на лабораторна стъклария и пластмасови принадлежности </w:t>
      </w:r>
    </w:p>
    <w:p w:rsidR="00FC5888" w:rsidRPr="00257328" w:rsidRDefault="00FC5888" w:rsidP="00FC5888">
      <w:pPr>
        <w:spacing w:after="120"/>
        <w:jc w:val="both"/>
        <w:rPr>
          <w:rFonts w:ascii="Times New Roman" w:eastAsia="Calibri" w:hAnsi="Times New Roman" w:cs="Times New Roman"/>
          <w:b/>
          <w:sz w:val="24"/>
          <w:szCs w:val="24"/>
        </w:rPr>
      </w:pPr>
      <w:r w:rsidRPr="00257328">
        <w:rPr>
          <w:rFonts w:ascii="Times New Roman" w:eastAsia="Calibri" w:hAnsi="Times New Roman" w:cs="Times New Roman"/>
          <w:b/>
          <w:sz w:val="24"/>
          <w:szCs w:val="24"/>
        </w:rPr>
        <w:t>8. Доставка на биопродукти, диагностични тестове, оцветители</w:t>
      </w:r>
    </w:p>
    <w:p w:rsidR="00DB403C" w:rsidRPr="00DB403C" w:rsidRDefault="00DB403C" w:rsidP="001440E0">
      <w:pPr>
        <w:spacing w:after="120"/>
        <w:jc w:val="both"/>
        <w:rPr>
          <w:rFonts w:ascii="Times New Roman" w:eastAsia="MS ??" w:hAnsi="Times New Roman" w:cs="Times New Roman"/>
          <w:b/>
          <w:sz w:val="24"/>
          <w:szCs w:val="24"/>
          <w:lang w:eastAsia="bg-BG"/>
        </w:rPr>
      </w:pPr>
    </w:p>
    <w:p w:rsidR="00DB403C" w:rsidRDefault="00DB403C" w:rsidP="00DB403C">
      <w:pPr>
        <w:widowControl w:val="0"/>
        <w:autoSpaceDE w:val="0"/>
        <w:autoSpaceDN w:val="0"/>
        <w:adjustRightInd w:val="0"/>
        <w:spacing w:after="120" w:line="240" w:lineRule="auto"/>
        <w:ind w:right="142" w:firstLine="708"/>
        <w:jc w:val="both"/>
        <w:rPr>
          <w:rFonts w:ascii="Times New Roman" w:eastAsia="MS ??" w:hAnsi="Times New Roman" w:cs="Times New Roman"/>
          <w:b/>
          <w:sz w:val="24"/>
          <w:szCs w:val="24"/>
          <w:lang w:eastAsia="bg-BG"/>
        </w:rPr>
      </w:pPr>
      <w:r w:rsidRPr="00DB403C">
        <w:rPr>
          <w:rFonts w:ascii="Times New Roman" w:eastAsia="MS ??" w:hAnsi="Times New Roman" w:cs="Times New Roman"/>
          <w:b/>
          <w:sz w:val="24"/>
          <w:szCs w:val="24"/>
          <w:lang w:eastAsia="bg-BG"/>
        </w:rPr>
        <w:t xml:space="preserve">УВАЖАЕМИ ГОСПОДИН </w:t>
      </w:r>
      <w:r w:rsidR="009B21DB">
        <w:rPr>
          <w:rFonts w:ascii="Times New Roman" w:eastAsia="MS ??" w:hAnsi="Times New Roman" w:cs="Times New Roman"/>
          <w:b/>
          <w:sz w:val="24"/>
          <w:szCs w:val="24"/>
          <w:lang w:eastAsia="bg-BG"/>
        </w:rPr>
        <w:t>ГЕРДЖИКОВ</w:t>
      </w:r>
      <w:r w:rsidRPr="00DB403C">
        <w:rPr>
          <w:rFonts w:ascii="Times New Roman" w:eastAsia="MS ??" w:hAnsi="Times New Roman" w:cs="Times New Roman"/>
          <w:b/>
          <w:sz w:val="24"/>
          <w:szCs w:val="24"/>
          <w:lang w:eastAsia="bg-BG"/>
        </w:rPr>
        <w:t>,</w:t>
      </w:r>
    </w:p>
    <w:p w:rsidR="006B5933" w:rsidRPr="006B5933" w:rsidRDefault="006B5933" w:rsidP="006B5933">
      <w:pPr>
        <w:spacing w:after="200" w:line="276" w:lineRule="auto"/>
        <w:ind w:firstLine="709"/>
        <w:jc w:val="both"/>
        <w:rPr>
          <w:rFonts w:ascii="Times New Roman" w:eastAsia="Calibri" w:hAnsi="Times New Roman" w:cs="Times New Roman"/>
          <w:bCs/>
        </w:rPr>
      </w:pPr>
      <w:r w:rsidRPr="00E1328E">
        <w:rPr>
          <w:rFonts w:ascii="Times New Roman" w:eastAsia="Calibri" w:hAnsi="Times New Roman" w:cs="Times New Roman"/>
          <w:bCs/>
        </w:rPr>
        <w:t xml:space="preserve">С настоящото представяме нашето </w:t>
      </w:r>
      <w:r>
        <w:rPr>
          <w:rFonts w:ascii="Times New Roman" w:eastAsia="Calibri" w:hAnsi="Times New Roman" w:cs="Times New Roman"/>
          <w:bCs/>
        </w:rPr>
        <w:t xml:space="preserve">ценово </w:t>
      </w:r>
      <w:r w:rsidRPr="00E1328E">
        <w:rPr>
          <w:rFonts w:ascii="Times New Roman" w:eastAsia="Calibri" w:hAnsi="Times New Roman" w:cs="Times New Roman"/>
          <w:bCs/>
        </w:rPr>
        <w:t xml:space="preserve">предложение за изпълнение на обявената от Вас </w:t>
      </w:r>
      <w:r>
        <w:rPr>
          <w:rFonts w:ascii="Times New Roman" w:eastAsia="Calibri" w:hAnsi="Times New Roman" w:cs="Times New Roman"/>
          <w:bCs/>
        </w:rPr>
        <w:t xml:space="preserve">обществена </w:t>
      </w:r>
      <w:r w:rsidRPr="00E1328E">
        <w:rPr>
          <w:rFonts w:ascii="Times New Roman" w:eastAsia="Calibri" w:hAnsi="Times New Roman" w:cs="Times New Roman"/>
          <w:bCs/>
        </w:rPr>
        <w:t>поръчка</w:t>
      </w:r>
      <w:r w:rsidRPr="00E1328E">
        <w:rPr>
          <w:rFonts w:ascii="Times New Roman" w:eastAsia="Calibri" w:hAnsi="Times New Roman" w:cs="Times New Roman"/>
        </w:rPr>
        <w:t xml:space="preserve"> </w:t>
      </w:r>
      <w:r>
        <w:rPr>
          <w:rFonts w:ascii="Times New Roman" w:eastAsia="Calibri" w:hAnsi="Times New Roman" w:cs="Times New Roman"/>
          <w:bCs/>
        </w:rPr>
        <w:t>по обособена позиция № …………..</w:t>
      </w:r>
      <w:r>
        <w:rPr>
          <w:rStyle w:val="af"/>
          <w:rFonts w:ascii="Times New Roman" w:eastAsia="Calibri" w:hAnsi="Times New Roman"/>
          <w:bCs/>
        </w:rPr>
        <w:footnoteReference w:id="7"/>
      </w:r>
      <w:r>
        <w:rPr>
          <w:rFonts w:ascii="Times New Roman" w:eastAsia="Calibri" w:hAnsi="Times New Roman" w:cs="Times New Roman"/>
          <w:bCs/>
        </w:rPr>
        <w:t>, както следва:</w:t>
      </w:r>
    </w:p>
    <w:p w:rsidR="00FC5888" w:rsidRPr="00FC5888" w:rsidRDefault="00FC5888"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b/>
          <w:i/>
          <w:sz w:val="24"/>
          <w:szCs w:val="24"/>
        </w:rPr>
      </w:pPr>
      <w:r w:rsidRPr="00FC5888">
        <w:rPr>
          <w:rFonts w:ascii="Times New Roman" w:eastAsia="MS ??" w:hAnsi="Times New Roman" w:cs="Times New Roman"/>
          <w:b/>
          <w:i/>
          <w:sz w:val="24"/>
          <w:szCs w:val="24"/>
        </w:rPr>
        <w:t xml:space="preserve">Участниците следва да попълнят таблицата </w:t>
      </w:r>
      <w:r w:rsidRPr="00FC5888">
        <w:rPr>
          <w:rFonts w:ascii="Times New Roman" w:eastAsia="MS ??" w:hAnsi="Times New Roman" w:cs="Times New Roman"/>
          <w:b/>
          <w:i/>
          <w:sz w:val="24"/>
          <w:szCs w:val="24"/>
          <w:lang w:val="en-US"/>
        </w:rPr>
        <w:t>MS excel</w:t>
      </w:r>
      <w:r w:rsidR="00CD5765">
        <w:rPr>
          <w:rFonts w:ascii="Times New Roman" w:eastAsia="MS ??" w:hAnsi="Times New Roman" w:cs="Times New Roman"/>
          <w:b/>
          <w:i/>
          <w:sz w:val="24"/>
          <w:szCs w:val="24"/>
        </w:rPr>
        <w:t xml:space="preserve"> за съответната обособена позиция</w:t>
      </w:r>
      <w:r w:rsidRPr="00FC5888">
        <w:rPr>
          <w:rFonts w:ascii="Times New Roman" w:eastAsia="MS ??" w:hAnsi="Times New Roman" w:cs="Times New Roman"/>
          <w:b/>
          <w:i/>
          <w:sz w:val="24"/>
          <w:szCs w:val="24"/>
        </w:rPr>
        <w:t>, неразделна част от настоящото предложение.</w:t>
      </w:r>
    </w:p>
    <w:p w:rsidR="003C57F0" w:rsidRDefault="003C57F0" w:rsidP="00DB403C">
      <w:pPr>
        <w:widowControl w:val="0"/>
        <w:autoSpaceDE w:val="0"/>
        <w:autoSpaceDN w:val="0"/>
        <w:adjustRightInd w:val="0"/>
        <w:spacing w:after="120" w:line="240" w:lineRule="auto"/>
        <w:ind w:firstLine="705"/>
        <w:jc w:val="both"/>
        <w:outlineLvl w:val="0"/>
        <w:rPr>
          <w:rFonts w:ascii="Times New Roman" w:eastAsia="MS ??" w:hAnsi="Times New Roman" w:cs="Times New Roman"/>
          <w:sz w:val="24"/>
          <w:szCs w:val="24"/>
        </w:rPr>
      </w:pPr>
    </w:p>
    <w:p w:rsidR="00DB403C" w:rsidRPr="00DB403C" w:rsidRDefault="00826E50" w:rsidP="00DB403C">
      <w:pPr>
        <w:spacing w:after="120" w:line="240" w:lineRule="auto"/>
        <w:ind w:firstLine="705"/>
        <w:jc w:val="both"/>
        <w:rPr>
          <w:rFonts w:ascii="Times New Roman" w:eastAsia="Batang" w:hAnsi="Times New Roman" w:cs="Times New Roman"/>
          <w:b/>
          <w:sz w:val="24"/>
          <w:szCs w:val="24"/>
        </w:rPr>
      </w:pPr>
      <w:r>
        <w:rPr>
          <w:rFonts w:ascii="Times New Roman" w:eastAsia="Batang" w:hAnsi="Times New Roman" w:cs="Times New Roman"/>
          <w:b/>
          <w:sz w:val="24"/>
          <w:szCs w:val="24"/>
        </w:rPr>
        <w:t>П</w:t>
      </w:r>
      <w:r w:rsidR="001440E0">
        <w:rPr>
          <w:rFonts w:ascii="Times New Roman" w:eastAsia="Batang" w:hAnsi="Times New Roman" w:cs="Times New Roman"/>
          <w:b/>
          <w:sz w:val="24"/>
          <w:szCs w:val="24"/>
        </w:rPr>
        <w:t>редлагана</w:t>
      </w:r>
      <w:r w:rsidR="00AA4A57">
        <w:rPr>
          <w:rFonts w:ascii="Times New Roman" w:eastAsia="Batang" w:hAnsi="Times New Roman" w:cs="Times New Roman"/>
          <w:b/>
          <w:sz w:val="24"/>
          <w:szCs w:val="24"/>
        </w:rPr>
        <w:t xml:space="preserve">та от нас </w:t>
      </w:r>
      <w:r w:rsidR="001440E0">
        <w:rPr>
          <w:rFonts w:ascii="Times New Roman" w:eastAsia="Batang" w:hAnsi="Times New Roman" w:cs="Times New Roman"/>
          <w:b/>
          <w:sz w:val="24"/>
          <w:szCs w:val="24"/>
        </w:rPr>
        <w:t xml:space="preserve"> цена</w:t>
      </w:r>
      <w:r w:rsidR="006B5933">
        <w:rPr>
          <w:rFonts w:ascii="Times New Roman" w:eastAsia="Batang" w:hAnsi="Times New Roman" w:cs="Times New Roman"/>
          <w:b/>
          <w:sz w:val="24"/>
          <w:szCs w:val="24"/>
        </w:rPr>
        <w:t xml:space="preserve"> за изпълнение на обществената поръчка</w:t>
      </w:r>
      <w:r w:rsidR="001440E0">
        <w:rPr>
          <w:rFonts w:ascii="Times New Roman" w:eastAsia="Batang" w:hAnsi="Times New Roman" w:cs="Times New Roman"/>
          <w:b/>
          <w:sz w:val="24"/>
          <w:szCs w:val="24"/>
        </w:rPr>
        <w:t xml:space="preserve"> е в размер на </w:t>
      </w:r>
      <w:r w:rsidR="00DB403C" w:rsidRPr="00DB403C">
        <w:rPr>
          <w:rFonts w:ascii="Times New Roman" w:eastAsia="Batang" w:hAnsi="Times New Roman" w:cs="Times New Roman"/>
          <w:b/>
          <w:sz w:val="24"/>
          <w:szCs w:val="24"/>
        </w:rPr>
        <w:t>…………… (словом: ……………………..) лв. без ДДС или общо …………… (словом: ……………………..) лв. с ДДС</w:t>
      </w:r>
    </w:p>
    <w:p w:rsidR="00DB403C" w:rsidRDefault="00DB403C" w:rsidP="005637CE">
      <w:pPr>
        <w:spacing w:after="120" w:line="240" w:lineRule="auto"/>
        <w:jc w:val="both"/>
        <w:rPr>
          <w:rFonts w:ascii="Times New Roman" w:eastAsia="Batang" w:hAnsi="Times New Roman" w:cs="Times New Roman"/>
          <w:b/>
          <w:sz w:val="24"/>
          <w:szCs w:val="24"/>
        </w:rPr>
      </w:pPr>
    </w:p>
    <w:p w:rsidR="005637CE" w:rsidRPr="00036BF4" w:rsidRDefault="005637CE" w:rsidP="00563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случай че бъдем избрани за изпълнител на обществената поръчка се задължаваме </w:t>
      </w:r>
      <w:r w:rsidRPr="00036BF4">
        <w:rPr>
          <w:rFonts w:ascii="Times New Roman" w:hAnsi="Times New Roman" w:cs="Times New Roman"/>
          <w:sz w:val="24"/>
          <w:szCs w:val="24"/>
        </w:rPr>
        <w:t>да достав</w:t>
      </w:r>
      <w:bookmarkStart w:id="0" w:name="_GoBack"/>
      <w:bookmarkEnd w:id="0"/>
      <w:r w:rsidRPr="00036BF4">
        <w:rPr>
          <w:rFonts w:ascii="Times New Roman" w:hAnsi="Times New Roman" w:cs="Times New Roman"/>
          <w:sz w:val="24"/>
          <w:szCs w:val="24"/>
        </w:rPr>
        <w:t>яме артикули</w:t>
      </w:r>
      <w:r>
        <w:rPr>
          <w:rFonts w:ascii="Times New Roman" w:hAnsi="Times New Roman" w:cs="Times New Roman"/>
          <w:sz w:val="24"/>
          <w:szCs w:val="24"/>
        </w:rPr>
        <w:t>,</w:t>
      </w:r>
      <w:r w:rsidRPr="00036BF4">
        <w:rPr>
          <w:rFonts w:ascii="Times New Roman" w:hAnsi="Times New Roman" w:cs="Times New Roman"/>
          <w:sz w:val="24"/>
          <w:szCs w:val="24"/>
        </w:rPr>
        <w:t xml:space="preserve"> извън оферираните в настоящото предложение</w:t>
      </w:r>
      <w:r>
        <w:rPr>
          <w:rFonts w:ascii="Times New Roman" w:hAnsi="Times New Roman" w:cs="Times New Roman"/>
          <w:sz w:val="24"/>
          <w:szCs w:val="24"/>
        </w:rPr>
        <w:t>,</w:t>
      </w:r>
      <w:r w:rsidRPr="00036BF4">
        <w:rPr>
          <w:rFonts w:ascii="Times New Roman" w:hAnsi="Times New Roman" w:cs="Times New Roman"/>
          <w:sz w:val="24"/>
          <w:szCs w:val="24"/>
        </w:rPr>
        <w:t xml:space="preserve"> с </w:t>
      </w:r>
      <w:r w:rsidRPr="00036BF4">
        <w:rPr>
          <w:rFonts w:ascii="Times New Roman" w:eastAsia="Times New Roman" w:hAnsi="Times New Roman"/>
          <w:sz w:val="24"/>
          <w:szCs w:val="24"/>
        </w:rPr>
        <w:t xml:space="preserve">отстъпка в размер </w:t>
      </w:r>
      <w:r w:rsidRPr="00036BF4">
        <w:rPr>
          <w:rFonts w:ascii="Times New Roman" w:eastAsia="Times New Roman" w:hAnsi="Times New Roman"/>
          <w:sz w:val="24"/>
          <w:szCs w:val="24"/>
          <w:highlight w:val="yellow"/>
        </w:rPr>
        <w:t>на ……..%</w:t>
      </w:r>
      <w:r w:rsidR="00EF5C69" w:rsidRPr="00EF5C69">
        <w:rPr>
          <w:rFonts w:ascii="Times New Roman" w:eastAsia="Times New Roman" w:hAnsi="Times New Roman"/>
          <w:i/>
          <w:sz w:val="24"/>
          <w:szCs w:val="24"/>
        </w:rPr>
        <w:t>(попълва се от участника)</w:t>
      </w:r>
      <w:r w:rsidRPr="00EF5C69">
        <w:rPr>
          <w:rFonts w:ascii="Times New Roman" w:eastAsia="Times New Roman" w:hAnsi="Times New Roman"/>
          <w:i/>
          <w:sz w:val="24"/>
          <w:szCs w:val="24"/>
        </w:rPr>
        <w:t xml:space="preserve"> </w:t>
      </w:r>
      <w:r w:rsidRPr="00036BF4">
        <w:rPr>
          <w:rFonts w:ascii="Times New Roman" w:eastAsia="Times New Roman" w:hAnsi="Times New Roman"/>
          <w:sz w:val="24"/>
          <w:szCs w:val="24"/>
        </w:rPr>
        <w:t>от публично оповестени цени в каталог, интернет, продуктова листа и др.</w:t>
      </w:r>
      <w:r>
        <w:rPr>
          <w:rFonts w:ascii="Times New Roman" w:eastAsia="Times New Roman" w:hAnsi="Times New Roman"/>
          <w:sz w:val="24"/>
          <w:szCs w:val="24"/>
        </w:rPr>
        <w:t>;</w:t>
      </w:r>
    </w:p>
    <w:p w:rsidR="005637CE" w:rsidRDefault="00CD5765" w:rsidP="005637CE">
      <w:pPr>
        <w:spacing w:after="0" w:line="240" w:lineRule="auto"/>
        <w:jc w:val="both"/>
        <w:rPr>
          <w:rFonts w:ascii="Times New Roman" w:hAnsi="Times New Roman" w:cs="Times New Roman"/>
          <w:i/>
          <w:sz w:val="24"/>
          <w:szCs w:val="24"/>
        </w:rPr>
      </w:pPr>
      <w:r w:rsidRPr="00CD5765">
        <w:rPr>
          <w:rFonts w:ascii="Times New Roman" w:eastAsia="Times New Roman" w:hAnsi="Times New Roman"/>
          <w:b/>
          <w:i/>
          <w:sz w:val="24"/>
          <w:szCs w:val="24"/>
        </w:rPr>
        <w:t>ВАЖНО</w:t>
      </w:r>
      <w:r>
        <w:rPr>
          <w:rFonts w:ascii="Times New Roman" w:eastAsia="Times New Roman" w:hAnsi="Times New Roman"/>
          <w:i/>
          <w:sz w:val="24"/>
          <w:szCs w:val="24"/>
        </w:rPr>
        <w:t xml:space="preserve">: </w:t>
      </w:r>
      <w:r w:rsidR="005637CE" w:rsidRPr="00036BF4">
        <w:rPr>
          <w:rFonts w:ascii="Times New Roman" w:eastAsia="Times New Roman" w:hAnsi="Times New Roman"/>
          <w:i/>
          <w:sz w:val="24"/>
          <w:szCs w:val="24"/>
        </w:rPr>
        <w:t>участниците следва да посочат процент отстъпка</w:t>
      </w:r>
      <w:r w:rsidR="005637CE">
        <w:rPr>
          <w:rFonts w:ascii="Times New Roman" w:eastAsia="Times New Roman" w:hAnsi="Times New Roman"/>
          <w:i/>
          <w:sz w:val="24"/>
          <w:szCs w:val="24"/>
        </w:rPr>
        <w:t>, който може да е само положително число</w:t>
      </w:r>
      <w:r>
        <w:rPr>
          <w:rFonts w:ascii="Times New Roman" w:eastAsia="Times New Roman" w:hAnsi="Times New Roman"/>
          <w:i/>
          <w:sz w:val="24"/>
          <w:szCs w:val="24"/>
        </w:rPr>
        <w:t>!!!</w:t>
      </w:r>
    </w:p>
    <w:p w:rsidR="005637CE" w:rsidRPr="005637CE" w:rsidRDefault="005637CE" w:rsidP="005637CE">
      <w:pPr>
        <w:spacing w:after="0" w:line="240" w:lineRule="auto"/>
        <w:jc w:val="both"/>
        <w:rPr>
          <w:rFonts w:ascii="Times New Roman" w:hAnsi="Times New Roman" w:cs="Times New Roman"/>
          <w:i/>
          <w:sz w:val="24"/>
          <w:szCs w:val="24"/>
        </w:rPr>
      </w:pPr>
    </w:p>
    <w:p w:rsidR="00DB403C" w:rsidRDefault="00DB403C" w:rsidP="00DB403C">
      <w:pPr>
        <w:spacing w:after="120" w:line="240" w:lineRule="auto"/>
        <w:jc w:val="both"/>
        <w:rPr>
          <w:rFonts w:ascii="Times New Roman" w:eastAsia="Batang" w:hAnsi="Times New Roman" w:cs="Times New Roman"/>
          <w:sz w:val="24"/>
          <w:szCs w:val="24"/>
          <w:lang w:eastAsia="ar-SA"/>
        </w:rPr>
      </w:pPr>
      <w:r w:rsidRPr="00DB403C">
        <w:rPr>
          <w:rFonts w:ascii="Times New Roman" w:eastAsia="Batang" w:hAnsi="Times New Roman" w:cs="Times New Roman"/>
          <w:sz w:val="24"/>
          <w:szCs w:val="24"/>
          <w:lang w:eastAsia="ar-SA"/>
        </w:rPr>
        <w:t>Декларирам</w:t>
      </w:r>
      <w:r w:rsidR="005637CE">
        <w:rPr>
          <w:rFonts w:ascii="Times New Roman" w:eastAsia="Batang" w:hAnsi="Times New Roman" w:cs="Times New Roman"/>
          <w:sz w:val="24"/>
          <w:szCs w:val="24"/>
          <w:lang w:eastAsia="ar-SA"/>
        </w:rPr>
        <w:t>е</w:t>
      </w:r>
      <w:r w:rsidRPr="00DB403C">
        <w:rPr>
          <w:rFonts w:ascii="Times New Roman" w:eastAsia="Batang" w:hAnsi="Times New Roman" w:cs="Times New Roman"/>
          <w:sz w:val="24"/>
          <w:szCs w:val="24"/>
          <w:lang w:eastAsia="ar-SA"/>
        </w:rPr>
        <w:t xml:space="preserve">, че предложените цени са определени при пълно съответствие с условията от документацията по процедурата и включват всички разходи по изпълнение на </w:t>
      </w:r>
      <w:r w:rsidR="00FC5888">
        <w:rPr>
          <w:rFonts w:ascii="Times New Roman" w:eastAsia="Batang" w:hAnsi="Times New Roman" w:cs="Times New Roman"/>
          <w:sz w:val="24"/>
          <w:szCs w:val="24"/>
          <w:lang w:eastAsia="ar-SA"/>
        </w:rPr>
        <w:t>доставките</w:t>
      </w:r>
      <w:r w:rsidRPr="00DB403C">
        <w:rPr>
          <w:rFonts w:ascii="Times New Roman" w:eastAsia="Batang" w:hAnsi="Times New Roman" w:cs="Times New Roman"/>
          <w:sz w:val="24"/>
          <w:szCs w:val="24"/>
          <w:lang w:eastAsia="ar-SA"/>
        </w:rPr>
        <w:t>, предмет на обществената поръчка, вкл</w:t>
      </w:r>
      <w:r w:rsidR="001440E0">
        <w:rPr>
          <w:rFonts w:ascii="Times New Roman" w:eastAsia="Batang" w:hAnsi="Times New Roman" w:cs="Times New Roman"/>
          <w:sz w:val="24"/>
          <w:szCs w:val="24"/>
          <w:lang w:eastAsia="ar-SA"/>
        </w:rPr>
        <w:t>ючително заплащане на съответни</w:t>
      </w:r>
      <w:r w:rsidRPr="00DB403C">
        <w:rPr>
          <w:rFonts w:ascii="Times New Roman" w:eastAsia="Batang" w:hAnsi="Times New Roman" w:cs="Times New Roman"/>
          <w:sz w:val="24"/>
          <w:szCs w:val="24"/>
          <w:lang w:eastAsia="ar-SA"/>
        </w:rPr>
        <w:t xml:space="preserve"> такси, командировки, възнаграждения и др., свърза</w:t>
      </w:r>
      <w:r w:rsidR="005637CE">
        <w:rPr>
          <w:rFonts w:ascii="Times New Roman" w:eastAsia="Batang" w:hAnsi="Times New Roman" w:cs="Times New Roman"/>
          <w:sz w:val="24"/>
          <w:szCs w:val="24"/>
          <w:lang w:eastAsia="ar-SA"/>
        </w:rPr>
        <w:t xml:space="preserve">ни с изпълнението на поръчката </w:t>
      </w:r>
      <w:proofErr w:type="spellStart"/>
      <w:r w:rsidR="005637CE">
        <w:rPr>
          <w:rFonts w:ascii="Times New Roman" w:eastAsia="Batang" w:hAnsi="Times New Roman" w:cs="Times New Roman"/>
          <w:sz w:val="24"/>
          <w:szCs w:val="24"/>
          <w:lang w:eastAsia="ar-SA"/>
        </w:rPr>
        <w:t>франко</w:t>
      </w:r>
      <w:proofErr w:type="spellEnd"/>
      <w:r w:rsidR="005637CE">
        <w:rPr>
          <w:rFonts w:ascii="Times New Roman" w:eastAsia="Batang" w:hAnsi="Times New Roman" w:cs="Times New Roman"/>
          <w:sz w:val="24"/>
          <w:szCs w:val="24"/>
          <w:lang w:eastAsia="ar-SA"/>
        </w:rPr>
        <w:t xml:space="preserve"> сградата, посочена от </w:t>
      </w:r>
      <w:r w:rsidR="00EF5C69">
        <w:rPr>
          <w:rFonts w:ascii="Times New Roman" w:eastAsia="Batang" w:hAnsi="Times New Roman" w:cs="Times New Roman"/>
          <w:sz w:val="24"/>
          <w:szCs w:val="24"/>
          <w:lang w:eastAsia="ar-SA"/>
        </w:rPr>
        <w:t>възложителя в конкретна заявка.</w:t>
      </w:r>
    </w:p>
    <w:p w:rsidR="00EF5C69" w:rsidRPr="00B75C9A"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Pr>
          <w:rFonts w:ascii="Times New Roman" w:hAnsi="Times New Roman"/>
          <w:sz w:val="24"/>
          <w:szCs w:val="24"/>
          <w:lang w:eastAsia="bg-BG"/>
        </w:rPr>
        <w:t>Декларираме, че сме съгласни в случай на к</w:t>
      </w:r>
      <w:r w:rsidRPr="00B75C9A">
        <w:rPr>
          <w:rFonts w:ascii="Times New Roman" w:hAnsi="Times New Roman"/>
          <w:sz w:val="24"/>
          <w:szCs w:val="24"/>
          <w:lang w:eastAsia="bg-BG"/>
        </w:rPr>
        <w:t>онстатирани</w:t>
      </w:r>
      <w:r>
        <w:rPr>
          <w:rFonts w:ascii="Times New Roman" w:hAnsi="Times New Roman"/>
          <w:sz w:val="24"/>
          <w:szCs w:val="24"/>
          <w:lang w:eastAsia="bg-BG"/>
        </w:rPr>
        <w:t xml:space="preserve"> от членовете на комисията</w:t>
      </w:r>
      <w:r w:rsidRPr="00B75C9A">
        <w:rPr>
          <w:rFonts w:ascii="Times New Roman" w:hAnsi="Times New Roman"/>
          <w:sz w:val="24"/>
          <w:szCs w:val="24"/>
          <w:lang w:eastAsia="bg-BG"/>
        </w:rPr>
        <w:t xml:space="preserve"> технически и/или аритметични грешки в ценовото </w:t>
      </w:r>
      <w:r>
        <w:rPr>
          <w:rFonts w:ascii="Times New Roman" w:hAnsi="Times New Roman"/>
          <w:sz w:val="24"/>
          <w:szCs w:val="24"/>
          <w:lang w:eastAsia="bg-BG"/>
        </w:rPr>
        <w:t xml:space="preserve">ни </w:t>
      </w:r>
      <w:r w:rsidRPr="00B75C9A">
        <w:rPr>
          <w:rFonts w:ascii="Times New Roman" w:hAnsi="Times New Roman"/>
          <w:sz w:val="24"/>
          <w:szCs w:val="24"/>
          <w:lang w:eastAsia="bg-BG"/>
        </w:rPr>
        <w:t xml:space="preserve">предложение </w:t>
      </w:r>
      <w:r>
        <w:rPr>
          <w:rFonts w:ascii="Times New Roman" w:hAnsi="Times New Roman"/>
          <w:sz w:val="24"/>
          <w:szCs w:val="24"/>
          <w:lang w:eastAsia="bg-BG"/>
        </w:rPr>
        <w:t>същите да се</w:t>
      </w:r>
      <w:r w:rsidRPr="00B75C9A">
        <w:rPr>
          <w:rFonts w:ascii="Times New Roman" w:hAnsi="Times New Roman"/>
          <w:sz w:val="24"/>
          <w:szCs w:val="24"/>
          <w:lang w:eastAsia="bg-BG"/>
        </w:rPr>
        <w:t xml:space="preserve"> отстраняват от комисията, при спазване на следните правила:</w:t>
      </w:r>
    </w:p>
    <w:p w:rsidR="00EF5C69" w:rsidRPr="00B75C9A"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B75C9A">
        <w:rPr>
          <w:rFonts w:ascii="Times New Roman" w:hAnsi="Times New Roman"/>
          <w:sz w:val="24"/>
          <w:szCs w:val="24"/>
          <w:lang w:eastAsia="bg-BG"/>
        </w:rPr>
        <w:t>а)</w:t>
      </w:r>
      <w:r w:rsidRPr="00B75C9A">
        <w:rPr>
          <w:rFonts w:ascii="Times New Roman" w:hAnsi="Times New Roman"/>
          <w:sz w:val="24"/>
          <w:szCs w:val="24"/>
          <w:lang w:eastAsia="bg-BG"/>
        </w:rPr>
        <w:tab/>
        <w:t>при различия между сумите, посочени с цифри и с думи, за вярно ще се приема словесното изражение на сумата;</w:t>
      </w:r>
    </w:p>
    <w:p w:rsidR="00EF5C69" w:rsidRPr="00B75C9A"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B75C9A">
        <w:rPr>
          <w:rFonts w:ascii="Times New Roman" w:hAnsi="Times New Roman"/>
          <w:sz w:val="24"/>
          <w:szCs w:val="24"/>
          <w:lang w:eastAsia="bg-BG"/>
        </w:rPr>
        <w:t>б)</w:t>
      </w:r>
      <w:r w:rsidRPr="00B75C9A">
        <w:rPr>
          <w:rFonts w:ascii="Times New Roman" w:hAnsi="Times New Roman"/>
          <w:sz w:val="24"/>
          <w:szCs w:val="24"/>
          <w:lang w:eastAsia="bg-BG"/>
        </w:rPr>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EF5C69" w:rsidRDefault="00EF5C69" w:rsidP="00EF5C69">
      <w:pPr>
        <w:shd w:val="clear" w:color="auto" w:fill="FFFFFF"/>
        <w:tabs>
          <w:tab w:val="left" w:pos="34"/>
          <w:tab w:val="left" w:pos="993"/>
        </w:tabs>
        <w:spacing w:after="0"/>
        <w:jc w:val="both"/>
        <w:rPr>
          <w:rFonts w:ascii="Times New Roman" w:hAnsi="Times New Roman"/>
          <w:sz w:val="24"/>
          <w:szCs w:val="24"/>
          <w:lang w:eastAsia="bg-BG"/>
        </w:rPr>
      </w:pPr>
      <w:r w:rsidRPr="00B75C9A">
        <w:rPr>
          <w:rFonts w:ascii="Times New Roman" w:hAnsi="Times New Roman"/>
          <w:sz w:val="24"/>
          <w:szCs w:val="24"/>
          <w:lang w:eastAsia="bg-BG"/>
        </w:rPr>
        <w:t>в)</w:t>
      </w:r>
      <w:r w:rsidRPr="00B75C9A">
        <w:rPr>
          <w:rFonts w:ascii="Times New Roman" w:hAnsi="Times New Roman"/>
          <w:sz w:val="24"/>
          <w:szCs w:val="24"/>
          <w:lang w:eastAsia="bg-BG"/>
        </w:rPr>
        <w:tab/>
        <w:t>при разлика между хартиения и електронния екземпляр (когато се изисква такъв), ще се приема за валиден подписаният и подпечатан хартиен екземпляр</w:t>
      </w:r>
    </w:p>
    <w:p w:rsidR="00EF5C69" w:rsidRPr="00DB403C" w:rsidRDefault="00EF5C69" w:rsidP="00DB403C">
      <w:pPr>
        <w:spacing w:after="120" w:line="240" w:lineRule="auto"/>
        <w:jc w:val="both"/>
        <w:rPr>
          <w:rFonts w:ascii="Times New Roman" w:eastAsia="Batang" w:hAnsi="Times New Roman" w:cs="Times New Roman"/>
          <w:sz w:val="24"/>
          <w:szCs w:val="24"/>
          <w:lang w:eastAsia="ar-SA"/>
        </w:rPr>
      </w:pP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4"/>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B403C" w:rsidRPr="00DB403C" w:rsidRDefault="00DB403C" w:rsidP="00DB403C">
      <w:pPr>
        <w:spacing w:after="120" w:line="240" w:lineRule="auto"/>
        <w:jc w:val="both"/>
        <w:rPr>
          <w:rFonts w:ascii="Times New Roman" w:eastAsia="Batang" w:hAnsi="Times New Roman" w:cs="Times New Roman"/>
          <w:sz w:val="24"/>
          <w:szCs w:val="20"/>
        </w:rPr>
      </w:pPr>
      <w:r w:rsidRPr="00DB403C">
        <w:rPr>
          <w:rFonts w:ascii="Times New Roman" w:eastAsia="Batang" w:hAnsi="Times New Roman" w:cs="Times New Roman"/>
          <w:sz w:val="24"/>
          <w:szCs w:val="20"/>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6B5933" w:rsidRPr="00EF5C69">
        <w:rPr>
          <w:rFonts w:ascii="Times New Roman" w:eastAsia="Batang" w:hAnsi="Times New Roman" w:cs="Times New Roman"/>
          <w:b/>
          <w:sz w:val="24"/>
          <w:szCs w:val="20"/>
        </w:rPr>
        <w:t>1</w:t>
      </w:r>
      <w:r w:rsidRPr="00EF5C69">
        <w:rPr>
          <w:rFonts w:ascii="Times New Roman" w:eastAsia="Batang" w:hAnsi="Times New Roman" w:cs="Times New Roman"/>
          <w:b/>
          <w:sz w:val="24"/>
          <w:szCs w:val="20"/>
        </w:rPr>
        <w:t xml:space="preserve"> %</w:t>
      </w:r>
      <w:r w:rsidRPr="00EF5C69">
        <w:rPr>
          <w:rFonts w:ascii="Times New Roman" w:eastAsia="Batang" w:hAnsi="Times New Roman" w:cs="Times New Roman"/>
          <w:sz w:val="24"/>
          <w:szCs w:val="20"/>
        </w:rPr>
        <w:t xml:space="preserve"> от</w:t>
      </w:r>
      <w:r w:rsidRPr="00DB403C">
        <w:rPr>
          <w:rFonts w:ascii="Times New Roman" w:eastAsia="Batang" w:hAnsi="Times New Roman" w:cs="Times New Roman"/>
          <w:sz w:val="24"/>
          <w:szCs w:val="20"/>
        </w:rPr>
        <w:t xml:space="preserve"> </w:t>
      </w:r>
      <w:r w:rsidR="00FC5888">
        <w:rPr>
          <w:rFonts w:ascii="Times New Roman" w:eastAsia="Batang" w:hAnsi="Times New Roman" w:cs="Times New Roman"/>
          <w:sz w:val="24"/>
          <w:szCs w:val="20"/>
        </w:rPr>
        <w:t xml:space="preserve">прогнозната стойност на </w:t>
      </w:r>
      <w:r w:rsidR="00BC4D8C">
        <w:rPr>
          <w:rFonts w:ascii="Times New Roman" w:eastAsia="Batang" w:hAnsi="Times New Roman" w:cs="Times New Roman"/>
          <w:sz w:val="24"/>
          <w:szCs w:val="20"/>
        </w:rPr>
        <w:t xml:space="preserve">съответната обособена </w:t>
      </w:r>
      <w:r w:rsidR="00FC5888">
        <w:rPr>
          <w:rFonts w:ascii="Times New Roman" w:eastAsia="Batang" w:hAnsi="Times New Roman" w:cs="Times New Roman"/>
          <w:sz w:val="24"/>
          <w:szCs w:val="20"/>
        </w:rPr>
        <w:t>позиция.</w:t>
      </w:r>
    </w:p>
    <w:p w:rsidR="00DB403C" w:rsidRDefault="00DB403C" w:rsidP="00DB403C">
      <w:pPr>
        <w:suppressAutoHyphens/>
        <w:spacing w:after="120" w:line="240" w:lineRule="auto"/>
        <w:jc w:val="both"/>
        <w:rPr>
          <w:rFonts w:ascii="Times New Roman" w:eastAsia="Batang" w:hAnsi="Times New Roman" w:cs="Times New Roman"/>
          <w:sz w:val="24"/>
          <w:szCs w:val="24"/>
          <w:lang w:eastAsia="ar-SA"/>
        </w:rPr>
      </w:pPr>
    </w:p>
    <w:p w:rsidR="00FC5888" w:rsidRPr="00DB403C" w:rsidRDefault="00FC5888" w:rsidP="00DB403C">
      <w:pPr>
        <w:suppressAutoHyphens/>
        <w:spacing w:after="120" w:line="240" w:lineRule="auto"/>
        <w:jc w:val="both"/>
        <w:rPr>
          <w:rFonts w:ascii="Times New Roman" w:eastAsia="Batang" w:hAnsi="Times New Roman" w:cs="Times New Roman"/>
          <w:sz w:val="24"/>
          <w:szCs w:val="24"/>
          <w:lang w:eastAsia="ar-SA"/>
        </w:rPr>
      </w:pP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r w:rsidR="00F40627">
              <w:rPr>
                <w:rFonts w:ascii="Times New Roman" w:eastAsia="Times New Roman" w:hAnsi="Times New Roman" w:cs="Times New Roman"/>
                <w:sz w:val="24"/>
                <w:szCs w:val="24"/>
              </w:rPr>
              <w:t xml:space="preserve"> /и печат/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p>
    <w:p w:rsidR="00DB403C" w:rsidRPr="00DB403C" w:rsidRDefault="00DB403C" w:rsidP="00DB403C">
      <w:pPr>
        <w:widowControl w:val="0"/>
        <w:autoSpaceDE w:val="0"/>
        <w:autoSpaceDN w:val="0"/>
        <w:adjustRightInd w:val="0"/>
        <w:spacing w:after="120" w:line="240" w:lineRule="auto"/>
        <w:ind w:right="141"/>
        <w:jc w:val="right"/>
        <w:rPr>
          <w:rFonts w:ascii="Times New Roman" w:eastAsia="MS ??" w:hAnsi="Times New Roman" w:cs="Times New Roman"/>
          <w:b/>
          <w:i/>
          <w:sz w:val="24"/>
          <w:szCs w:val="24"/>
          <w:lang w:eastAsia="bg-BG"/>
        </w:rPr>
      </w:pPr>
      <w:r w:rsidRPr="00DB403C">
        <w:rPr>
          <w:rFonts w:ascii="Times New Roman" w:eastAsia="MS ??" w:hAnsi="Times New Roman" w:cs="Times New Roman"/>
          <w:b/>
          <w:i/>
          <w:sz w:val="24"/>
          <w:szCs w:val="24"/>
          <w:lang w:eastAsia="bg-BG"/>
        </w:rPr>
        <w:br w:type="page"/>
      </w:r>
      <w:r w:rsidR="008D13A3">
        <w:rPr>
          <w:rFonts w:ascii="Times New Roman" w:eastAsia="Times New Roman" w:hAnsi="Times New Roman" w:cs="Times New Roman"/>
          <w:sz w:val="24"/>
          <w:szCs w:val="24"/>
        </w:rPr>
        <w:t>Образец</w:t>
      </w:r>
      <w:r w:rsidRPr="00DB403C">
        <w:rPr>
          <w:rFonts w:ascii="Times New Roman" w:eastAsia="MS ??" w:hAnsi="Times New Roman" w:cs="Times New Roman"/>
          <w:b/>
          <w:i/>
          <w:sz w:val="24"/>
          <w:szCs w:val="24"/>
          <w:lang w:eastAsia="bg-BG"/>
        </w:rPr>
        <w:t xml:space="preserve"> № 6</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color w:val="000000"/>
          <w:sz w:val="24"/>
          <w:szCs w:val="24"/>
        </w:rPr>
      </w:pPr>
      <w:r w:rsidRPr="00DB403C">
        <w:rPr>
          <w:rFonts w:ascii="Times New Roman" w:eastAsia="MS ??" w:hAnsi="Times New Roman" w:cs="Times New Roman"/>
          <w:sz w:val="24"/>
          <w:szCs w:val="24"/>
        </w:rPr>
        <w:t>по чл. 102, ал. 1 от ЗОП</w:t>
      </w:r>
    </w:p>
    <w:p w:rsidR="00DB403C" w:rsidRPr="00DB403C" w:rsidRDefault="00DB403C" w:rsidP="00DB403C">
      <w:pPr>
        <w:widowControl w:val="0"/>
        <w:autoSpaceDE w:val="0"/>
        <w:autoSpaceDN w:val="0"/>
        <w:adjustRightInd w:val="0"/>
        <w:spacing w:after="120" w:line="240" w:lineRule="auto"/>
        <w:ind w:firstLine="7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от  ..................................................................................................................................</w:t>
      </w:r>
    </w:p>
    <w:p w:rsidR="00DB403C" w:rsidRPr="00DB403C" w:rsidRDefault="00DB403C" w:rsidP="00DB403C">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FC5888" w:rsidRPr="00257328" w:rsidRDefault="00DB403C" w:rsidP="00FC5888">
      <w:pPr>
        <w:spacing w:after="120"/>
        <w:jc w:val="both"/>
        <w:rPr>
          <w:rFonts w:ascii="Times New Roman" w:eastAsia="Calibri" w:hAnsi="Times New Roman" w:cs="Times New Roman"/>
          <w:b/>
          <w:sz w:val="24"/>
          <w:szCs w:val="24"/>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FC5888" w:rsidRPr="00257328">
        <w:rPr>
          <w:rFonts w:ascii="Times New Roman" w:eastAsia="Calibri" w:hAnsi="Times New Roman" w:cs="Times New Roman"/>
          <w:b/>
          <w:sz w:val="24"/>
          <w:szCs w:val="24"/>
        </w:rPr>
        <w:t>„</w:t>
      </w:r>
      <w:r w:rsidR="00FC5888">
        <w:rPr>
          <w:rFonts w:ascii="Times New Roman" w:eastAsia="Calibri" w:hAnsi="Times New Roman" w:cs="Times New Roman"/>
          <w:b/>
          <w:sz w:val="24"/>
          <w:szCs w:val="24"/>
        </w:rPr>
        <w:t>Д</w:t>
      </w:r>
      <w:r w:rsidR="00FC5888" w:rsidRPr="00257328">
        <w:rPr>
          <w:rFonts w:ascii="Times New Roman" w:eastAsia="Calibri" w:hAnsi="Times New Roman" w:cs="Times New Roman"/>
          <w:b/>
          <w:sz w:val="24"/>
          <w:szCs w:val="24"/>
        </w:rPr>
        <w:t>оставка на химически и биологични изделия и продукти с общо и специфично предназначение“</w:t>
      </w:r>
      <w:r w:rsidR="00FC5888">
        <w:rPr>
          <w:rFonts w:ascii="Times New Roman" w:eastAsia="Calibri" w:hAnsi="Times New Roman" w:cs="Times New Roman"/>
          <w:b/>
          <w:sz w:val="24"/>
          <w:szCs w:val="24"/>
        </w:rPr>
        <w:t xml:space="preserve"> </w:t>
      </w:r>
      <w:r w:rsidR="00FC5888" w:rsidRPr="00257328">
        <w:rPr>
          <w:rFonts w:ascii="Times New Roman" w:eastAsia="Calibri" w:hAnsi="Times New Roman" w:cs="Times New Roman"/>
          <w:b/>
          <w:sz w:val="24"/>
          <w:szCs w:val="24"/>
        </w:rPr>
        <w:t>по следните обособени позиции:</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1. Доставка на неорганични химикали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2. Доставка на органични химикали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3. Доставка на органични разтворители</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4. Доставка на химикали със специфично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5. Доставка на консумативи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6. Доставка на консумативи със специфично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 xml:space="preserve">7. Доставка на лабораторна стъклария и пластмасови принадлежности </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8. Доставка на биопродукти, диагностични тестове, оцветители</w:t>
      </w:r>
    </w:p>
    <w:p w:rsidR="00FC5888" w:rsidRDefault="00FC5888" w:rsidP="001440E0">
      <w:pPr>
        <w:spacing w:after="120"/>
        <w:jc w:val="both"/>
        <w:rPr>
          <w:rFonts w:ascii="Times New Roman" w:eastAsia="MS ??" w:hAnsi="Times New Roman" w:cs="Times New Roman"/>
          <w:b/>
          <w:bCs/>
          <w:color w:val="000000"/>
          <w:sz w:val="24"/>
          <w:szCs w:val="24"/>
        </w:rPr>
      </w:pPr>
    </w:p>
    <w:p w:rsidR="00DB403C" w:rsidRPr="00DB403C" w:rsidRDefault="00DB403C" w:rsidP="003F1B51">
      <w:pPr>
        <w:spacing w:after="120"/>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 xml:space="preserve">В подадената оферта от представлявания от мен участник ........................................ </w:t>
      </w:r>
      <w:r w:rsidRPr="00DB403C">
        <w:rPr>
          <w:rFonts w:ascii="Times New Roman" w:eastAsia="MS ??" w:hAnsi="Times New Roman" w:cs="Times New Roman"/>
          <w:i/>
          <w:iCs/>
          <w:color w:val="000000"/>
          <w:sz w:val="24"/>
          <w:szCs w:val="24"/>
        </w:rPr>
        <w:t xml:space="preserve">(наименованието на участника) </w:t>
      </w:r>
      <w:r w:rsidRPr="00DB403C">
        <w:rPr>
          <w:rFonts w:ascii="Times New Roman" w:eastAsia="MS ??" w:hAnsi="Times New Roman" w:cs="Times New Roman"/>
          <w:color w:val="000000"/>
          <w:sz w:val="24"/>
          <w:szCs w:val="24"/>
        </w:rPr>
        <w:t xml:space="preserve">не се съдържа/се съдържа </w:t>
      </w:r>
      <w:r w:rsidRPr="00DB403C">
        <w:rPr>
          <w:rFonts w:ascii="Times New Roman" w:eastAsia="MS ??" w:hAnsi="Times New Roman" w:cs="Times New Roman"/>
          <w:i/>
          <w:iCs/>
          <w:color w:val="000000"/>
          <w:sz w:val="24"/>
          <w:szCs w:val="24"/>
        </w:rPr>
        <w:t xml:space="preserve">(невярното се зачертава) </w:t>
      </w:r>
      <w:r w:rsidRPr="00DB403C">
        <w:rPr>
          <w:rFonts w:ascii="Times New Roman" w:eastAsia="MS ??" w:hAnsi="Times New Roman" w:cs="Times New Roman"/>
          <w:color w:val="000000"/>
          <w:sz w:val="24"/>
          <w:szCs w:val="24"/>
        </w:rPr>
        <w:t>конфиденциална информация (</w:t>
      </w:r>
      <w:r w:rsidRPr="00DB403C">
        <w:rPr>
          <w:rFonts w:ascii="Times New Roman" w:eastAsia="MS ??" w:hAnsi="Times New Roman" w:cs="Times New Roman"/>
          <w:i/>
          <w:iCs/>
          <w:color w:val="000000"/>
          <w:sz w:val="24"/>
          <w:szCs w:val="24"/>
        </w:rPr>
        <w:t>техническа или търговска тайна</w:t>
      </w:r>
      <w:r w:rsidRPr="00DB403C">
        <w:rPr>
          <w:rFonts w:ascii="Times New Roman" w:eastAsia="MS ??" w:hAnsi="Times New Roman" w:cs="Times New Roman"/>
          <w:color w:val="000000"/>
          <w:sz w:val="24"/>
          <w:szCs w:val="24"/>
        </w:rPr>
        <w:t>), поради което изискваме от Възложителя да не я разкрива.</w:t>
      </w:r>
    </w:p>
    <w:p w:rsidR="00DB403C" w:rsidRPr="00DB403C"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Конфиденциалната информация (</w:t>
      </w:r>
      <w:r w:rsidRPr="00DB403C">
        <w:rPr>
          <w:rFonts w:ascii="Times New Roman" w:eastAsia="MS ??" w:hAnsi="Times New Roman" w:cs="Times New Roman"/>
          <w:i/>
          <w:iCs/>
          <w:color w:val="000000"/>
          <w:sz w:val="24"/>
          <w:szCs w:val="24"/>
        </w:rPr>
        <w:t>технически или търговски тайни</w:t>
      </w:r>
      <w:r w:rsidRPr="00DB403C">
        <w:rPr>
          <w:rFonts w:ascii="Times New Roman" w:eastAsia="MS ??" w:hAnsi="Times New Roman" w:cs="Times New Roman"/>
          <w:color w:val="000000"/>
          <w:sz w:val="24"/>
          <w:szCs w:val="24"/>
        </w:rPr>
        <w:t>) в нашата оферта е следната:.................................................................................................................</w:t>
      </w:r>
      <w:r w:rsidR="003F1B51">
        <w:rPr>
          <w:rFonts w:ascii="Times New Roman" w:eastAsia="MS ??" w:hAnsi="Times New Roman" w:cs="Times New Roman"/>
          <w:color w:val="000000"/>
          <w:sz w:val="24"/>
          <w:szCs w:val="24"/>
        </w:rPr>
        <w:t>...............................</w:t>
      </w:r>
    </w:p>
    <w:p w:rsidR="00DB403C" w:rsidRPr="00DB403C" w:rsidRDefault="00DB403C" w:rsidP="00DB403C">
      <w:pPr>
        <w:autoSpaceDE w:val="0"/>
        <w:autoSpaceDN w:val="0"/>
        <w:adjustRightInd w:val="0"/>
        <w:spacing w:after="120" w:line="240" w:lineRule="auto"/>
        <w:jc w:val="both"/>
        <w:rPr>
          <w:rFonts w:ascii="Times New Roman" w:eastAsia="MS ??" w:hAnsi="Times New Roman" w:cs="Times New Roman"/>
          <w:i/>
          <w:iCs/>
          <w:color w:val="000000"/>
          <w:sz w:val="24"/>
          <w:szCs w:val="24"/>
        </w:rPr>
      </w:pPr>
      <w:r w:rsidRPr="00DB403C">
        <w:rPr>
          <w:rFonts w:ascii="Times New Roman" w:eastAsia="MS ??" w:hAnsi="Times New Roman" w:cs="Times New Roman"/>
          <w:i/>
          <w:iCs/>
          <w:color w:val="000000"/>
          <w:sz w:val="24"/>
          <w:szCs w:val="24"/>
        </w:rPr>
        <w:t>(посочва се изчерпателно от участника).</w:t>
      </w:r>
    </w:p>
    <w:p w:rsidR="00DB403C" w:rsidRPr="00DB403C" w:rsidRDefault="00DB403C" w:rsidP="00DB403C">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__________________________</w:t>
            </w:r>
          </w:p>
        </w:tc>
      </w:tr>
    </w:tbl>
    <w:p w:rsidR="00DB403C" w:rsidRDefault="00DB403C" w:rsidP="005637CE">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ab/>
        <w:t>Дата: _________________ г.</w:t>
      </w:r>
      <w:r w:rsidRPr="00DB403C">
        <w:rPr>
          <w:rFonts w:ascii="Times New Roman" w:eastAsia="MS ??" w:hAnsi="Times New Roman" w:cs="Times New Roman"/>
          <w:color w:val="000000"/>
          <w:spacing w:val="-6"/>
          <w:sz w:val="24"/>
          <w:szCs w:val="24"/>
          <w:lang w:eastAsia="bg-BG"/>
        </w:rPr>
        <w:tab/>
      </w:r>
    </w:p>
    <w:p w:rsidR="004F2927" w:rsidRDefault="004F2927" w:rsidP="003F1B51">
      <w:pPr>
        <w:widowControl w:val="0"/>
        <w:shd w:val="clear" w:color="auto" w:fill="FFFFFF"/>
        <w:tabs>
          <w:tab w:val="left" w:pos="5064"/>
        </w:tabs>
        <w:autoSpaceDE w:val="0"/>
        <w:autoSpaceDN w:val="0"/>
        <w:adjustRightInd w:val="0"/>
        <w:spacing w:after="120" w:line="240" w:lineRule="auto"/>
        <w:rPr>
          <w:rFonts w:ascii="Times New Roman" w:eastAsia="Times New Roman" w:hAnsi="Times New Roman" w:cs="Times New Roman"/>
          <w:sz w:val="24"/>
          <w:szCs w:val="24"/>
        </w:rPr>
      </w:pPr>
    </w:p>
    <w:p w:rsidR="00DB403C" w:rsidRPr="00DB403C" w:rsidRDefault="008D13A3" w:rsidP="003F1B51">
      <w:pPr>
        <w:widowControl w:val="0"/>
        <w:shd w:val="clear" w:color="auto" w:fill="FFFFFF"/>
        <w:tabs>
          <w:tab w:val="left" w:pos="5064"/>
        </w:tabs>
        <w:autoSpaceDE w:val="0"/>
        <w:autoSpaceDN w:val="0"/>
        <w:adjustRightInd w:val="0"/>
        <w:spacing w:after="120" w:line="240" w:lineRule="auto"/>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t>Образец</w:t>
      </w:r>
      <w:r w:rsidR="00DB403C" w:rsidRPr="00DB403C">
        <w:rPr>
          <w:rFonts w:ascii="Times New Roman" w:eastAsia="MS ??" w:hAnsi="Times New Roman" w:cs="Times New Roman"/>
          <w:b/>
          <w:i/>
          <w:sz w:val="24"/>
          <w:szCs w:val="24"/>
          <w:lang w:eastAsia="bg-BG"/>
        </w:rPr>
        <w:t xml:space="preserve"> № 7</w:t>
      </w:r>
    </w:p>
    <w:p w:rsidR="00FC5888" w:rsidRDefault="00FC5888" w:rsidP="003F1B51">
      <w:pPr>
        <w:autoSpaceDE w:val="0"/>
        <w:autoSpaceDN w:val="0"/>
        <w:adjustRightInd w:val="0"/>
        <w:spacing w:after="120" w:line="240" w:lineRule="auto"/>
        <w:rPr>
          <w:rFonts w:ascii="Times New Roman" w:eastAsia="MS ??" w:hAnsi="Times New Roman" w:cs="Times New Roman"/>
          <w:b/>
          <w:bCs/>
          <w:color w:val="000000"/>
          <w:sz w:val="24"/>
          <w:szCs w:val="24"/>
        </w:rPr>
      </w:pPr>
    </w:p>
    <w:p w:rsidR="00DB403C"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А Ц И Я</w:t>
      </w:r>
    </w:p>
    <w:p w:rsid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FC5888" w:rsidRPr="00FC5888" w:rsidRDefault="00FC5888" w:rsidP="00FC5888">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601450">
      <w:pPr>
        <w:widowControl w:val="0"/>
        <w:tabs>
          <w:tab w:val="left" w:pos="9639"/>
        </w:tabs>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DB403C" w:rsidRPr="00DB403C" w:rsidRDefault="00DB403C" w:rsidP="00DB403C">
      <w:pPr>
        <w:widowControl w:val="0"/>
        <w:autoSpaceDE w:val="0"/>
        <w:autoSpaceDN w:val="0"/>
        <w:adjustRightInd w:val="0"/>
        <w:spacing w:after="120" w:line="240" w:lineRule="auto"/>
        <w:ind w:right="1027"/>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(идентификационни данни/паспорт).......................................................в качеството ми на .....................................................................................................................</w:t>
      </w:r>
    </w:p>
    <w:p w:rsidR="00FC5888" w:rsidRPr="003F1B51" w:rsidRDefault="00DB403C" w:rsidP="00FC5888">
      <w:pPr>
        <w:spacing w:after="120" w:line="240" w:lineRule="auto"/>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на.............................................................................................................................,  (наименование на участник), с ЕИК (рег. №, ако е приложимо) ...............................,  със седалище  и адрес на управление............................................................................................ -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FC5888" w:rsidRPr="00257328">
        <w:rPr>
          <w:rFonts w:ascii="Times New Roman" w:eastAsia="Calibri" w:hAnsi="Times New Roman" w:cs="Times New Roman"/>
          <w:b/>
          <w:sz w:val="24"/>
          <w:szCs w:val="24"/>
        </w:rPr>
        <w:t>„</w:t>
      </w:r>
      <w:r w:rsidR="00FC5888">
        <w:rPr>
          <w:rFonts w:ascii="Times New Roman" w:eastAsia="Calibri" w:hAnsi="Times New Roman" w:cs="Times New Roman"/>
          <w:b/>
          <w:sz w:val="24"/>
          <w:szCs w:val="24"/>
        </w:rPr>
        <w:t>Д</w:t>
      </w:r>
      <w:r w:rsidR="00FC5888" w:rsidRPr="00257328">
        <w:rPr>
          <w:rFonts w:ascii="Times New Roman" w:eastAsia="Calibri" w:hAnsi="Times New Roman" w:cs="Times New Roman"/>
          <w:b/>
          <w:sz w:val="24"/>
          <w:szCs w:val="24"/>
        </w:rPr>
        <w:t>оставка на химически и биологични изделия и продукти с общо и специфично предназначение“</w:t>
      </w:r>
      <w:r w:rsidR="00FC5888">
        <w:rPr>
          <w:rFonts w:ascii="Times New Roman" w:eastAsia="Calibri" w:hAnsi="Times New Roman" w:cs="Times New Roman"/>
          <w:b/>
          <w:sz w:val="24"/>
          <w:szCs w:val="24"/>
        </w:rPr>
        <w:t xml:space="preserve"> </w:t>
      </w:r>
      <w:r w:rsidR="00FC5888" w:rsidRPr="00257328">
        <w:rPr>
          <w:rFonts w:ascii="Times New Roman" w:eastAsia="Calibri" w:hAnsi="Times New Roman" w:cs="Times New Roman"/>
          <w:b/>
          <w:sz w:val="24"/>
          <w:szCs w:val="24"/>
        </w:rPr>
        <w:t>по следните обособени позиции:</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1. Доставка на неорганични химикали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2. Доставка на органични химикали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3. Доставка на органични разтворители</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4. Доставка на химикали със специфично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5. Доставка на консумативи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6. Доставка на консумативи със специфично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 xml:space="preserve">7. Доставка на лабораторна стъклария и пластмасови принадлежности </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8. Доставка на биопродукти, диагностични тестове, оцветители</w:t>
      </w:r>
    </w:p>
    <w:p w:rsidR="00DB403C" w:rsidRPr="00DB403C" w:rsidRDefault="00DB403C" w:rsidP="00DB403C">
      <w:pPr>
        <w:spacing w:after="120" w:line="240" w:lineRule="auto"/>
        <w:jc w:val="both"/>
        <w:rPr>
          <w:rFonts w:ascii="Times New Roman" w:eastAsia="Batang" w:hAnsi="Times New Roman" w:cs="Times New Roman"/>
          <w:b/>
          <w:bCs/>
          <w:caps/>
          <w:sz w:val="24"/>
          <w:szCs w:val="24"/>
        </w:rPr>
      </w:pPr>
    </w:p>
    <w:p w:rsid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И Р А М, Ч Е:</w:t>
      </w:r>
    </w:p>
    <w:p w:rsidR="00FC5888" w:rsidRPr="00DB403C" w:rsidRDefault="00FC5888"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552C40">
      <w:pPr>
        <w:numPr>
          <w:ilvl w:val="0"/>
          <w:numId w:val="9"/>
        </w:numPr>
        <w:autoSpaceDE w:val="0"/>
        <w:autoSpaceDN w:val="0"/>
        <w:adjustRightInd w:val="0"/>
        <w:spacing w:after="120" w:line="240" w:lineRule="auto"/>
        <w:jc w:val="both"/>
        <w:rPr>
          <w:rFonts w:ascii="Times New Roman" w:eastAsia="Batang" w:hAnsi="Times New Roman" w:cs="Times New Roman"/>
          <w:color w:val="000000"/>
          <w:sz w:val="24"/>
          <w:szCs w:val="24"/>
        </w:rPr>
      </w:pPr>
      <w:r w:rsidRPr="00DB403C">
        <w:rPr>
          <w:rFonts w:ascii="Times New Roman" w:eastAsia="Batang" w:hAnsi="Times New Roman" w:cs="Times New Roman"/>
          <w:color w:val="000000"/>
          <w:sz w:val="24"/>
          <w:szCs w:val="24"/>
        </w:rPr>
        <w:t>Запознат съм с всички условия на представения проект на договор.</w:t>
      </w:r>
    </w:p>
    <w:p w:rsidR="00DB403C" w:rsidRPr="003F1B51" w:rsidRDefault="00DB403C" w:rsidP="003F1B51">
      <w:pPr>
        <w:autoSpaceDE w:val="0"/>
        <w:autoSpaceDN w:val="0"/>
        <w:adjustRightInd w:val="0"/>
        <w:spacing w:after="120" w:line="240" w:lineRule="auto"/>
        <w:ind w:firstLine="708"/>
        <w:jc w:val="both"/>
        <w:rPr>
          <w:rFonts w:ascii="Times New Roman" w:eastAsia="MS ??" w:hAnsi="Times New Roman" w:cs="Times New Roman"/>
          <w:color w:val="000000"/>
          <w:sz w:val="24"/>
          <w:szCs w:val="24"/>
        </w:rPr>
      </w:pPr>
      <w:r w:rsidRPr="00DB403C">
        <w:rPr>
          <w:rFonts w:ascii="Times New Roman" w:eastAsia="MS ??" w:hAnsi="Times New Roman" w:cs="Times New Roman"/>
          <w:color w:val="000000"/>
          <w:sz w:val="24"/>
          <w:szCs w:val="24"/>
        </w:rPr>
        <w:t>2. Приемам всички клаузи на приложения проект на договор за изпълнение на настоящата обществена</w:t>
      </w:r>
      <w:r w:rsidR="003F1B51">
        <w:rPr>
          <w:rFonts w:ascii="Times New Roman" w:eastAsia="MS ??" w:hAnsi="Times New Roman" w:cs="Times New Roman"/>
          <w:color w:val="000000"/>
          <w:sz w:val="24"/>
          <w:szCs w:val="24"/>
        </w:rPr>
        <w:t xml:space="preserve"> поръчка.</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3F1B51" w:rsidRPr="003F1B51" w:rsidRDefault="003F1B51" w:rsidP="003F1B51">
            <w:pPr>
              <w:spacing w:after="120" w:line="240" w:lineRule="auto"/>
              <w:rPr>
                <w:rFonts w:ascii="Times New Roman" w:eastAsia="Times New Roman" w:hAnsi="Times New Roman" w:cs="Times New Roman"/>
                <w:sz w:val="24"/>
                <w:szCs w:val="24"/>
              </w:rPr>
            </w:pPr>
          </w:p>
          <w:p w:rsidR="003F1B51" w:rsidRDefault="003F1B51" w:rsidP="003F1B5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на участника</w:t>
            </w: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Pr="00DB403C" w:rsidRDefault="00DB403C" w:rsidP="003F1B51">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5637CE" w:rsidRDefault="005637CE"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4F2927" w:rsidRDefault="004F2927" w:rsidP="003F1B51">
      <w:pPr>
        <w:widowControl w:val="0"/>
        <w:autoSpaceDE w:val="0"/>
        <w:autoSpaceDN w:val="0"/>
        <w:adjustRightInd w:val="0"/>
        <w:spacing w:after="120" w:line="240" w:lineRule="auto"/>
        <w:ind w:right="141"/>
        <w:rPr>
          <w:rFonts w:ascii="Times New Roman" w:eastAsia="Times New Roman" w:hAnsi="Times New Roman" w:cs="Times New Roman"/>
          <w:sz w:val="24"/>
          <w:szCs w:val="24"/>
        </w:rPr>
      </w:pPr>
    </w:p>
    <w:p w:rsidR="00DB403C" w:rsidRPr="00DB403C" w:rsidRDefault="008D13A3" w:rsidP="003F1B51">
      <w:pPr>
        <w:widowControl w:val="0"/>
        <w:autoSpaceDE w:val="0"/>
        <w:autoSpaceDN w:val="0"/>
        <w:adjustRightInd w:val="0"/>
        <w:spacing w:after="120" w:line="240" w:lineRule="auto"/>
        <w:ind w:right="141"/>
        <w:rPr>
          <w:rFonts w:ascii="Times New Roman" w:eastAsia="MS ??" w:hAnsi="Times New Roman" w:cs="Times New Roman"/>
          <w:b/>
          <w:i/>
          <w:sz w:val="24"/>
          <w:szCs w:val="24"/>
          <w:lang w:eastAsia="bg-BG"/>
        </w:rPr>
      </w:pPr>
      <w:r>
        <w:rPr>
          <w:rFonts w:ascii="Times New Roman" w:eastAsia="Times New Roman" w:hAnsi="Times New Roman" w:cs="Times New Roman"/>
          <w:sz w:val="24"/>
          <w:szCs w:val="24"/>
        </w:rPr>
        <w:t>Образец</w:t>
      </w:r>
      <w:r w:rsidR="00DB403C" w:rsidRPr="00DB403C">
        <w:rPr>
          <w:rFonts w:ascii="Times New Roman" w:eastAsia="MS ??" w:hAnsi="Times New Roman" w:cs="Times New Roman"/>
          <w:b/>
          <w:i/>
          <w:sz w:val="24"/>
          <w:szCs w:val="24"/>
          <w:lang w:eastAsia="bg-BG"/>
        </w:rPr>
        <w:t xml:space="preserve"> № 8</w:t>
      </w: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p>
    <w:p w:rsidR="00DB403C" w:rsidRPr="00DB403C" w:rsidRDefault="00DB403C" w:rsidP="00DB403C">
      <w:pPr>
        <w:autoSpaceDE w:val="0"/>
        <w:autoSpaceDN w:val="0"/>
        <w:adjustRightInd w:val="0"/>
        <w:spacing w:after="120" w:line="240" w:lineRule="auto"/>
        <w:jc w:val="center"/>
        <w:rPr>
          <w:rFonts w:ascii="Times New Roman" w:eastAsia="MS ??" w:hAnsi="Times New Roman" w:cs="Times New Roman"/>
          <w:b/>
          <w:bCs/>
          <w:color w:val="000000"/>
          <w:sz w:val="24"/>
          <w:szCs w:val="24"/>
        </w:rPr>
      </w:pPr>
      <w:r w:rsidRPr="00DB403C">
        <w:rPr>
          <w:rFonts w:ascii="Times New Roman" w:eastAsia="MS ??" w:hAnsi="Times New Roman" w:cs="Times New Roman"/>
          <w:b/>
          <w:bCs/>
          <w:color w:val="000000"/>
          <w:sz w:val="24"/>
          <w:szCs w:val="24"/>
        </w:rPr>
        <w:t>Д Е К Л А Р А Ц И Я</w:t>
      </w:r>
    </w:p>
    <w:p w:rsidR="00DB403C" w:rsidRPr="00DB403C" w:rsidRDefault="00DB403C" w:rsidP="00DB403C">
      <w:pPr>
        <w:autoSpaceDE w:val="0"/>
        <w:autoSpaceDN w:val="0"/>
        <w:adjustRightInd w:val="0"/>
        <w:spacing w:after="120" w:line="240" w:lineRule="auto"/>
        <w:ind w:right="1168"/>
        <w:jc w:val="both"/>
        <w:rPr>
          <w:rFonts w:ascii="Times New Roman" w:eastAsia="MS ??" w:hAnsi="Times New Roman" w:cs="Times New Roman"/>
          <w:color w:val="000000"/>
          <w:sz w:val="24"/>
          <w:szCs w:val="24"/>
        </w:rPr>
      </w:pPr>
    </w:p>
    <w:p w:rsidR="00DB403C" w:rsidRDefault="00DB403C"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от  ...............................................................................................................................</w:t>
      </w:r>
    </w:p>
    <w:p w:rsidR="00403C7F" w:rsidRPr="00DB403C" w:rsidRDefault="00403C7F" w:rsidP="004F2927">
      <w:pPr>
        <w:widowControl w:val="0"/>
        <w:autoSpaceDE w:val="0"/>
        <w:autoSpaceDN w:val="0"/>
        <w:adjustRightInd w:val="0"/>
        <w:spacing w:after="120" w:line="240" w:lineRule="auto"/>
        <w:jc w:val="both"/>
        <w:rPr>
          <w:rFonts w:ascii="Times New Roman" w:eastAsia="MS ??" w:hAnsi="Times New Roman" w:cs="Times New Roman"/>
          <w:sz w:val="24"/>
          <w:szCs w:val="24"/>
          <w:lang w:eastAsia="bg-BG"/>
        </w:rPr>
      </w:pPr>
    </w:p>
    <w:p w:rsidR="00403C7F"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(идентификационни данни/паспорт).......................................................в качеството </w:t>
      </w:r>
    </w:p>
    <w:p w:rsid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ми на .....................................................................................................................</w:t>
      </w:r>
    </w:p>
    <w:p w:rsidR="00403C7F" w:rsidRPr="00DB403C" w:rsidRDefault="00403C7F" w:rsidP="00DB403C">
      <w:pPr>
        <w:widowControl w:val="0"/>
        <w:autoSpaceDE w:val="0"/>
        <w:autoSpaceDN w:val="0"/>
        <w:adjustRightInd w:val="0"/>
        <w:spacing w:after="120" w:line="240" w:lineRule="auto"/>
        <w:ind w:right="1168"/>
        <w:jc w:val="both"/>
        <w:rPr>
          <w:rFonts w:ascii="Times New Roman" w:eastAsia="MS ??" w:hAnsi="Times New Roman" w:cs="Times New Roman"/>
          <w:sz w:val="24"/>
          <w:szCs w:val="24"/>
          <w:lang w:eastAsia="bg-BG"/>
        </w:rPr>
      </w:pP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 xml:space="preserve"> (</w:t>
      </w:r>
      <w:r w:rsidRPr="00DB403C">
        <w:rPr>
          <w:rFonts w:ascii="Times New Roman" w:eastAsia="MS ??" w:hAnsi="Times New Roman" w:cs="Times New Roman"/>
          <w:i/>
          <w:sz w:val="24"/>
          <w:szCs w:val="24"/>
          <w:lang w:eastAsia="bg-BG"/>
        </w:rPr>
        <w:t xml:space="preserve">посочва се  длъжността и качеството, в което лицето има право да представлява  и управлява) </w:t>
      </w:r>
      <w:r w:rsidRPr="00DB403C">
        <w:rPr>
          <w:rFonts w:ascii="Times New Roman" w:eastAsia="MS ??" w:hAnsi="Times New Roman" w:cs="Times New Roman"/>
          <w:sz w:val="24"/>
          <w:szCs w:val="24"/>
          <w:lang w:eastAsia="bg-BG"/>
        </w:rPr>
        <w:t xml:space="preserve">на.............................................................................................................................,  (наименование на участник), с ЕИК (рег. №, ако е приложимо) ...............................,  със </w:t>
      </w:r>
    </w:p>
    <w:p w:rsidR="00403C7F" w:rsidRDefault="00DB403C" w:rsidP="00FC5888">
      <w:pPr>
        <w:spacing w:after="120"/>
        <w:jc w:val="both"/>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седалище  и адрес на управление............................................................................................ -</w:t>
      </w:r>
    </w:p>
    <w:p w:rsidR="00FC5888" w:rsidRPr="003F1B51" w:rsidRDefault="00DB403C" w:rsidP="00FC5888">
      <w:pPr>
        <w:spacing w:after="120"/>
        <w:jc w:val="both"/>
        <w:rPr>
          <w:rFonts w:ascii="Times New Roman" w:eastAsia="MS ??" w:hAnsi="Times New Roman" w:cs="Times New Roman"/>
          <w:color w:val="000000"/>
          <w:sz w:val="24"/>
          <w:szCs w:val="24"/>
          <w:lang w:eastAsia="bg-BG"/>
        </w:rPr>
      </w:pPr>
      <w:r w:rsidRPr="00DB403C">
        <w:rPr>
          <w:rFonts w:ascii="Times New Roman" w:eastAsia="MS ??" w:hAnsi="Times New Roman" w:cs="Times New Roman"/>
          <w:sz w:val="24"/>
          <w:szCs w:val="24"/>
          <w:lang w:eastAsia="bg-BG"/>
        </w:rPr>
        <w:t xml:space="preserve"> участник в открита процедура за възлагане на о</w:t>
      </w:r>
      <w:r w:rsidRPr="00DB403C">
        <w:rPr>
          <w:rFonts w:ascii="Times New Roman" w:eastAsia="MS ??" w:hAnsi="Times New Roman" w:cs="Times New Roman"/>
          <w:color w:val="000000"/>
          <w:sz w:val="24"/>
          <w:szCs w:val="24"/>
          <w:lang w:eastAsia="bg-BG"/>
        </w:rPr>
        <w:t xml:space="preserve">бществена поръчка с предмет: </w:t>
      </w:r>
      <w:r w:rsidR="00FC5888" w:rsidRPr="00257328">
        <w:rPr>
          <w:rFonts w:ascii="Times New Roman" w:eastAsia="Calibri" w:hAnsi="Times New Roman" w:cs="Times New Roman"/>
          <w:b/>
          <w:sz w:val="24"/>
          <w:szCs w:val="24"/>
        </w:rPr>
        <w:t>„</w:t>
      </w:r>
      <w:r w:rsidR="00FC5888">
        <w:rPr>
          <w:rFonts w:ascii="Times New Roman" w:eastAsia="Calibri" w:hAnsi="Times New Roman" w:cs="Times New Roman"/>
          <w:b/>
          <w:sz w:val="24"/>
          <w:szCs w:val="24"/>
        </w:rPr>
        <w:t>Д</w:t>
      </w:r>
      <w:r w:rsidR="00FC5888" w:rsidRPr="00257328">
        <w:rPr>
          <w:rFonts w:ascii="Times New Roman" w:eastAsia="Calibri" w:hAnsi="Times New Roman" w:cs="Times New Roman"/>
          <w:b/>
          <w:sz w:val="24"/>
          <w:szCs w:val="24"/>
        </w:rPr>
        <w:t>оставка на химически и биологични изделия и продукти с общо и специфично предназначение“</w:t>
      </w:r>
      <w:r w:rsidR="00FC5888">
        <w:rPr>
          <w:rFonts w:ascii="Times New Roman" w:eastAsia="Calibri" w:hAnsi="Times New Roman" w:cs="Times New Roman"/>
          <w:b/>
          <w:sz w:val="24"/>
          <w:szCs w:val="24"/>
        </w:rPr>
        <w:t xml:space="preserve"> </w:t>
      </w:r>
      <w:r w:rsidR="00FC5888" w:rsidRPr="00257328">
        <w:rPr>
          <w:rFonts w:ascii="Times New Roman" w:eastAsia="Calibri" w:hAnsi="Times New Roman" w:cs="Times New Roman"/>
          <w:b/>
          <w:sz w:val="24"/>
          <w:szCs w:val="24"/>
        </w:rPr>
        <w:t>по следните обособени позиции:</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1. Доставка на неорганични химикали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2. Доставка на органични химикали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3. Доставка на органични разтворители</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4. Доставка на химикали със специфично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5. Доставка на консумативи с общо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6. Доставка на консумативи със специфично предназначение.</w:t>
      </w:r>
    </w:p>
    <w:p w:rsidR="00FC5888"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 xml:space="preserve">7. Доставка на лабораторна стъклария и пластмасови принадлежности </w:t>
      </w:r>
    </w:p>
    <w:p w:rsidR="00DB403C" w:rsidRPr="003F1B51" w:rsidRDefault="00FC5888" w:rsidP="00FC5888">
      <w:pPr>
        <w:spacing w:after="120"/>
        <w:jc w:val="both"/>
        <w:rPr>
          <w:rFonts w:ascii="Times New Roman" w:eastAsia="Calibri" w:hAnsi="Times New Roman" w:cs="Times New Roman"/>
          <w:sz w:val="24"/>
          <w:szCs w:val="24"/>
        </w:rPr>
      </w:pPr>
      <w:r w:rsidRPr="003F1B51">
        <w:rPr>
          <w:rFonts w:ascii="Times New Roman" w:eastAsia="Calibri" w:hAnsi="Times New Roman" w:cs="Times New Roman"/>
          <w:sz w:val="24"/>
          <w:szCs w:val="24"/>
        </w:rPr>
        <w:t>8. Доставка на биопродукти, диагностични тестове, оцветители</w:t>
      </w:r>
    </w:p>
    <w:p w:rsidR="00DB403C" w:rsidRPr="00DB403C" w:rsidRDefault="00DB403C" w:rsidP="00DB403C">
      <w:pPr>
        <w:widowControl w:val="0"/>
        <w:autoSpaceDE w:val="0"/>
        <w:autoSpaceDN w:val="0"/>
        <w:adjustRightInd w:val="0"/>
        <w:spacing w:after="120" w:line="240" w:lineRule="auto"/>
        <w:ind w:right="1168"/>
        <w:jc w:val="both"/>
        <w:rPr>
          <w:rFonts w:ascii="Times New Roman" w:eastAsia="MS ??" w:hAnsi="Times New Roman" w:cs="Times New Roman"/>
          <w:b/>
          <w:bCs/>
          <w:color w:val="000000"/>
          <w:sz w:val="24"/>
          <w:szCs w:val="24"/>
        </w:rPr>
      </w:pPr>
    </w:p>
    <w:p w:rsidR="00DB403C" w:rsidRPr="00DB403C" w:rsidRDefault="003F1B51" w:rsidP="003F1B51">
      <w:pPr>
        <w:autoSpaceDE w:val="0"/>
        <w:autoSpaceDN w:val="0"/>
        <w:adjustRightInd w:val="0"/>
        <w:spacing w:after="120" w:line="240" w:lineRule="auto"/>
        <w:jc w:val="center"/>
        <w:rPr>
          <w:rFonts w:ascii="Times New Roman" w:eastAsia="MS ??" w:hAnsi="Times New Roman" w:cs="Times New Roman"/>
          <w:b/>
          <w:bCs/>
          <w:color w:val="000000"/>
          <w:sz w:val="24"/>
          <w:szCs w:val="24"/>
        </w:rPr>
      </w:pPr>
      <w:r>
        <w:rPr>
          <w:rFonts w:ascii="Times New Roman" w:eastAsia="MS ??" w:hAnsi="Times New Roman" w:cs="Times New Roman"/>
          <w:b/>
          <w:bCs/>
          <w:color w:val="000000"/>
          <w:sz w:val="24"/>
          <w:szCs w:val="24"/>
        </w:rPr>
        <w:t>Д Е К Л А Р И Р А М, Ч Е:</w:t>
      </w:r>
    </w:p>
    <w:p w:rsidR="00DB403C" w:rsidRPr="003F1B51" w:rsidRDefault="00DB403C" w:rsidP="003F1B51">
      <w:pPr>
        <w:autoSpaceDE w:val="0"/>
        <w:autoSpaceDN w:val="0"/>
        <w:adjustRightInd w:val="0"/>
        <w:spacing w:after="120" w:line="240" w:lineRule="auto"/>
        <w:jc w:val="both"/>
        <w:rPr>
          <w:rFonts w:ascii="Times New Roman" w:eastAsia="Batang" w:hAnsi="Times New Roman" w:cs="Times New Roman"/>
          <w:b/>
          <w:color w:val="000000"/>
          <w:sz w:val="24"/>
          <w:szCs w:val="24"/>
        </w:rPr>
      </w:pPr>
      <w:r w:rsidRPr="00DB403C">
        <w:rPr>
          <w:rFonts w:ascii="Times New Roman" w:eastAsia="Batang" w:hAnsi="Times New Roman" w:cs="Times New Roman"/>
          <w:color w:val="000000"/>
          <w:sz w:val="24"/>
          <w:szCs w:val="24"/>
        </w:rPr>
        <w:t xml:space="preserve">1. Настоящата оферта </w:t>
      </w:r>
      <w:r w:rsidR="005637CE">
        <w:rPr>
          <w:rFonts w:ascii="Times New Roman" w:eastAsia="Batang" w:hAnsi="Times New Roman" w:cs="Times New Roman"/>
          <w:color w:val="000000"/>
          <w:sz w:val="24"/>
          <w:szCs w:val="24"/>
        </w:rPr>
        <w:t xml:space="preserve">по обособена позиция № …….. </w:t>
      </w:r>
      <w:r w:rsidRPr="00DB403C">
        <w:rPr>
          <w:rFonts w:ascii="Times New Roman" w:eastAsia="Batang" w:hAnsi="Times New Roman" w:cs="Times New Roman"/>
          <w:color w:val="000000"/>
          <w:sz w:val="24"/>
          <w:szCs w:val="24"/>
        </w:rPr>
        <w:t xml:space="preserve">е валидна за срок от ....................... месеца, </w:t>
      </w:r>
      <w:r w:rsidRPr="00DB403C">
        <w:rPr>
          <w:rFonts w:ascii="Times New Roman" w:eastAsia="Batang" w:hAnsi="Times New Roman" w:cs="Times New Roman"/>
          <w:sz w:val="24"/>
          <w:szCs w:val="24"/>
          <w:lang w:eastAsia="bg-BG"/>
        </w:rPr>
        <w:t>считано от крайния срок за подаване на оферти</w:t>
      </w:r>
      <w:r w:rsidRPr="00DB403C">
        <w:rPr>
          <w:rFonts w:ascii="Times New Roman" w:eastAsia="Batang" w:hAnsi="Times New Roman" w:cs="Times New Roman"/>
          <w:color w:val="000000"/>
          <w:sz w:val="24"/>
          <w:szCs w:val="24"/>
        </w:rPr>
        <w:t xml:space="preserve"> и ние ще сме обвързани с нея. </w:t>
      </w:r>
    </w:p>
    <w:p w:rsidR="00DB403C" w:rsidRPr="00DB403C" w:rsidRDefault="00DB403C" w:rsidP="00DB403C">
      <w:pPr>
        <w:widowControl w:val="0"/>
        <w:autoSpaceDE w:val="0"/>
        <w:autoSpaceDN w:val="0"/>
        <w:adjustRightInd w:val="0"/>
        <w:spacing w:after="120" w:line="240" w:lineRule="auto"/>
        <w:rPr>
          <w:rFonts w:ascii="Times New Roman" w:eastAsia="MS ??" w:hAnsi="Times New Roman" w:cs="Times New Roman"/>
          <w:sz w:val="24"/>
          <w:szCs w:val="24"/>
          <w:lang w:eastAsia="bg-BG"/>
        </w:rPr>
      </w:pPr>
      <w:r w:rsidRPr="00DB403C">
        <w:rPr>
          <w:rFonts w:ascii="Times New Roman" w:eastAsia="MS ??" w:hAnsi="Times New Roman" w:cs="Times New Roman"/>
          <w:sz w:val="24"/>
          <w:szCs w:val="24"/>
          <w:lang w:eastAsia="bg-BG"/>
        </w:rPr>
        <w:t>Известна ми е отговорността за деклариране на неверни данни.</w:t>
      </w:r>
    </w:p>
    <w:tbl>
      <w:tblPr>
        <w:tblW w:w="5176" w:type="pct"/>
        <w:tblLayout w:type="fixed"/>
        <w:tblLook w:val="0000" w:firstRow="0" w:lastRow="0" w:firstColumn="0" w:lastColumn="0" w:noHBand="0" w:noVBand="0"/>
      </w:tblPr>
      <w:tblGrid>
        <w:gridCol w:w="5262"/>
        <w:gridCol w:w="4939"/>
      </w:tblGrid>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Наименование на участника </w:t>
            </w:r>
          </w:p>
        </w:tc>
      </w:tr>
      <w:tr w:rsidR="00DB403C" w:rsidRPr="00DB403C" w:rsidTr="009B21DB">
        <w:trPr>
          <w:gridAfter w:val="1"/>
          <w:wAfter w:w="2421" w:type="pct"/>
        </w:trPr>
        <w:tc>
          <w:tcPr>
            <w:tcW w:w="2579" w:type="pct"/>
          </w:tcPr>
          <w:p w:rsidR="00DB403C" w:rsidRPr="00DB403C" w:rsidRDefault="00DB403C" w:rsidP="00DB403C">
            <w:pPr>
              <w:spacing w:after="120" w:line="240" w:lineRule="auto"/>
              <w:jc w:val="right"/>
              <w:rPr>
                <w:rFonts w:ascii="Times New Roman" w:eastAsia="Times New Roman" w:hAnsi="Times New Roman" w:cs="Times New Roman"/>
                <w:sz w:val="24"/>
                <w:szCs w:val="24"/>
              </w:rPr>
            </w:pPr>
          </w:p>
        </w:tc>
      </w:tr>
      <w:tr w:rsidR="00DB403C" w:rsidRPr="00DB403C" w:rsidTr="009B21DB">
        <w:trPr>
          <w:gridAfter w:val="1"/>
          <w:wAfter w:w="2421" w:type="pct"/>
        </w:trPr>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 xml:space="preserve">Име и фамилия на представителя на участника       </w:t>
            </w: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Длъжност</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r w:rsidR="00DB403C" w:rsidRPr="00DB403C" w:rsidTr="009B21DB">
        <w:tc>
          <w:tcPr>
            <w:tcW w:w="2579" w:type="pct"/>
          </w:tcPr>
          <w:p w:rsidR="00DB403C" w:rsidRPr="00DB403C" w:rsidRDefault="00DB403C" w:rsidP="003F1B51">
            <w:pPr>
              <w:spacing w:after="120" w:line="240" w:lineRule="auto"/>
              <w:rPr>
                <w:rFonts w:ascii="Times New Roman" w:eastAsia="Times New Roman" w:hAnsi="Times New Roman" w:cs="Times New Roman"/>
                <w:sz w:val="24"/>
                <w:szCs w:val="24"/>
              </w:rPr>
            </w:pPr>
            <w:r w:rsidRPr="00DB403C">
              <w:rPr>
                <w:rFonts w:ascii="Times New Roman" w:eastAsia="Times New Roman" w:hAnsi="Times New Roman" w:cs="Times New Roman"/>
                <w:sz w:val="24"/>
                <w:szCs w:val="24"/>
              </w:rPr>
              <w:t>Подпис</w:t>
            </w:r>
          </w:p>
        </w:tc>
        <w:tc>
          <w:tcPr>
            <w:tcW w:w="2421" w:type="pct"/>
          </w:tcPr>
          <w:p w:rsidR="00DB403C" w:rsidRPr="00DB403C" w:rsidRDefault="00DB403C" w:rsidP="00DB403C">
            <w:pPr>
              <w:spacing w:after="120" w:line="240" w:lineRule="auto"/>
              <w:jc w:val="both"/>
              <w:rPr>
                <w:rFonts w:ascii="Times New Roman" w:eastAsia="Times New Roman" w:hAnsi="Times New Roman" w:cs="Times New Roman"/>
                <w:sz w:val="24"/>
                <w:szCs w:val="24"/>
              </w:rPr>
            </w:pPr>
          </w:p>
        </w:tc>
      </w:tr>
    </w:tbl>
    <w:p w:rsidR="00DB403C" w:rsidRDefault="00DB403C" w:rsidP="00EF5C69">
      <w:pPr>
        <w:spacing w:after="120" w:line="240" w:lineRule="auto"/>
        <w:rPr>
          <w:rFonts w:ascii="Times New Roman" w:eastAsia="MS ??" w:hAnsi="Times New Roman" w:cs="Times New Roman"/>
          <w:color w:val="000000"/>
          <w:spacing w:val="-6"/>
          <w:sz w:val="24"/>
          <w:szCs w:val="24"/>
          <w:lang w:eastAsia="bg-BG"/>
        </w:rPr>
      </w:pPr>
      <w:r w:rsidRPr="00DB403C">
        <w:rPr>
          <w:rFonts w:ascii="Times New Roman" w:eastAsia="MS ??" w:hAnsi="Times New Roman" w:cs="Times New Roman"/>
          <w:color w:val="000000"/>
          <w:spacing w:val="-6"/>
          <w:sz w:val="24"/>
          <w:szCs w:val="24"/>
          <w:lang w:eastAsia="bg-BG"/>
        </w:rPr>
        <w:t>Дата: _________________ г.</w:t>
      </w:r>
    </w:p>
    <w:p w:rsidR="000D4CEA" w:rsidRDefault="000D4CEA" w:rsidP="00EF5C69">
      <w:pPr>
        <w:spacing w:after="120" w:line="240" w:lineRule="auto"/>
        <w:rPr>
          <w:rFonts w:ascii="Times New Roman" w:eastAsia="MS ??" w:hAnsi="Times New Roman" w:cs="Times New Roman"/>
          <w:color w:val="000000"/>
          <w:spacing w:val="-6"/>
          <w:sz w:val="24"/>
          <w:szCs w:val="24"/>
          <w:lang w:eastAsia="bg-BG"/>
        </w:rPr>
      </w:pPr>
    </w:p>
    <w:p w:rsidR="000D4CEA" w:rsidRPr="000D4CEA" w:rsidRDefault="000D4CEA" w:rsidP="000D4CEA">
      <w:pPr>
        <w:spacing w:before="240"/>
        <w:jc w:val="center"/>
        <w:rPr>
          <w:rFonts w:ascii="Times New Roman" w:hAnsi="Times New Roman" w:cs="Times New Roman"/>
          <w:b/>
          <w:bCs/>
        </w:rPr>
      </w:pPr>
      <w:r w:rsidRPr="000D4CEA">
        <w:rPr>
          <w:rFonts w:ascii="Times New Roman" w:hAnsi="Times New Roman" w:cs="Times New Roman"/>
          <w:b/>
          <w:bCs/>
        </w:rPr>
        <w:t>ДЕКЛАРАЦИЯ</w:t>
      </w:r>
    </w:p>
    <w:p w:rsidR="000D4CEA" w:rsidRPr="000D4CEA" w:rsidRDefault="000D4CEA" w:rsidP="000D4CEA">
      <w:pPr>
        <w:jc w:val="center"/>
        <w:rPr>
          <w:rFonts w:ascii="Times New Roman" w:hAnsi="Times New Roman" w:cs="Times New Roman"/>
        </w:rPr>
      </w:pPr>
      <w:r w:rsidRPr="000D4CEA">
        <w:rPr>
          <w:rFonts w:ascii="Times New Roman" w:hAnsi="Times New Roman" w:cs="Times New Roman"/>
        </w:rPr>
        <w:t xml:space="preserve">по чл. 6, ал. 2 и </w:t>
      </w:r>
      <w:r w:rsidRPr="000D4CEA">
        <w:rPr>
          <w:rFonts w:ascii="Times New Roman" w:hAnsi="Times New Roman" w:cs="Times New Roman"/>
          <w:bCs/>
        </w:rPr>
        <w:t>чл.4, ал.7</w:t>
      </w:r>
      <w:r w:rsidRPr="000D4CEA">
        <w:rPr>
          <w:rFonts w:ascii="Times New Roman" w:hAnsi="Times New Roman" w:cs="Times New Roman"/>
        </w:rPr>
        <w:t>. от Закона за мерките срещу изпирането на пари</w:t>
      </w:r>
    </w:p>
    <w:p w:rsidR="000D4CEA" w:rsidRPr="000D4CEA" w:rsidRDefault="000D4CEA" w:rsidP="000D4CEA">
      <w:pPr>
        <w:ind w:left="426" w:right="516"/>
        <w:jc w:val="both"/>
        <w:rPr>
          <w:rFonts w:ascii="Times New Roman" w:hAnsi="Times New Roman" w:cs="Times New Roman"/>
          <w:sz w:val="20"/>
          <w:szCs w:val="20"/>
        </w:rPr>
      </w:pPr>
      <w:r w:rsidRPr="000D4CEA">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0D4CEA" w:rsidRPr="000D4CEA" w:rsidTr="000D4CEA">
        <w:tc>
          <w:tcPr>
            <w:tcW w:w="2067" w:type="dxa"/>
            <w:gridSpan w:val="3"/>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c>
          <w:tcPr>
            <w:tcW w:w="651" w:type="dxa"/>
            <w:vAlign w:val="bottom"/>
          </w:tcPr>
          <w:p w:rsidR="000D4CEA" w:rsidRPr="000D4CEA" w:rsidRDefault="000D4CEA">
            <w:pPr>
              <w:jc w:val="center"/>
              <w:rPr>
                <w:rFonts w:ascii="Times New Roman" w:eastAsia="Times New Roman" w:hAnsi="Times New Roman" w:cs="Times New Roman"/>
                <w:sz w:val="20"/>
                <w:szCs w:val="20"/>
              </w:rPr>
            </w:pPr>
          </w:p>
        </w:tc>
        <w:tc>
          <w:tcPr>
            <w:tcW w:w="1218" w:type="dxa"/>
            <w:gridSpan w:val="2"/>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2067" w:type="dxa"/>
            <w:gridSpan w:val="3"/>
          </w:tcPr>
          <w:p w:rsidR="000D4CEA" w:rsidRPr="000D4CEA" w:rsidRDefault="000D4CEA">
            <w:pPr>
              <w:jc w:val="center"/>
              <w:rPr>
                <w:rFonts w:ascii="Times New Roman" w:eastAsia="Times New Roman" w:hAnsi="Times New Roman" w:cs="Times New Roman"/>
                <w:sz w:val="20"/>
                <w:szCs w:val="20"/>
              </w:rPr>
            </w:pPr>
          </w:p>
        </w:tc>
        <w:tc>
          <w:tcPr>
            <w:tcW w:w="5693" w:type="dxa"/>
            <w:gridSpan w:val="3"/>
            <w:tcBorders>
              <w:top w:val="single" w:sz="4" w:space="0" w:color="auto"/>
              <w:left w:val="nil"/>
              <w:bottom w:val="nil"/>
              <w:right w:val="nil"/>
            </w:tcBorders>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(трите имена на декларатора)</w:t>
            </w:r>
          </w:p>
        </w:tc>
        <w:tc>
          <w:tcPr>
            <w:tcW w:w="651" w:type="dxa"/>
          </w:tcPr>
          <w:p w:rsidR="000D4CEA" w:rsidRPr="000D4CEA" w:rsidRDefault="000D4CEA">
            <w:pPr>
              <w:jc w:val="center"/>
              <w:rPr>
                <w:rFonts w:ascii="Times New Roman" w:eastAsia="Times New Roman" w:hAnsi="Times New Roman" w:cs="Times New Roman"/>
                <w:sz w:val="20"/>
                <w:szCs w:val="20"/>
              </w:rPr>
            </w:pPr>
          </w:p>
        </w:tc>
        <w:tc>
          <w:tcPr>
            <w:tcW w:w="1218" w:type="dxa"/>
            <w:gridSpan w:val="2"/>
            <w:tcBorders>
              <w:top w:val="single" w:sz="4" w:space="0" w:color="auto"/>
              <w:left w:val="nil"/>
              <w:bottom w:val="nil"/>
              <w:right w:val="nil"/>
            </w:tcBorders>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3225" w:type="dxa"/>
            <w:gridSpan w:val="4"/>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3225" w:type="dxa"/>
            <w:gridSpan w:val="4"/>
          </w:tcPr>
          <w:p w:rsidR="000D4CEA" w:rsidRPr="000D4CEA" w:rsidRDefault="000D4CEA">
            <w:pPr>
              <w:jc w:val="center"/>
              <w:rPr>
                <w:rFonts w:ascii="Times New Roman" w:eastAsia="Times New Roman" w:hAnsi="Times New Roman" w:cs="Times New Roman"/>
                <w:sz w:val="20"/>
                <w:szCs w:val="20"/>
              </w:rPr>
            </w:pPr>
          </w:p>
        </w:tc>
        <w:tc>
          <w:tcPr>
            <w:tcW w:w="6404" w:type="dxa"/>
            <w:gridSpan w:val="5"/>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(номер на лична карта, дата, орган и място на издаването)</w:t>
            </w:r>
          </w:p>
        </w:tc>
      </w:tr>
      <w:tr w:rsidR="000D4CEA" w:rsidRPr="000D4CEA" w:rsidTr="000D4CEA">
        <w:tc>
          <w:tcPr>
            <w:tcW w:w="1809" w:type="dxa"/>
            <w:gridSpan w:val="2"/>
            <w:vAlign w:val="bottom"/>
            <w:hideMark/>
          </w:tcPr>
          <w:p w:rsidR="000D4CEA" w:rsidRPr="000D4CEA" w:rsidRDefault="000D4CEA">
            <w:pPr>
              <w:jc w:val="center"/>
              <w:rPr>
                <w:rFonts w:ascii="Times New Roman" w:eastAsia="Times New Roman" w:hAnsi="Times New Roman" w:cs="Times New Roman"/>
                <w:i/>
                <w:iCs/>
                <w:sz w:val="16"/>
                <w:szCs w:val="16"/>
              </w:rPr>
            </w:pPr>
            <w:r w:rsidRPr="000D4CEA">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i/>
                <w:iCs/>
                <w:sz w:val="16"/>
                <w:szCs w:val="16"/>
              </w:rPr>
            </w:pPr>
          </w:p>
        </w:tc>
      </w:tr>
      <w:tr w:rsidR="000D4CEA" w:rsidRPr="000D4CEA" w:rsidTr="000D4CEA">
        <w:tc>
          <w:tcPr>
            <w:tcW w:w="1809" w:type="dxa"/>
            <w:gridSpan w:val="2"/>
          </w:tcPr>
          <w:p w:rsidR="000D4CEA" w:rsidRPr="000D4CEA" w:rsidRDefault="000D4CEA">
            <w:pPr>
              <w:jc w:val="center"/>
              <w:rPr>
                <w:rFonts w:ascii="Times New Roman" w:eastAsia="Times New Roman" w:hAnsi="Times New Roman" w:cs="Times New Roman"/>
                <w:sz w:val="20"/>
                <w:szCs w:val="20"/>
              </w:rPr>
            </w:pPr>
          </w:p>
        </w:tc>
        <w:tc>
          <w:tcPr>
            <w:tcW w:w="7820" w:type="dxa"/>
            <w:gridSpan w:val="7"/>
            <w:hideMark/>
          </w:tcPr>
          <w:p w:rsidR="000D4CEA" w:rsidRPr="000D4CEA" w:rsidRDefault="000D4CEA">
            <w:pPr>
              <w:jc w:val="center"/>
              <w:rPr>
                <w:rFonts w:ascii="Times New Roman" w:eastAsia="Times New Roman" w:hAnsi="Times New Roman" w:cs="Times New Roman"/>
                <w:i/>
                <w:iCs/>
                <w:sz w:val="16"/>
                <w:szCs w:val="16"/>
              </w:rPr>
            </w:pPr>
            <w:r w:rsidRPr="000D4CEA">
              <w:rPr>
                <w:rFonts w:ascii="Times New Roman" w:hAnsi="Times New Roman" w:cs="Times New Roman"/>
                <w:i/>
                <w:iCs/>
                <w:sz w:val="16"/>
                <w:szCs w:val="16"/>
              </w:rPr>
              <w:t>(длъжност на декларатора, напр. управител, член на УС, прокурист)</w:t>
            </w:r>
          </w:p>
        </w:tc>
      </w:tr>
      <w:tr w:rsidR="000D4CEA" w:rsidRPr="000D4CEA" w:rsidTr="000D4CEA">
        <w:tc>
          <w:tcPr>
            <w:tcW w:w="412" w:type="dxa"/>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c>
          <w:tcPr>
            <w:tcW w:w="1586" w:type="dxa"/>
            <w:gridSpan w:val="3"/>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412" w:type="dxa"/>
          </w:tcPr>
          <w:p w:rsidR="000D4CEA" w:rsidRPr="000D4CEA" w:rsidRDefault="000D4CEA">
            <w:pPr>
              <w:jc w:val="center"/>
              <w:rPr>
                <w:rFonts w:ascii="Times New Roman" w:eastAsia="Times New Roman" w:hAnsi="Times New Roman" w:cs="Times New Roman"/>
                <w:sz w:val="20"/>
                <w:szCs w:val="20"/>
              </w:rPr>
            </w:pPr>
          </w:p>
        </w:tc>
        <w:tc>
          <w:tcPr>
            <w:tcW w:w="6498" w:type="dxa"/>
            <w:gridSpan w:val="4"/>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(наименование на участника)</w:t>
            </w:r>
          </w:p>
        </w:tc>
        <w:tc>
          <w:tcPr>
            <w:tcW w:w="1586" w:type="dxa"/>
            <w:gridSpan w:val="3"/>
          </w:tcPr>
          <w:p w:rsidR="000D4CEA" w:rsidRPr="000D4CEA" w:rsidRDefault="000D4CEA">
            <w:pPr>
              <w:jc w:val="center"/>
              <w:rPr>
                <w:rFonts w:ascii="Times New Roman" w:eastAsia="Times New Roman" w:hAnsi="Times New Roman" w:cs="Times New Roman"/>
                <w:sz w:val="20"/>
                <w:szCs w:val="20"/>
              </w:rPr>
            </w:pPr>
          </w:p>
        </w:tc>
        <w:tc>
          <w:tcPr>
            <w:tcW w:w="1133" w:type="dxa"/>
          </w:tcPr>
          <w:p w:rsidR="000D4CEA" w:rsidRPr="000D4CEA" w:rsidRDefault="000D4CEA">
            <w:pPr>
              <w:jc w:val="center"/>
              <w:rPr>
                <w:rFonts w:ascii="Times New Roman" w:eastAsia="Times New Roman" w:hAnsi="Times New Roman" w:cs="Times New Roman"/>
                <w:sz w:val="20"/>
                <w:szCs w:val="20"/>
              </w:rPr>
            </w:pPr>
          </w:p>
        </w:tc>
      </w:tr>
    </w:tbl>
    <w:p w:rsidR="000D4CEA" w:rsidRPr="000D4CEA" w:rsidRDefault="000D4CEA" w:rsidP="000D4CEA">
      <w:pPr>
        <w:spacing w:before="120" w:after="120"/>
        <w:jc w:val="both"/>
        <w:rPr>
          <w:rFonts w:ascii="Times New Roman" w:eastAsia="Times New Roman" w:hAnsi="Times New Roman" w:cs="Times New Roman"/>
          <w:b/>
          <w:sz w:val="24"/>
          <w:szCs w:val="24"/>
        </w:rPr>
      </w:pPr>
      <w:r w:rsidRPr="000D4CEA">
        <w:rPr>
          <w:rFonts w:ascii="Times New Roman" w:hAnsi="Times New Roman" w:cs="Times New Roman"/>
        </w:rPr>
        <w:t>в съответств</w:t>
      </w:r>
      <w:r>
        <w:rPr>
          <w:rFonts w:ascii="Times New Roman" w:hAnsi="Times New Roman" w:cs="Times New Roman"/>
        </w:rPr>
        <w:t>ие с изискванията за възлагане</w:t>
      </w:r>
      <w:r w:rsidRPr="000D4CEA">
        <w:rPr>
          <w:rFonts w:ascii="Times New Roman" w:hAnsi="Times New Roman" w:cs="Times New Roman"/>
        </w:rPr>
        <w:t xml:space="preserve"> на обществена поръчка с предмет </w:t>
      </w:r>
      <w:r w:rsidRPr="000D4CEA">
        <w:rPr>
          <w:rFonts w:ascii="Times New Roman" w:hAnsi="Times New Roman" w:cs="Times New Roman"/>
          <w:b/>
          <w:i/>
        </w:rPr>
        <w:t>„</w:t>
      </w:r>
      <w:r>
        <w:rPr>
          <w:rFonts w:ascii="Times New Roman" w:hAnsi="Times New Roman" w:cs="Times New Roman"/>
          <w:b/>
          <w:i/>
        </w:rPr>
        <w:t>………….</w:t>
      </w:r>
      <w:r w:rsidRPr="000D4CEA">
        <w:rPr>
          <w:rFonts w:ascii="Times New Roman" w:hAnsi="Times New Roman" w:cs="Times New Roman"/>
          <w:b/>
          <w:i/>
        </w:rPr>
        <w:t>“.</w:t>
      </w:r>
    </w:p>
    <w:p w:rsidR="000D4CEA" w:rsidRPr="000D4CEA" w:rsidRDefault="000D4CEA" w:rsidP="000D4CEA">
      <w:pPr>
        <w:jc w:val="both"/>
        <w:rPr>
          <w:rFonts w:ascii="Times New Roman" w:hAnsi="Times New Roman" w:cs="Times New Roman"/>
          <w:noProof/>
        </w:rPr>
      </w:pPr>
    </w:p>
    <w:p w:rsidR="000D4CEA" w:rsidRPr="000D4CEA" w:rsidRDefault="000D4CEA" w:rsidP="000D4CEA">
      <w:pPr>
        <w:jc w:val="center"/>
        <w:rPr>
          <w:rFonts w:ascii="Times New Roman" w:hAnsi="Times New Roman" w:cs="Times New Roman"/>
        </w:rPr>
      </w:pPr>
      <w:r w:rsidRPr="000D4CEA">
        <w:rPr>
          <w:rFonts w:ascii="Times New Roman" w:hAnsi="Times New Roman" w:cs="Times New Roman"/>
          <w:b/>
          <w:bCs/>
          <w:lang w:eastAsia="bg-BG"/>
        </w:rPr>
        <w:t>ДЕКЛАРИРАМ:</w:t>
      </w:r>
    </w:p>
    <w:p w:rsidR="000D4CEA" w:rsidRPr="000D4CEA" w:rsidRDefault="000D4CEA" w:rsidP="000D4CEA">
      <w:pPr>
        <w:pStyle w:val="afffb"/>
        <w:numPr>
          <w:ilvl w:val="0"/>
          <w:numId w:val="44"/>
        </w:numPr>
        <w:spacing w:before="120"/>
        <w:ind w:left="0" w:firstLine="0"/>
        <w:jc w:val="both"/>
        <w:rPr>
          <w:rFonts w:ascii="Times New Roman" w:hAnsi="Times New Roman" w:cs="Times New Roman"/>
          <w:sz w:val="24"/>
          <w:szCs w:val="24"/>
        </w:rPr>
      </w:pPr>
      <w:r w:rsidRPr="000D4CEA">
        <w:rPr>
          <w:rFonts w:ascii="Times New Roman" w:hAnsi="Times New Roman" w:cs="Times New Roman"/>
          <w:sz w:val="24"/>
          <w:szCs w:val="24"/>
        </w:rPr>
        <w:t>Действителен собственик на горепосоченото юридическо лице по смисъла на чл.6, ал.2 от Закона за мерките срещу изпирането на пари във връзка с чл.3, ал.5 от Правилника за неговото прилагане, е/са следното физическо лице/ следните физически лица:</w:t>
      </w:r>
    </w:p>
    <w:p w:rsidR="000D4CEA" w:rsidRPr="000D4CEA" w:rsidRDefault="000D4CEA" w:rsidP="000D4CEA">
      <w:pPr>
        <w:shd w:val="clear" w:color="auto" w:fill="FFFFFF"/>
        <w:rPr>
          <w:rFonts w:ascii="Times New Roman" w:eastAsia="Times New Roman" w:hAnsi="Times New Roman" w:cs="Times New Roman"/>
          <w:sz w:val="24"/>
          <w:szCs w:val="24"/>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0D4CEA" w:rsidTr="000D4CEA">
        <w:tc>
          <w:tcPr>
            <w:tcW w:w="390" w:type="dxa"/>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А</w:t>
            </w:r>
          </w:p>
        </w:tc>
        <w:tc>
          <w:tcPr>
            <w:tcW w:w="7229" w:type="dxa"/>
            <w:gridSpan w:val="5"/>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7619" w:type="dxa"/>
            <w:gridSpan w:val="6"/>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(име, презиме, фамилия)</w:t>
            </w:r>
          </w:p>
        </w:tc>
        <w:tc>
          <w:tcPr>
            <w:tcW w:w="1985" w:type="dxa"/>
            <w:gridSpan w:val="3"/>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2374" w:type="dxa"/>
            <w:gridSpan w:val="3"/>
            <w:hideMark/>
          </w:tcPr>
          <w:p w:rsidR="000D4CEA" w:rsidRPr="000D4CEA" w:rsidRDefault="000D4CEA">
            <w:pPr>
              <w:rPr>
                <w:rFonts w:ascii="Times New Roman" w:eastAsia="Times New Roman" w:hAnsi="Times New Roman" w:cs="Times New Roman"/>
                <w:i/>
                <w:iCs/>
                <w:sz w:val="16"/>
                <w:szCs w:val="16"/>
              </w:rPr>
            </w:pPr>
            <w:r w:rsidRPr="000D4CEA">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iCs/>
                <w:sz w:val="20"/>
                <w:szCs w:val="20"/>
              </w:rPr>
            </w:pPr>
          </w:p>
        </w:tc>
        <w:tc>
          <w:tcPr>
            <w:tcW w:w="1406" w:type="dxa"/>
            <w:gridSpan w:val="2"/>
            <w:hideMark/>
          </w:tcPr>
          <w:p w:rsidR="000D4CEA" w:rsidRPr="000D4CEA" w:rsidRDefault="000D4CEA">
            <w:pPr>
              <w:rPr>
                <w:rFonts w:ascii="Times New Roman" w:eastAsia="Times New Roman" w:hAnsi="Times New Roman" w:cs="Times New Roman"/>
                <w:i/>
                <w:iCs/>
                <w:sz w:val="16"/>
                <w:szCs w:val="16"/>
              </w:rPr>
            </w:pPr>
            <w:r w:rsidRPr="000D4CEA">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sz w:val="20"/>
                <w:szCs w:val="20"/>
              </w:rPr>
            </w:pPr>
          </w:p>
        </w:tc>
      </w:tr>
      <w:tr w:rsidR="000D4CEA" w:rsidRPr="000D4CEA" w:rsidTr="000D4CEA">
        <w:tc>
          <w:tcPr>
            <w:tcW w:w="1808" w:type="dxa"/>
            <w:gridSpan w:val="2"/>
            <w:vAlign w:val="bottom"/>
            <w:hideMark/>
          </w:tcPr>
          <w:p w:rsidR="000D4CEA" w:rsidRPr="000D4CEA" w:rsidRDefault="000D4CEA">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sz w:val="20"/>
                <w:szCs w:val="20"/>
              </w:rPr>
            </w:pPr>
          </w:p>
        </w:tc>
      </w:tr>
      <w:tr w:rsidR="000D4CEA" w:rsidRPr="000D4CEA" w:rsidTr="000D4CEA">
        <w:tc>
          <w:tcPr>
            <w:tcW w:w="3934" w:type="dxa"/>
            <w:gridSpan w:val="4"/>
            <w:hideMark/>
          </w:tcPr>
          <w:p w:rsidR="000D4CEA" w:rsidRPr="000D4CEA" w:rsidRDefault="000D4CEA">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sz w:val="20"/>
                <w:szCs w:val="20"/>
              </w:rPr>
            </w:pPr>
          </w:p>
        </w:tc>
      </w:tr>
    </w:tbl>
    <w:p w:rsidR="000D4CEA" w:rsidRPr="000D4CEA" w:rsidRDefault="000D4CEA" w:rsidP="000D4CEA">
      <w:pPr>
        <w:shd w:val="clear" w:color="auto" w:fill="FFFFFF"/>
        <w:rPr>
          <w:rFonts w:ascii="Times New Roman" w:eastAsia="Times New Roman" w:hAnsi="Times New Roman" w:cs="Times New Roman"/>
          <w:lang w:eastAsia="bg-BG"/>
        </w:rPr>
      </w:pPr>
    </w:p>
    <w:tbl>
      <w:tblPr>
        <w:tblW w:w="9600" w:type="dxa"/>
        <w:tblInd w:w="2" w:type="dxa"/>
        <w:tblLayout w:type="fixed"/>
        <w:tblLook w:val="00A0" w:firstRow="1" w:lastRow="0" w:firstColumn="1" w:lastColumn="0" w:noHBand="0" w:noVBand="0"/>
      </w:tblPr>
      <w:tblGrid>
        <w:gridCol w:w="390"/>
        <w:gridCol w:w="1417"/>
        <w:gridCol w:w="566"/>
        <w:gridCol w:w="1559"/>
        <w:gridCol w:w="2550"/>
        <w:gridCol w:w="1134"/>
        <w:gridCol w:w="272"/>
        <w:gridCol w:w="379"/>
        <w:gridCol w:w="1333"/>
      </w:tblGrid>
      <w:tr w:rsidR="000D4CEA" w:rsidRPr="000D4CEA" w:rsidTr="000D4CEA">
        <w:tc>
          <w:tcPr>
            <w:tcW w:w="390" w:type="dxa"/>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Б.</w:t>
            </w:r>
          </w:p>
        </w:tc>
        <w:tc>
          <w:tcPr>
            <w:tcW w:w="7229" w:type="dxa"/>
            <w:gridSpan w:val="5"/>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c>
          <w:tcPr>
            <w:tcW w:w="651" w:type="dxa"/>
            <w:gridSpan w:val="2"/>
            <w:vAlign w:val="bottom"/>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sz w:val="20"/>
                <w:szCs w:val="20"/>
              </w:rPr>
              <w:t>ЕГН</w:t>
            </w:r>
          </w:p>
        </w:tc>
        <w:tc>
          <w:tcPr>
            <w:tcW w:w="1334" w:type="dxa"/>
            <w:tcBorders>
              <w:top w:val="nil"/>
              <w:left w:val="nil"/>
              <w:bottom w:val="single" w:sz="4" w:space="0" w:color="auto"/>
              <w:right w:val="nil"/>
            </w:tcBorders>
            <w:vAlign w:val="bottom"/>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7619" w:type="dxa"/>
            <w:gridSpan w:val="6"/>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(име, презиме, фамилия)</w:t>
            </w:r>
          </w:p>
        </w:tc>
        <w:tc>
          <w:tcPr>
            <w:tcW w:w="1985" w:type="dxa"/>
            <w:gridSpan w:val="3"/>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2374" w:type="dxa"/>
            <w:gridSpan w:val="3"/>
            <w:hideMark/>
          </w:tcPr>
          <w:p w:rsidR="000D4CEA" w:rsidRPr="000D4CEA" w:rsidRDefault="000D4CEA">
            <w:pPr>
              <w:rPr>
                <w:rFonts w:ascii="Times New Roman" w:eastAsia="Times New Roman" w:hAnsi="Times New Roman" w:cs="Times New Roman"/>
                <w:i/>
                <w:iCs/>
                <w:sz w:val="16"/>
                <w:szCs w:val="16"/>
              </w:rPr>
            </w:pPr>
            <w:r w:rsidRPr="000D4CEA">
              <w:rPr>
                <w:rFonts w:ascii="Times New Roman" w:hAnsi="Times New Roman" w:cs="Times New Roman"/>
                <w:sz w:val="20"/>
                <w:szCs w:val="20"/>
              </w:rPr>
              <w:t>Дата и място на раждане</w:t>
            </w:r>
          </w:p>
        </w:tc>
        <w:tc>
          <w:tcPr>
            <w:tcW w:w="4111" w:type="dxa"/>
            <w:gridSpan w:val="2"/>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iCs/>
                <w:sz w:val="20"/>
                <w:szCs w:val="20"/>
              </w:rPr>
            </w:pPr>
          </w:p>
        </w:tc>
        <w:tc>
          <w:tcPr>
            <w:tcW w:w="1406" w:type="dxa"/>
            <w:gridSpan w:val="2"/>
            <w:hideMark/>
          </w:tcPr>
          <w:p w:rsidR="000D4CEA" w:rsidRPr="000D4CEA" w:rsidRDefault="000D4CEA">
            <w:pPr>
              <w:rPr>
                <w:rFonts w:ascii="Times New Roman" w:eastAsia="Times New Roman" w:hAnsi="Times New Roman" w:cs="Times New Roman"/>
                <w:i/>
                <w:iCs/>
                <w:sz w:val="16"/>
                <w:szCs w:val="16"/>
              </w:rPr>
            </w:pPr>
            <w:r w:rsidRPr="000D4CEA">
              <w:rPr>
                <w:rFonts w:ascii="Times New Roman" w:hAnsi="Times New Roman" w:cs="Times New Roman"/>
                <w:sz w:val="20"/>
                <w:szCs w:val="20"/>
              </w:rPr>
              <w:t>Гражданство</w:t>
            </w:r>
          </w:p>
        </w:tc>
        <w:tc>
          <w:tcPr>
            <w:tcW w:w="1713" w:type="dxa"/>
            <w:gridSpan w:val="2"/>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sz w:val="20"/>
                <w:szCs w:val="20"/>
              </w:rPr>
            </w:pPr>
          </w:p>
        </w:tc>
      </w:tr>
      <w:tr w:rsidR="000D4CEA" w:rsidRPr="000D4CEA" w:rsidTr="000D4CEA">
        <w:tc>
          <w:tcPr>
            <w:tcW w:w="1808" w:type="dxa"/>
            <w:gridSpan w:val="2"/>
            <w:vAlign w:val="bottom"/>
            <w:hideMark/>
          </w:tcPr>
          <w:p w:rsidR="000D4CEA" w:rsidRPr="000D4CEA" w:rsidRDefault="000D4CEA">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Постоянен адрес</w:t>
            </w:r>
          </w:p>
        </w:tc>
        <w:tc>
          <w:tcPr>
            <w:tcW w:w="7796" w:type="dxa"/>
            <w:gridSpan w:val="7"/>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sz w:val="20"/>
                <w:szCs w:val="20"/>
              </w:rPr>
            </w:pPr>
          </w:p>
        </w:tc>
      </w:tr>
      <w:tr w:rsidR="000D4CEA" w:rsidRPr="000D4CEA" w:rsidTr="000D4CEA">
        <w:tc>
          <w:tcPr>
            <w:tcW w:w="3934" w:type="dxa"/>
            <w:gridSpan w:val="4"/>
            <w:hideMark/>
          </w:tcPr>
          <w:p w:rsidR="000D4CEA" w:rsidRPr="000D4CEA" w:rsidRDefault="000D4CEA">
            <w:pPr>
              <w:spacing w:before="60"/>
              <w:rPr>
                <w:rFonts w:ascii="Times New Roman" w:eastAsia="Times New Roman" w:hAnsi="Times New Roman" w:cs="Times New Roman"/>
                <w:sz w:val="20"/>
                <w:szCs w:val="20"/>
              </w:rPr>
            </w:pPr>
            <w:r w:rsidRPr="000D4CEA">
              <w:rPr>
                <w:rFonts w:ascii="Times New Roman" w:hAnsi="Times New Roman" w:cs="Times New Roman"/>
                <w:sz w:val="20"/>
                <w:szCs w:val="20"/>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0D4CEA" w:rsidRPr="000D4CEA" w:rsidRDefault="000D4CEA">
            <w:pPr>
              <w:rPr>
                <w:rFonts w:ascii="Times New Roman" w:eastAsia="Times New Roman" w:hAnsi="Times New Roman" w:cs="Times New Roman"/>
                <w:sz w:val="20"/>
                <w:szCs w:val="20"/>
              </w:rPr>
            </w:pPr>
          </w:p>
        </w:tc>
      </w:tr>
    </w:tbl>
    <w:p w:rsidR="000D4CEA" w:rsidRPr="000D4CEA" w:rsidRDefault="000D4CEA" w:rsidP="000D4CEA">
      <w:pPr>
        <w:shd w:val="clear" w:color="auto" w:fill="FFFFFF"/>
        <w:jc w:val="both"/>
        <w:rPr>
          <w:rFonts w:ascii="Times New Roman" w:hAnsi="Times New Roman" w:cs="Times New Roman"/>
        </w:rPr>
      </w:pPr>
    </w:p>
    <w:p w:rsidR="000D4CEA" w:rsidRPr="000D4CEA" w:rsidRDefault="000D4CEA" w:rsidP="000D4CEA">
      <w:pPr>
        <w:pStyle w:val="afffb"/>
        <w:numPr>
          <w:ilvl w:val="0"/>
          <w:numId w:val="44"/>
        </w:numPr>
        <w:shd w:val="clear" w:color="auto" w:fill="FFFFFF"/>
        <w:ind w:left="0" w:firstLine="0"/>
        <w:jc w:val="both"/>
        <w:rPr>
          <w:rFonts w:ascii="Times New Roman" w:hAnsi="Times New Roman" w:cs="Times New Roman"/>
          <w:sz w:val="24"/>
          <w:szCs w:val="24"/>
        </w:rPr>
      </w:pPr>
      <w:r w:rsidRPr="000D4CEA">
        <w:rPr>
          <w:rFonts w:ascii="Times New Roman" w:hAnsi="Times New Roman" w:cs="Times New Roman"/>
          <w:sz w:val="24"/>
          <w:szCs w:val="24"/>
        </w:rPr>
        <w:t>Паричните средства за изпълнение на  договора имат следния произход: …………………………………………….....</w:t>
      </w:r>
    </w:p>
    <w:p w:rsidR="000D4CEA" w:rsidRPr="000D4CEA" w:rsidRDefault="000D4CEA" w:rsidP="000D4CEA">
      <w:pPr>
        <w:shd w:val="clear" w:color="auto" w:fill="FFFFFF"/>
        <w:jc w:val="both"/>
        <w:rPr>
          <w:rFonts w:ascii="Times New Roman" w:eastAsia="Times New Roman" w:hAnsi="Times New Roman" w:cs="Times New Roman"/>
          <w:b/>
          <w:sz w:val="24"/>
          <w:szCs w:val="24"/>
        </w:rPr>
      </w:pPr>
    </w:p>
    <w:p w:rsidR="000D4CEA" w:rsidRPr="000D4CEA" w:rsidRDefault="000D4CEA" w:rsidP="000D4CEA">
      <w:pPr>
        <w:ind w:right="-1"/>
        <w:jc w:val="both"/>
        <w:rPr>
          <w:rFonts w:ascii="Times New Roman" w:hAnsi="Times New Roman" w:cs="Times New Roman"/>
          <w:sz w:val="20"/>
          <w:szCs w:val="20"/>
          <w:lang w:eastAsia="bg-BG"/>
        </w:rPr>
      </w:pPr>
      <w:r w:rsidRPr="000D4CEA">
        <w:rPr>
          <w:rFonts w:ascii="Times New Roman" w:hAnsi="Times New Roman" w:cs="Times New Roman"/>
          <w:sz w:val="20"/>
          <w:szCs w:val="20"/>
          <w:lang w:eastAsia="bg-BG"/>
        </w:rPr>
        <w:t>Известна ми е наказателната отговорност по чл.313 от Наказателния кодекс за деклариране на неверни обстоятелства.</w:t>
      </w:r>
    </w:p>
    <w:p w:rsidR="000D4CEA" w:rsidRPr="000D4CEA" w:rsidRDefault="000D4CEA" w:rsidP="000D4CEA">
      <w:pPr>
        <w:rPr>
          <w:rFonts w:ascii="Times New Roman" w:hAnsi="Times New Roman" w:cs="Times New Roman"/>
          <w:i/>
          <w:iCs/>
          <w:sz w:val="20"/>
          <w:szCs w:val="20"/>
        </w:rPr>
      </w:pPr>
    </w:p>
    <w:tbl>
      <w:tblPr>
        <w:tblW w:w="0" w:type="auto"/>
        <w:tblInd w:w="2" w:type="dxa"/>
        <w:tblLook w:val="00A0" w:firstRow="1" w:lastRow="0" w:firstColumn="1" w:lastColumn="0" w:noHBand="0" w:noVBand="0"/>
      </w:tblPr>
      <w:tblGrid>
        <w:gridCol w:w="843"/>
        <w:gridCol w:w="683"/>
        <w:gridCol w:w="850"/>
        <w:gridCol w:w="2694"/>
        <w:gridCol w:w="1701"/>
        <w:gridCol w:w="2912"/>
      </w:tblGrid>
      <w:tr w:rsidR="000D4CEA" w:rsidRPr="000D4CEA" w:rsidTr="000D4CEA">
        <w:tc>
          <w:tcPr>
            <w:tcW w:w="843" w:type="dxa"/>
            <w:hideMark/>
          </w:tcPr>
          <w:p w:rsidR="000D4CEA" w:rsidRPr="000D4CEA" w:rsidRDefault="000D4CEA">
            <w:pPr>
              <w:rPr>
                <w:rFonts w:ascii="Times New Roman" w:eastAsia="Times New Roman" w:hAnsi="Times New Roman" w:cs="Times New Roman"/>
                <w:sz w:val="20"/>
                <w:szCs w:val="20"/>
              </w:rPr>
            </w:pPr>
            <w:r w:rsidRPr="000D4CEA">
              <w:rPr>
                <w:rFonts w:ascii="Times New Roman" w:hAnsi="Times New Roman" w:cs="Times New Roman"/>
                <w:b/>
                <w:bCs/>
                <w:sz w:val="20"/>
                <w:szCs w:val="20"/>
              </w:rPr>
              <w:t>ДАТА:</w:t>
            </w:r>
          </w:p>
        </w:tc>
        <w:tc>
          <w:tcPr>
            <w:tcW w:w="683" w:type="dxa"/>
            <w:tcBorders>
              <w:top w:val="nil"/>
              <w:left w:val="nil"/>
              <w:bottom w:val="single" w:sz="4" w:space="0" w:color="auto"/>
              <w:right w:val="nil"/>
            </w:tcBorders>
          </w:tcPr>
          <w:p w:rsidR="000D4CEA" w:rsidRPr="000D4CEA" w:rsidRDefault="000D4CEA">
            <w:pPr>
              <w:rPr>
                <w:rFonts w:ascii="Times New Roman" w:eastAsia="Times New Roman" w:hAnsi="Times New Roman" w:cs="Times New Roman"/>
                <w:sz w:val="20"/>
                <w:szCs w:val="20"/>
              </w:rPr>
            </w:pPr>
          </w:p>
        </w:tc>
        <w:tc>
          <w:tcPr>
            <w:tcW w:w="850" w:type="dxa"/>
            <w:hideMark/>
          </w:tcPr>
          <w:p w:rsidR="000D4CEA" w:rsidRPr="000D4CEA" w:rsidRDefault="000D4CEA">
            <w:pPr>
              <w:rPr>
                <w:rFonts w:ascii="Times New Roman" w:eastAsia="Times New Roman" w:hAnsi="Times New Roman" w:cs="Times New Roman"/>
                <w:sz w:val="20"/>
                <w:szCs w:val="20"/>
              </w:rPr>
            </w:pPr>
            <w:r w:rsidRPr="000D4CEA">
              <w:rPr>
                <w:rFonts w:ascii="Times New Roman" w:hAnsi="Times New Roman" w:cs="Times New Roman"/>
                <w:b/>
                <w:bCs/>
                <w:sz w:val="20"/>
                <w:szCs w:val="20"/>
              </w:rPr>
              <w:t>2017 г.</w:t>
            </w:r>
          </w:p>
        </w:tc>
        <w:tc>
          <w:tcPr>
            <w:tcW w:w="2694" w:type="dxa"/>
          </w:tcPr>
          <w:p w:rsidR="000D4CEA" w:rsidRPr="000D4CEA" w:rsidRDefault="000D4CEA">
            <w:pPr>
              <w:rPr>
                <w:rFonts w:ascii="Times New Roman" w:eastAsia="Times New Roman" w:hAnsi="Times New Roman" w:cs="Times New Roman"/>
                <w:sz w:val="20"/>
                <w:szCs w:val="20"/>
              </w:rPr>
            </w:pPr>
          </w:p>
        </w:tc>
        <w:tc>
          <w:tcPr>
            <w:tcW w:w="1701" w:type="dxa"/>
            <w:hideMark/>
          </w:tcPr>
          <w:p w:rsidR="000D4CEA" w:rsidRPr="000D4CEA" w:rsidRDefault="000D4CEA">
            <w:pPr>
              <w:rPr>
                <w:rFonts w:ascii="Times New Roman" w:eastAsia="Times New Roman" w:hAnsi="Times New Roman" w:cs="Times New Roman"/>
                <w:sz w:val="20"/>
                <w:szCs w:val="20"/>
              </w:rPr>
            </w:pPr>
            <w:r w:rsidRPr="000D4CEA">
              <w:rPr>
                <w:rFonts w:ascii="Times New Roman" w:hAnsi="Times New Roman" w:cs="Times New Roman"/>
                <w:b/>
                <w:bCs/>
                <w:sz w:val="20"/>
                <w:szCs w:val="20"/>
              </w:rPr>
              <w:t>ДЕКЛАРАТОР:</w:t>
            </w:r>
          </w:p>
        </w:tc>
        <w:tc>
          <w:tcPr>
            <w:tcW w:w="2912" w:type="dxa"/>
            <w:tcBorders>
              <w:top w:val="nil"/>
              <w:left w:val="nil"/>
              <w:bottom w:val="single" w:sz="4" w:space="0" w:color="auto"/>
              <w:right w:val="nil"/>
            </w:tcBorders>
          </w:tcPr>
          <w:p w:rsidR="000D4CEA" w:rsidRPr="000D4CEA" w:rsidRDefault="000D4CEA">
            <w:pPr>
              <w:rPr>
                <w:rFonts w:ascii="Times New Roman" w:eastAsia="Times New Roman" w:hAnsi="Times New Roman" w:cs="Times New Roman"/>
                <w:sz w:val="20"/>
                <w:szCs w:val="20"/>
              </w:rPr>
            </w:pPr>
          </w:p>
        </w:tc>
      </w:tr>
      <w:tr w:rsidR="000D4CEA" w:rsidRPr="000D4CEA" w:rsidTr="000D4CEA">
        <w:tc>
          <w:tcPr>
            <w:tcW w:w="843" w:type="dxa"/>
          </w:tcPr>
          <w:p w:rsidR="000D4CEA" w:rsidRPr="000D4CEA" w:rsidRDefault="000D4CEA">
            <w:pPr>
              <w:rPr>
                <w:rFonts w:ascii="Times New Roman" w:eastAsia="Times New Roman" w:hAnsi="Times New Roman" w:cs="Times New Roman"/>
                <w:sz w:val="20"/>
                <w:szCs w:val="20"/>
              </w:rPr>
            </w:pPr>
          </w:p>
        </w:tc>
        <w:tc>
          <w:tcPr>
            <w:tcW w:w="683" w:type="dxa"/>
            <w:tcBorders>
              <w:top w:val="single" w:sz="4" w:space="0" w:color="auto"/>
              <w:left w:val="nil"/>
              <w:bottom w:val="nil"/>
              <w:right w:val="nil"/>
            </w:tcBorders>
          </w:tcPr>
          <w:p w:rsidR="000D4CEA" w:rsidRPr="000D4CEA" w:rsidRDefault="000D4CEA">
            <w:pPr>
              <w:rPr>
                <w:rFonts w:ascii="Times New Roman" w:eastAsia="Times New Roman" w:hAnsi="Times New Roman" w:cs="Times New Roman"/>
                <w:sz w:val="20"/>
                <w:szCs w:val="20"/>
              </w:rPr>
            </w:pPr>
          </w:p>
        </w:tc>
        <w:tc>
          <w:tcPr>
            <w:tcW w:w="850" w:type="dxa"/>
          </w:tcPr>
          <w:p w:rsidR="000D4CEA" w:rsidRPr="000D4CEA" w:rsidRDefault="000D4CEA">
            <w:pPr>
              <w:rPr>
                <w:rFonts w:ascii="Times New Roman" w:eastAsia="Times New Roman" w:hAnsi="Times New Roman" w:cs="Times New Roman"/>
                <w:sz w:val="20"/>
                <w:szCs w:val="20"/>
              </w:rPr>
            </w:pPr>
          </w:p>
        </w:tc>
        <w:tc>
          <w:tcPr>
            <w:tcW w:w="2694" w:type="dxa"/>
          </w:tcPr>
          <w:p w:rsidR="000D4CEA" w:rsidRPr="000D4CEA" w:rsidRDefault="000D4CEA">
            <w:pPr>
              <w:rPr>
                <w:rFonts w:ascii="Times New Roman" w:eastAsia="Times New Roman" w:hAnsi="Times New Roman" w:cs="Times New Roman"/>
                <w:sz w:val="20"/>
                <w:szCs w:val="20"/>
              </w:rPr>
            </w:pPr>
          </w:p>
        </w:tc>
        <w:tc>
          <w:tcPr>
            <w:tcW w:w="1701" w:type="dxa"/>
          </w:tcPr>
          <w:p w:rsidR="000D4CEA" w:rsidRPr="000D4CEA" w:rsidRDefault="000D4CEA">
            <w:pPr>
              <w:rPr>
                <w:rFonts w:ascii="Times New Roman" w:eastAsia="Times New Roman" w:hAnsi="Times New Roman" w:cs="Times New Roman"/>
                <w:sz w:val="20"/>
                <w:szCs w:val="20"/>
              </w:rPr>
            </w:pPr>
          </w:p>
        </w:tc>
        <w:tc>
          <w:tcPr>
            <w:tcW w:w="2912" w:type="dxa"/>
            <w:tcBorders>
              <w:top w:val="single" w:sz="4" w:space="0" w:color="auto"/>
              <w:left w:val="nil"/>
              <w:bottom w:val="nil"/>
              <w:right w:val="nil"/>
            </w:tcBorders>
            <w:hideMark/>
          </w:tcPr>
          <w:p w:rsidR="000D4CEA" w:rsidRPr="000D4CEA" w:rsidRDefault="000D4CEA">
            <w:pPr>
              <w:jc w:val="center"/>
              <w:rPr>
                <w:rFonts w:ascii="Times New Roman" w:eastAsia="Times New Roman" w:hAnsi="Times New Roman" w:cs="Times New Roman"/>
                <w:sz w:val="20"/>
                <w:szCs w:val="20"/>
              </w:rPr>
            </w:pPr>
            <w:r w:rsidRPr="000D4CEA">
              <w:rPr>
                <w:rFonts w:ascii="Times New Roman" w:hAnsi="Times New Roman" w:cs="Times New Roman"/>
                <w:i/>
                <w:iCs/>
                <w:sz w:val="16"/>
                <w:szCs w:val="16"/>
              </w:rPr>
              <w:t>(подпис, печат)</w:t>
            </w:r>
          </w:p>
        </w:tc>
      </w:tr>
      <w:tr w:rsidR="000D4CEA" w:rsidRPr="000D4CEA" w:rsidTr="000D4CEA">
        <w:tc>
          <w:tcPr>
            <w:tcW w:w="843" w:type="dxa"/>
          </w:tcPr>
          <w:p w:rsidR="000D4CEA" w:rsidRPr="000D4CEA" w:rsidRDefault="000D4CEA">
            <w:pPr>
              <w:rPr>
                <w:rFonts w:ascii="Times New Roman" w:eastAsia="Times New Roman" w:hAnsi="Times New Roman" w:cs="Times New Roman"/>
                <w:sz w:val="20"/>
                <w:szCs w:val="20"/>
              </w:rPr>
            </w:pPr>
          </w:p>
        </w:tc>
        <w:tc>
          <w:tcPr>
            <w:tcW w:w="683" w:type="dxa"/>
          </w:tcPr>
          <w:p w:rsidR="000D4CEA" w:rsidRPr="000D4CEA" w:rsidRDefault="000D4CEA">
            <w:pPr>
              <w:rPr>
                <w:rFonts w:ascii="Times New Roman" w:eastAsia="Times New Roman" w:hAnsi="Times New Roman" w:cs="Times New Roman"/>
                <w:sz w:val="20"/>
                <w:szCs w:val="20"/>
              </w:rPr>
            </w:pPr>
          </w:p>
        </w:tc>
        <w:tc>
          <w:tcPr>
            <w:tcW w:w="850" w:type="dxa"/>
          </w:tcPr>
          <w:p w:rsidR="000D4CEA" w:rsidRPr="000D4CEA" w:rsidRDefault="000D4CEA">
            <w:pPr>
              <w:rPr>
                <w:rFonts w:ascii="Times New Roman" w:eastAsia="Times New Roman" w:hAnsi="Times New Roman" w:cs="Times New Roman"/>
                <w:sz w:val="20"/>
                <w:szCs w:val="20"/>
              </w:rPr>
            </w:pPr>
          </w:p>
        </w:tc>
        <w:tc>
          <w:tcPr>
            <w:tcW w:w="2694" w:type="dxa"/>
          </w:tcPr>
          <w:p w:rsidR="000D4CEA" w:rsidRPr="000D4CEA" w:rsidRDefault="000D4CEA">
            <w:pPr>
              <w:rPr>
                <w:rFonts w:ascii="Times New Roman" w:eastAsia="Times New Roman" w:hAnsi="Times New Roman" w:cs="Times New Roman"/>
                <w:sz w:val="20"/>
                <w:szCs w:val="20"/>
              </w:rPr>
            </w:pPr>
          </w:p>
        </w:tc>
        <w:tc>
          <w:tcPr>
            <w:tcW w:w="1701" w:type="dxa"/>
          </w:tcPr>
          <w:p w:rsidR="000D4CEA" w:rsidRPr="000D4CEA" w:rsidRDefault="000D4CEA">
            <w:pPr>
              <w:rPr>
                <w:rFonts w:ascii="Times New Roman" w:eastAsia="Times New Roman" w:hAnsi="Times New Roman" w:cs="Times New Roman"/>
                <w:sz w:val="20"/>
                <w:szCs w:val="20"/>
              </w:rPr>
            </w:pPr>
          </w:p>
        </w:tc>
        <w:tc>
          <w:tcPr>
            <w:tcW w:w="2912" w:type="dxa"/>
            <w:tcBorders>
              <w:top w:val="nil"/>
              <w:left w:val="nil"/>
              <w:bottom w:val="single" w:sz="4" w:space="0" w:color="auto"/>
              <w:right w:val="nil"/>
            </w:tcBorders>
          </w:tcPr>
          <w:p w:rsidR="000D4CEA" w:rsidRPr="000D4CEA" w:rsidRDefault="000D4CEA">
            <w:pPr>
              <w:jc w:val="center"/>
              <w:rPr>
                <w:rFonts w:ascii="Times New Roman" w:eastAsia="Times New Roman" w:hAnsi="Times New Roman" w:cs="Times New Roman"/>
                <w:sz w:val="20"/>
                <w:szCs w:val="20"/>
              </w:rPr>
            </w:pPr>
          </w:p>
        </w:tc>
      </w:tr>
      <w:tr w:rsidR="000D4CEA" w:rsidRPr="000D4CEA" w:rsidTr="000D4CEA">
        <w:tc>
          <w:tcPr>
            <w:tcW w:w="843" w:type="dxa"/>
          </w:tcPr>
          <w:p w:rsidR="000D4CEA" w:rsidRPr="000D4CEA" w:rsidRDefault="000D4CEA">
            <w:pPr>
              <w:rPr>
                <w:rFonts w:ascii="Times New Roman" w:eastAsia="Times New Roman" w:hAnsi="Times New Roman" w:cs="Times New Roman"/>
                <w:sz w:val="20"/>
                <w:szCs w:val="20"/>
              </w:rPr>
            </w:pPr>
          </w:p>
        </w:tc>
        <w:tc>
          <w:tcPr>
            <w:tcW w:w="683" w:type="dxa"/>
          </w:tcPr>
          <w:p w:rsidR="000D4CEA" w:rsidRPr="000D4CEA" w:rsidRDefault="000D4CEA">
            <w:pPr>
              <w:rPr>
                <w:rFonts w:ascii="Times New Roman" w:eastAsia="Times New Roman" w:hAnsi="Times New Roman" w:cs="Times New Roman"/>
                <w:sz w:val="20"/>
                <w:szCs w:val="20"/>
              </w:rPr>
            </w:pPr>
          </w:p>
        </w:tc>
        <w:tc>
          <w:tcPr>
            <w:tcW w:w="850" w:type="dxa"/>
          </w:tcPr>
          <w:p w:rsidR="000D4CEA" w:rsidRPr="000D4CEA" w:rsidRDefault="000D4CEA">
            <w:pPr>
              <w:rPr>
                <w:rFonts w:ascii="Times New Roman" w:eastAsia="Times New Roman" w:hAnsi="Times New Roman" w:cs="Times New Roman"/>
                <w:sz w:val="20"/>
                <w:szCs w:val="20"/>
              </w:rPr>
            </w:pPr>
          </w:p>
        </w:tc>
        <w:tc>
          <w:tcPr>
            <w:tcW w:w="2694" w:type="dxa"/>
          </w:tcPr>
          <w:p w:rsidR="000D4CEA" w:rsidRPr="000D4CEA" w:rsidRDefault="000D4CEA">
            <w:pPr>
              <w:rPr>
                <w:rFonts w:ascii="Times New Roman" w:eastAsia="Times New Roman" w:hAnsi="Times New Roman" w:cs="Times New Roman"/>
                <w:sz w:val="20"/>
                <w:szCs w:val="20"/>
              </w:rPr>
            </w:pPr>
          </w:p>
        </w:tc>
        <w:tc>
          <w:tcPr>
            <w:tcW w:w="1701" w:type="dxa"/>
          </w:tcPr>
          <w:p w:rsidR="000D4CEA" w:rsidRPr="000D4CEA" w:rsidRDefault="000D4CEA">
            <w:pPr>
              <w:rPr>
                <w:rFonts w:ascii="Times New Roman" w:eastAsia="Times New Roman" w:hAnsi="Times New Roman" w:cs="Times New Roman"/>
                <w:sz w:val="20"/>
                <w:szCs w:val="20"/>
              </w:rPr>
            </w:pPr>
          </w:p>
        </w:tc>
        <w:tc>
          <w:tcPr>
            <w:tcW w:w="2912" w:type="dxa"/>
            <w:tcBorders>
              <w:top w:val="single" w:sz="4" w:space="0" w:color="auto"/>
              <w:left w:val="nil"/>
              <w:bottom w:val="nil"/>
              <w:right w:val="nil"/>
            </w:tcBorders>
            <w:hideMark/>
          </w:tcPr>
          <w:p w:rsidR="000D4CEA" w:rsidRPr="000D4CEA" w:rsidRDefault="000D4CEA">
            <w:pPr>
              <w:jc w:val="center"/>
              <w:rPr>
                <w:rFonts w:ascii="Times New Roman" w:eastAsia="Times New Roman" w:hAnsi="Times New Roman" w:cs="Times New Roman"/>
                <w:i/>
                <w:iCs/>
                <w:sz w:val="16"/>
                <w:szCs w:val="16"/>
              </w:rPr>
            </w:pPr>
            <w:r w:rsidRPr="000D4CEA">
              <w:rPr>
                <w:rFonts w:ascii="Times New Roman" w:hAnsi="Times New Roman" w:cs="Times New Roman"/>
                <w:i/>
                <w:iCs/>
                <w:sz w:val="16"/>
                <w:szCs w:val="16"/>
              </w:rPr>
              <w:t>(име и фамилия)</w:t>
            </w:r>
          </w:p>
        </w:tc>
      </w:tr>
    </w:tbl>
    <w:p w:rsidR="000D4CEA" w:rsidRPr="000D4CEA" w:rsidRDefault="000D4CEA" w:rsidP="00EF5C69">
      <w:pPr>
        <w:spacing w:after="120" w:line="240" w:lineRule="auto"/>
        <w:rPr>
          <w:rFonts w:ascii="Times New Roman" w:eastAsia="MS ??" w:hAnsi="Times New Roman" w:cs="Times New Roman"/>
          <w:color w:val="000000"/>
          <w:spacing w:val="-6"/>
          <w:sz w:val="24"/>
          <w:szCs w:val="24"/>
          <w:lang w:eastAsia="bg-BG"/>
        </w:rPr>
      </w:pPr>
    </w:p>
    <w:sectPr w:rsidR="000D4CEA" w:rsidRPr="000D4CEA" w:rsidSect="00826E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6DB" w:rsidRDefault="005726DB">
      <w:pPr>
        <w:spacing w:after="0" w:line="240" w:lineRule="auto"/>
      </w:pPr>
      <w:r>
        <w:separator/>
      </w:r>
    </w:p>
  </w:endnote>
  <w:endnote w:type="continuationSeparator" w:id="0">
    <w:p w:rsidR="005726DB" w:rsidRDefault="0057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CD5765" w:rsidRPr="00C37C4E" w:rsidTr="009B21DB">
      <w:trPr>
        <w:jc w:val="center"/>
      </w:trPr>
      <w:tc>
        <w:tcPr>
          <w:tcW w:w="9212" w:type="dxa"/>
          <w:shd w:val="clear" w:color="auto" w:fill="auto"/>
          <w:vAlign w:val="center"/>
        </w:tcPr>
        <w:p w:rsidR="00CD5765" w:rsidRPr="00D16780" w:rsidRDefault="00CD5765" w:rsidP="009B21DB">
          <w:pPr>
            <w:pStyle w:val="ad"/>
            <w:jc w:val="center"/>
            <w:rPr>
              <w:rFonts w:ascii="Trebuchet MS" w:hAnsi="Trebuchet MS"/>
              <w:color w:val="4D4D4D"/>
              <w:sz w:val="16"/>
              <w:szCs w:val="24"/>
              <w:lang w:eastAsia="bg-BG"/>
            </w:rPr>
          </w:pPr>
        </w:p>
      </w:tc>
    </w:tr>
  </w:tbl>
  <w:p w:rsidR="00CD5765" w:rsidRPr="002964F5" w:rsidRDefault="00CD5765">
    <w:pPr>
      <w:pStyle w:val="ad"/>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58725C">
      <w:rPr>
        <w:noProof/>
        <w:sz w:val="18"/>
        <w:szCs w:val="18"/>
      </w:rPr>
      <w:t>29</w:t>
    </w:r>
    <w:r w:rsidRPr="002964F5">
      <w:rPr>
        <w:sz w:val="18"/>
        <w:szCs w:val="18"/>
      </w:rPr>
      <w:fldChar w:fldCharType="end"/>
    </w:r>
  </w:p>
  <w:p w:rsidR="00CD5765" w:rsidRPr="00F47E20" w:rsidRDefault="00CD5765">
    <w:pPr>
      <w:pStyle w:val="ad"/>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65" w:rsidRDefault="00CD5765" w:rsidP="009B21DB">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6DB" w:rsidRDefault="005726DB">
      <w:pPr>
        <w:spacing w:after="0" w:line="240" w:lineRule="auto"/>
      </w:pPr>
      <w:r>
        <w:separator/>
      </w:r>
    </w:p>
  </w:footnote>
  <w:footnote w:type="continuationSeparator" w:id="0">
    <w:p w:rsidR="005726DB" w:rsidRDefault="005726DB">
      <w:pPr>
        <w:spacing w:after="0" w:line="240" w:lineRule="auto"/>
      </w:pPr>
      <w:r>
        <w:continuationSeparator/>
      </w:r>
    </w:p>
  </w:footnote>
  <w:footnote w:id="1">
    <w:p w:rsidR="00CD5765" w:rsidRPr="00826E50" w:rsidRDefault="00CD5765" w:rsidP="00826E50">
      <w:pPr>
        <w:tabs>
          <w:tab w:val="left" w:pos="720"/>
        </w:tabs>
        <w:spacing w:after="120" w:line="240" w:lineRule="auto"/>
        <w:jc w:val="both"/>
        <w:rPr>
          <w:rFonts w:ascii="Times New Roman" w:eastAsia="Batang" w:hAnsi="Times New Roman"/>
        </w:rPr>
      </w:pPr>
      <w:r>
        <w:rPr>
          <w:rStyle w:val="af"/>
        </w:rPr>
        <w:footnoteRef/>
      </w:r>
      <w:r>
        <w:t xml:space="preserve"> </w:t>
      </w:r>
      <w:r w:rsidRPr="00826E50">
        <w:rPr>
          <w:rFonts w:ascii="Times New Roman" w:eastAsia="Batang" w:hAnsi="Times New Roman"/>
        </w:rPr>
        <w:t>В случаите когато участник подава оферта за повече от една обособена позиция, в запечатана непрозрачна опаковка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 с посочване на позицията, за която се отнасят.</w:t>
      </w:r>
    </w:p>
    <w:p w:rsidR="00CD5765" w:rsidRPr="00826E50" w:rsidRDefault="00CD5765">
      <w:pPr>
        <w:pStyle w:val="a9"/>
        <w:rPr>
          <w:lang w:val="bg-BG"/>
        </w:rPr>
      </w:pPr>
    </w:p>
  </w:footnote>
  <w:footnote w:id="2">
    <w:p w:rsidR="00CD5765" w:rsidRPr="00826E50" w:rsidRDefault="00CD5765">
      <w:pPr>
        <w:pStyle w:val="a9"/>
        <w:rPr>
          <w:lang w:val="bg-BG"/>
        </w:rPr>
      </w:pPr>
      <w:r>
        <w:rPr>
          <w:rStyle w:val="af"/>
        </w:rPr>
        <w:footnoteRef/>
      </w:r>
      <w:r>
        <w:t xml:space="preserve"> </w:t>
      </w:r>
      <w:proofErr w:type="gramStart"/>
      <w:r w:rsidRPr="00826E50">
        <w:t xml:space="preserve">В </w:t>
      </w:r>
      <w:proofErr w:type="spellStart"/>
      <w:r w:rsidRPr="00826E50">
        <w:t>случаите</w:t>
      </w:r>
      <w:proofErr w:type="spellEnd"/>
      <w:r w:rsidRPr="00826E50">
        <w:t xml:space="preserve"> </w:t>
      </w:r>
      <w:proofErr w:type="spellStart"/>
      <w:r w:rsidRPr="00826E50">
        <w:t>когато</w:t>
      </w:r>
      <w:proofErr w:type="spellEnd"/>
      <w:r w:rsidRPr="00826E50">
        <w:t xml:space="preserve"> </w:t>
      </w:r>
      <w:proofErr w:type="spellStart"/>
      <w:r w:rsidRPr="00826E50">
        <w:t>участник</w:t>
      </w:r>
      <w:proofErr w:type="spellEnd"/>
      <w:r w:rsidRPr="00826E50">
        <w:t xml:space="preserve"> </w:t>
      </w:r>
      <w:proofErr w:type="spellStart"/>
      <w:r w:rsidRPr="00826E50">
        <w:t>подава</w:t>
      </w:r>
      <w:proofErr w:type="spellEnd"/>
      <w:r w:rsidRPr="00826E50">
        <w:t xml:space="preserve"> </w:t>
      </w:r>
      <w:proofErr w:type="spellStart"/>
      <w:r w:rsidRPr="00826E50">
        <w:t>оферта</w:t>
      </w:r>
      <w:proofErr w:type="spellEnd"/>
      <w:r w:rsidRPr="00826E50">
        <w:t xml:space="preserve"> </w:t>
      </w:r>
      <w:proofErr w:type="spellStart"/>
      <w:r w:rsidRPr="00826E50">
        <w:t>за</w:t>
      </w:r>
      <w:proofErr w:type="spellEnd"/>
      <w:r w:rsidRPr="00826E50">
        <w:t xml:space="preserve"> </w:t>
      </w:r>
      <w:proofErr w:type="spellStart"/>
      <w:r w:rsidRPr="00826E50">
        <w:t>повече</w:t>
      </w:r>
      <w:proofErr w:type="spellEnd"/>
      <w:r w:rsidRPr="00826E50">
        <w:t xml:space="preserve"> </w:t>
      </w:r>
      <w:proofErr w:type="spellStart"/>
      <w:r w:rsidRPr="00826E50">
        <w:t>от</w:t>
      </w:r>
      <w:proofErr w:type="spellEnd"/>
      <w:r w:rsidRPr="00826E50">
        <w:t xml:space="preserve"> </w:t>
      </w:r>
      <w:proofErr w:type="spellStart"/>
      <w:r w:rsidRPr="00826E50">
        <w:t>една</w:t>
      </w:r>
      <w:proofErr w:type="spellEnd"/>
      <w:r w:rsidRPr="00826E50">
        <w:t xml:space="preserve"> </w:t>
      </w:r>
      <w:proofErr w:type="spellStart"/>
      <w:r w:rsidRPr="00826E50">
        <w:t>обособена</w:t>
      </w:r>
      <w:proofErr w:type="spellEnd"/>
      <w:r w:rsidRPr="00826E50">
        <w:t xml:space="preserve"> </w:t>
      </w:r>
      <w:proofErr w:type="spellStart"/>
      <w:r w:rsidRPr="00826E50">
        <w:t>позиция</w:t>
      </w:r>
      <w:proofErr w:type="spellEnd"/>
      <w:r w:rsidRPr="00826E50">
        <w:t xml:space="preserve">, в </w:t>
      </w:r>
      <w:proofErr w:type="spellStart"/>
      <w:r w:rsidRPr="00826E50">
        <w:t>запечатана</w:t>
      </w:r>
      <w:proofErr w:type="spellEnd"/>
      <w:r w:rsidRPr="00826E50">
        <w:t xml:space="preserve"> </w:t>
      </w:r>
      <w:proofErr w:type="spellStart"/>
      <w:r w:rsidRPr="00826E50">
        <w:t>непрозрачна</w:t>
      </w:r>
      <w:proofErr w:type="spellEnd"/>
      <w:r w:rsidRPr="00826E50">
        <w:t xml:space="preserve"> </w:t>
      </w:r>
      <w:proofErr w:type="spellStart"/>
      <w:r w:rsidRPr="00826E50">
        <w:t>опаковка</w:t>
      </w:r>
      <w:proofErr w:type="spellEnd"/>
      <w:r w:rsidRPr="00826E50">
        <w:t xml:space="preserve"> </w:t>
      </w:r>
      <w:proofErr w:type="spellStart"/>
      <w:r w:rsidRPr="00826E50">
        <w:t>за</w:t>
      </w:r>
      <w:proofErr w:type="spellEnd"/>
      <w:r w:rsidRPr="00826E50">
        <w:t xml:space="preserve"> </w:t>
      </w:r>
      <w:proofErr w:type="spellStart"/>
      <w:r w:rsidRPr="00826E50">
        <w:t>всяка</w:t>
      </w:r>
      <w:proofErr w:type="spellEnd"/>
      <w:r w:rsidRPr="00826E50">
        <w:t xml:space="preserve"> </w:t>
      </w:r>
      <w:proofErr w:type="spellStart"/>
      <w:r w:rsidRPr="00826E50">
        <w:t>от</w:t>
      </w:r>
      <w:proofErr w:type="spellEnd"/>
      <w:r w:rsidRPr="00826E50">
        <w:t xml:space="preserve"> </w:t>
      </w:r>
      <w:proofErr w:type="spellStart"/>
      <w:r w:rsidRPr="00826E50">
        <w:t>позициите</w:t>
      </w:r>
      <w:proofErr w:type="spellEnd"/>
      <w:r w:rsidRPr="00826E50">
        <w:t xml:space="preserve"> </w:t>
      </w:r>
      <w:proofErr w:type="spellStart"/>
      <w:r w:rsidRPr="00826E50">
        <w:t>се</w:t>
      </w:r>
      <w:proofErr w:type="spellEnd"/>
      <w:r w:rsidRPr="00826E50">
        <w:t xml:space="preserve"> </w:t>
      </w:r>
      <w:proofErr w:type="spellStart"/>
      <w:r w:rsidRPr="00826E50">
        <w:t>представят</w:t>
      </w:r>
      <w:proofErr w:type="spellEnd"/>
      <w:r w:rsidRPr="00826E50">
        <w:t xml:space="preserve"> </w:t>
      </w:r>
      <w:proofErr w:type="spellStart"/>
      <w:r w:rsidRPr="00826E50">
        <w:t>поотделно</w:t>
      </w:r>
      <w:proofErr w:type="spellEnd"/>
      <w:r w:rsidRPr="00826E50">
        <w:t xml:space="preserve"> </w:t>
      </w:r>
      <w:proofErr w:type="spellStart"/>
      <w:r w:rsidRPr="00826E50">
        <w:t>комплектувани</w:t>
      </w:r>
      <w:proofErr w:type="spellEnd"/>
      <w:r w:rsidRPr="00826E50">
        <w:t xml:space="preserve"> </w:t>
      </w:r>
      <w:proofErr w:type="spellStart"/>
      <w:r w:rsidRPr="00826E50">
        <w:t>документи</w:t>
      </w:r>
      <w:proofErr w:type="spellEnd"/>
      <w:r w:rsidRPr="00826E50">
        <w:t xml:space="preserve"> </w:t>
      </w:r>
      <w:proofErr w:type="spellStart"/>
      <w:r w:rsidRPr="00826E50">
        <w:t>по</w:t>
      </w:r>
      <w:proofErr w:type="spellEnd"/>
      <w:r w:rsidRPr="00826E50">
        <w:t xml:space="preserve"> </w:t>
      </w:r>
      <w:proofErr w:type="spellStart"/>
      <w:r w:rsidRPr="00826E50">
        <w:t>чл</w:t>
      </w:r>
      <w:proofErr w:type="spellEnd"/>
      <w:r w:rsidRPr="00826E50">
        <w:t>.</w:t>
      </w:r>
      <w:proofErr w:type="gramEnd"/>
      <w:r w:rsidRPr="00826E50">
        <w:t xml:space="preserve"> </w:t>
      </w:r>
      <w:proofErr w:type="gramStart"/>
      <w:r w:rsidRPr="00826E50">
        <w:t xml:space="preserve">39, </w:t>
      </w:r>
      <w:proofErr w:type="spellStart"/>
      <w:r w:rsidRPr="00826E50">
        <w:t>ал</w:t>
      </w:r>
      <w:proofErr w:type="spellEnd"/>
      <w:r w:rsidRPr="00826E50">
        <w:t>.</w:t>
      </w:r>
      <w:proofErr w:type="gramEnd"/>
      <w:r w:rsidRPr="00826E50">
        <w:t xml:space="preserve"> 3, т. 1 </w:t>
      </w:r>
      <w:proofErr w:type="spellStart"/>
      <w:r w:rsidRPr="00826E50">
        <w:t>от</w:t>
      </w:r>
      <w:proofErr w:type="spellEnd"/>
      <w:r w:rsidRPr="00826E50">
        <w:t xml:space="preserve"> ППЗОП и </w:t>
      </w:r>
      <w:proofErr w:type="spellStart"/>
      <w:r w:rsidRPr="00826E50">
        <w:t>отделни</w:t>
      </w:r>
      <w:proofErr w:type="spellEnd"/>
      <w:r w:rsidRPr="00826E50">
        <w:t xml:space="preserve"> </w:t>
      </w:r>
      <w:proofErr w:type="spellStart"/>
      <w:r w:rsidRPr="00826E50">
        <w:t>непрозрачни</w:t>
      </w:r>
      <w:proofErr w:type="spellEnd"/>
      <w:r w:rsidRPr="00826E50">
        <w:t xml:space="preserve"> </w:t>
      </w:r>
      <w:proofErr w:type="spellStart"/>
      <w:r w:rsidRPr="00826E50">
        <w:t>пликове</w:t>
      </w:r>
      <w:proofErr w:type="spellEnd"/>
      <w:r w:rsidRPr="00826E50">
        <w:t xml:space="preserve"> с </w:t>
      </w:r>
      <w:proofErr w:type="spellStart"/>
      <w:r w:rsidRPr="00826E50">
        <w:t>надпис</w:t>
      </w:r>
      <w:proofErr w:type="spellEnd"/>
      <w:r w:rsidRPr="00826E50">
        <w:t xml:space="preserve"> "</w:t>
      </w:r>
      <w:proofErr w:type="spellStart"/>
      <w:r w:rsidRPr="00826E50">
        <w:t>Предлагани</w:t>
      </w:r>
      <w:proofErr w:type="spellEnd"/>
      <w:r w:rsidRPr="00826E50">
        <w:t xml:space="preserve"> </w:t>
      </w:r>
      <w:proofErr w:type="spellStart"/>
      <w:r w:rsidRPr="00826E50">
        <w:t>ценови</w:t>
      </w:r>
      <w:proofErr w:type="spellEnd"/>
      <w:r w:rsidRPr="00826E50">
        <w:t xml:space="preserve"> </w:t>
      </w:r>
      <w:proofErr w:type="spellStart"/>
      <w:r w:rsidRPr="00826E50">
        <w:t>параметри</w:t>
      </w:r>
      <w:proofErr w:type="spellEnd"/>
      <w:r w:rsidRPr="00826E50">
        <w:t xml:space="preserve">", с </w:t>
      </w:r>
      <w:proofErr w:type="spellStart"/>
      <w:r w:rsidRPr="00826E50">
        <w:t>посочване</w:t>
      </w:r>
      <w:proofErr w:type="spellEnd"/>
      <w:r w:rsidRPr="00826E50">
        <w:t xml:space="preserve"> </w:t>
      </w:r>
      <w:proofErr w:type="spellStart"/>
      <w:r w:rsidRPr="00826E50">
        <w:t>на</w:t>
      </w:r>
      <w:proofErr w:type="spellEnd"/>
      <w:r w:rsidRPr="00826E50">
        <w:t xml:space="preserve"> </w:t>
      </w:r>
      <w:proofErr w:type="spellStart"/>
      <w:r w:rsidRPr="00826E50">
        <w:t>позицията</w:t>
      </w:r>
      <w:proofErr w:type="spellEnd"/>
      <w:r w:rsidRPr="00826E50">
        <w:t xml:space="preserve">, </w:t>
      </w:r>
      <w:proofErr w:type="spellStart"/>
      <w:r w:rsidRPr="00826E50">
        <w:t>за</w:t>
      </w:r>
      <w:proofErr w:type="spellEnd"/>
      <w:r w:rsidRPr="00826E50">
        <w:t xml:space="preserve"> </w:t>
      </w:r>
      <w:proofErr w:type="spellStart"/>
      <w:r w:rsidRPr="00826E50">
        <w:t>която</w:t>
      </w:r>
      <w:proofErr w:type="spellEnd"/>
      <w:r w:rsidRPr="00826E50">
        <w:t xml:space="preserve"> </w:t>
      </w:r>
      <w:proofErr w:type="spellStart"/>
      <w:r w:rsidRPr="00826E50">
        <w:t>се</w:t>
      </w:r>
      <w:proofErr w:type="spellEnd"/>
      <w:r w:rsidRPr="00826E50">
        <w:t xml:space="preserve"> </w:t>
      </w:r>
      <w:proofErr w:type="spellStart"/>
      <w:r w:rsidRPr="00826E50">
        <w:t>отнасят</w:t>
      </w:r>
      <w:proofErr w:type="spellEnd"/>
      <w:r w:rsidRPr="00826E50">
        <w:t>.</w:t>
      </w:r>
    </w:p>
  </w:footnote>
  <w:footnote w:id="3">
    <w:p w:rsidR="00CD5765" w:rsidRPr="00603654" w:rsidRDefault="00CD5765" w:rsidP="00DB5C4B">
      <w:pPr>
        <w:pStyle w:val="a9"/>
        <w:pBdr>
          <w:top w:val="single" w:sz="4" w:space="1" w:color="auto"/>
          <w:left w:val="single" w:sz="4" w:space="4" w:color="auto"/>
          <w:bottom w:val="single" w:sz="4" w:space="1" w:color="auto"/>
          <w:right w:val="single" w:sz="4" w:space="4" w:color="auto"/>
        </w:pBdr>
        <w:shd w:val="clear" w:color="auto" w:fill="BFBFBF"/>
        <w:rPr>
          <w:i/>
        </w:rPr>
      </w:pPr>
      <w:r w:rsidRPr="0047201F">
        <w:rPr>
          <w:rStyle w:val="af"/>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4">
    <w:p w:rsidR="00CD5765" w:rsidRPr="00826E50" w:rsidRDefault="00CD5765">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5">
    <w:p w:rsidR="00CD5765" w:rsidRPr="006B5933" w:rsidRDefault="00CD5765" w:rsidP="000E1ADC">
      <w:pPr>
        <w:pStyle w:val="a9"/>
        <w:jc w:val="both"/>
        <w:rPr>
          <w:lang w:val="bg-BG"/>
        </w:rPr>
      </w:pPr>
      <w:r>
        <w:rPr>
          <w:rStyle w:val="af"/>
        </w:rPr>
        <w:footnoteRef/>
      </w:r>
      <w:r>
        <w:t xml:space="preserve"> </w:t>
      </w:r>
      <w:r>
        <w:rPr>
          <w:rStyle w:val="af"/>
        </w:rPr>
        <w:footnoteRef/>
      </w:r>
      <w:r>
        <w:t xml:space="preserve"> </w:t>
      </w:r>
      <w:proofErr w:type="gramStart"/>
      <w:r w:rsidRPr="00BE01C1">
        <w:t xml:space="preserve">В </w:t>
      </w:r>
      <w:proofErr w:type="spellStart"/>
      <w:r w:rsidRPr="00BE01C1">
        <w:t>случаите</w:t>
      </w:r>
      <w:proofErr w:type="spellEnd"/>
      <w:r w:rsidRPr="00BE01C1">
        <w:t xml:space="preserve"> </w:t>
      </w:r>
      <w:proofErr w:type="spellStart"/>
      <w:r w:rsidRPr="00BE01C1">
        <w:t>когато</w:t>
      </w:r>
      <w:proofErr w:type="spellEnd"/>
      <w:r w:rsidRPr="00BE01C1">
        <w:t xml:space="preserve"> </w:t>
      </w:r>
      <w:proofErr w:type="spellStart"/>
      <w:r w:rsidRPr="00BE01C1">
        <w:t>участник</w:t>
      </w:r>
      <w:proofErr w:type="spellEnd"/>
      <w:r w:rsidRPr="00BE01C1">
        <w:t xml:space="preserve"> </w:t>
      </w:r>
      <w:proofErr w:type="spellStart"/>
      <w:r w:rsidRPr="00BE01C1">
        <w:t>подава</w:t>
      </w:r>
      <w:proofErr w:type="spellEnd"/>
      <w:r w:rsidRPr="00BE01C1">
        <w:t xml:space="preserve"> </w:t>
      </w:r>
      <w:proofErr w:type="spellStart"/>
      <w:r w:rsidRPr="00BE01C1">
        <w:t>оферта</w:t>
      </w:r>
      <w:proofErr w:type="spellEnd"/>
      <w:r w:rsidRPr="00BE01C1">
        <w:t xml:space="preserve"> </w:t>
      </w:r>
      <w:proofErr w:type="spellStart"/>
      <w:r w:rsidRPr="00BE01C1">
        <w:t>за</w:t>
      </w:r>
      <w:proofErr w:type="spellEnd"/>
      <w:r w:rsidRPr="00BE01C1">
        <w:t xml:space="preserve"> </w:t>
      </w:r>
      <w:proofErr w:type="spellStart"/>
      <w:r w:rsidRPr="00BE01C1">
        <w:t>повече</w:t>
      </w:r>
      <w:proofErr w:type="spellEnd"/>
      <w:r w:rsidRPr="00BE01C1">
        <w:t xml:space="preserve"> </w:t>
      </w:r>
      <w:proofErr w:type="spellStart"/>
      <w:r w:rsidRPr="00BE01C1">
        <w:t>от</w:t>
      </w:r>
      <w:proofErr w:type="spellEnd"/>
      <w:r w:rsidRPr="00BE01C1">
        <w:t xml:space="preserve"> </w:t>
      </w:r>
      <w:proofErr w:type="spellStart"/>
      <w:r w:rsidRPr="00BE01C1">
        <w:t>една</w:t>
      </w:r>
      <w:proofErr w:type="spellEnd"/>
      <w:r w:rsidRPr="00BE01C1">
        <w:t xml:space="preserve"> </w:t>
      </w:r>
      <w:proofErr w:type="spellStart"/>
      <w:r w:rsidRPr="00BE01C1">
        <w:t>обособена</w:t>
      </w:r>
      <w:proofErr w:type="spellEnd"/>
      <w:r w:rsidRPr="00BE01C1">
        <w:t xml:space="preserve"> </w:t>
      </w:r>
      <w:proofErr w:type="spellStart"/>
      <w:r w:rsidRPr="00BE01C1">
        <w:t>позиция</w:t>
      </w:r>
      <w:proofErr w:type="spellEnd"/>
      <w:r w:rsidRPr="00BE01C1">
        <w:t xml:space="preserve">, в </w:t>
      </w:r>
      <w:proofErr w:type="spellStart"/>
      <w:r w:rsidRPr="00BE01C1">
        <w:t>запечатаната</w:t>
      </w:r>
      <w:proofErr w:type="spellEnd"/>
      <w:r w:rsidRPr="00BE01C1">
        <w:t xml:space="preserve"> </w:t>
      </w:r>
      <w:proofErr w:type="spellStart"/>
      <w:r w:rsidRPr="00BE01C1">
        <w:t>непрозрачна</w:t>
      </w:r>
      <w:proofErr w:type="spellEnd"/>
      <w:r w:rsidRPr="00BE01C1">
        <w:t xml:space="preserve"> </w:t>
      </w:r>
      <w:proofErr w:type="spellStart"/>
      <w:r w:rsidRPr="00BE01C1">
        <w:t>опаковка</w:t>
      </w:r>
      <w:proofErr w:type="spellEnd"/>
      <w:r w:rsidRPr="00BE01C1">
        <w:t xml:space="preserve"> </w:t>
      </w:r>
      <w:proofErr w:type="spellStart"/>
      <w:r w:rsidRPr="00BE01C1">
        <w:t>се</w:t>
      </w:r>
      <w:proofErr w:type="spellEnd"/>
      <w:r w:rsidRPr="00BE01C1">
        <w:t xml:space="preserve"> </w:t>
      </w:r>
      <w:proofErr w:type="spellStart"/>
      <w:r w:rsidRPr="00BE01C1">
        <w:t>представят</w:t>
      </w:r>
      <w:proofErr w:type="spellEnd"/>
      <w:r w:rsidRPr="00BE01C1">
        <w:t xml:space="preserve"> </w:t>
      </w:r>
      <w:proofErr w:type="spellStart"/>
      <w:r w:rsidRPr="00BE01C1">
        <w:t>комплектувани</w:t>
      </w:r>
      <w:proofErr w:type="spellEnd"/>
      <w:r w:rsidRPr="00BE01C1">
        <w:t xml:space="preserve"> </w:t>
      </w:r>
      <w:proofErr w:type="spellStart"/>
      <w:r w:rsidRPr="00BE01C1">
        <w:t>документи</w:t>
      </w:r>
      <w:proofErr w:type="spellEnd"/>
      <w:r w:rsidRPr="00BE01C1">
        <w:t xml:space="preserve">, </w:t>
      </w:r>
      <w:proofErr w:type="spellStart"/>
      <w:r w:rsidRPr="00BE01C1">
        <w:t>описани</w:t>
      </w:r>
      <w:proofErr w:type="spellEnd"/>
      <w:r w:rsidRPr="00BE01C1">
        <w:t xml:space="preserve"> в </w:t>
      </w:r>
      <w:proofErr w:type="spellStart"/>
      <w:r w:rsidRPr="00BE01C1">
        <w:t>Раздел</w:t>
      </w:r>
      <w:proofErr w:type="spellEnd"/>
      <w:r w:rsidRPr="00BE01C1">
        <w:t xml:space="preserve"> IV, т.3.2.</w:t>
      </w:r>
      <w:proofErr w:type="gramEnd"/>
      <w:r w:rsidRPr="00BE01C1">
        <w:t xml:space="preserve"> </w:t>
      </w:r>
      <w:proofErr w:type="spellStart"/>
      <w:r w:rsidRPr="00BE01C1">
        <w:t>от</w:t>
      </w:r>
      <w:proofErr w:type="spellEnd"/>
      <w:r w:rsidRPr="00BE01C1">
        <w:t xml:space="preserve"> </w:t>
      </w:r>
      <w:proofErr w:type="spellStart"/>
      <w:r w:rsidRPr="00BE01C1">
        <w:t>документация</w:t>
      </w:r>
      <w:proofErr w:type="spellEnd"/>
      <w:r>
        <w:rPr>
          <w:lang w:val="bg-BG"/>
        </w:rPr>
        <w:t>та</w:t>
      </w:r>
      <w:r w:rsidRPr="00BE01C1">
        <w:t xml:space="preserve">, </w:t>
      </w:r>
      <w:proofErr w:type="spellStart"/>
      <w:r w:rsidRPr="00BE01C1">
        <w:t>поотделно</w:t>
      </w:r>
      <w:proofErr w:type="spellEnd"/>
      <w:r w:rsidRPr="00BE01C1">
        <w:t xml:space="preserve"> </w:t>
      </w:r>
      <w:proofErr w:type="spellStart"/>
      <w:r w:rsidRPr="00BE01C1">
        <w:t>за</w:t>
      </w:r>
      <w:proofErr w:type="spellEnd"/>
      <w:r w:rsidRPr="00BE01C1">
        <w:t xml:space="preserve"> </w:t>
      </w:r>
      <w:proofErr w:type="spellStart"/>
      <w:r w:rsidRPr="00BE01C1">
        <w:t>всяка</w:t>
      </w:r>
      <w:proofErr w:type="spellEnd"/>
      <w:r w:rsidRPr="00BE01C1">
        <w:t xml:space="preserve"> </w:t>
      </w:r>
      <w:proofErr w:type="spellStart"/>
      <w:r w:rsidRPr="00BE01C1">
        <w:t>от</w:t>
      </w:r>
      <w:proofErr w:type="spellEnd"/>
      <w:r w:rsidRPr="00BE01C1">
        <w:t xml:space="preserve"> </w:t>
      </w:r>
      <w:proofErr w:type="spellStart"/>
      <w:r w:rsidRPr="00BE01C1">
        <w:t>позициите</w:t>
      </w:r>
      <w:proofErr w:type="spellEnd"/>
      <w:r w:rsidRPr="00BE01C1">
        <w:t xml:space="preserve">, с </w:t>
      </w:r>
      <w:proofErr w:type="spellStart"/>
      <w:r w:rsidRPr="00BE01C1">
        <w:t>посочване</w:t>
      </w:r>
      <w:proofErr w:type="spellEnd"/>
      <w:r w:rsidRPr="00BE01C1">
        <w:t xml:space="preserve"> </w:t>
      </w:r>
      <w:proofErr w:type="spellStart"/>
      <w:r w:rsidRPr="00BE01C1">
        <w:t>на</w:t>
      </w:r>
      <w:proofErr w:type="spellEnd"/>
      <w:r w:rsidRPr="00BE01C1">
        <w:t xml:space="preserve"> </w:t>
      </w:r>
      <w:proofErr w:type="spellStart"/>
      <w:r w:rsidRPr="00BE01C1">
        <w:t>позицията</w:t>
      </w:r>
      <w:proofErr w:type="spellEnd"/>
      <w:r w:rsidRPr="00BE01C1">
        <w:t xml:space="preserve">, </w:t>
      </w:r>
      <w:proofErr w:type="spellStart"/>
      <w:r w:rsidRPr="00BE01C1">
        <w:t>за</w:t>
      </w:r>
      <w:proofErr w:type="spellEnd"/>
      <w:r w:rsidRPr="00BE01C1">
        <w:t xml:space="preserve"> </w:t>
      </w:r>
      <w:proofErr w:type="spellStart"/>
      <w:r w:rsidRPr="00BE01C1">
        <w:t>която</w:t>
      </w:r>
      <w:proofErr w:type="spellEnd"/>
      <w:r w:rsidRPr="00BE01C1">
        <w:t xml:space="preserve"> </w:t>
      </w:r>
      <w:proofErr w:type="spellStart"/>
      <w:r w:rsidRPr="00BE01C1">
        <w:t>се</w:t>
      </w:r>
      <w:proofErr w:type="spellEnd"/>
      <w:r w:rsidRPr="00BE01C1">
        <w:t xml:space="preserve"> </w:t>
      </w:r>
      <w:proofErr w:type="spellStart"/>
      <w:r w:rsidRPr="00BE01C1">
        <w:t>отнасят</w:t>
      </w:r>
      <w:proofErr w:type="spellEnd"/>
    </w:p>
  </w:footnote>
  <w:footnote w:id="6">
    <w:p w:rsidR="00CD5765" w:rsidRPr="006B5933" w:rsidRDefault="00CD5765">
      <w:pPr>
        <w:pStyle w:val="a9"/>
        <w:rPr>
          <w:lang w:val="bg-BG"/>
        </w:rPr>
      </w:pPr>
      <w:r>
        <w:rPr>
          <w:rStyle w:val="af"/>
        </w:rPr>
        <w:footnoteRef/>
      </w:r>
      <w:r>
        <w:t xml:space="preserve"> </w:t>
      </w:r>
      <w:proofErr w:type="gramStart"/>
      <w:r w:rsidRPr="00BE01C1">
        <w:t xml:space="preserve">В </w:t>
      </w:r>
      <w:proofErr w:type="spellStart"/>
      <w:r w:rsidRPr="00BE01C1">
        <w:t>случаите</w:t>
      </w:r>
      <w:proofErr w:type="spellEnd"/>
      <w:r w:rsidRPr="00BE01C1">
        <w:t xml:space="preserve"> </w:t>
      </w:r>
      <w:proofErr w:type="spellStart"/>
      <w:r w:rsidRPr="00BE01C1">
        <w:t>когато</w:t>
      </w:r>
      <w:proofErr w:type="spellEnd"/>
      <w:r w:rsidRPr="00BE01C1">
        <w:t xml:space="preserve"> </w:t>
      </w:r>
      <w:proofErr w:type="spellStart"/>
      <w:r w:rsidRPr="00BE01C1">
        <w:t>участник</w:t>
      </w:r>
      <w:proofErr w:type="spellEnd"/>
      <w:r w:rsidRPr="00BE01C1">
        <w:t xml:space="preserve"> </w:t>
      </w:r>
      <w:proofErr w:type="spellStart"/>
      <w:r w:rsidRPr="00BE01C1">
        <w:t>подава</w:t>
      </w:r>
      <w:proofErr w:type="spellEnd"/>
      <w:r w:rsidRPr="00BE01C1">
        <w:t xml:space="preserve"> </w:t>
      </w:r>
      <w:proofErr w:type="spellStart"/>
      <w:r w:rsidRPr="00BE01C1">
        <w:t>оферта</w:t>
      </w:r>
      <w:proofErr w:type="spellEnd"/>
      <w:r w:rsidRPr="00BE01C1">
        <w:t xml:space="preserve"> </w:t>
      </w:r>
      <w:proofErr w:type="spellStart"/>
      <w:r w:rsidRPr="00BE01C1">
        <w:t>за</w:t>
      </w:r>
      <w:proofErr w:type="spellEnd"/>
      <w:r w:rsidRPr="00BE01C1">
        <w:t xml:space="preserve"> </w:t>
      </w:r>
      <w:proofErr w:type="spellStart"/>
      <w:r w:rsidRPr="00BE01C1">
        <w:t>повече</w:t>
      </w:r>
      <w:proofErr w:type="spellEnd"/>
      <w:r w:rsidRPr="00BE01C1">
        <w:t xml:space="preserve"> </w:t>
      </w:r>
      <w:proofErr w:type="spellStart"/>
      <w:r w:rsidRPr="00BE01C1">
        <w:t>от</w:t>
      </w:r>
      <w:proofErr w:type="spellEnd"/>
      <w:r w:rsidRPr="00BE01C1">
        <w:t xml:space="preserve"> </w:t>
      </w:r>
      <w:proofErr w:type="spellStart"/>
      <w:r w:rsidRPr="00BE01C1">
        <w:t>една</w:t>
      </w:r>
      <w:proofErr w:type="spellEnd"/>
      <w:r w:rsidRPr="00BE01C1">
        <w:t xml:space="preserve"> </w:t>
      </w:r>
      <w:proofErr w:type="spellStart"/>
      <w:r w:rsidRPr="00BE01C1">
        <w:t>обособена</w:t>
      </w:r>
      <w:proofErr w:type="spellEnd"/>
      <w:r w:rsidRPr="00BE01C1">
        <w:t xml:space="preserve"> </w:t>
      </w:r>
      <w:proofErr w:type="spellStart"/>
      <w:r w:rsidRPr="00BE01C1">
        <w:t>позиция</w:t>
      </w:r>
      <w:proofErr w:type="spellEnd"/>
      <w:r w:rsidRPr="00BE01C1">
        <w:t xml:space="preserve">, в </w:t>
      </w:r>
      <w:proofErr w:type="spellStart"/>
      <w:r w:rsidRPr="00BE01C1">
        <w:t>запечатаната</w:t>
      </w:r>
      <w:proofErr w:type="spellEnd"/>
      <w:r w:rsidRPr="00BE01C1">
        <w:t xml:space="preserve"> </w:t>
      </w:r>
      <w:proofErr w:type="spellStart"/>
      <w:r w:rsidRPr="00BE01C1">
        <w:t>непрозрачна</w:t>
      </w:r>
      <w:proofErr w:type="spellEnd"/>
      <w:r w:rsidRPr="00BE01C1">
        <w:t xml:space="preserve"> </w:t>
      </w:r>
      <w:proofErr w:type="spellStart"/>
      <w:r w:rsidRPr="00BE01C1">
        <w:t>опаковка</w:t>
      </w:r>
      <w:proofErr w:type="spellEnd"/>
      <w:r w:rsidRPr="00BE01C1">
        <w:t xml:space="preserve"> </w:t>
      </w:r>
      <w:proofErr w:type="spellStart"/>
      <w:r w:rsidRPr="00BE01C1">
        <w:t>се</w:t>
      </w:r>
      <w:proofErr w:type="spellEnd"/>
      <w:r w:rsidRPr="00BE01C1">
        <w:t xml:space="preserve"> </w:t>
      </w:r>
      <w:proofErr w:type="spellStart"/>
      <w:r w:rsidRPr="00BE01C1">
        <w:t>представят</w:t>
      </w:r>
      <w:proofErr w:type="spellEnd"/>
      <w:r w:rsidRPr="00BE01C1">
        <w:t xml:space="preserve"> </w:t>
      </w:r>
      <w:proofErr w:type="spellStart"/>
      <w:r w:rsidRPr="00BE01C1">
        <w:t>комплектувани</w:t>
      </w:r>
      <w:proofErr w:type="spellEnd"/>
      <w:r w:rsidRPr="00BE01C1">
        <w:t xml:space="preserve"> </w:t>
      </w:r>
      <w:proofErr w:type="spellStart"/>
      <w:r w:rsidRPr="00BE01C1">
        <w:t>документи</w:t>
      </w:r>
      <w:proofErr w:type="spellEnd"/>
      <w:r w:rsidRPr="00BE01C1">
        <w:t xml:space="preserve">, </w:t>
      </w:r>
      <w:proofErr w:type="spellStart"/>
      <w:r w:rsidRPr="00BE01C1">
        <w:t>описани</w:t>
      </w:r>
      <w:proofErr w:type="spellEnd"/>
      <w:r w:rsidRPr="00BE01C1">
        <w:t xml:space="preserve"> в </w:t>
      </w:r>
      <w:proofErr w:type="spellStart"/>
      <w:r w:rsidRPr="00BE01C1">
        <w:t>Раздел</w:t>
      </w:r>
      <w:proofErr w:type="spellEnd"/>
      <w:r w:rsidRPr="00BE01C1">
        <w:t xml:space="preserve"> IV, т.3.2.</w:t>
      </w:r>
      <w:proofErr w:type="gramEnd"/>
      <w:r w:rsidRPr="00BE01C1">
        <w:t xml:space="preserve"> </w:t>
      </w:r>
      <w:proofErr w:type="spellStart"/>
      <w:proofErr w:type="gramStart"/>
      <w:r w:rsidRPr="00BE01C1">
        <w:t>от</w:t>
      </w:r>
      <w:proofErr w:type="spellEnd"/>
      <w:proofErr w:type="gramEnd"/>
      <w:r w:rsidRPr="00BE01C1">
        <w:t xml:space="preserve"> </w:t>
      </w:r>
      <w:proofErr w:type="spellStart"/>
      <w:r w:rsidRPr="00BE01C1">
        <w:t>документация</w:t>
      </w:r>
      <w:proofErr w:type="spellEnd"/>
      <w:r>
        <w:rPr>
          <w:lang w:val="bg-BG"/>
        </w:rPr>
        <w:t>та</w:t>
      </w:r>
      <w:r w:rsidRPr="00BE01C1">
        <w:t xml:space="preserve">, </w:t>
      </w:r>
      <w:proofErr w:type="spellStart"/>
      <w:r w:rsidRPr="00BE01C1">
        <w:t>поотделно</w:t>
      </w:r>
      <w:proofErr w:type="spellEnd"/>
      <w:r w:rsidRPr="00BE01C1">
        <w:t xml:space="preserve"> </w:t>
      </w:r>
      <w:proofErr w:type="spellStart"/>
      <w:r w:rsidRPr="00BE01C1">
        <w:t>за</w:t>
      </w:r>
      <w:proofErr w:type="spellEnd"/>
      <w:r w:rsidRPr="00BE01C1">
        <w:t xml:space="preserve"> </w:t>
      </w:r>
      <w:proofErr w:type="spellStart"/>
      <w:r w:rsidRPr="00BE01C1">
        <w:t>всяка</w:t>
      </w:r>
      <w:proofErr w:type="spellEnd"/>
      <w:r w:rsidRPr="00BE01C1">
        <w:t xml:space="preserve"> </w:t>
      </w:r>
      <w:proofErr w:type="spellStart"/>
      <w:r w:rsidRPr="00BE01C1">
        <w:t>от</w:t>
      </w:r>
      <w:proofErr w:type="spellEnd"/>
      <w:r w:rsidRPr="00BE01C1">
        <w:t xml:space="preserve"> </w:t>
      </w:r>
      <w:proofErr w:type="spellStart"/>
      <w:r w:rsidRPr="00BE01C1">
        <w:t>позициите</w:t>
      </w:r>
      <w:proofErr w:type="spellEnd"/>
      <w:r w:rsidRPr="00BE01C1">
        <w:t xml:space="preserve">, с </w:t>
      </w:r>
      <w:proofErr w:type="spellStart"/>
      <w:r w:rsidRPr="00BE01C1">
        <w:t>посочване</w:t>
      </w:r>
      <w:proofErr w:type="spellEnd"/>
      <w:r w:rsidRPr="00BE01C1">
        <w:t xml:space="preserve"> </w:t>
      </w:r>
      <w:proofErr w:type="spellStart"/>
      <w:r w:rsidRPr="00BE01C1">
        <w:t>на</w:t>
      </w:r>
      <w:proofErr w:type="spellEnd"/>
      <w:r w:rsidRPr="00BE01C1">
        <w:t xml:space="preserve"> </w:t>
      </w:r>
      <w:proofErr w:type="spellStart"/>
      <w:r w:rsidRPr="00BE01C1">
        <w:t>позицията</w:t>
      </w:r>
      <w:proofErr w:type="spellEnd"/>
      <w:r w:rsidRPr="00BE01C1">
        <w:t xml:space="preserve">, </w:t>
      </w:r>
      <w:proofErr w:type="spellStart"/>
      <w:r w:rsidRPr="00BE01C1">
        <w:t>за</w:t>
      </w:r>
      <w:proofErr w:type="spellEnd"/>
      <w:r w:rsidRPr="00BE01C1">
        <w:t xml:space="preserve"> </w:t>
      </w:r>
      <w:proofErr w:type="spellStart"/>
      <w:r w:rsidRPr="00BE01C1">
        <w:t>която</w:t>
      </w:r>
      <w:proofErr w:type="spellEnd"/>
      <w:r w:rsidRPr="00BE01C1">
        <w:t xml:space="preserve"> </w:t>
      </w:r>
      <w:proofErr w:type="spellStart"/>
      <w:r w:rsidRPr="00BE01C1">
        <w:t>се</w:t>
      </w:r>
      <w:proofErr w:type="spellEnd"/>
      <w:r w:rsidRPr="00BE01C1">
        <w:t xml:space="preserve"> </w:t>
      </w:r>
      <w:proofErr w:type="spellStart"/>
      <w:r w:rsidRPr="00BE01C1">
        <w:t>отнасят</w:t>
      </w:r>
      <w:proofErr w:type="spellEnd"/>
      <w:r w:rsidRPr="00BE01C1">
        <w:t>.</w:t>
      </w:r>
    </w:p>
  </w:footnote>
  <w:footnote w:id="7">
    <w:p w:rsidR="00CD5765" w:rsidRPr="00826E50" w:rsidRDefault="00CD5765" w:rsidP="006B5933">
      <w:pPr>
        <w:pStyle w:val="a9"/>
        <w:rPr>
          <w:lang w:val="bg-BG"/>
        </w:rPr>
      </w:pPr>
      <w:r>
        <w:rPr>
          <w:rStyle w:val="af"/>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65" w:rsidRPr="00E12149" w:rsidRDefault="00CD5765" w:rsidP="009B21DB">
    <w:pPr>
      <w:ind w:left="5040"/>
      <w:rPr>
        <w:b/>
        <w:i/>
        <w:iCs/>
        <w:color w:val="00008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765" w:rsidRPr="003F1B51" w:rsidRDefault="00CD5765" w:rsidP="009B21DB">
    <w:pPr>
      <w:tabs>
        <w:tab w:val="left" w:pos="420"/>
        <w:tab w:val="center" w:pos="5103"/>
        <w:tab w:val="right" w:pos="8640"/>
      </w:tabs>
      <w:rPr>
        <w:rFonts w:ascii="Times New Roman" w:hAnsi="Times New Roman" w:cs="Times New Roman"/>
        <w:b/>
        <w:bCs/>
        <w:sz w:val="24"/>
        <w:szCs w:val="24"/>
        <w:lang w:val="en-US"/>
      </w:rPr>
    </w:pPr>
    <w:r>
      <w:rPr>
        <w:b/>
        <w:bCs/>
        <w:sz w:val="72"/>
        <w:szCs w:val="72"/>
        <w:lang w:val="en-US"/>
      </w:rPr>
      <w:tab/>
      <w:t xml:space="preserve">        </w:t>
    </w:r>
  </w:p>
  <w:p w:rsidR="00CD5765" w:rsidRDefault="00CD5765" w:rsidP="009B21DB">
    <w:pPr>
      <w:pStyle w:val="ab"/>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1"/>
    <w:multiLevelType w:val="multilevel"/>
    <w:tmpl w:val="0000001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1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13">
    <w:nsid w:val="05BC3A43"/>
    <w:multiLevelType w:val="hybridMultilevel"/>
    <w:tmpl w:val="9256511E"/>
    <w:lvl w:ilvl="0" w:tplc="5DF29CF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15">
    <w:nsid w:val="0A092110"/>
    <w:multiLevelType w:val="hybridMultilevel"/>
    <w:tmpl w:val="24C2AA66"/>
    <w:lvl w:ilvl="0" w:tplc="78CA5476">
      <w:start w:val="1"/>
      <w:numFmt w:val="decimal"/>
      <w:lvlText w:val="%1."/>
      <w:lvlJc w:val="center"/>
      <w:pPr>
        <w:ind w:left="720" w:hanging="360"/>
      </w:pPr>
      <w:rPr>
        <w:rFonts w:ascii="Times New Roman" w:eastAsia="Times New Roman" w:hAnsi="Times New Roman" w:cs="Times New Roman" w:hint="default"/>
        <w:b w:val="0"/>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0E0D411F"/>
    <w:multiLevelType w:val="hybridMultilevel"/>
    <w:tmpl w:val="F524F944"/>
    <w:lvl w:ilvl="0" w:tplc="702474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0F1F5CAC"/>
    <w:multiLevelType w:val="hybridMultilevel"/>
    <w:tmpl w:val="D5800F40"/>
    <w:lvl w:ilvl="0" w:tplc="B804EA66">
      <w:start w:val="1"/>
      <w:numFmt w:val="decimal"/>
      <w:lvlText w:val="%1."/>
      <w:lvlJc w:val="center"/>
      <w:pPr>
        <w:ind w:left="720" w:hanging="360"/>
      </w:pPr>
      <w:rPr>
        <w:rFonts w:ascii="Times New Roman" w:eastAsia="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13265F6C"/>
    <w:multiLevelType w:val="hybridMultilevel"/>
    <w:tmpl w:val="E7D2F67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2">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3">
    <w:nsid w:val="35605C73"/>
    <w:multiLevelType w:val="hybridMultilevel"/>
    <w:tmpl w:val="BC302FE2"/>
    <w:lvl w:ilvl="0" w:tplc="172C4D80">
      <w:start w:val="1"/>
      <w:numFmt w:val="upperRoman"/>
      <w:lvlText w:val="%1."/>
      <w:lvlJc w:val="left"/>
      <w:pPr>
        <w:ind w:left="3220" w:hanging="720"/>
      </w:pPr>
      <w:rPr>
        <w:rFonts w:cs="Times New Roman" w:hint="default"/>
        <w:color w:val="000000"/>
      </w:rPr>
    </w:lvl>
    <w:lvl w:ilvl="1" w:tplc="04020019" w:tentative="1">
      <w:start w:val="1"/>
      <w:numFmt w:val="lowerLetter"/>
      <w:lvlText w:val="%2."/>
      <w:lvlJc w:val="left"/>
      <w:pPr>
        <w:ind w:left="3580" w:hanging="360"/>
      </w:pPr>
      <w:rPr>
        <w:rFonts w:cs="Times New Roman"/>
      </w:rPr>
    </w:lvl>
    <w:lvl w:ilvl="2" w:tplc="0402001B" w:tentative="1">
      <w:start w:val="1"/>
      <w:numFmt w:val="lowerRoman"/>
      <w:lvlText w:val="%3."/>
      <w:lvlJc w:val="right"/>
      <w:pPr>
        <w:ind w:left="4300" w:hanging="180"/>
      </w:pPr>
      <w:rPr>
        <w:rFonts w:cs="Times New Roman"/>
      </w:rPr>
    </w:lvl>
    <w:lvl w:ilvl="3" w:tplc="0402000F" w:tentative="1">
      <w:start w:val="1"/>
      <w:numFmt w:val="decimal"/>
      <w:lvlText w:val="%4."/>
      <w:lvlJc w:val="left"/>
      <w:pPr>
        <w:ind w:left="5020" w:hanging="360"/>
      </w:pPr>
      <w:rPr>
        <w:rFonts w:cs="Times New Roman"/>
      </w:rPr>
    </w:lvl>
    <w:lvl w:ilvl="4" w:tplc="04020019" w:tentative="1">
      <w:start w:val="1"/>
      <w:numFmt w:val="lowerLetter"/>
      <w:lvlText w:val="%5."/>
      <w:lvlJc w:val="left"/>
      <w:pPr>
        <w:ind w:left="5740" w:hanging="360"/>
      </w:pPr>
      <w:rPr>
        <w:rFonts w:cs="Times New Roman"/>
      </w:rPr>
    </w:lvl>
    <w:lvl w:ilvl="5" w:tplc="0402001B" w:tentative="1">
      <w:start w:val="1"/>
      <w:numFmt w:val="lowerRoman"/>
      <w:lvlText w:val="%6."/>
      <w:lvlJc w:val="right"/>
      <w:pPr>
        <w:ind w:left="6460" w:hanging="180"/>
      </w:pPr>
      <w:rPr>
        <w:rFonts w:cs="Times New Roman"/>
      </w:rPr>
    </w:lvl>
    <w:lvl w:ilvl="6" w:tplc="0402000F" w:tentative="1">
      <w:start w:val="1"/>
      <w:numFmt w:val="decimal"/>
      <w:lvlText w:val="%7."/>
      <w:lvlJc w:val="left"/>
      <w:pPr>
        <w:ind w:left="7180" w:hanging="360"/>
      </w:pPr>
      <w:rPr>
        <w:rFonts w:cs="Times New Roman"/>
      </w:rPr>
    </w:lvl>
    <w:lvl w:ilvl="7" w:tplc="04020019" w:tentative="1">
      <w:start w:val="1"/>
      <w:numFmt w:val="lowerLetter"/>
      <w:lvlText w:val="%8."/>
      <w:lvlJc w:val="left"/>
      <w:pPr>
        <w:ind w:left="7900" w:hanging="360"/>
      </w:pPr>
      <w:rPr>
        <w:rFonts w:cs="Times New Roman"/>
      </w:rPr>
    </w:lvl>
    <w:lvl w:ilvl="8" w:tplc="0402001B" w:tentative="1">
      <w:start w:val="1"/>
      <w:numFmt w:val="lowerRoman"/>
      <w:lvlText w:val="%9."/>
      <w:lvlJc w:val="right"/>
      <w:pPr>
        <w:ind w:left="8620" w:hanging="180"/>
      </w:pPr>
      <w:rPr>
        <w:rFonts w:cs="Times New Roman"/>
      </w:rPr>
    </w:lvl>
  </w:abstractNum>
  <w:abstractNum w:abstractNumId="24">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25">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6">
    <w:nsid w:val="3E046F3A"/>
    <w:multiLevelType w:val="hybridMultilevel"/>
    <w:tmpl w:val="61A45F3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3F990D1B"/>
    <w:multiLevelType w:val="hybridMultilevel"/>
    <w:tmpl w:val="B3820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1BB5313"/>
    <w:multiLevelType w:val="hybridMultilevel"/>
    <w:tmpl w:val="B2A64080"/>
    <w:lvl w:ilvl="0" w:tplc="D8802B52">
      <w:start w:val="1"/>
      <w:numFmt w:val="decimal"/>
      <w:lvlText w:val="%1."/>
      <w:lvlJc w:val="center"/>
      <w:pPr>
        <w:ind w:left="643" w:hanging="360"/>
      </w:pPr>
      <w:rPr>
        <w:rFonts w:ascii="Times New Roman" w:eastAsia="Times New Roman" w:hAnsi="Times New Roman" w:cs="Times New Roman" w:hint="default"/>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F385161"/>
    <w:multiLevelType w:val="hybridMultilevel"/>
    <w:tmpl w:val="C3005BC0"/>
    <w:lvl w:ilvl="0" w:tplc="90823864">
      <w:start w:val="3"/>
      <w:numFmt w:val="upperRoman"/>
      <w:lvlText w:val="%1."/>
      <w:lvlJc w:val="left"/>
      <w:pPr>
        <w:ind w:left="1080" w:hanging="72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1">
    <w:nsid w:val="519932B2"/>
    <w:multiLevelType w:val="hybridMultilevel"/>
    <w:tmpl w:val="52D4FC8A"/>
    <w:lvl w:ilvl="0" w:tplc="0D5AB57C">
      <w:start w:val="1"/>
      <w:numFmt w:val="decimal"/>
      <w:lvlText w:val="%1."/>
      <w:lvlJc w:val="left"/>
      <w:pPr>
        <w:tabs>
          <w:tab w:val="num" w:pos="644"/>
        </w:tabs>
        <w:ind w:left="644" w:hanging="360"/>
      </w:pPr>
      <w:rPr>
        <w:rFonts w:hint="default"/>
        <w:b/>
      </w:rPr>
    </w:lvl>
    <w:lvl w:ilvl="1" w:tplc="62444276">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3">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4">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DF3A97"/>
    <w:multiLevelType w:val="hybridMultilevel"/>
    <w:tmpl w:val="A63A7C64"/>
    <w:lvl w:ilvl="0" w:tplc="0402000F">
      <w:start w:val="1"/>
      <w:numFmt w:val="decimal"/>
      <w:pStyle w:val="TOCHeading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A0B769F"/>
    <w:multiLevelType w:val="hybridMultilevel"/>
    <w:tmpl w:val="7BE4648C"/>
    <w:lvl w:ilvl="0" w:tplc="CD4088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39">
    <w:nsid w:val="710C3982"/>
    <w:multiLevelType w:val="hybridMultilevel"/>
    <w:tmpl w:val="04E2C1BE"/>
    <w:lvl w:ilvl="0" w:tplc="5B62208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5"/>
  </w:num>
  <w:num w:numId="2">
    <w:abstractNumId w:val="28"/>
  </w:num>
  <w:num w:numId="3">
    <w:abstractNumId w:val="38"/>
  </w:num>
  <w:num w:numId="4">
    <w:abstractNumId w:val="19"/>
  </w:num>
  <w:num w:numId="5">
    <w:abstractNumId w:val="25"/>
  </w:num>
  <w:num w:numId="6">
    <w:abstractNumId w:val="11"/>
  </w:num>
  <w:num w:numId="7">
    <w:abstractNumId w:val="1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8">
    <w:abstractNumId w:val="12"/>
  </w:num>
  <w:num w:numId="9">
    <w:abstractNumId w:val="20"/>
  </w:num>
  <w:num w:numId="10">
    <w:abstractNumId w:val="36"/>
  </w:num>
  <w:num w:numId="11">
    <w:abstractNumId w:val="21"/>
  </w:num>
  <w:num w:numId="12">
    <w:abstractNumId w:val="33"/>
  </w:num>
  <w:num w:numId="13">
    <w:abstractNumId w:val="32"/>
  </w:num>
  <w:num w:numId="14">
    <w:abstractNumId w:val="14"/>
  </w:num>
  <w:num w:numId="15">
    <w:abstractNumId w:val="34"/>
  </w:num>
  <w:num w:numId="16">
    <w:abstractNumId w:val="22"/>
  </w:num>
  <w:num w:numId="17">
    <w:abstractNumId w:val="24"/>
  </w:num>
  <w:num w:numId="18">
    <w:abstractNumId w:val="3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2"/>
    </w:lvlOverride>
  </w:num>
  <w:num w:numId="24">
    <w:abstractNumId w:val="7"/>
  </w:num>
  <w:num w:numId="25">
    <w:abstractNumId w:val="3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8"/>
  </w:num>
  <w:num w:numId="34">
    <w:abstractNumId w:val="9"/>
  </w:num>
  <w:num w:numId="35">
    <w:abstractNumId w:val="10"/>
  </w:num>
  <w:num w:numId="36">
    <w:abstractNumId w:val="23"/>
  </w:num>
  <w:num w:numId="37">
    <w:abstractNumId w:val="30"/>
  </w:num>
  <w:num w:numId="38">
    <w:abstractNumId w:val="27"/>
  </w:num>
  <w:num w:numId="39">
    <w:abstractNumId w:val="15"/>
  </w:num>
  <w:num w:numId="40">
    <w:abstractNumId w:val="18"/>
  </w:num>
  <w:num w:numId="41">
    <w:abstractNumId w:val="13"/>
  </w:num>
  <w:num w:numId="42">
    <w:abstractNumId w:val="16"/>
  </w:num>
  <w:num w:numId="43">
    <w:abstractNumId w:val="3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C"/>
    <w:rsid w:val="00007964"/>
    <w:rsid w:val="00015B74"/>
    <w:rsid w:val="00036BF4"/>
    <w:rsid w:val="0005561A"/>
    <w:rsid w:val="00064453"/>
    <w:rsid w:val="00082FCD"/>
    <w:rsid w:val="00093530"/>
    <w:rsid w:val="000D4CEA"/>
    <w:rsid w:val="000E1ADC"/>
    <w:rsid w:val="00133268"/>
    <w:rsid w:val="00141B4D"/>
    <w:rsid w:val="001440E0"/>
    <w:rsid w:val="001775CA"/>
    <w:rsid w:val="0018184F"/>
    <w:rsid w:val="00197B95"/>
    <w:rsid w:val="001C0D78"/>
    <w:rsid w:val="001D625B"/>
    <w:rsid w:val="00217357"/>
    <w:rsid w:val="002551EB"/>
    <w:rsid w:val="00257328"/>
    <w:rsid w:val="0027222E"/>
    <w:rsid w:val="00277F7C"/>
    <w:rsid w:val="002C4D12"/>
    <w:rsid w:val="002F1D9B"/>
    <w:rsid w:val="003160C8"/>
    <w:rsid w:val="00316A58"/>
    <w:rsid w:val="003270E9"/>
    <w:rsid w:val="00333DE8"/>
    <w:rsid w:val="00340460"/>
    <w:rsid w:val="003405CE"/>
    <w:rsid w:val="00367FF4"/>
    <w:rsid w:val="00376532"/>
    <w:rsid w:val="003923DF"/>
    <w:rsid w:val="003B5E81"/>
    <w:rsid w:val="003C57F0"/>
    <w:rsid w:val="003D6CFE"/>
    <w:rsid w:val="003F1B51"/>
    <w:rsid w:val="003F4C04"/>
    <w:rsid w:val="00403C7F"/>
    <w:rsid w:val="00412F73"/>
    <w:rsid w:val="00441C10"/>
    <w:rsid w:val="00457C1E"/>
    <w:rsid w:val="00487754"/>
    <w:rsid w:val="004A491D"/>
    <w:rsid w:val="004A7CDD"/>
    <w:rsid w:val="004F2927"/>
    <w:rsid w:val="004F65AA"/>
    <w:rsid w:val="00504404"/>
    <w:rsid w:val="0051531F"/>
    <w:rsid w:val="00552C40"/>
    <w:rsid w:val="005637CE"/>
    <w:rsid w:val="005726DB"/>
    <w:rsid w:val="0058509F"/>
    <w:rsid w:val="0058725C"/>
    <w:rsid w:val="005A2A33"/>
    <w:rsid w:val="005B197C"/>
    <w:rsid w:val="005E17BF"/>
    <w:rsid w:val="005F75E0"/>
    <w:rsid w:val="00601450"/>
    <w:rsid w:val="006414D9"/>
    <w:rsid w:val="006A40C7"/>
    <w:rsid w:val="006B5933"/>
    <w:rsid w:val="006E633E"/>
    <w:rsid w:val="00735815"/>
    <w:rsid w:val="00744280"/>
    <w:rsid w:val="007634EF"/>
    <w:rsid w:val="007A0703"/>
    <w:rsid w:val="007D0463"/>
    <w:rsid w:val="008032C7"/>
    <w:rsid w:val="00810B84"/>
    <w:rsid w:val="00813FB2"/>
    <w:rsid w:val="00826E50"/>
    <w:rsid w:val="00866B1C"/>
    <w:rsid w:val="008715B9"/>
    <w:rsid w:val="00880775"/>
    <w:rsid w:val="008B21D2"/>
    <w:rsid w:val="008B239C"/>
    <w:rsid w:val="008B4C20"/>
    <w:rsid w:val="008D13A3"/>
    <w:rsid w:val="008D556D"/>
    <w:rsid w:val="008E3A15"/>
    <w:rsid w:val="00927DD9"/>
    <w:rsid w:val="00947707"/>
    <w:rsid w:val="009677A3"/>
    <w:rsid w:val="00977EDF"/>
    <w:rsid w:val="00980B1B"/>
    <w:rsid w:val="0099493A"/>
    <w:rsid w:val="009B21DB"/>
    <w:rsid w:val="00A32177"/>
    <w:rsid w:val="00A3325E"/>
    <w:rsid w:val="00AA4A57"/>
    <w:rsid w:val="00AA5916"/>
    <w:rsid w:val="00AC309A"/>
    <w:rsid w:val="00AE34CB"/>
    <w:rsid w:val="00AE5C03"/>
    <w:rsid w:val="00AF7677"/>
    <w:rsid w:val="00B1359D"/>
    <w:rsid w:val="00B94CAE"/>
    <w:rsid w:val="00BC4D8C"/>
    <w:rsid w:val="00BC76C9"/>
    <w:rsid w:val="00BD4E94"/>
    <w:rsid w:val="00BE01C1"/>
    <w:rsid w:val="00C152D8"/>
    <w:rsid w:val="00C1625A"/>
    <w:rsid w:val="00C16C3B"/>
    <w:rsid w:val="00C37EFF"/>
    <w:rsid w:val="00C546FC"/>
    <w:rsid w:val="00C6398C"/>
    <w:rsid w:val="00C64F0D"/>
    <w:rsid w:val="00C65703"/>
    <w:rsid w:val="00CA43A5"/>
    <w:rsid w:val="00CB2AF3"/>
    <w:rsid w:val="00CC0289"/>
    <w:rsid w:val="00CD5765"/>
    <w:rsid w:val="00CF76E8"/>
    <w:rsid w:val="00D01B15"/>
    <w:rsid w:val="00D15074"/>
    <w:rsid w:val="00D30E49"/>
    <w:rsid w:val="00D45A0F"/>
    <w:rsid w:val="00D750E9"/>
    <w:rsid w:val="00DA075F"/>
    <w:rsid w:val="00DB2E0C"/>
    <w:rsid w:val="00DB403C"/>
    <w:rsid w:val="00DB5C4B"/>
    <w:rsid w:val="00DC4A44"/>
    <w:rsid w:val="00DD3389"/>
    <w:rsid w:val="00DF1804"/>
    <w:rsid w:val="00DF4E74"/>
    <w:rsid w:val="00E20831"/>
    <w:rsid w:val="00E93368"/>
    <w:rsid w:val="00EB47A3"/>
    <w:rsid w:val="00ED2D61"/>
    <w:rsid w:val="00ED3504"/>
    <w:rsid w:val="00EF5C69"/>
    <w:rsid w:val="00F231EC"/>
    <w:rsid w:val="00F236B7"/>
    <w:rsid w:val="00F3173D"/>
    <w:rsid w:val="00F40627"/>
    <w:rsid w:val="00F900C2"/>
    <w:rsid w:val="00FB5BE8"/>
    <w:rsid w:val="00FC5888"/>
    <w:rsid w:val="00FC5AB0"/>
    <w:rsid w:val="00FD62BF"/>
    <w:rsid w:val="00FE1DE9"/>
    <w:rsid w:val="00FE6477"/>
    <w:rsid w:val="00FF4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ne number"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4E74"/>
  </w:style>
  <w:style w:type="paragraph" w:styleId="10">
    <w:name w:val="heading 1"/>
    <w:aliases w:val="ЗАГЛАВИЕ 1"/>
    <w:basedOn w:val="a0"/>
    <w:next w:val="a0"/>
    <w:link w:val="11"/>
    <w:uiPriority w:val="9"/>
    <w:qFormat/>
    <w:rsid w:val="00DB403C"/>
    <w:pPr>
      <w:keepNext/>
      <w:spacing w:after="0" w:line="240" w:lineRule="auto"/>
      <w:jc w:val="center"/>
      <w:outlineLvl w:val="0"/>
    </w:pPr>
    <w:rPr>
      <w:rFonts w:ascii="Times New Roman" w:eastAsia="Batang" w:hAnsi="Times New Roman" w:cs="Times New Roman"/>
      <w:b/>
      <w:sz w:val="20"/>
      <w:szCs w:val="20"/>
      <w:u w:val="single"/>
    </w:rPr>
  </w:style>
  <w:style w:type="paragraph" w:styleId="20">
    <w:name w:val="heading 2"/>
    <w:aliases w:val="ЗАГЛАВИЕ 2"/>
    <w:basedOn w:val="a0"/>
    <w:next w:val="a0"/>
    <w:link w:val="21"/>
    <w:uiPriority w:val="9"/>
    <w:qFormat/>
    <w:rsid w:val="00DB403C"/>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ЗАГЛАВИЕ 3"/>
    <w:basedOn w:val="a0"/>
    <w:next w:val="a0"/>
    <w:link w:val="31"/>
    <w:uiPriority w:val="9"/>
    <w:qFormat/>
    <w:rsid w:val="00DB403C"/>
    <w:pPr>
      <w:keepNext/>
      <w:keepLines/>
      <w:spacing w:before="200" w:after="0" w:line="240" w:lineRule="auto"/>
      <w:outlineLvl w:val="2"/>
    </w:pPr>
    <w:rPr>
      <w:rFonts w:ascii="Cambria" w:eastAsia="MS Gothic" w:hAnsi="Cambria" w:cs="Times New Roman"/>
      <w:b/>
      <w:color w:val="4F81BD"/>
      <w:sz w:val="24"/>
      <w:szCs w:val="20"/>
    </w:rPr>
  </w:style>
  <w:style w:type="paragraph" w:styleId="4">
    <w:name w:val="heading 4"/>
    <w:aliases w:val="ЗАГЛАВИЕ 4"/>
    <w:basedOn w:val="a0"/>
    <w:next w:val="a0"/>
    <w:link w:val="40"/>
    <w:uiPriority w:val="9"/>
    <w:qFormat/>
    <w:rsid w:val="00DB403C"/>
    <w:pPr>
      <w:keepNext/>
      <w:keepLines/>
      <w:spacing w:before="200" w:after="0" w:line="240" w:lineRule="auto"/>
      <w:outlineLvl w:val="3"/>
    </w:pPr>
    <w:rPr>
      <w:rFonts w:ascii="Cambria" w:eastAsia="MS Gothic" w:hAnsi="Cambria" w:cs="Times New Roman"/>
      <w:b/>
      <w:i/>
      <w:color w:val="4F81BD"/>
      <w:sz w:val="24"/>
      <w:szCs w:val="20"/>
    </w:rPr>
  </w:style>
  <w:style w:type="paragraph" w:styleId="5">
    <w:name w:val="heading 5"/>
    <w:basedOn w:val="a0"/>
    <w:next w:val="a0"/>
    <w:link w:val="50"/>
    <w:qFormat/>
    <w:rsid w:val="00DB403C"/>
    <w:pPr>
      <w:keepNext/>
      <w:keepLines/>
      <w:spacing w:before="200" w:after="0" w:line="240" w:lineRule="auto"/>
      <w:outlineLvl w:val="4"/>
    </w:pPr>
    <w:rPr>
      <w:rFonts w:ascii="Cambria" w:eastAsia="MS Gothic" w:hAnsi="Cambria" w:cs="Times New Roman"/>
      <w:color w:val="243F60"/>
      <w:sz w:val="24"/>
      <w:szCs w:val="20"/>
    </w:rPr>
  </w:style>
  <w:style w:type="paragraph" w:styleId="6">
    <w:name w:val="heading 6"/>
    <w:basedOn w:val="a0"/>
    <w:next w:val="a0"/>
    <w:link w:val="60"/>
    <w:qFormat/>
    <w:rsid w:val="00DB403C"/>
    <w:pPr>
      <w:tabs>
        <w:tab w:val="center" w:pos="4536"/>
        <w:tab w:val="right" w:pos="9072"/>
      </w:tabs>
      <w:suppressAutoHyphens/>
      <w:spacing w:before="120" w:after="0" w:line="240" w:lineRule="auto"/>
      <w:ind w:left="1152" w:hanging="1152"/>
      <w:jc w:val="center"/>
      <w:outlineLvl w:val="5"/>
    </w:pPr>
    <w:rPr>
      <w:rFonts w:ascii="Arial" w:eastAsia="Batang" w:hAnsi="Arial" w:cs="Times New Roman"/>
      <w:b/>
      <w:bCs/>
      <w:sz w:val="16"/>
      <w:szCs w:val="16"/>
      <w:lang w:eastAsia="ar-SA"/>
    </w:rPr>
  </w:style>
  <w:style w:type="paragraph" w:styleId="7">
    <w:name w:val="heading 7"/>
    <w:aliases w:val="ЗАГЛАВИЕ 5"/>
    <w:basedOn w:val="4"/>
    <w:next w:val="a0"/>
    <w:link w:val="70"/>
    <w:qFormat/>
    <w:rsid w:val="00DB403C"/>
    <w:pPr>
      <w:spacing w:before="120"/>
      <w:jc w:val="both"/>
      <w:outlineLvl w:val="6"/>
    </w:pPr>
    <w:rPr>
      <w:rFonts w:ascii="Arial" w:eastAsia="Batang" w:hAnsi="Arial"/>
      <w:bCs/>
      <w:i w:val="0"/>
      <w:sz w:val="22"/>
      <w:szCs w:val="22"/>
      <w:lang w:eastAsia="ja-JP"/>
    </w:rPr>
  </w:style>
  <w:style w:type="paragraph" w:styleId="8">
    <w:name w:val="heading 8"/>
    <w:basedOn w:val="a0"/>
    <w:next w:val="a0"/>
    <w:link w:val="80"/>
    <w:qFormat/>
    <w:rsid w:val="00DB403C"/>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0"/>
    <w:next w:val="a0"/>
    <w:link w:val="90"/>
    <w:uiPriority w:val="9"/>
    <w:qFormat/>
    <w:rsid w:val="00DB403C"/>
    <w:pPr>
      <w:spacing w:before="240" w:after="60" w:line="240" w:lineRule="auto"/>
      <w:outlineLvl w:val="8"/>
    </w:pPr>
    <w:rPr>
      <w:rFonts w:ascii="Calibri Light" w:eastAsia="Times New Roman" w:hAnsi="Calibri Light"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basedOn w:val="a1"/>
    <w:link w:val="10"/>
    <w:uiPriority w:val="9"/>
    <w:rsid w:val="00DB403C"/>
    <w:rPr>
      <w:rFonts w:ascii="Times New Roman" w:eastAsia="Batang" w:hAnsi="Times New Roman" w:cs="Times New Roman"/>
      <w:b/>
      <w:sz w:val="20"/>
      <w:szCs w:val="20"/>
      <w:u w:val="single"/>
    </w:rPr>
  </w:style>
  <w:style w:type="character" w:customStyle="1" w:styleId="21">
    <w:name w:val="Заглавие 2 Знак"/>
    <w:aliases w:val="ЗАГЛАВИЕ 2 Знак"/>
    <w:basedOn w:val="a1"/>
    <w:link w:val="20"/>
    <w:uiPriority w:val="9"/>
    <w:rsid w:val="00DB403C"/>
    <w:rPr>
      <w:rFonts w:ascii="Cambria" w:eastAsia="Times New Roman" w:hAnsi="Cambria" w:cs="Times New Roman"/>
      <w:b/>
      <w:bCs/>
      <w:i/>
      <w:iCs/>
      <w:sz w:val="28"/>
      <w:szCs w:val="28"/>
    </w:rPr>
  </w:style>
  <w:style w:type="character" w:customStyle="1" w:styleId="31">
    <w:name w:val="Заглавие 3 Знак"/>
    <w:aliases w:val="ЗАГЛАВИЕ 3 Знак"/>
    <w:basedOn w:val="a1"/>
    <w:link w:val="30"/>
    <w:uiPriority w:val="9"/>
    <w:rsid w:val="00DB403C"/>
    <w:rPr>
      <w:rFonts w:ascii="Cambria" w:eastAsia="MS Gothic" w:hAnsi="Cambria" w:cs="Times New Roman"/>
      <w:b/>
      <w:color w:val="4F81BD"/>
      <w:sz w:val="24"/>
      <w:szCs w:val="20"/>
    </w:rPr>
  </w:style>
  <w:style w:type="character" w:customStyle="1" w:styleId="40">
    <w:name w:val="Заглавие 4 Знак"/>
    <w:aliases w:val="ЗАГЛАВИЕ 4 Знак"/>
    <w:basedOn w:val="a1"/>
    <w:link w:val="4"/>
    <w:uiPriority w:val="9"/>
    <w:rsid w:val="00DB403C"/>
    <w:rPr>
      <w:rFonts w:ascii="Cambria" w:eastAsia="MS Gothic" w:hAnsi="Cambria" w:cs="Times New Roman"/>
      <w:b/>
      <w:i/>
      <w:color w:val="4F81BD"/>
      <w:sz w:val="24"/>
      <w:szCs w:val="20"/>
    </w:rPr>
  </w:style>
  <w:style w:type="character" w:customStyle="1" w:styleId="50">
    <w:name w:val="Заглавие 5 Знак"/>
    <w:basedOn w:val="a1"/>
    <w:link w:val="5"/>
    <w:rsid w:val="00DB403C"/>
    <w:rPr>
      <w:rFonts w:ascii="Cambria" w:eastAsia="MS Gothic" w:hAnsi="Cambria" w:cs="Times New Roman"/>
      <w:color w:val="243F60"/>
      <w:sz w:val="24"/>
      <w:szCs w:val="20"/>
    </w:rPr>
  </w:style>
  <w:style w:type="character" w:customStyle="1" w:styleId="60">
    <w:name w:val="Заглавие 6 Знак"/>
    <w:basedOn w:val="a1"/>
    <w:link w:val="6"/>
    <w:rsid w:val="00DB403C"/>
    <w:rPr>
      <w:rFonts w:ascii="Arial" w:eastAsia="Batang" w:hAnsi="Arial" w:cs="Times New Roman"/>
      <w:b/>
      <w:bCs/>
      <w:sz w:val="16"/>
      <w:szCs w:val="16"/>
      <w:lang w:eastAsia="ar-SA"/>
    </w:rPr>
  </w:style>
  <w:style w:type="character" w:customStyle="1" w:styleId="70">
    <w:name w:val="Заглавие 7 Знак"/>
    <w:aliases w:val="ЗАГЛАВИЕ 5 Знак"/>
    <w:basedOn w:val="a1"/>
    <w:link w:val="7"/>
    <w:rsid w:val="00DB403C"/>
    <w:rPr>
      <w:rFonts w:ascii="Arial" w:eastAsia="Batang" w:hAnsi="Arial" w:cs="Times New Roman"/>
      <w:b/>
      <w:bCs/>
      <w:color w:val="4F81BD"/>
      <w:lang w:eastAsia="ja-JP"/>
    </w:rPr>
  </w:style>
  <w:style w:type="character" w:customStyle="1" w:styleId="80">
    <w:name w:val="Заглавие 8 Знак"/>
    <w:basedOn w:val="a1"/>
    <w:link w:val="8"/>
    <w:rsid w:val="00DB403C"/>
    <w:rPr>
      <w:rFonts w:ascii="Cambria" w:eastAsia="Times New Roman" w:hAnsi="Cambria" w:cs="Times New Roman"/>
      <w:color w:val="404040"/>
      <w:sz w:val="20"/>
      <w:szCs w:val="20"/>
    </w:rPr>
  </w:style>
  <w:style w:type="character" w:customStyle="1" w:styleId="90">
    <w:name w:val="Заглавие 9 Знак"/>
    <w:basedOn w:val="a1"/>
    <w:link w:val="9"/>
    <w:uiPriority w:val="9"/>
    <w:rsid w:val="00DB403C"/>
    <w:rPr>
      <w:rFonts w:ascii="Calibri Light" w:eastAsia="Times New Roman" w:hAnsi="Calibri Light" w:cs="Times New Roman"/>
    </w:rPr>
  </w:style>
  <w:style w:type="numbering" w:customStyle="1" w:styleId="12">
    <w:name w:val="Без списък1"/>
    <w:next w:val="a3"/>
    <w:uiPriority w:val="99"/>
    <w:semiHidden/>
    <w:rsid w:val="00DB403C"/>
  </w:style>
  <w:style w:type="character" w:customStyle="1" w:styleId="Heading1Char">
    <w:name w:val="Heading 1 Char"/>
    <w:aliases w:val="ЗАГЛАВИЕ 1 Char"/>
    <w:uiPriority w:val="9"/>
    <w:locked/>
    <w:rsid w:val="00DB403C"/>
    <w:rPr>
      <w:rFonts w:ascii="Cambria" w:eastAsia="MS Gothic" w:hAnsi="Cambria" w:cs="Times New Roman"/>
      <w:b/>
      <w:color w:val="365F91"/>
      <w:sz w:val="28"/>
    </w:rPr>
  </w:style>
  <w:style w:type="paragraph" w:styleId="a4">
    <w:name w:val="Title"/>
    <w:aliases w:val="Body Text Indent 3 Char,Char1 Char1,Char1 Char Char Char,Char1 Char Char1,Char2 Char Char Char,Char11 Char,Char2 Char Char1,Char2 Char1,Char Char Char Char"/>
    <w:basedOn w:val="a0"/>
    <w:link w:val="a5"/>
    <w:uiPriority w:val="10"/>
    <w:qFormat/>
    <w:rsid w:val="00DB403C"/>
    <w:pPr>
      <w:tabs>
        <w:tab w:val="left" w:pos="709"/>
      </w:tabs>
      <w:spacing w:after="0" w:line="240" w:lineRule="auto"/>
    </w:pPr>
    <w:rPr>
      <w:rFonts w:ascii="Cambria" w:eastAsia="MS Gothic" w:hAnsi="Cambria" w:cs="Times New Roman"/>
      <w:color w:val="17365D"/>
      <w:spacing w:val="5"/>
      <w:kern w:val="28"/>
      <w:sz w:val="52"/>
      <w:szCs w:val="20"/>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basedOn w:val="a1"/>
    <w:link w:val="a4"/>
    <w:uiPriority w:val="10"/>
    <w:rsid w:val="00DB403C"/>
    <w:rPr>
      <w:rFonts w:ascii="Cambria" w:eastAsia="MS Gothic" w:hAnsi="Cambria" w:cs="Times New Roman"/>
      <w:color w:val="17365D"/>
      <w:spacing w:val="5"/>
      <w:kern w:val="28"/>
      <w:sz w:val="52"/>
      <w:szCs w:val="20"/>
    </w:rPr>
  </w:style>
  <w:style w:type="paragraph" w:customStyle="1" w:styleId="Title-head-text">
    <w:name w:val="Title-head-text"/>
    <w:basedOn w:val="a0"/>
    <w:next w:val="a4"/>
    <w:rsid w:val="00DB403C"/>
    <w:pPr>
      <w:suppressAutoHyphens/>
      <w:spacing w:after="0" w:line="240" w:lineRule="auto"/>
      <w:jc w:val="center"/>
    </w:pPr>
    <w:rPr>
      <w:rFonts w:ascii="Arial" w:eastAsia="Batang" w:hAnsi="Arial" w:cs="Times New Roman"/>
      <w:b/>
      <w:sz w:val="28"/>
      <w:szCs w:val="28"/>
      <w:lang w:val="ru-RU" w:eastAsia="ar-SA"/>
    </w:rPr>
  </w:style>
  <w:style w:type="paragraph" w:customStyle="1" w:styleId="Default">
    <w:name w:val="Default"/>
    <w:rsid w:val="00DB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DB403C"/>
    <w:pPr>
      <w:spacing w:line="240" w:lineRule="exact"/>
    </w:pPr>
    <w:rPr>
      <w:rFonts w:ascii="Times New Roman" w:eastAsia="Batang" w:hAnsi="Times New Roman" w:cs="Times New Roman"/>
      <w:sz w:val="16"/>
      <w:szCs w:val="16"/>
    </w:rPr>
  </w:style>
  <w:style w:type="character" w:customStyle="1" w:styleId="33">
    <w:name w:val="Основен текст с отстъп 3 Знак"/>
    <w:basedOn w:val="a1"/>
    <w:rsid w:val="00DB403C"/>
    <w:rPr>
      <w:sz w:val="16"/>
      <w:szCs w:val="16"/>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locked/>
    <w:rsid w:val="00DB403C"/>
    <w:rPr>
      <w:rFonts w:ascii="Times New Roman" w:eastAsia="Batang" w:hAnsi="Times New Roman" w:cs="Times New Roman"/>
      <w:sz w:val="16"/>
      <w:szCs w:val="16"/>
    </w:rPr>
  </w:style>
  <w:style w:type="paragraph" w:styleId="a6">
    <w:name w:val="Body Text"/>
    <w:aliases w:val="block style"/>
    <w:basedOn w:val="a0"/>
    <w:link w:val="a7"/>
    <w:rsid w:val="00DB403C"/>
    <w:pPr>
      <w:spacing w:after="120" w:line="240" w:lineRule="auto"/>
    </w:pPr>
    <w:rPr>
      <w:rFonts w:ascii="Times New Roman" w:eastAsia="Batang" w:hAnsi="Times New Roman" w:cs="Times New Roman"/>
      <w:sz w:val="24"/>
      <w:szCs w:val="20"/>
    </w:rPr>
  </w:style>
  <w:style w:type="character" w:customStyle="1" w:styleId="a7">
    <w:name w:val="Основен текст Знак"/>
    <w:aliases w:val="block style Знак"/>
    <w:basedOn w:val="a1"/>
    <w:link w:val="a6"/>
    <w:rsid w:val="00DB403C"/>
    <w:rPr>
      <w:rFonts w:ascii="Times New Roman" w:eastAsia="Batang" w:hAnsi="Times New Roman" w:cs="Times New Roman"/>
      <w:sz w:val="24"/>
      <w:szCs w:val="20"/>
    </w:rPr>
  </w:style>
  <w:style w:type="paragraph" w:customStyle="1" w:styleId="ListParagraph1">
    <w:name w:val="List Paragraph1"/>
    <w:basedOn w:val="a0"/>
    <w:link w:val="ListParagraphChar"/>
    <w:uiPriority w:val="99"/>
    <w:rsid w:val="00DB403C"/>
    <w:pPr>
      <w:spacing w:after="0" w:line="240" w:lineRule="auto"/>
      <w:ind w:left="720"/>
      <w:contextualSpacing/>
    </w:pPr>
    <w:rPr>
      <w:rFonts w:ascii="Times New Roman" w:eastAsia="Batang" w:hAnsi="Times New Roman" w:cs="Times New Roman"/>
      <w:sz w:val="24"/>
      <w:szCs w:val="20"/>
    </w:rPr>
  </w:style>
  <w:style w:type="character" w:customStyle="1" w:styleId="FontStyle29">
    <w:name w:val="Font Style29"/>
    <w:rsid w:val="00DB403C"/>
    <w:rPr>
      <w:rFonts w:ascii="Times New Roman" w:hAnsi="Times New Roman"/>
      <w:sz w:val="22"/>
    </w:rPr>
  </w:style>
  <w:style w:type="character" w:styleId="a8">
    <w:name w:val="Hyperlink"/>
    <w:rsid w:val="00DB403C"/>
    <w:rPr>
      <w:rFonts w:cs="Times New Roman"/>
      <w:color w:val="0000FF"/>
      <w:u w:val="single"/>
    </w:rPr>
  </w:style>
  <w:style w:type="paragraph" w:customStyle="1" w:styleId="firstline">
    <w:name w:val="firstline"/>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ListParagraphChar">
    <w:name w:val="List Paragraph Char"/>
    <w:aliases w:val="ПАРАГРАФ Char"/>
    <w:link w:val="ListParagraph1"/>
    <w:uiPriority w:val="99"/>
    <w:locked/>
    <w:rsid w:val="00DB403C"/>
    <w:rPr>
      <w:rFonts w:ascii="Times New Roman" w:eastAsia="Batang" w:hAnsi="Times New Roman" w:cs="Times New Roman"/>
      <w:sz w:val="24"/>
      <w:szCs w:val="20"/>
    </w:rPr>
  </w:style>
  <w:style w:type="paragraph" w:customStyle="1" w:styleId="13">
    <w:name w:val="Без разредка1"/>
    <w:qFormat/>
    <w:rsid w:val="00DB403C"/>
    <w:pPr>
      <w:spacing w:after="0" w:line="240" w:lineRule="auto"/>
    </w:pPr>
    <w:rPr>
      <w:rFonts w:ascii="Calibri" w:eastAsia="Batang" w:hAnsi="Calibri" w:cs="Times New Roman"/>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4"/>
    <w:uiPriority w:val="99"/>
    <w:rsid w:val="00DB403C"/>
    <w:pPr>
      <w:spacing w:after="0" w:line="240" w:lineRule="auto"/>
    </w:pPr>
    <w:rPr>
      <w:rFonts w:ascii="Times New Roman" w:eastAsia="Batang" w:hAnsi="Times New Roman" w:cs="Times New Roman"/>
      <w:sz w:val="20"/>
      <w:szCs w:val="20"/>
      <w:lang w:val="en-GB"/>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uiPriority w:val="99"/>
    <w:rsid w:val="00DB403C"/>
    <w:rPr>
      <w:sz w:val="20"/>
      <w:szCs w:val="20"/>
    </w:rPr>
  </w:style>
  <w:style w:type="character" w:customStyle="1" w:styleId="14">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DB403C"/>
    <w:rPr>
      <w:rFonts w:ascii="Times New Roman" w:eastAsia="Batang" w:hAnsi="Times New Roman" w:cs="Times New Roman"/>
      <w:sz w:val="20"/>
      <w:szCs w:val="20"/>
      <w:lang w:val="en-GB"/>
    </w:rPr>
  </w:style>
  <w:style w:type="paragraph" w:styleId="ab">
    <w:name w:val="header"/>
    <w:aliases w:val="Char1 Знак,Intestazione.int.intestazione,Intestazione.int,(17) EPR Header, Знак Знак"/>
    <w:basedOn w:val="a0"/>
    <w:link w:val="15"/>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c">
    <w:name w:val="Горен колонтитул Знак"/>
    <w:basedOn w:val="a1"/>
    <w:rsid w:val="00DB403C"/>
  </w:style>
  <w:style w:type="character" w:customStyle="1" w:styleId="15">
    <w:name w:val="Горен колонтитул Знак1"/>
    <w:aliases w:val="Char1 Знак Знак,Intestazione.int.intestazione Знак,Intestazione.int Знак,(17) EPR Header Знак, Знак Знак Знак"/>
    <w:link w:val="ab"/>
    <w:uiPriority w:val="99"/>
    <w:locked/>
    <w:rsid w:val="00DB403C"/>
    <w:rPr>
      <w:rFonts w:ascii="Times New Roman" w:eastAsia="Batang" w:hAnsi="Times New Roman" w:cs="Times New Roman"/>
      <w:sz w:val="24"/>
      <w:szCs w:val="20"/>
    </w:rPr>
  </w:style>
  <w:style w:type="paragraph" w:styleId="ad">
    <w:name w:val="footer"/>
    <w:aliases w:val=" Char"/>
    <w:basedOn w:val="a0"/>
    <w:link w:val="ae"/>
    <w:uiPriority w:val="99"/>
    <w:rsid w:val="00DB403C"/>
    <w:pPr>
      <w:tabs>
        <w:tab w:val="center" w:pos="4536"/>
        <w:tab w:val="right" w:pos="9072"/>
      </w:tabs>
      <w:spacing w:after="0" w:line="240" w:lineRule="auto"/>
    </w:pPr>
    <w:rPr>
      <w:rFonts w:ascii="Times New Roman" w:eastAsia="Batang" w:hAnsi="Times New Roman" w:cs="Times New Roman"/>
      <w:sz w:val="24"/>
      <w:szCs w:val="20"/>
    </w:rPr>
  </w:style>
  <w:style w:type="character" w:customStyle="1" w:styleId="ae">
    <w:name w:val="Долен колонтитул Знак"/>
    <w:aliases w:val=" Char Знак1"/>
    <w:basedOn w:val="a1"/>
    <w:link w:val="ad"/>
    <w:uiPriority w:val="99"/>
    <w:rsid w:val="00DB403C"/>
    <w:rPr>
      <w:rFonts w:ascii="Times New Roman" w:eastAsia="Batang" w:hAnsi="Times New Roman" w:cs="Times New Roman"/>
      <w:sz w:val="24"/>
      <w:szCs w:val="20"/>
    </w:rPr>
  </w:style>
  <w:style w:type="paragraph" w:styleId="22">
    <w:name w:val="Body Text Indent 2"/>
    <w:basedOn w:val="a0"/>
    <w:link w:val="210"/>
    <w:uiPriority w:val="99"/>
    <w:rsid w:val="00DB403C"/>
    <w:pPr>
      <w:spacing w:after="120" w:line="480" w:lineRule="auto"/>
      <w:ind w:left="283"/>
    </w:pPr>
    <w:rPr>
      <w:rFonts w:ascii="Times New Roman" w:eastAsia="Batang" w:hAnsi="Times New Roman" w:cs="Times New Roman"/>
      <w:sz w:val="24"/>
      <w:szCs w:val="20"/>
    </w:rPr>
  </w:style>
  <w:style w:type="character" w:customStyle="1" w:styleId="23">
    <w:name w:val="Основен текст с отстъп 2 Знак"/>
    <w:basedOn w:val="a1"/>
    <w:rsid w:val="00DB403C"/>
  </w:style>
  <w:style w:type="character" w:customStyle="1" w:styleId="210">
    <w:name w:val="Основен текст с отстъп 2 Знак1"/>
    <w:link w:val="22"/>
    <w:uiPriority w:val="99"/>
    <w:locked/>
    <w:rsid w:val="00DB403C"/>
    <w:rPr>
      <w:rFonts w:ascii="Times New Roman" w:eastAsia="Batang" w:hAnsi="Times New Roman" w:cs="Times New Roman"/>
      <w:sz w:val="24"/>
      <w:szCs w:val="20"/>
    </w:rPr>
  </w:style>
  <w:style w:type="character" w:styleId="af">
    <w:name w:val="footnote reference"/>
    <w:aliases w:val="Footnote symbol,Appel note de bas de p,SUPERS,Nota,(NECG) Footnote Reference,Voetnootverwijzing,Footnote Reference Superscript,BVI fnr,Lábjegyzet-hivatkozás,L?bjegyzet-hivatkoz?s,ftref,Fussno"/>
    <w:uiPriority w:val="99"/>
    <w:rsid w:val="00DB403C"/>
    <w:rPr>
      <w:rFonts w:cs="Times New Roman"/>
      <w:vertAlign w:val="superscript"/>
    </w:rPr>
  </w:style>
  <w:style w:type="character" w:customStyle="1" w:styleId="FontStyle151">
    <w:name w:val="Font Style151"/>
    <w:rsid w:val="00DB403C"/>
    <w:rPr>
      <w:rFonts w:ascii="Times New Roman" w:hAnsi="Times New Roman"/>
      <w:sz w:val="24"/>
    </w:rPr>
  </w:style>
  <w:style w:type="character" w:styleId="af0">
    <w:name w:val="endnote reference"/>
    <w:uiPriority w:val="99"/>
    <w:semiHidden/>
    <w:rsid w:val="00DB403C"/>
    <w:rPr>
      <w:rFonts w:cs="Times New Roman"/>
      <w:vertAlign w:val="superscript"/>
    </w:rPr>
  </w:style>
  <w:style w:type="paragraph" w:customStyle="1" w:styleId="FR2">
    <w:name w:val="FR2"/>
    <w:rsid w:val="00DB403C"/>
    <w:pPr>
      <w:widowControl w:val="0"/>
      <w:spacing w:after="0" w:line="240" w:lineRule="auto"/>
      <w:jc w:val="right"/>
    </w:pPr>
    <w:rPr>
      <w:rFonts w:ascii="Arial" w:eastAsia="Batang" w:hAnsi="Arial" w:cs="Times New Roman"/>
      <w:sz w:val="24"/>
      <w:szCs w:val="20"/>
    </w:rPr>
  </w:style>
  <w:style w:type="paragraph" w:styleId="af1">
    <w:name w:val="Balloon Text"/>
    <w:basedOn w:val="a0"/>
    <w:link w:val="af2"/>
    <w:uiPriority w:val="99"/>
    <w:rsid w:val="00DB403C"/>
    <w:pPr>
      <w:spacing w:after="0" w:line="240" w:lineRule="auto"/>
    </w:pPr>
    <w:rPr>
      <w:rFonts w:ascii="Tahoma" w:eastAsia="Batang" w:hAnsi="Tahoma" w:cs="Times New Roman"/>
      <w:sz w:val="16"/>
      <w:szCs w:val="20"/>
    </w:rPr>
  </w:style>
  <w:style w:type="character" w:customStyle="1" w:styleId="af2">
    <w:name w:val="Изнесен текст Знак"/>
    <w:basedOn w:val="a1"/>
    <w:link w:val="af1"/>
    <w:uiPriority w:val="99"/>
    <w:rsid w:val="00DB403C"/>
    <w:rPr>
      <w:rFonts w:ascii="Tahoma" w:eastAsia="Batang" w:hAnsi="Tahoma" w:cs="Times New Roman"/>
      <w:sz w:val="16"/>
      <w:szCs w:val="20"/>
    </w:rPr>
  </w:style>
  <w:style w:type="table" w:styleId="af3">
    <w:name w:val="Table Grid"/>
    <w:basedOn w:val="a2"/>
    <w:uiPriority w:val="59"/>
    <w:rsid w:val="00DB403C"/>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0"/>
    <w:link w:val="211"/>
    <w:uiPriority w:val="99"/>
    <w:rsid w:val="00DB403C"/>
    <w:pPr>
      <w:spacing w:after="120" w:line="480" w:lineRule="auto"/>
    </w:pPr>
    <w:rPr>
      <w:rFonts w:ascii="Times New Roman" w:eastAsia="Batang" w:hAnsi="Times New Roman" w:cs="Times New Roman"/>
      <w:sz w:val="24"/>
      <w:szCs w:val="20"/>
    </w:rPr>
  </w:style>
  <w:style w:type="character" w:customStyle="1" w:styleId="25">
    <w:name w:val="Основен текст 2 Знак"/>
    <w:basedOn w:val="a1"/>
    <w:rsid w:val="00DB403C"/>
  </w:style>
  <w:style w:type="character" w:customStyle="1" w:styleId="211">
    <w:name w:val="Основен текст 2 Знак1"/>
    <w:link w:val="24"/>
    <w:uiPriority w:val="99"/>
    <w:locked/>
    <w:rsid w:val="00DB403C"/>
    <w:rPr>
      <w:rFonts w:ascii="Times New Roman" w:eastAsia="Batang" w:hAnsi="Times New Roman" w:cs="Times New Roman"/>
      <w:sz w:val="24"/>
      <w:szCs w:val="20"/>
    </w:rPr>
  </w:style>
  <w:style w:type="paragraph" w:styleId="a">
    <w:name w:val="List Bullet"/>
    <w:basedOn w:val="a0"/>
    <w:rsid w:val="00DB403C"/>
    <w:pPr>
      <w:numPr>
        <w:numId w:val="5"/>
      </w:numPr>
      <w:spacing w:after="240" w:line="240" w:lineRule="auto"/>
      <w:jc w:val="both"/>
    </w:pPr>
    <w:rPr>
      <w:rFonts w:ascii="Times New Roman" w:eastAsia="Batang" w:hAnsi="Times New Roman" w:cs="Times New Roman"/>
      <w:sz w:val="24"/>
      <w:szCs w:val="20"/>
      <w:lang w:val="en-GB"/>
    </w:rPr>
  </w:style>
  <w:style w:type="paragraph" w:styleId="af4">
    <w:name w:val="Normal (Web)"/>
    <w:basedOn w:val="a0"/>
    <w:uiPriority w:val="99"/>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paragraph" w:customStyle="1" w:styleId="normaltableau">
    <w:name w:val="normal_tableau"/>
    <w:basedOn w:val="a0"/>
    <w:rsid w:val="00DB403C"/>
    <w:pPr>
      <w:suppressAutoHyphens/>
      <w:spacing w:before="120" w:after="120" w:line="240" w:lineRule="auto"/>
      <w:jc w:val="both"/>
    </w:pPr>
    <w:rPr>
      <w:rFonts w:ascii="Optima" w:eastAsia="Batang" w:hAnsi="Optima" w:cs="Times New Roman"/>
      <w:szCs w:val="20"/>
      <w:lang w:val="en-GB" w:eastAsia="ar-SA"/>
    </w:rPr>
  </w:style>
  <w:style w:type="paragraph" w:customStyle="1" w:styleId="TableContents">
    <w:name w:val="Table Contents"/>
    <w:basedOn w:val="a0"/>
    <w:rsid w:val="00DB403C"/>
    <w:pPr>
      <w:suppressLineNumbers/>
      <w:suppressAutoHyphens/>
      <w:spacing w:after="240" w:line="240" w:lineRule="auto"/>
      <w:jc w:val="both"/>
    </w:pPr>
    <w:rPr>
      <w:rFonts w:ascii="Times New Roman" w:eastAsia="Batang" w:hAnsi="Times New Roman" w:cs="Times New Roman"/>
      <w:sz w:val="24"/>
      <w:szCs w:val="20"/>
      <w:lang w:val="en-GB" w:eastAsia="ar-SA"/>
    </w:rPr>
  </w:style>
  <w:style w:type="paragraph" w:styleId="af5">
    <w:name w:val="Normal Indent"/>
    <w:basedOn w:val="a0"/>
    <w:rsid w:val="00DB403C"/>
    <w:pPr>
      <w:spacing w:after="0" w:line="240" w:lineRule="auto"/>
      <w:ind w:left="708"/>
    </w:pPr>
    <w:rPr>
      <w:rFonts w:ascii="Times New Roman" w:eastAsia="Batang" w:hAnsi="Times New Roman" w:cs="Times New Roman"/>
      <w:bCs/>
      <w:sz w:val="24"/>
      <w:szCs w:val="24"/>
      <w:lang w:eastAsia="bg-BG"/>
    </w:rPr>
  </w:style>
  <w:style w:type="paragraph" w:customStyle="1" w:styleId="Text3">
    <w:name w:val="Text 3"/>
    <w:basedOn w:val="a0"/>
    <w:rsid w:val="00DB403C"/>
    <w:pPr>
      <w:tabs>
        <w:tab w:val="left" w:pos="2302"/>
      </w:tabs>
      <w:spacing w:after="240" w:line="240" w:lineRule="auto"/>
      <w:ind w:left="1202" w:firstLine="709"/>
      <w:jc w:val="both"/>
    </w:pPr>
    <w:rPr>
      <w:rFonts w:ascii="Times New Roman" w:eastAsia="Batang" w:hAnsi="Times New Roman" w:cs="Times New Roman"/>
      <w:sz w:val="24"/>
      <w:szCs w:val="20"/>
      <w:lang w:val="en-GB"/>
    </w:rPr>
  </w:style>
  <w:style w:type="character" w:styleId="af6">
    <w:name w:val="FollowedHyperlink"/>
    <w:uiPriority w:val="99"/>
    <w:rsid w:val="00DB403C"/>
    <w:rPr>
      <w:rFonts w:cs="Times New Roman"/>
      <w:color w:val="800080"/>
      <w:u w:val="single"/>
    </w:rPr>
  </w:style>
  <w:style w:type="character" w:customStyle="1" w:styleId="StyleLatinArialComplexArial">
    <w:name w:val="Style (Latin) Arial (Complex) Arial"/>
    <w:rsid w:val="00DB403C"/>
    <w:rPr>
      <w:rFonts w:ascii="Arial" w:hAnsi="Arial"/>
      <w:sz w:val="22"/>
    </w:rPr>
  </w:style>
  <w:style w:type="character" w:customStyle="1" w:styleId="FontStyle30">
    <w:name w:val="Font Style30"/>
    <w:uiPriority w:val="99"/>
    <w:rsid w:val="00DB403C"/>
    <w:rPr>
      <w:rFonts w:ascii="Arial" w:hAnsi="Arial"/>
      <w:sz w:val="18"/>
    </w:rPr>
  </w:style>
  <w:style w:type="paragraph" w:customStyle="1" w:styleId="Style10">
    <w:name w:val="Style10"/>
    <w:basedOn w:val="a0"/>
    <w:rsid w:val="00DB403C"/>
    <w:pPr>
      <w:widowControl w:val="0"/>
      <w:autoSpaceDE w:val="0"/>
      <w:autoSpaceDN w:val="0"/>
      <w:adjustRightInd w:val="0"/>
      <w:spacing w:after="0" w:line="252" w:lineRule="exact"/>
      <w:ind w:firstLine="709"/>
      <w:jc w:val="both"/>
    </w:pPr>
    <w:rPr>
      <w:rFonts w:ascii="Arial" w:eastAsia="Batang" w:hAnsi="Arial" w:cs="Arial"/>
      <w:sz w:val="24"/>
      <w:szCs w:val="24"/>
      <w:lang w:eastAsia="bg-BG"/>
    </w:rPr>
  </w:style>
  <w:style w:type="paragraph" w:customStyle="1" w:styleId="Style15">
    <w:name w:val="Style15"/>
    <w:basedOn w:val="a0"/>
    <w:rsid w:val="00DB403C"/>
    <w:pPr>
      <w:widowControl w:val="0"/>
      <w:autoSpaceDE w:val="0"/>
      <w:autoSpaceDN w:val="0"/>
      <w:adjustRightInd w:val="0"/>
      <w:spacing w:after="0" w:line="254" w:lineRule="exact"/>
      <w:ind w:firstLine="355"/>
      <w:jc w:val="both"/>
    </w:pPr>
    <w:rPr>
      <w:rFonts w:ascii="Arial" w:eastAsia="Batang" w:hAnsi="Arial" w:cs="Arial"/>
      <w:sz w:val="24"/>
      <w:szCs w:val="24"/>
      <w:lang w:eastAsia="bg-BG"/>
    </w:rPr>
  </w:style>
  <w:style w:type="paragraph" w:styleId="af7">
    <w:name w:val="Body Text Indent"/>
    <w:basedOn w:val="a0"/>
    <w:link w:val="af8"/>
    <w:uiPriority w:val="99"/>
    <w:rsid w:val="00DB403C"/>
    <w:pPr>
      <w:spacing w:after="120" w:line="240" w:lineRule="auto"/>
      <w:ind w:left="283" w:firstLine="709"/>
      <w:jc w:val="both"/>
    </w:pPr>
    <w:rPr>
      <w:rFonts w:ascii="Cambria" w:eastAsia="Batang" w:hAnsi="Cambria" w:cs="Times New Roman"/>
      <w:sz w:val="24"/>
      <w:szCs w:val="20"/>
    </w:rPr>
  </w:style>
  <w:style w:type="character" w:customStyle="1" w:styleId="af8">
    <w:name w:val="Основен текст с отстъп Знак"/>
    <w:basedOn w:val="a1"/>
    <w:link w:val="af7"/>
    <w:uiPriority w:val="99"/>
    <w:rsid w:val="00DB403C"/>
    <w:rPr>
      <w:rFonts w:ascii="Cambria" w:eastAsia="Batang" w:hAnsi="Cambria" w:cs="Times New Roman"/>
      <w:sz w:val="24"/>
      <w:szCs w:val="20"/>
    </w:rPr>
  </w:style>
  <w:style w:type="paragraph" w:styleId="af9">
    <w:name w:val="Block Text"/>
    <w:basedOn w:val="a0"/>
    <w:rsid w:val="00DB403C"/>
    <w:pPr>
      <w:spacing w:after="0" w:line="240" w:lineRule="auto"/>
      <w:ind w:left="540" w:right="-514"/>
      <w:jc w:val="both"/>
    </w:pPr>
    <w:rPr>
      <w:rFonts w:ascii="Arial" w:eastAsia="Batang" w:hAnsi="Arial" w:cs="Arial"/>
      <w:szCs w:val="24"/>
    </w:rPr>
  </w:style>
  <w:style w:type="character" w:styleId="afa">
    <w:name w:val="page number"/>
    <w:rsid w:val="00DB403C"/>
    <w:rPr>
      <w:rFonts w:cs="Times New Roman"/>
    </w:rPr>
  </w:style>
  <w:style w:type="paragraph" w:styleId="afb">
    <w:name w:val="Plain Text"/>
    <w:basedOn w:val="a0"/>
    <w:link w:val="16"/>
    <w:uiPriority w:val="99"/>
    <w:rsid w:val="00DB403C"/>
    <w:pPr>
      <w:spacing w:after="0" w:line="240" w:lineRule="auto"/>
    </w:pPr>
    <w:rPr>
      <w:rFonts w:ascii="Courier New" w:eastAsia="Batang" w:hAnsi="Courier New" w:cs="Times New Roman"/>
      <w:sz w:val="20"/>
      <w:szCs w:val="20"/>
    </w:rPr>
  </w:style>
  <w:style w:type="character" w:customStyle="1" w:styleId="afc">
    <w:name w:val="Обикновен текст Знак"/>
    <w:basedOn w:val="a1"/>
    <w:rsid w:val="00DB403C"/>
    <w:rPr>
      <w:rFonts w:ascii="Consolas" w:hAnsi="Consolas"/>
      <w:sz w:val="21"/>
      <w:szCs w:val="21"/>
    </w:rPr>
  </w:style>
  <w:style w:type="character" w:customStyle="1" w:styleId="16">
    <w:name w:val="Обикновен текст Знак1"/>
    <w:link w:val="afb"/>
    <w:uiPriority w:val="99"/>
    <w:locked/>
    <w:rsid w:val="00DB403C"/>
    <w:rPr>
      <w:rFonts w:ascii="Courier New" w:eastAsia="Batang" w:hAnsi="Courier New" w:cs="Times New Roman"/>
      <w:sz w:val="20"/>
      <w:szCs w:val="20"/>
    </w:rPr>
  </w:style>
  <w:style w:type="paragraph" w:customStyle="1" w:styleId="afd">
    <w:name w:val="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
    <w:name w:val="Char Char Char Знак Знак Char Char Char Знак Знак"/>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styleId="34">
    <w:name w:val="Body Text 3"/>
    <w:basedOn w:val="a0"/>
    <w:link w:val="35"/>
    <w:rsid w:val="00DB403C"/>
    <w:pPr>
      <w:spacing w:after="120" w:line="240" w:lineRule="auto"/>
    </w:pPr>
    <w:rPr>
      <w:rFonts w:ascii="Arial" w:eastAsia="Batang" w:hAnsi="Arial" w:cs="Times New Roman"/>
      <w:sz w:val="16"/>
      <w:szCs w:val="20"/>
    </w:rPr>
  </w:style>
  <w:style w:type="character" w:customStyle="1" w:styleId="35">
    <w:name w:val="Основен текст 3 Знак"/>
    <w:basedOn w:val="a1"/>
    <w:link w:val="34"/>
    <w:rsid w:val="00DB403C"/>
    <w:rPr>
      <w:rFonts w:ascii="Arial" w:eastAsia="Batang" w:hAnsi="Arial" w:cs="Times New Roman"/>
      <w:sz w:val="16"/>
      <w:szCs w:val="20"/>
    </w:rPr>
  </w:style>
  <w:style w:type="character" w:styleId="afe">
    <w:name w:val="annotation reference"/>
    <w:uiPriority w:val="99"/>
    <w:rsid w:val="00DB403C"/>
    <w:rPr>
      <w:rFonts w:cs="Times New Roman"/>
      <w:sz w:val="16"/>
    </w:rPr>
  </w:style>
  <w:style w:type="paragraph" w:styleId="aff">
    <w:name w:val="annotation text"/>
    <w:basedOn w:val="a0"/>
    <w:link w:val="aff0"/>
    <w:uiPriority w:val="99"/>
    <w:rsid w:val="00DB403C"/>
    <w:pPr>
      <w:spacing w:after="0" w:line="240" w:lineRule="auto"/>
    </w:pPr>
    <w:rPr>
      <w:rFonts w:ascii="Times New Roman" w:eastAsia="Batang" w:hAnsi="Times New Roman" w:cs="Times New Roman"/>
      <w:sz w:val="20"/>
      <w:szCs w:val="20"/>
      <w:lang w:val="en-US"/>
    </w:rPr>
  </w:style>
  <w:style w:type="character" w:customStyle="1" w:styleId="aff0">
    <w:name w:val="Текст на коментар Знак"/>
    <w:basedOn w:val="a1"/>
    <w:link w:val="aff"/>
    <w:uiPriority w:val="99"/>
    <w:rsid w:val="00DB403C"/>
    <w:rPr>
      <w:rFonts w:ascii="Times New Roman" w:eastAsia="Batang" w:hAnsi="Times New Roman" w:cs="Times New Roman"/>
      <w:sz w:val="20"/>
      <w:szCs w:val="20"/>
      <w:lang w:val="en-US"/>
    </w:rPr>
  </w:style>
  <w:style w:type="paragraph" w:styleId="aff1">
    <w:name w:val="annotation subject"/>
    <w:basedOn w:val="aff"/>
    <w:next w:val="aff"/>
    <w:link w:val="aff2"/>
    <w:uiPriority w:val="99"/>
    <w:rsid w:val="00DB403C"/>
    <w:rPr>
      <w:b/>
    </w:rPr>
  </w:style>
  <w:style w:type="character" w:customStyle="1" w:styleId="aff2">
    <w:name w:val="Предмет на коментар Знак"/>
    <w:basedOn w:val="aff0"/>
    <w:link w:val="aff1"/>
    <w:uiPriority w:val="99"/>
    <w:rsid w:val="00DB403C"/>
    <w:rPr>
      <w:rFonts w:ascii="Times New Roman" w:eastAsia="Batang" w:hAnsi="Times New Roman" w:cs="Times New Roman"/>
      <w:b/>
      <w:sz w:val="20"/>
      <w:szCs w:val="20"/>
      <w:lang w:val="en-US"/>
    </w:rPr>
  </w:style>
  <w:style w:type="paragraph" w:customStyle="1" w:styleId="Revision1">
    <w:name w:val="Revision1"/>
    <w:hidden/>
    <w:semiHidden/>
    <w:rsid w:val="00DB403C"/>
    <w:pPr>
      <w:spacing w:after="0" w:line="240" w:lineRule="auto"/>
    </w:pPr>
    <w:rPr>
      <w:rFonts w:ascii="Times New Roman" w:eastAsia="Batang" w:hAnsi="Times New Roman" w:cs="Times New Roman"/>
      <w:sz w:val="24"/>
      <w:szCs w:val="24"/>
      <w:lang w:val="en-US"/>
    </w:rPr>
  </w:style>
  <w:style w:type="paragraph" w:customStyle="1" w:styleId="StyleFirstline05">
    <w:name w:val="Style First line:  0.5&quot;"/>
    <w:basedOn w:val="a0"/>
    <w:rsid w:val="00DB403C"/>
    <w:pPr>
      <w:widowControl w:val="0"/>
      <w:autoSpaceDE w:val="0"/>
      <w:autoSpaceDN w:val="0"/>
      <w:adjustRightInd w:val="0"/>
      <w:spacing w:before="120" w:after="0" w:line="240" w:lineRule="auto"/>
      <w:ind w:firstLine="720"/>
      <w:jc w:val="both"/>
    </w:pPr>
    <w:rPr>
      <w:rFonts w:ascii="Arial" w:eastAsia="Batang" w:hAnsi="Arial" w:cs="Arial"/>
      <w:sz w:val="24"/>
      <w:szCs w:val="20"/>
      <w:lang w:val="ru-RU"/>
    </w:rPr>
  </w:style>
  <w:style w:type="paragraph" w:customStyle="1" w:styleId="CharCharCharChar2">
    <w:name w:val="Char Char Char Char2"/>
    <w:basedOn w:val="a0"/>
    <w:rsid w:val="00DB403C"/>
    <w:pPr>
      <w:tabs>
        <w:tab w:val="left" w:pos="709"/>
      </w:tabs>
      <w:spacing w:after="0" w:line="240" w:lineRule="auto"/>
    </w:pPr>
    <w:rPr>
      <w:rFonts w:ascii="Tahoma" w:eastAsia="Batang" w:hAnsi="Tahoma" w:cs="Times New Roman"/>
      <w:sz w:val="24"/>
      <w:szCs w:val="24"/>
      <w:lang w:val="pl-PL" w:eastAsia="pl-PL"/>
    </w:rPr>
  </w:style>
  <w:style w:type="paragraph" w:customStyle="1" w:styleId="Style16">
    <w:name w:val="Style16"/>
    <w:basedOn w:val="a0"/>
    <w:rsid w:val="00DB403C"/>
    <w:pPr>
      <w:widowControl w:val="0"/>
      <w:autoSpaceDE w:val="0"/>
      <w:autoSpaceDN w:val="0"/>
      <w:adjustRightInd w:val="0"/>
      <w:spacing w:after="0" w:line="274" w:lineRule="exact"/>
      <w:ind w:firstLine="360"/>
    </w:pPr>
    <w:rPr>
      <w:rFonts w:ascii="Times New Roman" w:eastAsia="MS Mincho" w:hAnsi="Times New Roman" w:cs="Times New Roman"/>
      <w:sz w:val="24"/>
      <w:szCs w:val="24"/>
      <w:lang w:eastAsia="bg-BG"/>
    </w:rPr>
  </w:style>
  <w:style w:type="paragraph" w:customStyle="1" w:styleId="Style46">
    <w:name w:val="Style46"/>
    <w:basedOn w:val="a0"/>
    <w:rsid w:val="00DB403C"/>
    <w:pPr>
      <w:widowControl w:val="0"/>
      <w:autoSpaceDE w:val="0"/>
      <w:autoSpaceDN w:val="0"/>
      <w:adjustRightInd w:val="0"/>
      <w:spacing w:after="0" w:line="278" w:lineRule="exact"/>
      <w:jc w:val="both"/>
    </w:pPr>
    <w:rPr>
      <w:rFonts w:ascii="Times New Roman" w:eastAsia="MS Mincho" w:hAnsi="Times New Roman" w:cs="Times New Roman"/>
      <w:sz w:val="24"/>
      <w:szCs w:val="24"/>
      <w:lang w:eastAsia="bg-BG"/>
    </w:rPr>
  </w:style>
  <w:style w:type="paragraph" w:customStyle="1" w:styleId="Style48">
    <w:name w:val="Style48"/>
    <w:basedOn w:val="a0"/>
    <w:rsid w:val="00DB403C"/>
    <w:pPr>
      <w:widowControl w:val="0"/>
      <w:autoSpaceDE w:val="0"/>
      <w:autoSpaceDN w:val="0"/>
      <w:adjustRightInd w:val="0"/>
      <w:spacing w:after="0" w:line="304" w:lineRule="exact"/>
      <w:ind w:firstLine="701"/>
      <w:jc w:val="both"/>
    </w:pPr>
    <w:rPr>
      <w:rFonts w:ascii="Times New Roman" w:eastAsia="MS Mincho" w:hAnsi="Times New Roman" w:cs="Times New Roman"/>
      <w:sz w:val="24"/>
      <w:szCs w:val="24"/>
      <w:lang w:eastAsia="bg-BG"/>
    </w:rPr>
  </w:style>
  <w:style w:type="character" w:customStyle="1" w:styleId="FontStyle56">
    <w:name w:val="Font Style56"/>
    <w:rsid w:val="00DB403C"/>
    <w:rPr>
      <w:rFonts w:ascii="Times New Roman" w:hAnsi="Times New Roman"/>
      <w:color w:val="000000"/>
      <w:sz w:val="20"/>
    </w:rPr>
  </w:style>
  <w:style w:type="character" w:customStyle="1" w:styleId="FontStyle57">
    <w:name w:val="Font Style57"/>
    <w:rsid w:val="00DB403C"/>
    <w:rPr>
      <w:rFonts w:ascii="Times New Roman" w:hAnsi="Times New Roman"/>
      <w:b/>
      <w:color w:val="000000"/>
      <w:sz w:val="20"/>
    </w:rPr>
  </w:style>
  <w:style w:type="paragraph" w:customStyle="1" w:styleId="text">
    <w:name w:val="text"/>
    <w:rsid w:val="00DB403C"/>
    <w:pPr>
      <w:widowControl w:val="0"/>
      <w:spacing w:before="240" w:after="0" w:line="240" w:lineRule="exact"/>
      <w:jc w:val="both"/>
    </w:pPr>
    <w:rPr>
      <w:rFonts w:ascii="Arial" w:eastAsia="Batang" w:hAnsi="Arial" w:cs="Times New Roman"/>
      <w:sz w:val="24"/>
      <w:szCs w:val="20"/>
      <w:lang w:val="cs-CZ"/>
    </w:rPr>
  </w:style>
  <w:style w:type="character" w:customStyle="1" w:styleId="FontStyle17">
    <w:name w:val="Font Style17"/>
    <w:rsid w:val="00DB403C"/>
    <w:rPr>
      <w:rFonts w:ascii="Times New Roman" w:hAnsi="Times New Roman"/>
      <w:sz w:val="26"/>
    </w:rPr>
  </w:style>
  <w:style w:type="paragraph" w:customStyle="1" w:styleId="Style6">
    <w:name w:val="Style6"/>
    <w:basedOn w:val="a0"/>
    <w:rsid w:val="00DB403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NumberedParagraphs">
    <w:name w:val="Numbered Paragraphs"/>
    <w:basedOn w:val="30"/>
    <w:link w:val="NumberedParagraphsChar"/>
    <w:uiPriority w:val="99"/>
    <w:rsid w:val="00DB403C"/>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DB403C"/>
    <w:rPr>
      <w:rFonts w:ascii="Tahoma" w:eastAsia="Times New Roman" w:hAnsi="Tahoma" w:cs="Times New Roman"/>
      <w:sz w:val="20"/>
      <w:szCs w:val="20"/>
    </w:rPr>
  </w:style>
  <w:style w:type="character" w:customStyle="1" w:styleId="HeaderChar1">
    <w:name w:val="Header Char1"/>
    <w:aliases w:val="Intestazione.int.intestazione Char,Intestazione.int Char,Header Char Char,(17) EPR Header Char"/>
    <w:uiPriority w:val="99"/>
    <w:rsid w:val="00DB403C"/>
    <w:rPr>
      <w:rFonts w:ascii="Hebar" w:hAnsi="Hebar"/>
      <w:sz w:val="24"/>
      <w:lang w:val="en-US" w:eastAsia="en-US" w:bidi="ar-SA"/>
    </w:rPr>
  </w:style>
  <w:style w:type="character" w:customStyle="1" w:styleId="timark">
    <w:name w:val="timark"/>
    <w:rsid w:val="00DB403C"/>
  </w:style>
  <w:style w:type="paragraph" w:customStyle="1" w:styleId="TableParagraph">
    <w:name w:val="Table Paragraph"/>
    <w:basedOn w:val="a0"/>
    <w:uiPriority w:val="1"/>
    <w:qFormat/>
    <w:rsid w:val="00DB403C"/>
    <w:pPr>
      <w:widowControl w:val="0"/>
      <w:spacing w:after="0" w:line="240" w:lineRule="auto"/>
    </w:pPr>
    <w:rPr>
      <w:rFonts w:ascii="Calibri" w:eastAsia="Calibri" w:hAnsi="Calibri" w:cs="Times New Roman"/>
      <w:lang w:val="en-US"/>
    </w:rPr>
  </w:style>
  <w:style w:type="character" w:customStyle="1" w:styleId="Bodytext3">
    <w:name w:val="Body text (3)"/>
    <w:rsid w:val="00DB403C"/>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6">
    <w:name w:val="Основен текст2"/>
    <w:basedOn w:val="a0"/>
    <w:rsid w:val="00DB403C"/>
    <w:pPr>
      <w:widowControl w:val="0"/>
      <w:shd w:val="clear" w:color="auto" w:fill="FFFFFF"/>
      <w:spacing w:after="0" w:line="277" w:lineRule="exact"/>
      <w:ind w:firstLine="700"/>
      <w:jc w:val="both"/>
    </w:pPr>
    <w:rPr>
      <w:rFonts w:ascii="Times New Roman" w:eastAsia="Times New Roman" w:hAnsi="Times New Roman" w:cs="Times New Roman"/>
      <w:color w:val="000000"/>
      <w:lang w:eastAsia="bg-BG" w:bidi="bg-BG"/>
    </w:rPr>
  </w:style>
  <w:style w:type="paragraph" w:customStyle="1" w:styleId="m">
    <w:name w:val="m"/>
    <w:basedOn w:val="a0"/>
    <w:rsid w:val="00DB40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DB403C"/>
  </w:style>
  <w:style w:type="character" w:styleId="aff3">
    <w:name w:val="Strong"/>
    <w:qFormat/>
    <w:rsid w:val="00DB403C"/>
    <w:rPr>
      <w:b/>
      <w:bCs/>
    </w:rPr>
  </w:style>
  <w:style w:type="character" w:customStyle="1" w:styleId="search2">
    <w:name w:val="search2"/>
    <w:rsid w:val="00DB403C"/>
  </w:style>
  <w:style w:type="character" w:customStyle="1" w:styleId="search3">
    <w:name w:val="search3"/>
    <w:rsid w:val="00DB403C"/>
  </w:style>
  <w:style w:type="character" w:styleId="aff4">
    <w:name w:val="Emphasis"/>
    <w:uiPriority w:val="20"/>
    <w:qFormat/>
    <w:rsid w:val="00DB403C"/>
    <w:rPr>
      <w:i/>
      <w:iCs/>
    </w:rPr>
  </w:style>
  <w:style w:type="character" w:customStyle="1" w:styleId="search1">
    <w:name w:val="search1"/>
    <w:rsid w:val="00DB403C"/>
  </w:style>
  <w:style w:type="paragraph" w:customStyle="1" w:styleId="CharChar9CharCharCharChar">
    <w:name w:val="Char Char9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Char Char Char"/>
    <w:locked/>
    <w:rsid w:val="00DB403C"/>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DB403C"/>
    <w:rPr>
      <w:rFonts w:ascii="Times New Roman" w:eastAsia="Times New Roman" w:hAnsi="Times New Roman" w:cs="Times New Roman"/>
      <w:sz w:val="16"/>
      <w:szCs w:val="16"/>
    </w:rPr>
  </w:style>
  <w:style w:type="paragraph" w:customStyle="1" w:styleId="27">
    <w:name w:val="Без разредка2"/>
    <w:aliases w:val="Heading1,Гл.т."/>
    <w:rsid w:val="00DB403C"/>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DB403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Bodytext4">
    <w:name w:val="Body text (4)_"/>
    <w:link w:val="Bodytext41"/>
    <w:locked/>
    <w:rsid w:val="00DB403C"/>
    <w:rPr>
      <w:rFonts w:ascii="Verdana" w:hAnsi="Verdana"/>
      <w:i/>
      <w:sz w:val="18"/>
      <w:shd w:val="clear" w:color="auto" w:fill="FFFFFF"/>
    </w:rPr>
  </w:style>
  <w:style w:type="paragraph" w:customStyle="1" w:styleId="Bodytext41">
    <w:name w:val="Body text (4)1"/>
    <w:basedOn w:val="a0"/>
    <w:link w:val="Bodytext4"/>
    <w:rsid w:val="00DB403C"/>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DB403C"/>
    <w:rPr>
      <w:rFonts w:ascii="Verdana" w:hAnsi="Verdana"/>
      <w:b/>
      <w:sz w:val="18"/>
      <w:shd w:val="clear" w:color="auto" w:fill="FFFFFF"/>
    </w:rPr>
  </w:style>
  <w:style w:type="character" w:customStyle="1" w:styleId="st">
    <w:name w:val="st"/>
    <w:rsid w:val="00DB403C"/>
  </w:style>
  <w:style w:type="character" w:customStyle="1" w:styleId="FontStyle14">
    <w:name w:val="Font Style14"/>
    <w:rsid w:val="00DB403C"/>
    <w:rPr>
      <w:rFonts w:ascii="Times New Roman" w:hAnsi="Times New Roman" w:cs="Times New Roman"/>
      <w:sz w:val="22"/>
      <w:szCs w:val="22"/>
    </w:rPr>
  </w:style>
  <w:style w:type="paragraph" w:customStyle="1" w:styleId="1-11">
    <w:name w:val="Средно оцветяване 1 - Акцент 11"/>
    <w:link w:val="1-1"/>
    <w:qFormat/>
    <w:rsid w:val="00DB403C"/>
    <w:pPr>
      <w:spacing w:after="0" w:line="240" w:lineRule="auto"/>
    </w:pPr>
    <w:rPr>
      <w:rFonts w:ascii="Calibri" w:eastAsia="Times New Roman" w:hAnsi="Calibri" w:cs="Times New Roman"/>
      <w:lang w:eastAsia="bg-BG"/>
    </w:rPr>
  </w:style>
  <w:style w:type="character" w:customStyle="1" w:styleId="1-1">
    <w:name w:val="Средно оцветяване 1 - Акцент 1 Знак"/>
    <w:link w:val="1-11"/>
    <w:rsid w:val="00DB403C"/>
    <w:rPr>
      <w:rFonts w:ascii="Calibri" w:eastAsia="Times New Roman" w:hAnsi="Calibri" w:cs="Times New Roman"/>
      <w:lang w:eastAsia="bg-BG"/>
    </w:rPr>
  </w:style>
  <w:style w:type="numbering" w:customStyle="1" w:styleId="NoList1">
    <w:name w:val="No List1"/>
    <w:next w:val="a3"/>
    <w:uiPriority w:val="99"/>
    <w:semiHidden/>
    <w:unhideWhenUsed/>
    <w:rsid w:val="00DB403C"/>
  </w:style>
  <w:style w:type="paragraph" w:customStyle="1" w:styleId="TOCHeading1">
    <w:name w:val="TOC Heading1"/>
    <w:basedOn w:val="10"/>
    <w:next w:val="a0"/>
    <w:uiPriority w:val="39"/>
    <w:qFormat/>
    <w:rsid w:val="00DB403C"/>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28">
    <w:name w:val="toc 2"/>
    <w:basedOn w:val="a0"/>
    <w:next w:val="a0"/>
    <w:autoRedefine/>
    <w:uiPriority w:val="39"/>
    <w:rsid w:val="00DB403C"/>
    <w:pPr>
      <w:spacing w:before="120" w:after="100" w:line="240" w:lineRule="auto"/>
      <w:ind w:left="220" w:firstLine="567"/>
      <w:jc w:val="both"/>
    </w:pPr>
    <w:rPr>
      <w:rFonts w:ascii="Arial" w:eastAsia="Times New Roman" w:hAnsi="Arial" w:cs="Times New Roman"/>
      <w:sz w:val="20"/>
    </w:rPr>
  </w:style>
  <w:style w:type="paragraph" w:styleId="36">
    <w:name w:val="toc 3"/>
    <w:basedOn w:val="a0"/>
    <w:next w:val="a0"/>
    <w:autoRedefine/>
    <w:uiPriority w:val="39"/>
    <w:rsid w:val="00DB403C"/>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DB403C"/>
    <w:rPr>
      <w:rFonts w:ascii="Times New Roman" w:hAnsi="Times New Roman"/>
      <w:sz w:val="24"/>
    </w:rPr>
  </w:style>
  <w:style w:type="table" w:customStyle="1" w:styleId="TableGrid1">
    <w:name w:val="Table Grid1"/>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uiPriority w:val="99"/>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DB403C"/>
    <w:pPr>
      <w:spacing w:after="0" w:line="240" w:lineRule="auto"/>
    </w:pPr>
    <w:rPr>
      <w:rFonts w:ascii="Calibri" w:eastAsia="Batang" w:hAnsi="Calibri" w:cs="Times New Roman"/>
      <w:color w:val="000000"/>
      <w:sz w:val="20"/>
      <w:szCs w:val="20"/>
      <w:lang w:eastAsia="bg-B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IntenseEmphasis1">
    <w:name w:val="Intense Emphasis1"/>
    <w:uiPriority w:val="21"/>
    <w:qFormat/>
    <w:rsid w:val="00DB403C"/>
    <w:rPr>
      <w:rFonts w:ascii="Arial" w:hAnsi="Arial" w:cs="Times New Roman"/>
      <w:i/>
      <w:sz w:val="16"/>
      <w:lang w:val="bg-BG" w:eastAsia="bg-BG"/>
    </w:rPr>
  </w:style>
  <w:style w:type="paragraph" w:customStyle="1" w:styleId="aff5">
    <w:name w:val="ТАБЛИЦА"/>
    <w:basedOn w:val="a0"/>
    <w:qFormat/>
    <w:rsid w:val="00DB403C"/>
    <w:pPr>
      <w:spacing w:before="120" w:after="0" w:line="240" w:lineRule="auto"/>
      <w:jc w:val="both"/>
    </w:pPr>
    <w:rPr>
      <w:rFonts w:ascii="Arial" w:eastAsia="Batang" w:hAnsi="Arial" w:cs="Arial"/>
      <w:bCs/>
      <w:sz w:val="20"/>
    </w:rPr>
  </w:style>
  <w:style w:type="paragraph" w:styleId="17">
    <w:name w:val="toc 1"/>
    <w:basedOn w:val="a0"/>
    <w:next w:val="a0"/>
    <w:autoRedefine/>
    <w:uiPriority w:val="39"/>
    <w:rsid w:val="00DB403C"/>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Hyperlink1">
    <w:name w:val="Hyperlink1"/>
    <w:rsid w:val="00DB403C"/>
    <w:rPr>
      <w:color w:val="0000FF"/>
      <w:sz w:val="20"/>
      <w:u w:val="single"/>
    </w:rPr>
  </w:style>
  <w:style w:type="paragraph" w:customStyle="1" w:styleId="Header1">
    <w:name w:val="Head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er1">
    <w:name w:val="Footer1"/>
    <w:rsid w:val="00DB403C"/>
    <w:pPr>
      <w:tabs>
        <w:tab w:val="center" w:pos="4536"/>
        <w:tab w:val="right" w:pos="9072"/>
      </w:tabs>
      <w:spacing w:after="0" w:line="240" w:lineRule="auto"/>
    </w:pPr>
    <w:rPr>
      <w:rFonts w:ascii="Times New Roman" w:eastAsia="Batang" w:hAnsi="Times New Roman" w:cs="Times New Roman"/>
      <w:color w:val="000000"/>
      <w:sz w:val="24"/>
      <w:szCs w:val="24"/>
      <w:lang w:eastAsia="bg-BG"/>
    </w:rPr>
  </w:style>
  <w:style w:type="paragraph" w:customStyle="1" w:styleId="FootnoteTextA">
    <w:name w:val="Footnote Text A"/>
    <w:rsid w:val="00DB403C"/>
    <w:pPr>
      <w:spacing w:after="0" w:line="240" w:lineRule="auto"/>
    </w:pPr>
    <w:rPr>
      <w:rFonts w:ascii="Times New Roman" w:eastAsia="Batang" w:hAnsi="Times New Roman" w:cs="Times New Roman"/>
      <w:color w:val="000000"/>
      <w:sz w:val="20"/>
      <w:szCs w:val="20"/>
      <w:lang w:eastAsia="bg-BG"/>
    </w:rPr>
  </w:style>
  <w:style w:type="character" w:customStyle="1" w:styleId="FootnoteTextChar1">
    <w:name w:val="Footnote Text Char1"/>
    <w:locked/>
    <w:rsid w:val="00DB403C"/>
    <w:rPr>
      <w:rFonts w:ascii="Times New Roman" w:hAnsi="Times New Roman"/>
      <w:sz w:val="20"/>
      <w:lang w:eastAsia="bg-BG"/>
    </w:rPr>
  </w:style>
  <w:style w:type="character" w:customStyle="1" w:styleId="itemdescriptiontext2">
    <w:name w:val="item_description_text2"/>
    <w:rsid w:val="00DB403C"/>
  </w:style>
  <w:style w:type="paragraph" w:customStyle="1" w:styleId="Style13">
    <w:name w:val="Style13"/>
    <w:basedOn w:val="a0"/>
    <w:rsid w:val="00DB403C"/>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rsid w:val="00DB403C"/>
    <w:rPr>
      <w:rFonts w:ascii="Times New Roman" w:hAnsi="Times New Roman"/>
      <w:sz w:val="22"/>
    </w:rPr>
  </w:style>
  <w:style w:type="paragraph" w:customStyle="1" w:styleId="CharCharCharCharChar">
    <w:name w:val="Char Char Char Знак Char Char Знак"/>
    <w:basedOn w:val="a0"/>
    <w:semiHidden/>
    <w:rsid w:val="00DB403C"/>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0"/>
    <w:next w:val="a0"/>
    <w:autoRedefine/>
    <w:uiPriority w:val="39"/>
    <w:rsid w:val="00DB403C"/>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0"/>
    <w:next w:val="a0"/>
    <w:autoRedefine/>
    <w:uiPriority w:val="39"/>
    <w:rsid w:val="00DB403C"/>
    <w:pPr>
      <w:spacing w:before="120" w:after="100" w:line="240" w:lineRule="auto"/>
      <w:ind w:left="880" w:firstLine="567"/>
      <w:jc w:val="both"/>
    </w:pPr>
    <w:rPr>
      <w:rFonts w:ascii="Arial" w:eastAsia="Times New Roman" w:hAnsi="Arial" w:cs="Arial"/>
      <w:lang w:eastAsia="bg-BG"/>
    </w:rPr>
  </w:style>
  <w:style w:type="paragraph" w:styleId="61">
    <w:name w:val="toc 6"/>
    <w:basedOn w:val="a0"/>
    <w:next w:val="a0"/>
    <w:autoRedefine/>
    <w:uiPriority w:val="39"/>
    <w:rsid w:val="00DB403C"/>
    <w:pPr>
      <w:spacing w:before="120" w:after="100" w:line="240" w:lineRule="auto"/>
      <w:ind w:left="1100" w:firstLine="567"/>
      <w:jc w:val="both"/>
    </w:pPr>
    <w:rPr>
      <w:rFonts w:ascii="Arial" w:eastAsia="Times New Roman" w:hAnsi="Arial" w:cs="Arial"/>
      <w:lang w:eastAsia="bg-BG"/>
    </w:rPr>
  </w:style>
  <w:style w:type="paragraph" w:styleId="71">
    <w:name w:val="toc 7"/>
    <w:basedOn w:val="a0"/>
    <w:next w:val="a0"/>
    <w:autoRedefine/>
    <w:uiPriority w:val="39"/>
    <w:rsid w:val="00DB403C"/>
    <w:pPr>
      <w:spacing w:before="120" w:after="100" w:line="240" w:lineRule="auto"/>
      <w:ind w:left="1320" w:firstLine="567"/>
      <w:jc w:val="both"/>
    </w:pPr>
    <w:rPr>
      <w:rFonts w:ascii="Arial" w:eastAsia="Times New Roman" w:hAnsi="Arial" w:cs="Arial"/>
      <w:lang w:eastAsia="bg-BG"/>
    </w:rPr>
  </w:style>
  <w:style w:type="paragraph" w:styleId="81">
    <w:name w:val="toc 8"/>
    <w:basedOn w:val="a0"/>
    <w:next w:val="a0"/>
    <w:autoRedefine/>
    <w:uiPriority w:val="39"/>
    <w:rsid w:val="00DB403C"/>
    <w:pPr>
      <w:spacing w:before="120" w:after="100" w:line="240" w:lineRule="auto"/>
      <w:ind w:left="1540" w:firstLine="567"/>
      <w:jc w:val="both"/>
    </w:pPr>
    <w:rPr>
      <w:rFonts w:ascii="Arial" w:eastAsia="Times New Roman" w:hAnsi="Arial" w:cs="Arial"/>
      <w:lang w:eastAsia="bg-BG"/>
    </w:rPr>
  </w:style>
  <w:style w:type="paragraph" w:styleId="91">
    <w:name w:val="toc 9"/>
    <w:basedOn w:val="a0"/>
    <w:next w:val="a0"/>
    <w:autoRedefine/>
    <w:uiPriority w:val="39"/>
    <w:rsid w:val="00DB403C"/>
    <w:pPr>
      <w:spacing w:before="120" w:after="100" w:line="240" w:lineRule="auto"/>
      <w:ind w:left="1760" w:firstLine="567"/>
      <w:jc w:val="both"/>
    </w:pPr>
    <w:rPr>
      <w:rFonts w:ascii="Arial" w:eastAsia="Times New Roman" w:hAnsi="Arial" w:cs="Arial"/>
      <w:lang w:eastAsia="bg-BG"/>
    </w:rPr>
  </w:style>
  <w:style w:type="paragraph" w:styleId="aff6">
    <w:name w:val="caption"/>
    <w:aliases w:val="ФИГУРА"/>
    <w:basedOn w:val="a0"/>
    <w:next w:val="a0"/>
    <w:qFormat/>
    <w:rsid w:val="00DB403C"/>
    <w:pPr>
      <w:keepNext/>
      <w:spacing w:before="120" w:after="0" w:line="240" w:lineRule="auto"/>
      <w:ind w:firstLine="567"/>
      <w:jc w:val="both"/>
    </w:pPr>
    <w:rPr>
      <w:rFonts w:ascii="Arial" w:eastAsia="Batang" w:hAnsi="Arial" w:cs="Arial"/>
      <w:bCs/>
      <w:i/>
      <w:sz w:val="20"/>
      <w:szCs w:val="20"/>
    </w:rPr>
  </w:style>
  <w:style w:type="paragraph" w:styleId="aff7">
    <w:name w:val="Subtitle"/>
    <w:basedOn w:val="a0"/>
    <w:next w:val="a0"/>
    <w:link w:val="aff8"/>
    <w:qFormat/>
    <w:rsid w:val="00DB403C"/>
    <w:pPr>
      <w:tabs>
        <w:tab w:val="center" w:pos="4536"/>
        <w:tab w:val="right" w:pos="9072"/>
      </w:tabs>
      <w:suppressAutoHyphens/>
      <w:spacing w:before="120" w:after="0" w:line="240" w:lineRule="auto"/>
      <w:ind w:firstLine="567"/>
    </w:pPr>
    <w:rPr>
      <w:rFonts w:ascii="Arial" w:eastAsia="Batang" w:hAnsi="Arial" w:cs="Times New Roman"/>
      <w:b/>
      <w:color w:val="002060"/>
      <w:sz w:val="14"/>
      <w:szCs w:val="14"/>
      <w:lang w:eastAsia="ar-SA"/>
    </w:rPr>
  </w:style>
  <w:style w:type="character" w:customStyle="1" w:styleId="aff8">
    <w:name w:val="Подзаглавие Знак"/>
    <w:basedOn w:val="a1"/>
    <w:link w:val="aff7"/>
    <w:rsid w:val="00DB403C"/>
    <w:rPr>
      <w:rFonts w:ascii="Arial" w:eastAsia="Batang" w:hAnsi="Arial" w:cs="Times New Roman"/>
      <w:b/>
      <w:color w:val="002060"/>
      <w:sz w:val="14"/>
      <w:szCs w:val="14"/>
      <w:lang w:eastAsia="ar-SA"/>
    </w:rPr>
  </w:style>
  <w:style w:type="character" w:customStyle="1" w:styleId="SubtleEmphasis1">
    <w:name w:val="Subtle Emphasis1"/>
    <w:uiPriority w:val="19"/>
    <w:qFormat/>
    <w:rsid w:val="00DB403C"/>
    <w:rPr>
      <w:rFonts w:cs="Times New Roman"/>
    </w:rPr>
  </w:style>
  <w:style w:type="table" w:customStyle="1" w:styleId="LightList-Accent13">
    <w:name w:val="Light List - Accent 13"/>
    <w:basedOn w:val="a2"/>
    <w:uiPriority w:val="99"/>
    <w:rsid w:val="00DB403C"/>
    <w:pPr>
      <w:spacing w:after="0" w:line="240" w:lineRule="auto"/>
    </w:pPr>
    <w:rPr>
      <w:rFonts w:ascii="Arial" w:eastAsia="Batang" w:hAnsi="Arial" w:cs="Times New Roman"/>
      <w:sz w:val="20"/>
      <w:szCs w:val="20"/>
      <w:lang w:eastAsia="bg-BG"/>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rsid w:val="00DB403C"/>
    <w:pPr>
      <w:spacing w:before="120" w:after="0" w:line="240" w:lineRule="auto"/>
      <w:ind w:firstLine="567"/>
      <w:jc w:val="both"/>
    </w:pPr>
    <w:rPr>
      <w:rFonts w:ascii="Arial" w:eastAsia="Batang" w:hAnsi="Arial" w:cs="Arial"/>
      <w:sz w:val="20"/>
    </w:rPr>
  </w:style>
  <w:style w:type="table" w:customStyle="1" w:styleId="LightList2">
    <w:name w:val="Light List2"/>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DB403C"/>
    <w:pPr>
      <w:spacing w:after="0" w:line="240" w:lineRule="auto"/>
    </w:pPr>
    <w:rPr>
      <w:rFonts w:ascii="Calibri" w:eastAsia="Batang" w:hAnsi="Calibri" w:cs="Times New Roman"/>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DB403C"/>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rsid w:val="00DB403C"/>
    <w:pPr>
      <w:spacing w:before="120" w:after="0" w:line="240" w:lineRule="auto"/>
      <w:ind w:firstLine="567"/>
      <w:jc w:val="both"/>
    </w:pPr>
    <w:rPr>
      <w:rFonts w:ascii="Arial" w:eastAsia="Batang" w:hAnsi="Arial" w:cs="Times New Roman"/>
      <w:sz w:val="20"/>
      <w:szCs w:val="20"/>
    </w:rPr>
  </w:style>
  <w:style w:type="character" w:customStyle="1" w:styleId="affb">
    <w:name w:val="Текст на бележка в края Знак"/>
    <w:basedOn w:val="a1"/>
    <w:link w:val="affa"/>
    <w:rsid w:val="00DB403C"/>
    <w:rPr>
      <w:rFonts w:ascii="Arial" w:eastAsia="Batang" w:hAnsi="Arial" w:cs="Times New Roman"/>
      <w:sz w:val="20"/>
      <w:szCs w:val="20"/>
    </w:rPr>
  </w:style>
  <w:style w:type="paragraph" w:customStyle="1" w:styleId="Body">
    <w:name w:val="Body"/>
    <w:link w:val="BodyChar"/>
    <w:rsid w:val="00DB403C"/>
    <w:pPr>
      <w:spacing w:after="0" w:line="240" w:lineRule="auto"/>
    </w:pPr>
    <w:rPr>
      <w:rFonts w:ascii="Arial Unicode MS" w:eastAsia="Arial Unicode MS" w:hAnsi="Times New Roman" w:cs="Times New Roman"/>
      <w:color w:val="000000"/>
      <w:sz w:val="24"/>
      <w:szCs w:val="24"/>
      <w:u w:color="000000"/>
      <w:lang w:val="ru-RU" w:eastAsia="bg-BG"/>
    </w:rPr>
  </w:style>
  <w:style w:type="character" w:customStyle="1" w:styleId="18">
    <w:name w:val="Заглавие на книга1"/>
    <w:aliases w:val="ЗАГЛАВИЕ ДОКУМЕНТ"/>
    <w:uiPriority w:val="33"/>
    <w:qFormat/>
    <w:rsid w:val="00DB403C"/>
    <w:rPr>
      <w:rFonts w:ascii="Arial" w:hAnsi="Arial" w:cs="Times New Roman"/>
      <w:b/>
      <w:color w:val="1F497D"/>
      <w:sz w:val="22"/>
    </w:rPr>
  </w:style>
  <w:style w:type="paragraph" w:customStyle="1" w:styleId="CharCharCharCharChar1">
    <w:name w:val="Char Char Char Знак Char Char Знак1"/>
    <w:basedOn w:val="a0"/>
    <w:uiPriority w:val="99"/>
    <w:semiHidden/>
    <w:rsid w:val="00DB403C"/>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PreformattedText">
    <w:name w:val="Preformatted Text"/>
    <w:basedOn w:val="a0"/>
    <w:rsid w:val="00DB403C"/>
    <w:pPr>
      <w:widowControl w:val="0"/>
      <w:autoSpaceDN w:val="0"/>
      <w:adjustRightInd w:val="0"/>
      <w:spacing w:before="120" w:after="0" w:line="240" w:lineRule="auto"/>
    </w:pPr>
    <w:rPr>
      <w:rFonts w:ascii="Courier New" w:eastAsia="Times New Roman" w:hAnsi="Courier New" w:cs="Courier New"/>
      <w:sz w:val="20"/>
      <w:szCs w:val="20"/>
    </w:rPr>
  </w:style>
  <w:style w:type="character" w:customStyle="1" w:styleId="IntenseReference1">
    <w:name w:val="Intense Reference1"/>
    <w:uiPriority w:val="32"/>
    <w:qFormat/>
    <w:rsid w:val="00DB403C"/>
    <w:rPr>
      <w:rFonts w:cs="Times New Roman"/>
      <w:b/>
      <w:bCs/>
      <w:smallCaps/>
      <w:color w:val="C0504D"/>
      <w:spacing w:val="5"/>
      <w:u w:val="single"/>
    </w:rPr>
  </w:style>
  <w:style w:type="paragraph" w:customStyle="1" w:styleId="affc">
    <w:name w:val="СЪДЪРЖАНИЕ"/>
    <w:basedOn w:val="aff9"/>
    <w:qFormat/>
    <w:rsid w:val="00DB403C"/>
    <w:pPr>
      <w:tabs>
        <w:tab w:val="right" w:leader="dot" w:pos="9911"/>
      </w:tabs>
      <w:ind w:firstLine="0"/>
    </w:pPr>
  </w:style>
  <w:style w:type="paragraph" w:customStyle="1" w:styleId="Normalbold">
    <w:name w:val="Normal bold"/>
    <w:basedOn w:val="a0"/>
    <w:qFormat/>
    <w:rsid w:val="00DB403C"/>
    <w:pPr>
      <w:spacing w:before="120" w:after="0" w:line="240" w:lineRule="auto"/>
      <w:ind w:firstLine="567"/>
      <w:jc w:val="both"/>
    </w:pPr>
    <w:rPr>
      <w:rFonts w:ascii="Arial" w:eastAsia="Batang" w:hAnsi="Arial" w:cs="Arial"/>
      <w:b/>
    </w:rPr>
  </w:style>
  <w:style w:type="paragraph" w:customStyle="1" w:styleId="62">
    <w:name w:val="ЗАГЛАВИЕ 6"/>
    <w:basedOn w:val="a0"/>
    <w:link w:val="6Char"/>
    <w:qFormat/>
    <w:rsid w:val="00DB403C"/>
    <w:pPr>
      <w:spacing w:before="120" w:after="0" w:line="240" w:lineRule="auto"/>
      <w:ind w:left="142" w:firstLine="709"/>
      <w:jc w:val="both"/>
    </w:pPr>
    <w:rPr>
      <w:rFonts w:ascii="Arial Bold" w:eastAsia="Batang" w:hAnsi="Arial Bold" w:cs="Times New Roman"/>
      <w:b/>
      <w:color w:val="4F81BD"/>
    </w:rPr>
  </w:style>
  <w:style w:type="character" w:customStyle="1" w:styleId="6Char">
    <w:name w:val="ЗАГЛАВИЕ 6 Char"/>
    <w:link w:val="62"/>
    <w:locked/>
    <w:rsid w:val="00DB403C"/>
    <w:rPr>
      <w:rFonts w:ascii="Arial Bold" w:eastAsia="Batang" w:hAnsi="Arial Bold" w:cs="Times New Roman"/>
      <w:b/>
      <w:color w:val="4F81BD"/>
    </w:rPr>
  </w:style>
  <w:style w:type="paragraph" w:customStyle="1" w:styleId="1">
    <w:name w:val="1.НЕСЕБЪР"/>
    <w:basedOn w:val="a0"/>
    <w:rsid w:val="00DB403C"/>
    <w:pPr>
      <w:numPr>
        <w:numId w:val="14"/>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DB403C"/>
    <w:pPr>
      <w:numPr>
        <w:ilvl w:val="1"/>
      </w:numPr>
      <w:ind w:left="1571"/>
    </w:pPr>
    <w:rPr>
      <w:rFonts w:ascii="Arial Narrow" w:hAnsi="Arial Narrow"/>
      <w:sz w:val="24"/>
    </w:rPr>
  </w:style>
  <w:style w:type="paragraph" w:customStyle="1" w:styleId="3">
    <w:name w:val="3.НЕСЕБЪР"/>
    <w:basedOn w:val="1"/>
    <w:link w:val="3Char"/>
    <w:qFormat/>
    <w:rsid w:val="00DB403C"/>
    <w:pPr>
      <w:numPr>
        <w:ilvl w:val="2"/>
      </w:numPr>
      <w:ind w:left="1571"/>
    </w:pPr>
    <w:rPr>
      <w:rFonts w:ascii="Arial Narrow" w:eastAsia="Batang" w:hAnsi="Arial Narrow" w:cs="Times New Roman"/>
      <w:i/>
      <w:sz w:val="24"/>
      <w:szCs w:val="20"/>
    </w:rPr>
  </w:style>
  <w:style w:type="character" w:customStyle="1" w:styleId="3Char">
    <w:name w:val="3.НЕСЕБЪР Char"/>
    <w:link w:val="3"/>
    <w:locked/>
    <w:rsid w:val="00DB403C"/>
    <w:rPr>
      <w:rFonts w:ascii="Arial Narrow" w:eastAsia="Batang" w:hAnsi="Arial Narrow" w:cs="Times New Roman"/>
      <w:b/>
      <w:i/>
      <w:sz w:val="24"/>
      <w:szCs w:val="20"/>
    </w:rPr>
  </w:style>
  <w:style w:type="paragraph" w:customStyle="1" w:styleId="BULLET">
    <w:name w:val="BULLET"/>
    <w:basedOn w:val="17"/>
    <w:link w:val="BULLETChar"/>
    <w:qFormat/>
    <w:rsid w:val="00DB403C"/>
    <w:pPr>
      <w:numPr>
        <w:numId w:val="15"/>
      </w:numPr>
      <w:overflowPunct w:val="0"/>
      <w:autoSpaceDE w:val="0"/>
      <w:autoSpaceDN w:val="0"/>
      <w:adjustRightInd w:val="0"/>
      <w:spacing w:before="0" w:after="120"/>
      <w:textAlignment w:val="baseline"/>
    </w:pPr>
    <w:rPr>
      <w:rFonts w:eastAsia="Batang"/>
      <w:szCs w:val="20"/>
    </w:rPr>
  </w:style>
  <w:style w:type="character" w:customStyle="1" w:styleId="BULLETChar">
    <w:name w:val="BULLET Char"/>
    <w:link w:val="BULLET"/>
    <w:locked/>
    <w:rsid w:val="00DB403C"/>
    <w:rPr>
      <w:rFonts w:ascii="Arial" w:eastAsia="Batang" w:hAnsi="Arial" w:cs="Times New Roman"/>
      <w:sz w:val="20"/>
      <w:szCs w:val="20"/>
    </w:rPr>
  </w:style>
  <w:style w:type="character" w:customStyle="1" w:styleId="affd">
    <w:name w:val="Основен текст_"/>
    <w:link w:val="19"/>
    <w:locked/>
    <w:rsid w:val="00DB403C"/>
    <w:rPr>
      <w:rFonts w:ascii="Arial" w:hAnsi="Arial"/>
      <w:sz w:val="19"/>
      <w:shd w:val="clear" w:color="auto" w:fill="FFFFFF"/>
    </w:rPr>
  </w:style>
  <w:style w:type="paragraph" w:customStyle="1" w:styleId="19">
    <w:name w:val="Основен текст1"/>
    <w:basedOn w:val="a0"/>
    <w:link w:val="affd"/>
    <w:rsid w:val="00DB403C"/>
    <w:pPr>
      <w:shd w:val="clear" w:color="auto" w:fill="FFFFFF"/>
      <w:spacing w:before="240" w:after="240" w:line="341" w:lineRule="exact"/>
      <w:ind w:hanging="580"/>
      <w:jc w:val="both"/>
    </w:pPr>
    <w:rPr>
      <w:rFonts w:ascii="Arial" w:hAnsi="Arial"/>
      <w:sz w:val="19"/>
    </w:rPr>
  </w:style>
  <w:style w:type="paragraph" w:customStyle="1" w:styleId="BoldTitle">
    <w:name w:val="Bold Title"/>
    <w:basedOn w:val="a0"/>
    <w:qFormat/>
    <w:rsid w:val="00DB403C"/>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DB403C"/>
    <w:pPr>
      <w:numPr>
        <w:numId w:val="11"/>
      </w:numPr>
    </w:pPr>
  </w:style>
  <w:style w:type="numbering" w:customStyle="1" w:styleId="List31">
    <w:name w:val="List 31"/>
    <w:rsid w:val="00DB403C"/>
    <w:pPr>
      <w:numPr>
        <w:numId w:val="13"/>
      </w:numPr>
    </w:pPr>
  </w:style>
  <w:style w:type="numbering" w:customStyle="1" w:styleId="List21">
    <w:name w:val="List 21"/>
    <w:rsid w:val="00DB403C"/>
    <w:pPr>
      <w:numPr>
        <w:numId w:val="12"/>
      </w:numPr>
    </w:pPr>
  </w:style>
  <w:style w:type="numbering" w:customStyle="1" w:styleId="List0">
    <w:name w:val="List 0"/>
    <w:rsid w:val="00DB403C"/>
    <w:pPr>
      <w:numPr>
        <w:numId w:val="10"/>
      </w:numPr>
    </w:pPr>
  </w:style>
  <w:style w:type="table" w:customStyle="1" w:styleId="TableGrid2">
    <w:name w:val="Table Grid2"/>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DB403C"/>
  </w:style>
  <w:style w:type="numbering" w:customStyle="1" w:styleId="NoList111">
    <w:name w:val="No List111"/>
    <w:next w:val="a3"/>
    <w:semiHidden/>
    <w:rsid w:val="00DB403C"/>
  </w:style>
  <w:style w:type="table" w:customStyle="1" w:styleId="TableGrid5">
    <w:name w:val="Table Grid5"/>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rsid w:val="00DB403C"/>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DB403C"/>
    <w:pPr>
      <w:spacing w:after="0" w:line="240" w:lineRule="auto"/>
    </w:pPr>
    <w:rPr>
      <w:rFonts w:ascii="Calibri" w:eastAsia="Batang"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DB403C"/>
    <w:pPr>
      <w:spacing w:after="0" w:line="240" w:lineRule="auto"/>
    </w:pPr>
    <w:rPr>
      <w:rFonts w:ascii="Arial" w:eastAsia="Batang" w:hAnsi="Arial" w:cs="Times New Roman"/>
      <w:sz w:val="20"/>
    </w:rPr>
    <w:tblPr>
      <w:tblStyleRowBandSize w:val="1"/>
      <w:tblStyleColBandSize w:val="1"/>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DB403C"/>
    <w:pPr>
      <w:spacing w:after="0" w:line="240" w:lineRule="auto"/>
    </w:pPr>
    <w:rPr>
      <w:rFonts w:ascii="Calibri" w:eastAsia="Batang"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DB403C"/>
    <w:pPr>
      <w:spacing w:after="0" w:line="240" w:lineRule="auto"/>
    </w:pPr>
    <w:rPr>
      <w:rFonts w:ascii="Calibri" w:eastAsia="Batang"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DB403C"/>
    <w:rPr>
      <w:szCs w:val="22"/>
      <w:lang w:eastAsia="en-US"/>
    </w:rP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DB403C"/>
  </w:style>
  <w:style w:type="numbering" w:customStyle="1" w:styleId="List11">
    <w:name w:val="List 11"/>
    <w:rsid w:val="00DB403C"/>
  </w:style>
  <w:style w:type="numbering" w:customStyle="1" w:styleId="List211">
    <w:name w:val="List 211"/>
    <w:basedOn w:val="a3"/>
    <w:rsid w:val="00DB403C"/>
  </w:style>
  <w:style w:type="numbering" w:customStyle="1" w:styleId="List311">
    <w:name w:val="List 311"/>
    <w:basedOn w:val="a3"/>
    <w:rsid w:val="00DB403C"/>
  </w:style>
  <w:style w:type="table" w:customStyle="1" w:styleId="TableGrid6">
    <w:name w:val="Table Grid6"/>
    <w:basedOn w:val="a2"/>
    <w:next w:val="af3"/>
    <w:rsid w:val="00DB403C"/>
    <w:pPr>
      <w:spacing w:after="0" w:line="240" w:lineRule="auto"/>
    </w:pPr>
    <w:rPr>
      <w:rFonts w:ascii="Times New Roman" w:eastAsia="Batang"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DB403C"/>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2"/>
    <w:next w:val="af3"/>
    <w:rsid w:val="00DB403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DB403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DB403C"/>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a0"/>
    <w:autoRedefine/>
    <w:rsid w:val="00DB403C"/>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0"/>
    <w:autoRedefine/>
    <w:rsid w:val="00DB403C"/>
    <w:pPr>
      <w:tabs>
        <w:tab w:val="left" w:pos="426"/>
      </w:tabs>
      <w:spacing w:before="100" w:beforeAutospacing="1" w:after="0" w:line="276" w:lineRule="auto"/>
      <w:ind w:left="360"/>
      <w:jc w:val="both"/>
    </w:pPr>
    <w:rPr>
      <w:rFonts w:ascii="Cambria" w:eastAsia="Times New Roman" w:hAnsi="Cambria" w:cs="Times New Roman"/>
      <w:b/>
      <w:i/>
      <w:spacing w:val="-2"/>
      <w:sz w:val="24"/>
      <w:szCs w:val="24"/>
      <w:lang w:eastAsia="bg-BG"/>
    </w:rPr>
  </w:style>
  <w:style w:type="paragraph" w:customStyle="1" w:styleId="Text1">
    <w:name w:val="Text 1"/>
    <w:rsid w:val="00DB403C"/>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e">
    <w:name w:val="line number"/>
    <w:rsid w:val="00DB403C"/>
    <w:rPr>
      <w:rFonts w:cs="Times New Roman"/>
    </w:rPr>
  </w:style>
  <w:style w:type="paragraph" w:customStyle="1" w:styleId="SubTitle1">
    <w:name w:val="SubTitle 1"/>
    <w:basedOn w:val="a0"/>
    <w:next w:val="a0"/>
    <w:rsid w:val="00DB403C"/>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DB403C"/>
    <w:pPr>
      <w:tabs>
        <w:tab w:val="num" w:pos="900"/>
      </w:tabs>
      <w:ind w:left="900" w:hanging="360"/>
    </w:pPr>
  </w:style>
  <w:style w:type="paragraph" w:customStyle="1" w:styleId="Application5">
    <w:name w:val="Application5"/>
    <w:basedOn w:val="Application2"/>
    <w:autoRedefine/>
    <w:rsid w:val="00DB403C"/>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styleId="afff">
    <w:name w:val="Document Map"/>
    <w:basedOn w:val="a0"/>
    <w:link w:val="afff0"/>
    <w:rsid w:val="00DB403C"/>
    <w:pPr>
      <w:shd w:val="clear" w:color="auto" w:fill="000080"/>
      <w:spacing w:after="0" w:line="240" w:lineRule="auto"/>
    </w:pPr>
    <w:rPr>
      <w:rFonts w:ascii="Tahoma" w:eastAsia="Times New Roman" w:hAnsi="Tahoma" w:cs="Times New Roman"/>
      <w:sz w:val="20"/>
      <w:szCs w:val="24"/>
    </w:rPr>
  </w:style>
  <w:style w:type="character" w:customStyle="1" w:styleId="afff0">
    <w:name w:val="План на документа Знак"/>
    <w:basedOn w:val="a1"/>
    <w:link w:val="afff"/>
    <w:rsid w:val="00DB403C"/>
    <w:rPr>
      <w:rFonts w:ascii="Tahoma" w:eastAsia="Times New Roman" w:hAnsi="Tahoma" w:cs="Times New Roman"/>
      <w:sz w:val="20"/>
      <w:szCs w:val="24"/>
      <w:shd w:val="clear" w:color="auto" w:fill="000080"/>
    </w:rPr>
  </w:style>
  <w:style w:type="paragraph" w:customStyle="1" w:styleId="CharCharCharCharCharCharChar">
    <w:name w:val="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DB403C"/>
    <w:rPr>
      <w:rFonts w:cs="Times New Roman"/>
    </w:rPr>
  </w:style>
  <w:style w:type="character" w:customStyle="1" w:styleId="grame">
    <w:name w:val="grame"/>
    <w:rsid w:val="00DB403C"/>
    <w:rPr>
      <w:rFonts w:cs="Times New Roman"/>
    </w:rPr>
  </w:style>
  <w:style w:type="paragraph" w:customStyle="1" w:styleId="Annexetitle">
    <w:name w:val="Annexe_title"/>
    <w:basedOn w:val="10"/>
    <w:next w:val="a0"/>
    <w:autoRedefine/>
    <w:rsid w:val="00DB403C"/>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0"/>
    <w:rsid w:val="00DB403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0"/>
    <w:autoRedefine/>
    <w:rsid w:val="00DB403C"/>
    <w:pPr>
      <w:tabs>
        <w:tab w:val="left" w:pos="1455"/>
      </w:tabs>
      <w:spacing w:after="0" w:line="240" w:lineRule="auto"/>
    </w:pPr>
    <w:rPr>
      <w:rFonts w:ascii="Arial" w:eastAsia="Times New Roman" w:hAnsi="Arial" w:cs="Arial"/>
      <w:lang w:eastAsia="pl-PL"/>
    </w:rPr>
  </w:style>
  <w:style w:type="character" w:customStyle="1" w:styleId="Keyboard">
    <w:name w:val="Keyboard"/>
    <w:rsid w:val="00DB403C"/>
    <w:rPr>
      <w:rFonts w:ascii="Courier New" w:hAnsi="Courier New"/>
      <w:b/>
      <w:sz w:val="20"/>
    </w:rPr>
  </w:style>
  <w:style w:type="paragraph" w:customStyle="1" w:styleId="Preformatted">
    <w:name w:val="Preformatted"/>
    <w:basedOn w:val="a0"/>
    <w:rsid w:val="00DB403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1CharCharChar">
    <w:name w:val="Char Char Char1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1">
    <w:name w:val="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0"/>
    <w:qFormat/>
    <w:rsid w:val="00DB403C"/>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Знак Знак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re4">
    <w:name w:val="titre4"/>
    <w:basedOn w:val="a0"/>
    <w:rsid w:val="00DB403C"/>
    <w:pPr>
      <w:numPr>
        <w:numId w:val="2"/>
      </w:numPr>
      <w:tabs>
        <w:tab w:val="decimal" w:pos="357"/>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
    <w:name w:val="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 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Знак Знак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2">
    <w:name w:val="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DB403C"/>
    <w:rPr>
      <w:sz w:val="16"/>
      <w:szCs w:val="16"/>
      <w:lang w:val="en-AU"/>
    </w:rPr>
  </w:style>
  <w:style w:type="character" w:customStyle="1" w:styleId="FontStyle50">
    <w:name w:val="Font Style50"/>
    <w:rsid w:val="00DB403C"/>
    <w:rPr>
      <w:rFonts w:ascii="Times New Roman" w:hAnsi="Times New Roman" w:cs="Times New Roman"/>
      <w:sz w:val="22"/>
      <w:szCs w:val="22"/>
    </w:rPr>
  </w:style>
  <w:style w:type="character" w:customStyle="1" w:styleId="CharChar13">
    <w:name w:val="Char Char13"/>
    <w:rsid w:val="00DB403C"/>
    <w:rPr>
      <w:rFonts w:ascii="Tahoma" w:hAnsi="Tahoma"/>
      <w:b/>
      <w:spacing w:val="20"/>
      <w:sz w:val="22"/>
    </w:rPr>
  </w:style>
  <w:style w:type="paragraph" w:styleId="HTML">
    <w:name w:val="HTML Preformatted"/>
    <w:basedOn w:val="a0"/>
    <w:link w:val="HTML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HTML стандартен Знак"/>
    <w:basedOn w:val="a1"/>
    <w:link w:val="HTML"/>
    <w:rsid w:val="00DB403C"/>
    <w:rPr>
      <w:rFonts w:ascii="Courier New" w:eastAsia="Times New Roman" w:hAnsi="Courier New" w:cs="Times New Roman"/>
      <w:sz w:val="20"/>
      <w:szCs w:val="24"/>
    </w:rPr>
  </w:style>
  <w:style w:type="paragraph" w:customStyle="1" w:styleId="2CharCharCharChar">
    <w:name w:val="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DB403C"/>
    <w:rPr>
      <w:rFonts w:ascii="Tahoma" w:hAnsi="Tahoma"/>
      <w:spacing w:val="20"/>
      <w:sz w:val="22"/>
    </w:rPr>
  </w:style>
  <w:style w:type="character" w:customStyle="1" w:styleId="CharChar7">
    <w:name w:val="Char Char7"/>
    <w:rsid w:val="00DB403C"/>
    <w:rPr>
      <w:lang w:val="en-AU"/>
    </w:rPr>
  </w:style>
  <w:style w:type="character" w:customStyle="1" w:styleId="small1">
    <w:name w:val="small1"/>
    <w:rsid w:val="00DB403C"/>
    <w:rPr>
      <w:rFonts w:ascii="Verdana" w:hAnsi="Verdana" w:hint="default"/>
      <w:sz w:val="17"/>
      <w:szCs w:val="17"/>
    </w:rPr>
  </w:style>
  <w:style w:type="paragraph" w:customStyle="1" w:styleId="Title3">
    <w:name w:val="Title 3"/>
    <w:basedOn w:val="30"/>
    <w:rsid w:val="00DB403C"/>
    <w:pPr>
      <w:keepLines w:val="0"/>
      <w:numPr>
        <w:numId w:val="3"/>
      </w:numPr>
      <w:spacing w:before="240"/>
      <w:jc w:val="both"/>
    </w:pPr>
    <w:rPr>
      <w:rFonts w:ascii="Times New Roman" w:eastAsia="Times New Roman" w:hAnsi="Times New Roman"/>
      <w:bCs/>
      <w:color w:val="auto"/>
      <w:sz w:val="28"/>
    </w:rPr>
  </w:style>
  <w:style w:type="paragraph" w:customStyle="1" w:styleId="Afff3">
    <w:name w:val="A"/>
    <w:basedOn w:val="a0"/>
    <w:rsid w:val="00DB403C"/>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0"/>
    <w:rsid w:val="00DB403C"/>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
    <w:name w:val="Char Char3"/>
    <w:rsid w:val="00DB403C"/>
    <w:rPr>
      <w:rFonts w:ascii="Courier New" w:hAnsi="Courier New"/>
      <w:lang w:val="en-US" w:eastAsia="en-US"/>
    </w:rPr>
  </w:style>
  <w:style w:type="paragraph" w:customStyle="1" w:styleId="2CharCharCharCharCharCharChar">
    <w:name w:val="2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b">
    <w:name w:val="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4">
    <w:name w:val="Font Style24"/>
    <w:rsid w:val="00DB403C"/>
    <w:rPr>
      <w:rFonts w:ascii="Times New Roman" w:hAnsi="Times New Roman" w:cs="Times New Roman"/>
      <w:sz w:val="22"/>
      <w:szCs w:val="22"/>
    </w:rPr>
  </w:style>
  <w:style w:type="paragraph" w:customStyle="1" w:styleId="Style18">
    <w:name w:val="Style18"/>
    <w:basedOn w:val="a0"/>
    <w:rsid w:val="00DB403C"/>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0"/>
    <w:rsid w:val="00DB403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0"/>
    <w:rsid w:val="00DB403C"/>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0"/>
    <w:rsid w:val="00DB403C"/>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0"/>
    <w:rsid w:val="00DB403C"/>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0"/>
    <w:rsid w:val="00DB403C"/>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0"/>
    <w:rsid w:val="00DB403C"/>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0"/>
    <w:rsid w:val="00DB403C"/>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0"/>
    <w:rsid w:val="00DB403C"/>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DB403C"/>
    <w:rPr>
      <w:rFonts w:ascii="Times New Roman" w:hAnsi="Times New Roman" w:cs="Times New Roman"/>
      <w:b/>
      <w:bCs/>
      <w:spacing w:val="10"/>
      <w:sz w:val="24"/>
      <w:szCs w:val="24"/>
    </w:rPr>
  </w:style>
  <w:style w:type="character" w:customStyle="1" w:styleId="FontStyle18">
    <w:name w:val="Font Style18"/>
    <w:rsid w:val="00DB403C"/>
    <w:rPr>
      <w:rFonts w:ascii="Times New Roman" w:hAnsi="Times New Roman" w:cs="Times New Roman"/>
      <w:b/>
      <w:bCs/>
      <w:spacing w:val="10"/>
      <w:sz w:val="24"/>
      <w:szCs w:val="24"/>
    </w:rPr>
  </w:style>
  <w:style w:type="character" w:customStyle="1" w:styleId="FontStyle19">
    <w:name w:val="Font Style19"/>
    <w:rsid w:val="00DB403C"/>
    <w:rPr>
      <w:rFonts w:ascii="Times New Roman" w:hAnsi="Times New Roman" w:cs="Times New Roman"/>
      <w:i/>
      <w:iCs/>
      <w:spacing w:val="10"/>
      <w:sz w:val="20"/>
      <w:szCs w:val="20"/>
    </w:rPr>
  </w:style>
  <w:style w:type="paragraph" w:customStyle="1" w:styleId="NoSpacing2">
    <w:name w:val="No Spacing2"/>
    <w:qFormat/>
    <w:rsid w:val="00DB403C"/>
    <w:pPr>
      <w:spacing w:after="0" w:line="240" w:lineRule="auto"/>
    </w:pPr>
    <w:rPr>
      <w:rFonts w:ascii="Courier New" w:eastAsia="Batang" w:hAnsi="Courier New" w:cs="Times New Roman"/>
      <w:sz w:val="20"/>
    </w:rPr>
  </w:style>
  <w:style w:type="character" w:customStyle="1" w:styleId="FontStyle122">
    <w:name w:val="Font Style122"/>
    <w:rsid w:val="00DB403C"/>
    <w:rPr>
      <w:rFonts w:ascii="Times New Roman" w:hAnsi="Times New Roman" w:cs="Times New Roman"/>
      <w:sz w:val="20"/>
      <w:szCs w:val="20"/>
    </w:rPr>
  </w:style>
  <w:style w:type="character" w:customStyle="1" w:styleId="FontStyle124">
    <w:name w:val="Font Style124"/>
    <w:rsid w:val="00DB403C"/>
    <w:rPr>
      <w:rFonts w:ascii="Times New Roman" w:hAnsi="Times New Roman" w:cs="Times New Roman"/>
      <w:i/>
      <w:iCs/>
      <w:sz w:val="20"/>
      <w:szCs w:val="20"/>
    </w:rPr>
  </w:style>
  <w:style w:type="paragraph" w:customStyle="1" w:styleId="Style87">
    <w:name w:val="Style87"/>
    <w:basedOn w:val="a0"/>
    <w:rsid w:val="00DB403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afff4">
    <w:basedOn w:val="a0"/>
    <w:next w:val="a0"/>
    <w:autoRedefine/>
    <w:rsid w:val="00DB403C"/>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0"/>
    <w:semiHidden/>
    <w:rsid w:val="00DB403C"/>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f"/>
    <w:next w:val="aff"/>
    <w:semiHidden/>
    <w:rsid w:val="00DB403C"/>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0"/>
    <w:semiHidden/>
    <w:rsid w:val="00DB403C"/>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DB403C"/>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DB403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DB403C"/>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0"/>
    <w:rsid w:val="00DB403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 Знак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DB403C"/>
  </w:style>
  <w:style w:type="character" w:customStyle="1" w:styleId="FontStyle63">
    <w:name w:val="Font Style63"/>
    <w:rsid w:val="00DB403C"/>
    <w:rPr>
      <w:rFonts w:ascii="Verdana" w:hAnsi="Verdana"/>
      <w:sz w:val="20"/>
    </w:rPr>
  </w:style>
  <w:style w:type="paragraph" w:customStyle="1" w:styleId="5Text">
    <w:name w:val="5 Text"/>
    <w:basedOn w:val="a0"/>
    <w:link w:val="5TextChar"/>
    <w:rsid w:val="00DB403C"/>
    <w:pPr>
      <w:spacing w:after="0" w:line="360" w:lineRule="auto"/>
      <w:ind w:firstLine="680"/>
      <w:jc w:val="both"/>
    </w:pPr>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DB403C"/>
    <w:rPr>
      <w:rFonts w:ascii="Times New Roman" w:eastAsia="Batang" w:hAnsi="Times New Roman" w:cs="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DB403C"/>
    <w:pPr>
      <w:widowControl w:val="0"/>
      <w:tabs>
        <w:tab w:val="right" w:pos="8789"/>
      </w:tabs>
      <w:suppressAutoHyphens/>
      <w:spacing w:before="120" w:after="0" w:line="280" w:lineRule="atLeast"/>
      <w:ind w:left="360" w:firstLine="709"/>
      <w:jc w:val="both"/>
    </w:pPr>
    <w:rPr>
      <w:rFonts w:ascii="Arial" w:eastAsia="Batang" w:hAnsi="Arial" w:cs="Times New Roman"/>
      <w:snapToGrid w:val="0"/>
      <w:spacing w:val="-2"/>
      <w:sz w:val="20"/>
      <w:szCs w:val="24"/>
    </w:rPr>
  </w:style>
  <w:style w:type="character" w:customStyle="1" w:styleId="newStyle1Char1">
    <w:name w:val="new Style1 Char1"/>
    <w:link w:val="newStyle1"/>
    <w:locked/>
    <w:rsid w:val="00DB403C"/>
    <w:rPr>
      <w:rFonts w:ascii="Arial" w:eastAsia="Batang" w:hAnsi="Arial" w:cs="Times New Roman"/>
      <w:snapToGrid w:val="0"/>
      <w:spacing w:val="-2"/>
      <w:sz w:val="20"/>
      <w:szCs w:val="24"/>
    </w:rPr>
  </w:style>
  <w:style w:type="character" w:customStyle="1" w:styleId="BodyChar">
    <w:name w:val="Body Char"/>
    <w:link w:val="Body"/>
    <w:locked/>
    <w:rsid w:val="00DB403C"/>
    <w:rPr>
      <w:rFonts w:ascii="Arial Unicode MS" w:eastAsia="Arial Unicode MS" w:hAnsi="Times New Roman" w:cs="Times New Roman"/>
      <w:color w:val="000000"/>
      <w:sz w:val="24"/>
      <w:szCs w:val="24"/>
      <w:u w:color="000000"/>
      <w:lang w:val="ru-RU" w:eastAsia="bg-BG"/>
    </w:rPr>
  </w:style>
  <w:style w:type="paragraph" w:customStyle="1" w:styleId="Normal1">
    <w:name w:val="Normal 1"/>
    <w:basedOn w:val="a0"/>
    <w:link w:val="Normal1Char"/>
    <w:qFormat/>
    <w:rsid w:val="00DB403C"/>
    <w:pPr>
      <w:spacing w:after="0" w:line="240" w:lineRule="auto"/>
      <w:ind w:firstLine="720"/>
      <w:jc w:val="both"/>
    </w:pPr>
    <w:rPr>
      <w:rFonts w:ascii="Arial" w:eastAsia="Batang" w:hAnsi="Arial" w:cs="Times New Roman"/>
    </w:rPr>
  </w:style>
  <w:style w:type="character" w:customStyle="1" w:styleId="Normal1Char">
    <w:name w:val="Normal 1 Char"/>
    <w:link w:val="Normal1"/>
    <w:rsid w:val="00DB403C"/>
    <w:rPr>
      <w:rFonts w:ascii="Arial" w:eastAsia="Batang" w:hAnsi="Arial" w:cs="Times New Roman"/>
    </w:rPr>
  </w:style>
  <w:style w:type="paragraph" w:customStyle="1" w:styleId="default0">
    <w:name w:val="default"/>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DB403C"/>
    <w:rPr>
      <w:rFonts w:ascii="Times New Roman" w:hAnsi="Times New Roman" w:cs="Times New Roman"/>
      <w:sz w:val="30"/>
      <w:szCs w:val="30"/>
    </w:rPr>
  </w:style>
  <w:style w:type="paragraph" w:customStyle="1" w:styleId="1d">
    <w:name w:val="Нормален (уеб)1"/>
    <w:basedOn w:val="a0"/>
    <w:rsid w:val="00DB403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0"/>
    <w:rsid w:val="00DB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afff5">
    <w:name w:val="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DB403C"/>
    <w:rPr>
      <w:sz w:val="16"/>
      <w:lang w:val="en-AU"/>
    </w:rPr>
  </w:style>
  <w:style w:type="character" w:customStyle="1" w:styleId="CharChar130">
    <w:name w:val="Char Char13"/>
    <w:rsid w:val="00DB40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DB403C"/>
    <w:rPr>
      <w:rFonts w:ascii="Tahoma" w:hAnsi="Tahoma"/>
      <w:spacing w:val="20"/>
      <w:sz w:val="22"/>
    </w:rPr>
  </w:style>
  <w:style w:type="character" w:customStyle="1" w:styleId="CharChar70">
    <w:name w:val="Char Char7"/>
    <w:rsid w:val="00DB403C"/>
    <w:rPr>
      <w:lang w:val="en-AU"/>
    </w:rPr>
  </w:style>
  <w:style w:type="character" w:customStyle="1" w:styleId="CharChar30">
    <w:name w:val="Char Char3"/>
    <w:rsid w:val="00DB403C"/>
    <w:rPr>
      <w:rFonts w:ascii="Courier New" w:hAnsi="Courier New"/>
      <w:lang w:val="en-US" w:eastAsia="en-US"/>
    </w:rPr>
  </w:style>
  <w:style w:type="paragraph" w:customStyle="1" w:styleId="CharCharCharCharCharCharCharCharCharChar0">
    <w:name w:val="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0"/>
    <w:rsid w:val="00DB403C"/>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NoSpacing1">
    <w:name w:val="No Spacing1"/>
    <w:rsid w:val="00DB403C"/>
    <w:pPr>
      <w:spacing w:after="0" w:line="240" w:lineRule="auto"/>
    </w:pPr>
    <w:rPr>
      <w:rFonts w:ascii="Courier New" w:eastAsia="Times New Roman" w:hAnsi="Courier New" w:cs="Times New Roman"/>
      <w:szCs w:val="20"/>
    </w:rPr>
  </w:style>
  <w:style w:type="paragraph" w:customStyle="1" w:styleId="1e">
    <w:name w:val="Изнесен текст1"/>
    <w:basedOn w:val="a0"/>
    <w:semiHidden/>
    <w:rsid w:val="00DB403C"/>
    <w:pPr>
      <w:spacing w:after="0" w:line="240" w:lineRule="auto"/>
    </w:pPr>
    <w:rPr>
      <w:rFonts w:ascii="Tahoma" w:eastAsia="Times New Roman" w:hAnsi="Tahoma" w:cs="Tahoma"/>
      <w:sz w:val="16"/>
      <w:szCs w:val="16"/>
      <w:lang w:eastAsia="bg-BG"/>
    </w:rPr>
  </w:style>
  <w:style w:type="paragraph" w:customStyle="1" w:styleId="1f">
    <w:name w:val="Предмет на коментар1"/>
    <w:basedOn w:val="aff"/>
    <w:next w:val="aff"/>
    <w:semiHidden/>
    <w:rsid w:val="00DB403C"/>
    <w:rPr>
      <w:rFonts w:eastAsia="Times New Roman"/>
      <w:b/>
      <w:bCs/>
      <w:szCs w:val="24"/>
      <w:lang w:val="bg-BG"/>
    </w:rPr>
  </w:style>
  <w:style w:type="paragraph" w:customStyle="1" w:styleId="CharCharCharCharCharCharCharCharChar2">
    <w:name w:val="Знак Знак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12">
    <w:name w:val="Char Char1 Знак Знак"/>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DB403C"/>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0"/>
    <w:rsid w:val="00DB403C"/>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DB40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0">
    <w:name w:val="Font Style60"/>
    <w:rsid w:val="00DB403C"/>
    <w:rPr>
      <w:rFonts w:ascii="Verdana" w:hAnsi="Verdana"/>
      <w:b/>
      <w:sz w:val="20"/>
    </w:rPr>
  </w:style>
  <w:style w:type="character" w:customStyle="1" w:styleId="FontStyle22">
    <w:name w:val="Font Style22"/>
    <w:rsid w:val="00DB403C"/>
    <w:rPr>
      <w:rFonts w:ascii="Times New Roman" w:hAnsi="Times New Roman" w:cs="Times New Roman"/>
      <w:sz w:val="24"/>
      <w:szCs w:val="24"/>
    </w:rPr>
  </w:style>
  <w:style w:type="character" w:customStyle="1" w:styleId="FontStyle21">
    <w:name w:val="Font Style21"/>
    <w:rsid w:val="00DB403C"/>
    <w:rPr>
      <w:rFonts w:ascii="Times New Roman" w:hAnsi="Times New Roman" w:cs="Times New Roman"/>
      <w:b/>
      <w:bCs/>
      <w:i/>
      <w:iCs/>
      <w:sz w:val="24"/>
      <w:szCs w:val="24"/>
    </w:rPr>
  </w:style>
  <w:style w:type="character" w:customStyle="1" w:styleId="810">
    <w:name w:val="Основен текст81"/>
    <w:rsid w:val="00DB403C"/>
    <w:rPr>
      <w:sz w:val="21"/>
      <w:szCs w:val="21"/>
      <w:shd w:val="clear" w:color="auto" w:fill="FFFFFF"/>
      <w:lang w:bidi="ar-SA"/>
    </w:rPr>
  </w:style>
  <w:style w:type="character" w:customStyle="1" w:styleId="42">
    <w:name w:val="Основен текст (4)_"/>
    <w:link w:val="410"/>
    <w:uiPriority w:val="99"/>
    <w:rsid w:val="00DB403C"/>
    <w:rPr>
      <w:b/>
      <w:bCs/>
      <w:sz w:val="21"/>
      <w:szCs w:val="21"/>
      <w:shd w:val="clear" w:color="auto" w:fill="FFFFFF"/>
    </w:rPr>
  </w:style>
  <w:style w:type="paragraph" w:customStyle="1" w:styleId="410">
    <w:name w:val="Основен текст (4)1"/>
    <w:basedOn w:val="a0"/>
    <w:link w:val="42"/>
    <w:uiPriority w:val="99"/>
    <w:rsid w:val="00DB403C"/>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B403C"/>
  </w:style>
  <w:style w:type="character" w:customStyle="1" w:styleId="330">
    <w:name w:val="Основен текст33"/>
    <w:rsid w:val="00DB403C"/>
    <w:rPr>
      <w:sz w:val="21"/>
      <w:szCs w:val="21"/>
      <w:shd w:val="clear" w:color="auto" w:fill="FFFFFF"/>
      <w:lang w:bidi="ar-SA"/>
    </w:rPr>
  </w:style>
  <w:style w:type="character" w:customStyle="1" w:styleId="212">
    <w:name w:val="Основен текст21"/>
    <w:rsid w:val="00DB403C"/>
    <w:rPr>
      <w:sz w:val="21"/>
      <w:szCs w:val="21"/>
      <w:shd w:val="clear" w:color="auto" w:fill="FFFFFF"/>
      <w:lang w:bidi="ar-SA"/>
    </w:rPr>
  </w:style>
  <w:style w:type="paragraph" w:customStyle="1" w:styleId="WW-BodyTextIndent3">
    <w:name w:val="WW-Body Text Indent 3"/>
    <w:basedOn w:val="a0"/>
    <w:rsid w:val="00DB403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DB403C"/>
    <w:rPr>
      <w:rFonts w:ascii="Times New Roman" w:hAnsi="Times New Roman" w:cs="Times New Roman"/>
      <w:b/>
      <w:bCs/>
      <w:sz w:val="21"/>
      <w:szCs w:val="21"/>
      <w:shd w:val="clear" w:color="auto" w:fill="FFFFFF"/>
    </w:rPr>
  </w:style>
  <w:style w:type="character" w:customStyle="1" w:styleId="160">
    <w:name w:val="Основен текст + Удебелен16"/>
    <w:rsid w:val="00DB403C"/>
    <w:rPr>
      <w:b/>
      <w:bCs/>
      <w:sz w:val="21"/>
      <w:szCs w:val="21"/>
      <w:shd w:val="clear" w:color="auto" w:fill="FFFFFF"/>
      <w:lang w:bidi="ar-SA"/>
    </w:rPr>
  </w:style>
  <w:style w:type="paragraph" w:customStyle="1" w:styleId="Bulets">
    <w:name w:val="Bulets"/>
    <w:basedOn w:val="a0"/>
    <w:rsid w:val="00DB403C"/>
    <w:pPr>
      <w:numPr>
        <w:numId w:val="4"/>
      </w:numPr>
      <w:spacing w:before="120" w:after="0" w:line="240" w:lineRule="auto"/>
      <w:jc w:val="both"/>
    </w:pPr>
    <w:rPr>
      <w:rFonts w:ascii="Arial" w:eastAsia="Times New Roman" w:hAnsi="Arial" w:cs="Times New Roman"/>
      <w:sz w:val="24"/>
      <w:szCs w:val="24"/>
      <w:lang w:eastAsia="bg-BG"/>
    </w:rPr>
  </w:style>
  <w:style w:type="character" w:customStyle="1" w:styleId="FontStyle33">
    <w:name w:val="Font Style33"/>
    <w:rsid w:val="00DB403C"/>
    <w:rPr>
      <w:rFonts w:ascii="Cambria" w:hAnsi="Cambria" w:cs="Cambria"/>
      <w:sz w:val="16"/>
      <w:szCs w:val="16"/>
    </w:rPr>
  </w:style>
  <w:style w:type="character" w:customStyle="1" w:styleId="Bodytext">
    <w:name w:val="Body text_"/>
    <w:link w:val="Bodytext1"/>
    <w:rsid w:val="00DB403C"/>
    <w:rPr>
      <w:rFonts w:ascii="Arial" w:hAnsi="Arial"/>
      <w:sz w:val="13"/>
      <w:szCs w:val="13"/>
      <w:shd w:val="clear" w:color="auto" w:fill="FFFFFF"/>
    </w:rPr>
  </w:style>
  <w:style w:type="paragraph" w:customStyle="1" w:styleId="Bodytext1">
    <w:name w:val="Body text1"/>
    <w:basedOn w:val="a0"/>
    <w:link w:val="Bodytext"/>
    <w:rsid w:val="00DB403C"/>
    <w:pPr>
      <w:shd w:val="clear" w:color="auto" w:fill="FFFFFF"/>
      <w:spacing w:after="0" w:line="240" w:lineRule="atLeast"/>
    </w:pPr>
    <w:rPr>
      <w:rFonts w:ascii="Arial" w:hAnsi="Arial"/>
      <w:sz w:val="13"/>
      <w:szCs w:val="13"/>
    </w:rPr>
  </w:style>
  <w:style w:type="character" w:customStyle="1" w:styleId="Bodytext11">
    <w:name w:val="Body text (11)_"/>
    <w:link w:val="Bodytext111"/>
    <w:rsid w:val="00DB403C"/>
    <w:rPr>
      <w:rFonts w:ascii="Arial" w:hAnsi="Arial"/>
      <w:i/>
      <w:iCs/>
      <w:spacing w:val="-10"/>
      <w:shd w:val="clear" w:color="auto" w:fill="FFFFFF"/>
    </w:rPr>
  </w:style>
  <w:style w:type="paragraph" w:customStyle="1" w:styleId="Bodytext111">
    <w:name w:val="Body text (11)1"/>
    <w:basedOn w:val="a0"/>
    <w:link w:val="Bodytext11"/>
    <w:rsid w:val="00DB403C"/>
    <w:pPr>
      <w:shd w:val="clear" w:color="auto" w:fill="FFFFFF"/>
      <w:spacing w:before="60" w:after="0" w:line="240" w:lineRule="atLeast"/>
    </w:pPr>
    <w:rPr>
      <w:rFonts w:ascii="Arial" w:hAnsi="Arial"/>
      <w:i/>
      <w:iCs/>
      <w:spacing w:val="-10"/>
    </w:rPr>
  </w:style>
  <w:style w:type="character" w:customStyle="1" w:styleId="Bodytext110">
    <w:name w:val="Body text (11)"/>
    <w:rsid w:val="00DB403C"/>
  </w:style>
  <w:style w:type="character" w:customStyle="1" w:styleId="Bodytext1165pt">
    <w:name w:val="Body text (11) + 6.5 pt"/>
    <w:aliases w:val="Not Italic,Spacing 0 pt6"/>
    <w:rsid w:val="00DB403C"/>
    <w:rPr>
      <w:rFonts w:ascii="Arial" w:hAnsi="Arial"/>
      <w:i/>
      <w:iCs/>
      <w:spacing w:val="0"/>
      <w:sz w:val="13"/>
      <w:szCs w:val="13"/>
      <w:lang w:bidi="ar-SA"/>
    </w:rPr>
  </w:style>
  <w:style w:type="character" w:customStyle="1" w:styleId="Bodytext118pt">
    <w:name w:val="Body text (11) + 8 pt"/>
    <w:aliases w:val="Not Italic2,Spacing 0 pt5"/>
    <w:rsid w:val="00DB403C"/>
    <w:rPr>
      <w:rFonts w:ascii="Arial" w:hAnsi="Arial"/>
      <w:i/>
      <w:iCs/>
      <w:spacing w:val="0"/>
      <w:sz w:val="16"/>
      <w:szCs w:val="16"/>
      <w:lang w:bidi="ar-SA"/>
    </w:rPr>
  </w:style>
  <w:style w:type="character" w:customStyle="1" w:styleId="37">
    <w:name w:val="Основен текст3"/>
    <w:rsid w:val="00DB403C"/>
  </w:style>
  <w:style w:type="character" w:customStyle="1" w:styleId="Bodytext8pt">
    <w:name w:val="Body text + 8 pt"/>
    <w:rsid w:val="00DB403C"/>
    <w:rPr>
      <w:rFonts w:ascii="Arial" w:hAnsi="Arial"/>
      <w:sz w:val="16"/>
      <w:szCs w:val="16"/>
      <w:lang w:val="en-US" w:eastAsia="en-US" w:bidi="ar-SA"/>
    </w:rPr>
  </w:style>
  <w:style w:type="paragraph" w:customStyle="1" w:styleId="ecxmsonormal">
    <w:name w:val="ecxmsonormal"/>
    <w:basedOn w:val="a0"/>
    <w:rsid w:val="00DB403C"/>
    <w:pPr>
      <w:spacing w:before="100" w:beforeAutospacing="1" w:after="100" w:afterAutospacing="1" w:line="240" w:lineRule="auto"/>
    </w:pPr>
    <w:rPr>
      <w:rFonts w:ascii="Times New Roman" w:eastAsia="Batang" w:hAnsi="Times New Roman" w:cs="Times New Roman"/>
      <w:sz w:val="24"/>
      <w:szCs w:val="24"/>
      <w:lang w:eastAsia="bg-BG"/>
    </w:rPr>
  </w:style>
  <w:style w:type="character" w:customStyle="1" w:styleId="nomark">
    <w:name w:val="nomark"/>
    <w:rsid w:val="00DB403C"/>
  </w:style>
  <w:style w:type="paragraph" w:customStyle="1" w:styleId="CharCharCharChar0">
    <w:name w:val="Char Знак Знак Char Char Знак Знак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DB403C"/>
    <w:rPr>
      <w:rFonts w:ascii="Arial" w:hAnsi="Arial"/>
      <w:b/>
      <w:kern w:val="28"/>
      <w:sz w:val="28"/>
      <w:lang w:val="en-GB" w:eastAsia="en-US" w:bidi="ar-SA"/>
    </w:rPr>
  </w:style>
  <w:style w:type="character" w:styleId="HTML3">
    <w:name w:val="HTML Typewriter"/>
    <w:rsid w:val="00DB403C"/>
    <w:rPr>
      <w:rFonts w:ascii="Verdana" w:eastAsia="Times New Roman" w:hAnsi="Verdana" w:cs="Courier New" w:hint="default"/>
      <w:sz w:val="13"/>
      <w:szCs w:val="13"/>
    </w:rPr>
  </w:style>
  <w:style w:type="paragraph" w:customStyle="1" w:styleId="NormalWeb1">
    <w:name w:val="Normal (Web)1"/>
    <w:basedOn w:val="Default"/>
    <w:next w:val="Default"/>
    <w:rsid w:val="00DB403C"/>
    <w:pPr>
      <w:spacing w:before="120"/>
    </w:pPr>
    <w:rPr>
      <w:color w:val="auto"/>
      <w:lang w:val="en-US"/>
    </w:rPr>
  </w:style>
  <w:style w:type="paragraph" w:customStyle="1" w:styleId="NumPar2">
    <w:name w:val="NumPar 2"/>
    <w:basedOn w:val="Default"/>
    <w:next w:val="Default"/>
    <w:rsid w:val="00DB403C"/>
    <w:pPr>
      <w:spacing w:after="240"/>
    </w:pPr>
    <w:rPr>
      <w:color w:val="auto"/>
      <w:lang w:val="en-US"/>
    </w:rPr>
  </w:style>
  <w:style w:type="paragraph" w:customStyle="1" w:styleId="190">
    <w:name w:val="Знак Знак19"/>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DB403C"/>
    <w:rPr>
      <w:rFonts w:ascii="Arial" w:hAnsi="Arial"/>
      <w:sz w:val="18"/>
      <w:szCs w:val="18"/>
    </w:rPr>
  </w:style>
  <w:style w:type="paragraph" w:customStyle="1" w:styleId="38">
    <w:name w:val="Знак Знак3"/>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DB403C"/>
  </w:style>
  <w:style w:type="character" w:customStyle="1" w:styleId="FontStyle158">
    <w:name w:val="Font Style158"/>
    <w:rsid w:val="00DB403C"/>
    <w:rPr>
      <w:rFonts w:ascii="Times New Roman" w:hAnsi="Times New Roman" w:cs="Times New Roman"/>
      <w:sz w:val="22"/>
      <w:szCs w:val="22"/>
    </w:rPr>
  </w:style>
  <w:style w:type="character" w:customStyle="1" w:styleId="FontStyle25">
    <w:name w:val="Font Style25"/>
    <w:rsid w:val="00DB403C"/>
    <w:rPr>
      <w:rFonts w:ascii="Times New Roman" w:hAnsi="Times New Roman" w:cs="Times New Roman"/>
      <w:b/>
      <w:bCs/>
      <w:sz w:val="20"/>
      <w:szCs w:val="20"/>
    </w:rPr>
  </w:style>
  <w:style w:type="character" w:customStyle="1" w:styleId="FontStyle233">
    <w:name w:val="Font Style233"/>
    <w:rsid w:val="00DB403C"/>
    <w:rPr>
      <w:rFonts w:ascii="Arial" w:hAnsi="Arial" w:cs="Arial"/>
      <w:sz w:val="20"/>
      <w:szCs w:val="20"/>
    </w:rPr>
  </w:style>
  <w:style w:type="paragraph" w:customStyle="1" w:styleId="Style58">
    <w:name w:val="Style58"/>
    <w:basedOn w:val="a0"/>
    <w:rsid w:val="00DB403C"/>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DB403C"/>
    <w:rPr>
      <w:i w:val="0"/>
      <w:iCs w:val="0"/>
      <w:color w:val="0000FF"/>
      <w:u w:val="single"/>
    </w:rPr>
  </w:style>
  <w:style w:type="character" w:customStyle="1" w:styleId="samedocreference1">
    <w:name w:val="samedocreference1"/>
    <w:rsid w:val="00DB403C"/>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DB403C"/>
    <w:rPr>
      <w:sz w:val="16"/>
      <w:szCs w:val="16"/>
      <w:lang w:val="bg-BG" w:eastAsia="en-US" w:bidi="ar-SA"/>
    </w:rPr>
  </w:style>
  <w:style w:type="character" w:customStyle="1" w:styleId="insertedtext1">
    <w:name w:val="insertedtext1"/>
    <w:rsid w:val="00DB403C"/>
    <w:rPr>
      <w:color w:val="1057D8"/>
    </w:rPr>
  </w:style>
  <w:style w:type="paragraph" w:customStyle="1" w:styleId="39">
    <w:name w:val="Знак Знак3 Знак Знак Знак"/>
    <w:basedOn w:val="a0"/>
    <w:semiHidden/>
    <w:rsid w:val="00DB403C"/>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DB403C"/>
    <w:rPr>
      <w:i w:val="0"/>
      <w:iCs w:val="0"/>
      <w:color w:val="0000FF"/>
      <w:u w:val="single"/>
    </w:rPr>
  </w:style>
  <w:style w:type="character" w:customStyle="1" w:styleId="newdocreference3">
    <w:name w:val="newdocreference3"/>
    <w:rsid w:val="00DB403C"/>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DB403C"/>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0"/>
    <w:rsid w:val="00DB403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0"/>
    <w:rsid w:val="00DB403C"/>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3"/>
    <w:uiPriority w:val="99"/>
    <w:semiHidden/>
    <w:unhideWhenUsed/>
    <w:rsid w:val="00DB403C"/>
  </w:style>
  <w:style w:type="paragraph" w:customStyle="1" w:styleId="0BodyText01CharCharCharCharChar1CharChar">
    <w:name w:val="0 Body Text 01 Char Char Char Char Char1 Char Char"/>
    <w:rsid w:val="00DB403C"/>
    <w:pPr>
      <w:tabs>
        <w:tab w:val="left" w:pos="0"/>
      </w:tabs>
      <w:suppressAutoHyphens/>
      <w:spacing w:before="60" w:after="0" w:line="276" w:lineRule="auto"/>
      <w:ind w:left="142"/>
      <w:jc w:val="both"/>
    </w:pPr>
    <w:rPr>
      <w:rFonts w:ascii="Arial" w:eastAsia="Times New Roman" w:hAnsi="Arial" w:cs="Times New Roman"/>
      <w:kern w:val="12"/>
      <w:szCs w:val="20"/>
      <w:lang w:val="en-GB" w:eastAsia="it-IT"/>
    </w:rPr>
  </w:style>
  <w:style w:type="numbering" w:customStyle="1" w:styleId="NoList3">
    <w:name w:val="No List3"/>
    <w:next w:val="a3"/>
    <w:uiPriority w:val="99"/>
    <w:semiHidden/>
    <w:unhideWhenUsed/>
    <w:rsid w:val="00DB403C"/>
  </w:style>
  <w:style w:type="numbering" w:customStyle="1" w:styleId="NoList12">
    <w:name w:val="No List12"/>
    <w:next w:val="a3"/>
    <w:uiPriority w:val="99"/>
    <w:semiHidden/>
    <w:unhideWhenUsed/>
    <w:rsid w:val="00DB403C"/>
  </w:style>
  <w:style w:type="paragraph" w:customStyle="1" w:styleId="2c">
    <w:name w:val="Списък на абзаци2"/>
    <w:basedOn w:val="a0"/>
    <w:uiPriority w:val="99"/>
    <w:rsid w:val="00DB403C"/>
    <w:pPr>
      <w:spacing w:after="0" w:line="240" w:lineRule="auto"/>
      <w:ind w:left="720"/>
    </w:pPr>
    <w:rPr>
      <w:rFonts w:ascii="Calibri" w:eastAsia="Times New Roman" w:hAnsi="Calibri" w:cs="Calibri"/>
      <w:color w:val="000000"/>
      <w:sz w:val="24"/>
      <w:szCs w:val="24"/>
      <w:lang w:val="en-US" w:eastAsia="ja-JP"/>
    </w:rPr>
  </w:style>
  <w:style w:type="character" w:customStyle="1" w:styleId="1f0">
    <w:name w:val="Заглавие #1_"/>
    <w:link w:val="1f1"/>
    <w:locked/>
    <w:rsid w:val="00DB403C"/>
    <w:rPr>
      <w:rFonts w:ascii="Arial" w:eastAsia="Arial" w:hAnsi="Arial" w:cs="Arial"/>
      <w:sz w:val="21"/>
      <w:szCs w:val="21"/>
      <w:shd w:val="clear" w:color="auto" w:fill="FFFFFF"/>
    </w:rPr>
  </w:style>
  <w:style w:type="paragraph" w:customStyle="1" w:styleId="1f1">
    <w:name w:val="Заглавие #1"/>
    <w:basedOn w:val="a0"/>
    <w:link w:val="1f0"/>
    <w:rsid w:val="00DB403C"/>
    <w:pPr>
      <w:shd w:val="clear" w:color="auto" w:fill="FFFFFF"/>
      <w:spacing w:after="0" w:line="384" w:lineRule="exact"/>
      <w:ind w:hanging="720"/>
      <w:jc w:val="both"/>
      <w:outlineLvl w:val="0"/>
    </w:pPr>
    <w:rPr>
      <w:rFonts w:ascii="Arial" w:eastAsia="Arial" w:hAnsi="Arial" w:cs="Arial"/>
      <w:sz w:val="21"/>
      <w:szCs w:val="21"/>
    </w:rPr>
  </w:style>
  <w:style w:type="character" w:customStyle="1" w:styleId="afff6">
    <w:name w:val="Горен или долен колонтитул_"/>
    <w:link w:val="afff7"/>
    <w:locked/>
    <w:rsid w:val="00DB403C"/>
    <w:rPr>
      <w:rFonts w:ascii="Times New Roman" w:eastAsia="Times New Roman" w:hAnsi="Times New Roman"/>
      <w:shd w:val="clear" w:color="auto" w:fill="FFFFFF"/>
    </w:rPr>
  </w:style>
  <w:style w:type="paragraph" w:customStyle="1" w:styleId="afff7">
    <w:name w:val="Горен или долен колонтитул"/>
    <w:basedOn w:val="a0"/>
    <w:link w:val="afff6"/>
    <w:rsid w:val="00DB403C"/>
    <w:pPr>
      <w:shd w:val="clear" w:color="auto" w:fill="FFFFFF"/>
      <w:spacing w:after="0" w:line="240" w:lineRule="auto"/>
    </w:pPr>
    <w:rPr>
      <w:rFonts w:ascii="Times New Roman" w:eastAsia="Times New Roman" w:hAnsi="Times New Roman"/>
    </w:rPr>
  </w:style>
  <w:style w:type="character" w:customStyle="1" w:styleId="3a">
    <w:name w:val="Основен текст (3)_"/>
    <w:link w:val="3b"/>
    <w:locked/>
    <w:rsid w:val="00DB403C"/>
    <w:rPr>
      <w:rFonts w:ascii="Arial" w:eastAsia="Arial" w:hAnsi="Arial" w:cs="Arial"/>
      <w:sz w:val="21"/>
      <w:szCs w:val="21"/>
      <w:shd w:val="clear" w:color="auto" w:fill="FFFFFF"/>
    </w:rPr>
  </w:style>
  <w:style w:type="paragraph" w:customStyle="1" w:styleId="3b">
    <w:name w:val="Основен текст (3)"/>
    <w:basedOn w:val="a0"/>
    <w:link w:val="3a"/>
    <w:rsid w:val="00DB403C"/>
    <w:pPr>
      <w:shd w:val="clear" w:color="auto" w:fill="FFFFFF"/>
      <w:spacing w:before="60" w:after="180" w:line="0" w:lineRule="atLeast"/>
      <w:jc w:val="both"/>
    </w:pPr>
    <w:rPr>
      <w:rFonts w:ascii="Arial" w:eastAsia="Arial" w:hAnsi="Arial" w:cs="Arial"/>
      <w:sz w:val="21"/>
      <w:szCs w:val="21"/>
    </w:rPr>
  </w:style>
  <w:style w:type="paragraph" w:customStyle="1" w:styleId="1f2">
    <w:name w:val="Списък на абзаци1"/>
    <w:basedOn w:val="a0"/>
    <w:uiPriority w:val="34"/>
    <w:qFormat/>
    <w:rsid w:val="00DB403C"/>
    <w:pPr>
      <w:spacing w:after="0" w:line="240" w:lineRule="auto"/>
      <w:ind w:left="720"/>
      <w:contextualSpacing/>
    </w:pPr>
    <w:rPr>
      <w:rFonts w:ascii="Arial Unicode MS" w:eastAsia="Arial Unicode MS" w:hAnsi="Arial Unicode MS" w:cs="Arial Unicode MS"/>
      <w:color w:val="000000"/>
      <w:sz w:val="24"/>
      <w:szCs w:val="24"/>
      <w:lang w:eastAsia="bg-BG"/>
    </w:rPr>
  </w:style>
  <w:style w:type="character" w:customStyle="1" w:styleId="2d">
    <w:name w:val="Основен текст (2)_"/>
    <w:rsid w:val="00DB403C"/>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DB403C"/>
  </w:style>
  <w:style w:type="character" w:customStyle="1" w:styleId="Arial">
    <w:name w:val="Горен или долен колонтитул + Arial"/>
    <w:aliases w:val="10,5 pt,Курсив"/>
    <w:rsid w:val="00DB403C"/>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8">
    <w:name w:val="Основен текст + Удебелен"/>
    <w:rsid w:val="00DB403C"/>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B403C"/>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DB403C"/>
    <w:rPr>
      <w:rFonts w:ascii="Arial" w:hAnsi="Arial"/>
      <w:lang w:val="en-GB"/>
    </w:rPr>
  </w:style>
  <w:style w:type="paragraph" w:customStyle="1" w:styleId="ACharChar0">
    <w:name w:val="A Char Char"/>
    <w:basedOn w:val="a0"/>
    <w:link w:val="ACharChar"/>
    <w:uiPriority w:val="99"/>
    <w:rsid w:val="00DB403C"/>
    <w:pPr>
      <w:snapToGrid w:val="0"/>
      <w:spacing w:after="0" w:line="240" w:lineRule="auto"/>
      <w:jc w:val="both"/>
    </w:pPr>
    <w:rPr>
      <w:rFonts w:ascii="Arial" w:hAnsi="Arial"/>
      <w:lang w:val="en-GB"/>
    </w:rPr>
  </w:style>
  <w:style w:type="character" w:customStyle="1" w:styleId="afff9">
    <w:name w:val="Основной текст_"/>
    <w:link w:val="1f3"/>
    <w:uiPriority w:val="99"/>
    <w:locked/>
    <w:rsid w:val="00DB403C"/>
    <w:rPr>
      <w:rFonts w:ascii="Times New Roman" w:hAnsi="Times New Roman"/>
      <w:sz w:val="23"/>
      <w:szCs w:val="23"/>
      <w:shd w:val="clear" w:color="auto" w:fill="FFFFFF"/>
    </w:rPr>
  </w:style>
  <w:style w:type="paragraph" w:customStyle="1" w:styleId="1f3">
    <w:name w:val="Основной текст1"/>
    <w:basedOn w:val="a0"/>
    <w:link w:val="afff9"/>
    <w:uiPriority w:val="99"/>
    <w:rsid w:val="00DB403C"/>
    <w:pPr>
      <w:widowControl w:val="0"/>
      <w:shd w:val="clear" w:color="auto" w:fill="FFFFFF"/>
      <w:spacing w:before="1020" w:after="0" w:line="394" w:lineRule="exact"/>
      <w:ind w:hanging="380"/>
    </w:pPr>
    <w:rPr>
      <w:rFonts w:ascii="Times New Roman" w:hAnsi="Times New Roman"/>
      <w:sz w:val="23"/>
      <w:szCs w:val="23"/>
    </w:rPr>
  </w:style>
  <w:style w:type="character" w:customStyle="1" w:styleId="afffa">
    <w:name w:val="Основной текст + Полужирный"/>
    <w:uiPriority w:val="99"/>
    <w:rsid w:val="00DB403C"/>
    <w:rPr>
      <w:rFonts w:ascii="Times New Roman" w:hAnsi="Times New Roman" w:cs="Times New Roman"/>
      <w:b/>
      <w:bCs/>
      <w:sz w:val="23"/>
      <w:szCs w:val="23"/>
      <w:u w:val="none"/>
      <w:shd w:val="clear" w:color="auto" w:fill="FFFFFF"/>
    </w:rPr>
  </w:style>
  <w:style w:type="character" w:customStyle="1" w:styleId="1f4">
    <w:name w:val="Заголовок №1_"/>
    <w:link w:val="1f5"/>
    <w:uiPriority w:val="99"/>
    <w:rsid w:val="00DB403C"/>
    <w:rPr>
      <w:rFonts w:ascii="Times New Roman" w:hAnsi="Times New Roman"/>
      <w:b/>
      <w:bCs/>
      <w:shd w:val="clear" w:color="auto" w:fill="FFFFFF"/>
    </w:rPr>
  </w:style>
  <w:style w:type="paragraph" w:customStyle="1" w:styleId="1f5">
    <w:name w:val="Заголовок №1"/>
    <w:basedOn w:val="a0"/>
    <w:link w:val="1f4"/>
    <w:uiPriority w:val="99"/>
    <w:rsid w:val="00DB403C"/>
    <w:pPr>
      <w:widowControl w:val="0"/>
      <w:shd w:val="clear" w:color="auto" w:fill="FFFFFF"/>
      <w:spacing w:before="780" w:after="180" w:line="240" w:lineRule="atLeast"/>
      <w:jc w:val="both"/>
      <w:outlineLvl w:val="0"/>
    </w:pPr>
    <w:rPr>
      <w:rFonts w:ascii="Times New Roman" w:hAnsi="Times New Roman"/>
      <w:b/>
      <w:bCs/>
    </w:rPr>
  </w:style>
  <w:style w:type="character" w:customStyle="1" w:styleId="3c">
    <w:name w:val="Основной текст (3)_"/>
    <w:link w:val="311"/>
    <w:uiPriority w:val="99"/>
    <w:rsid w:val="00DB403C"/>
    <w:rPr>
      <w:rFonts w:ascii="Times New Roman" w:hAnsi="Times New Roman"/>
      <w:b/>
      <w:bCs/>
      <w:shd w:val="clear" w:color="auto" w:fill="FFFFFF"/>
    </w:rPr>
  </w:style>
  <w:style w:type="character" w:customStyle="1" w:styleId="3d">
    <w:name w:val="Основной текст (3)"/>
    <w:uiPriority w:val="99"/>
    <w:rsid w:val="00DB403C"/>
    <w:rPr>
      <w:rFonts w:ascii="Times New Roman" w:hAnsi="Times New Roman" w:cs="Times New Roman"/>
      <w:b/>
      <w:bCs/>
      <w:u w:val="single"/>
      <w:shd w:val="clear" w:color="auto" w:fill="FFFFFF"/>
    </w:rPr>
  </w:style>
  <w:style w:type="character" w:customStyle="1" w:styleId="3e">
    <w:name w:val="Основной текст (3) + Не полужирный"/>
    <w:uiPriority w:val="99"/>
    <w:rsid w:val="00DB403C"/>
  </w:style>
  <w:style w:type="paragraph" w:customStyle="1" w:styleId="311">
    <w:name w:val="Основной текст (3)1"/>
    <w:basedOn w:val="a0"/>
    <w:link w:val="3c"/>
    <w:uiPriority w:val="99"/>
    <w:rsid w:val="00DB403C"/>
    <w:pPr>
      <w:widowControl w:val="0"/>
      <w:shd w:val="clear" w:color="auto" w:fill="FFFFFF"/>
      <w:spacing w:after="960" w:line="240" w:lineRule="atLeast"/>
      <w:ind w:hanging="360"/>
    </w:pPr>
    <w:rPr>
      <w:rFonts w:ascii="Times New Roman" w:hAnsi="Times New Roman"/>
      <w:b/>
      <w:bCs/>
    </w:rPr>
  </w:style>
  <w:style w:type="character" w:customStyle="1" w:styleId="120">
    <w:name w:val="Основной текст (12)_"/>
    <w:link w:val="121"/>
    <w:uiPriority w:val="99"/>
    <w:rsid w:val="00DB403C"/>
    <w:rPr>
      <w:rFonts w:ascii="Times New Roman" w:hAnsi="Times New Roman"/>
      <w:i/>
      <w:iCs/>
      <w:sz w:val="23"/>
      <w:szCs w:val="23"/>
      <w:shd w:val="clear" w:color="auto" w:fill="FFFFFF"/>
    </w:rPr>
  </w:style>
  <w:style w:type="character" w:customStyle="1" w:styleId="122">
    <w:name w:val="Основной текст (12) + Не курсив"/>
    <w:uiPriority w:val="99"/>
    <w:rsid w:val="00DB403C"/>
  </w:style>
  <w:style w:type="character" w:customStyle="1" w:styleId="3f">
    <w:name w:val="Заголовок №3_"/>
    <w:link w:val="312"/>
    <w:uiPriority w:val="99"/>
    <w:rsid w:val="00DB403C"/>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DB403C"/>
    <w:pPr>
      <w:widowControl w:val="0"/>
      <w:shd w:val="clear" w:color="auto" w:fill="FFFFFF"/>
      <w:spacing w:before="240" w:after="240" w:line="274" w:lineRule="exact"/>
      <w:ind w:hanging="720"/>
      <w:jc w:val="both"/>
    </w:pPr>
    <w:rPr>
      <w:rFonts w:ascii="Times New Roman" w:hAnsi="Times New Roman"/>
      <w:i/>
      <w:iCs/>
      <w:sz w:val="23"/>
      <w:szCs w:val="23"/>
    </w:rPr>
  </w:style>
  <w:style w:type="paragraph" w:customStyle="1" w:styleId="312">
    <w:name w:val="Заголовок №31"/>
    <w:basedOn w:val="a0"/>
    <w:link w:val="3f"/>
    <w:uiPriority w:val="99"/>
    <w:rsid w:val="00DB403C"/>
    <w:pPr>
      <w:widowControl w:val="0"/>
      <w:shd w:val="clear" w:color="auto" w:fill="FFFFFF"/>
      <w:spacing w:before="240" w:after="0" w:line="274" w:lineRule="exact"/>
      <w:ind w:hanging="360"/>
      <w:jc w:val="both"/>
      <w:outlineLvl w:val="2"/>
    </w:pPr>
    <w:rPr>
      <w:rFonts w:ascii="Times New Roman" w:hAnsi="Times New Roman"/>
      <w:sz w:val="23"/>
      <w:szCs w:val="23"/>
    </w:rPr>
  </w:style>
  <w:style w:type="paragraph" w:customStyle="1" w:styleId="xl29">
    <w:name w:val="xl29"/>
    <w:basedOn w:val="a0"/>
    <w:rsid w:val="00DB403C"/>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lang w:eastAsia="ar-SA"/>
    </w:rPr>
  </w:style>
  <w:style w:type="paragraph" w:styleId="afffb">
    <w:name w:val="List Paragraph"/>
    <w:basedOn w:val="a0"/>
    <w:uiPriority w:val="34"/>
    <w:qFormat/>
    <w:rsid w:val="00DB403C"/>
    <w:pPr>
      <w:spacing w:after="200" w:line="276" w:lineRule="auto"/>
      <w:ind w:left="720"/>
    </w:pPr>
    <w:rPr>
      <w:rFonts w:ascii="Calibri" w:eastAsia="Times New Roman" w:hAnsi="Calibri" w:cs="Calibri"/>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9">
      <w:bodyDiv w:val="1"/>
      <w:marLeft w:val="0"/>
      <w:marRight w:val="0"/>
      <w:marTop w:val="0"/>
      <w:marBottom w:val="0"/>
      <w:divBdr>
        <w:top w:val="none" w:sz="0" w:space="0" w:color="auto"/>
        <w:left w:val="none" w:sz="0" w:space="0" w:color="auto"/>
        <w:bottom w:val="none" w:sz="0" w:space="0" w:color="auto"/>
        <w:right w:val="none" w:sz="0" w:space="0" w:color="auto"/>
      </w:divBdr>
    </w:div>
    <w:div w:id="22681037">
      <w:bodyDiv w:val="1"/>
      <w:marLeft w:val="0"/>
      <w:marRight w:val="0"/>
      <w:marTop w:val="0"/>
      <w:marBottom w:val="0"/>
      <w:divBdr>
        <w:top w:val="none" w:sz="0" w:space="0" w:color="auto"/>
        <w:left w:val="none" w:sz="0" w:space="0" w:color="auto"/>
        <w:bottom w:val="none" w:sz="0" w:space="0" w:color="auto"/>
        <w:right w:val="none" w:sz="0" w:space="0" w:color="auto"/>
      </w:divBdr>
    </w:div>
    <w:div w:id="246773911">
      <w:bodyDiv w:val="1"/>
      <w:marLeft w:val="0"/>
      <w:marRight w:val="0"/>
      <w:marTop w:val="0"/>
      <w:marBottom w:val="0"/>
      <w:divBdr>
        <w:top w:val="none" w:sz="0" w:space="0" w:color="auto"/>
        <w:left w:val="none" w:sz="0" w:space="0" w:color="auto"/>
        <w:bottom w:val="none" w:sz="0" w:space="0" w:color="auto"/>
        <w:right w:val="none" w:sz="0" w:space="0" w:color="auto"/>
      </w:divBdr>
    </w:div>
    <w:div w:id="1413548766">
      <w:bodyDiv w:val="1"/>
      <w:marLeft w:val="0"/>
      <w:marRight w:val="0"/>
      <w:marTop w:val="0"/>
      <w:marBottom w:val="0"/>
      <w:divBdr>
        <w:top w:val="none" w:sz="0" w:space="0" w:color="auto"/>
        <w:left w:val="none" w:sz="0" w:space="0" w:color="auto"/>
        <w:bottom w:val="none" w:sz="0" w:space="0" w:color="auto"/>
        <w:right w:val="none" w:sz="0" w:space="0" w:color="auto"/>
      </w:divBdr>
    </w:div>
    <w:div w:id="202921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8977-1ABE-47E4-98C2-0EFDA524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7877</Words>
  <Characters>44902</Characters>
  <Application>Microsoft Office Word</Application>
  <DocSecurity>0</DocSecurity>
  <Lines>374</Lines>
  <Paragraphs>105</Paragraphs>
  <ScaleCrop>false</ScaleCrop>
  <HeadingPairs>
    <vt:vector size="6" baseType="variant">
      <vt:variant>
        <vt:lpstr>Заглавие</vt:lpstr>
      </vt:variant>
      <vt:variant>
        <vt:i4>1</vt:i4>
      </vt:variant>
      <vt:variant>
        <vt:lpstr>Заглавия</vt:lpstr>
      </vt:variant>
      <vt:variant>
        <vt:i4>9</vt:i4>
      </vt:variant>
      <vt:variant>
        <vt:lpstr>Title</vt:lpstr>
      </vt:variant>
      <vt:variant>
        <vt:i4>1</vt:i4>
      </vt:variant>
    </vt:vector>
  </HeadingPairs>
  <TitlesOfParts>
    <vt:vector size="11" baseType="lpstr">
      <vt:lpstr/>
      <vt:lpstr>    С П И С Ъ К  Н А  П Р Е Д С Т А В Е Н И Т Е    Д О К У М Е Н Т И</vt:lpstr>
      <vt:lpstr>    </vt:lpstr>
      <vt:lpstr/>
      <vt:lpstr/>
      <vt:lpstr>ЦЕНОВО ПРЕДЛОЖЕНИЕ </vt:lpstr>
      <vt:lpstr/>
      <vt:lpstr/>
      <vt:lpstr>Участниците следва да попълнят таблицата MS excel за съответната обособена позиц</vt:lpstr>
      <vt:lpstr/>
      <vt:lpstr/>
    </vt:vector>
  </TitlesOfParts>
  <Company/>
  <LinksUpToDate>false</LinksUpToDate>
  <CharactersWithSpaces>52674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 Hristova</dc:creator>
  <cp:lastModifiedBy>OP_4</cp:lastModifiedBy>
  <cp:revision>3</cp:revision>
  <dcterms:created xsi:type="dcterms:W3CDTF">2017-05-11T11:20:00Z</dcterms:created>
  <dcterms:modified xsi:type="dcterms:W3CDTF">2017-05-11T14:33:00Z</dcterms:modified>
</cp:coreProperties>
</file>