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94" w:rsidRPr="001B0366" w:rsidRDefault="00A27294" w:rsidP="00A27294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  <w:bookmarkStart w:id="0" w:name="_Toc443984857"/>
      <w:r w:rsidRPr="001B0366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Образец № 1. Списък на докум</w:t>
      </w:r>
      <w:bookmarkStart w:id="1" w:name="_GoBack"/>
      <w:bookmarkEnd w:id="1"/>
      <w:r w:rsidRPr="001B0366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>ентите, съдържащи се в офертата</w:t>
      </w:r>
      <w:bookmarkEnd w:id="0"/>
    </w:p>
    <w:p w:rsidR="00A27294" w:rsidRPr="001B0366" w:rsidRDefault="00A27294" w:rsidP="00A27294">
      <w:pPr>
        <w:rPr>
          <w:lang w:val="bg-BG" w:eastAsia="bg-BG"/>
        </w:rPr>
      </w:pPr>
    </w:p>
    <w:p w:rsidR="00A27294" w:rsidRPr="001B0366" w:rsidRDefault="00A27294" w:rsidP="00A27294">
      <w:pPr>
        <w:shd w:val="clear" w:color="auto" w:fill="FFFFFF"/>
        <w:spacing w:line="276" w:lineRule="auto"/>
        <w:jc w:val="center"/>
        <w:outlineLvl w:val="0"/>
        <w:rPr>
          <w:b/>
          <w:lang w:val="bg-BG"/>
        </w:rPr>
      </w:pPr>
      <w:r w:rsidRPr="001B0366">
        <w:rPr>
          <w:b/>
          <w:lang w:val="bg-BG"/>
        </w:rPr>
        <w:t xml:space="preserve">ОПИС НА ПРЕДСТАВЕНИТЕ ДОКУМЕНТИ, КОИТО СЪДЪРЖА </w:t>
      </w:r>
    </w:p>
    <w:p w:rsidR="00A27294" w:rsidRPr="001B0366" w:rsidRDefault="00A27294" w:rsidP="00A27294">
      <w:pPr>
        <w:shd w:val="clear" w:color="auto" w:fill="FFFFFF"/>
        <w:spacing w:line="276" w:lineRule="auto"/>
        <w:jc w:val="center"/>
        <w:outlineLvl w:val="0"/>
        <w:rPr>
          <w:b/>
          <w:lang w:val="bg-BG"/>
        </w:rPr>
      </w:pPr>
      <w:r w:rsidRPr="001B0366">
        <w:rPr>
          <w:b/>
          <w:lang w:val="bg-BG"/>
        </w:rPr>
        <w:t>ОФЕРТАТА НА УЧАСТНИКА</w:t>
      </w:r>
    </w:p>
    <w:p w:rsidR="00A27294" w:rsidRPr="001B0366" w:rsidRDefault="00A27294" w:rsidP="00A27294">
      <w:pPr>
        <w:shd w:val="clear" w:color="auto" w:fill="FFFFFF"/>
        <w:spacing w:line="276" w:lineRule="auto"/>
        <w:ind w:right="-11"/>
        <w:jc w:val="center"/>
        <w:rPr>
          <w:b/>
          <w:lang w:val="bg-BG"/>
        </w:rPr>
      </w:pPr>
      <w:r w:rsidRPr="001B0366">
        <w:rPr>
          <w:b/>
          <w:lang w:val="bg-BG"/>
        </w:rPr>
        <w:t>в процедура по ЗОП с предмет:</w:t>
      </w:r>
    </w:p>
    <w:p w:rsidR="00A27294" w:rsidRPr="001B0366" w:rsidRDefault="00E31E84" w:rsidP="00A27294">
      <w:pPr>
        <w:spacing w:before="120"/>
        <w:jc w:val="center"/>
        <w:rPr>
          <w:b/>
          <w:bCs/>
          <w:caps/>
          <w:lang w:val="bg-BG"/>
        </w:rPr>
      </w:pPr>
      <w:r w:rsidRPr="001B0366">
        <w:rPr>
          <w:b/>
          <w:bCs/>
          <w:i/>
          <w:lang w:val="bg-BG"/>
        </w:rPr>
        <w:t>„</w:t>
      </w:r>
      <w:r w:rsidR="00B609DC" w:rsidRPr="001B0366">
        <w:rPr>
          <w:b/>
          <w:bCs/>
          <w:i/>
          <w:lang w:val="bg-BG"/>
        </w:rPr>
        <w:t xml:space="preserve">ДОСТАВКА НА GPS ПРЕДАВАТЕЛИ“ ЗА НУЖДИТЕ НА БИОЛОГИЧЕСКИ ФАКУЛТЕТ КЪМ </w:t>
      </w:r>
      <w:r w:rsidRPr="001B0366">
        <w:rPr>
          <w:b/>
          <w:bCs/>
          <w:i/>
          <w:lang w:val="bg-BG"/>
        </w:rPr>
        <w:t>СОФИЙСКИЯ УНИВЕРСИТЕТ „СВ. КЛИМЕНТ ОХРИДСКИ“</w:t>
      </w:r>
    </w:p>
    <w:p w:rsidR="00A27294" w:rsidRPr="001B0366" w:rsidRDefault="00A27294" w:rsidP="00A27294"/>
    <w:p w:rsidR="00A27294" w:rsidRPr="001B0366" w:rsidRDefault="00A27294" w:rsidP="00A27294">
      <w:pPr>
        <w:shd w:val="clear" w:color="auto" w:fill="FFFFFF"/>
        <w:spacing w:line="276" w:lineRule="auto"/>
        <w:ind w:right="-11"/>
        <w:jc w:val="both"/>
        <w:rPr>
          <w:i/>
          <w:lang w:val="bg-BG"/>
        </w:rPr>
      </w:pPr>
    </w:p>
    <w:p w:rsidR="00A27294" w:rsidRPr="001B0366" w:rsidRDefault="00A27294" w:rsidP="00A27294">
      <w:pPr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6095"/>
        <w:gridCol w:w="1843"/>
        <w:gridCol w:w="1640"/>
      </w:tblGrid>
      <w:tr w:rsidR="00A27294" w:rsidRPr="001B0366" w:rsidTr="00A27294"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B0366">
              <w:rPr>
                <w:lang w:val="bg-BG"/>
              </w:rPr>
              <w:t>№</w:t>
            </w: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B0366">
              <w:rPr>
                <w:lang w:val="bg-BG"/>
              </w:rPr>
              <w:t>Съдържание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B0366">
              <w:rPr>
                <w:lang w:val="bg-BG"/>
              </w:rPr>
              <w:t>Вид на документа</w:t>
            </w:r>
          </w:p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B0366">
              <w:rPr>
                <w:lang w:val="bg-BG"/>
              </w:rPr>
              <w:t>(</w:t>
            </w:r>
            <w:r w:rsidRPr="001B0366">
              <w:rPr>
                <w:i/>
                <w:lang w:val="bg-BG"/>
              </w:rPr>
              <w:t>оригинал или заверено копие</w:t>
            </w:r>
            <w:r w:rsidRPr="001B0366">
              <w:rPr>
                <w:lang w:val="bg-BG"/>
              </w:rPr>
              <w:t>)</w:t>
            </w: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B0366">
              <w:rPr>
                <w:lang w:val="bg-BG"/>
              </w:rPr>
              <w:t>Брой страници на всеки документ</w:t>
            </w:r>
          </w:p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B0366">
              <w:rPr>
                <w:lang w:val="bg-BG"/>
              </w:rPr>
              <w:t>Стр. от….до….</w:t>
            </w:r>
          </w:p>
        </w:tc>
      </w:tr>
      <w:tr w:rsidR="00A27294" w:rsidRPr="001B0366" w:rsidTr="00A27294"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1.</w:t>
            </w: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  <w:r w:rsidRPr="001B0366">
              <w:rPr>
                <w:b/>
                <w:lang w:val="bg-BG"/>
              </w:rPr>
              <w:t>Опис  на представените документи</w:t>
            </w:r>
            <w:r w:rsidRPr="001B0366">
              <w:rPr>
                <w:lang w:val="bg-BG"/>
              </w:rPr>
              <w:t xml:space="preserve">, съдържащи се в офертата, подписан от участника – попълва се </w:t>
            </w:r>
            <w:r w:rsidRPr="001B0366">
              <w:rPr>
                <w:b/>
                <w:i/>
                <w:u w:val="single"/>
                <w:lang w:val="bg-BG"/>
              </w:rPr>
              <w:t>Образец № 1;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B0366" w:rsidTr="00A27294"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2.1</w:t>
            </w: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ЕЕДОП</w:t>
            </w:r>
            <w:r w:rsidRPr="001B0366">
              <w:rPr>
                <w:lang w:val="bg-BG"/>
              </w:rPr>
              <w:t xml:space="preserve"> – попълва се </w:t>
            </w:r>
            <w:r w:rsidRPr="001B0366">
              <w:rPr>
                <w:b/>
                <w:i/>
                <w:u w:val="single"/>
                <w:lang w:val="bg-BG"/>
              </w:rPr>
              <w:t>Образец № 2;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в електронен формат</w:t>
            </w:r>
          </w:p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b/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lang w:val="bg-BG"/>
              </w:rPr>
            </w:pPr>
            <w:r w:rsidRPr="001B0366">
              <w:rPr>
                <w:lang w:val="bg-BG"/>
              </w:rPr>
              <w:t>-</w:t>
            </w:r>
          </w:p>
        </w:tc>
      </w:tr>
      <w:tr w:rsidR="00A27294" w:rsidRPr="001B0366" w:rsidTr="00A27294">
        <w:trPr>
          <w:trHeight w:val="945"/>
        </w:trPr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2.2</w:t>
            </w: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B0366" w:rsidTr="00A27294">
        <w:trPr>
          <w:trHeight w:val="863"/>
        </w:trPr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2.3</w:t>
            </w: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B0366" w:rsidTr="00A27294">
        <w:trPr>
          <w:trHeight w:val="863"/>
        </w:trPr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2.4</w:t>
            </w: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b/>
                <w:lang w:val="bg-BG"/>
              </w:rPr>
            </w:pPr>
            <w:r w:rsidRPr="001B0366">
              <w:rPr>
                <w:b/>
                <w:lang w:val="bg-BG" w:eastAsia="bg-BG"/>
              </w:rPr>
              <w:t>Декларацията по чл. 102, ал. 1 от</w:t>
            </w:r>
            <w:r w:rsidRPr="001B0366">
              <w:rPr>
                <w:lang w:val="bg-BG" w:eastAsia="bg-BG"/>
              </w:rPr>
              <w:t xml:space="preserve"> </w:t>
            </w:r>
            <w:r w:rsidRPr="001B0366">
              <w:rPr>
                <w:b/>
                <w:lang w:val="bg-BG" w:eastAsia="bg-BG"/>
              </w:rPr>
              <w:t xml:space="preserve">ЗОП (когато е приложимо) </w:t>
            </w:r>
            <w:r w:rsidRPr="001B0366">
              <w:rPr>
                <w:lang w:val="bg-BG"/>
              </w:rPr>
              <w:t xml:space="preserve">– попълва се </w:t>
            </w:r>
            <w:r w:rsidRPr="001B0366">
              <w:rPr>
                <w:b/>
                <w:i/>
                <w:u w:val="single"/>
                <w:lang w:val="bg-BG"/>
              </w:rPr>
              <w:t>Образец № 3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B0366" w:rsidTr="00A27294">
        <w:trPr>
          <w:trHeight w:val="863"/>
        </w:trPr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2.5</w:t>
            </w: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ind w:left="72"/>
              <w:jc w:val="both"/>
              <w:rPr>
                <w:i/>
                <w:lang w:val="bg-BG" w:eastAsia="bg-BG"/>
              </w:rPr>
            </w:pPr>
            <w:r w:rsidRPr="001B0366">
              <w:rPr>
                <w:b/>
                <w:lang w:val="bg-BG" w:eastAsia="bg-BG"/>
              </w:rPr>
              <w:t xml:space="preserve">Декларацията </w:t>
            </w:r>
            <w:r w:rsidRPr="001B0366">
              <w:rPr>
                <w:lang w:val="bg-BG" w:eastAsia="bg-BG"/>
              </w:rPr>
      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      </w:r>
            <w:r w:rsidRPr="001B0366">
              <w:rPr>
                <w:i/>
                <w:lang w:val="bg-BG" w:eastAsia="bg-BG"/>
              </w:rPr>
              <w:t xml:space="preserve"> </w:t>
            </w:r>
            <w:r w:rsidRPr="001B0366">
              <w:rPr>
                <w:b/>
                <w:i/>
                <w:u w:val="single"/>
                <w:lang w:val="bg-BG" w:eastAsia="bg-BG"/>
              </w:rPr>
              <w:t>Образец № 4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B0366" w:rsidTr="00A27294">
        <w:trPr>
          <w:trHeight w:val="863"/>
        </w:trPr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3.</w:t>
            </w: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Техническо предложение, съдържащо:</w:t>
            </w:r>
          </w:p>
          <w:p w:rsidR="00A27294" w:rsidRPr="001B0366" w:rsidRDefault="00A27294" w:rsidP="00A27294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720"/>
              <w:jc w:val="both"/>
              <w:rPr>
                <w:lang w:val="bg-BG" w:eastAsia="bg-BG"/>
              </w:rPr>
            </w:pPr>
            <w:r w:rsidRPr="001B0366">
              <w:rPr>
                <w:lang w:val="bg-BG" w:eastAsia="bg-BG"/>
              </w:rPr>
              <w:t>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</w:t>
            </w:r>
            <w:r w:rsidR="00916128" w:rsidRPr="001B0366">
              <w:rPr>
                <w:lang w:val="bg-BG" w:eastAsia="bg-BG"/>
              </w:rPr>
              <w:t xml:space="preserve"> </w:t>
            </w:r>
            <w:r w:rsidR="00916128" w:rsidRPr="001B0366">
              <w:rPr>
                <w:lang w:val="bg-BG"/>
              </w:rPr>
              <w:t xml:space="preserve">- </w:t>
            </w:r>
            <w:r w:rsidR="00916128" w:rsidRPr="001B0366">
              <w:rPr>
                <w:b/>
                <w:lang w:val="bg-BG"/>
              </w:rPr>
              <w:t xml:space="preserve">попълва се </w:t>
            </w:r>
            <w:r w:rsidR="00E31E84" w:rsidRPr="001B0366">
              <w:rPr>
                <w:b/>
                <w:i/>
                <w:u w:val="single"/>
                <w:lang w:val="bg-BG"/>
              </w:rPr>
              <w:t xml:space="preserve">Образец № 5 </w:t>
            </w:r>
            <w:r w:rsidR="00916128" w:rsidRPr="001B0366">
              <w:rPr>
                <w:b/>
                <w:lang w:val="bg-BG"/>
              </w:rPr>
              <w:t>съдържащо:</w:t>
            </w:r>
            <w:r w:rsidRPr="001B0366">
              <w:rPr>
                <w:lang w:val="bg-BG" w:eastAsia="bg-BG"/>
              </w:rPr>
              <w:t>;</w:t>
            </w:r>
          </w:p>
          <w:p w:rsidR="00A27294" w:rsidRPr="001B0366" w:rsidRDefault="00A27294" w:rsidP="001B0366">
            <w:pPr>
              <w:shd w:val="clear" w:color="auto" w:fill="FFFFFF"/>
              <w:tabs>
                <w:tab w:val="left" w:pos="720"/>
              </w:tabs>
              <w:spacing w:line="276" w:lineRule="auto"/>
              <w:ind w:left="1080"/>
              <w:jc w:val="both"/>
              <w:rPr>
                <w:lang w:val="bg-BG" w:eastAsia="bg-BG"/>
              </w:rPr>
            </w:pP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B0366" w:rsidTr="00A27294"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rPr>
                <w:b/>
                <w:lang w:val="bg-BG"/>
              </w:rPr>
            </w:pPr>
          </w:p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6095" w:type="dxa"/>
          </w:tcPr>
          <w:p w:rsidR="00A27294" w:rsidRPr="001B0366" w:rsidRDefault="00A27294" w:rsidP="00A272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val="bg-BG"/>
              </w:rPr>
            </w:pPr>
          </w:p>
          <w:p w:rsidR="00A27294" w:rsidRPr="001B0366" w:rsidRDefault="00A27294" w:rsidP="00A272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 xml:space="preserve">ПЛИК  – “Предлагани ценови параметри”, 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  <w:tr w:rsidR="00A27294" w:rsidRPr="001B0366" w:rsidTr="00A27294">
        <w:tc>
          <w:tcPr>
            <w:tcW w:w="682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center"/>
              <w:rPr>
                <w:b/>
                <w:lang w:val="bg-BG"/>
              </w:rPr>
            </w:pPr>
            <w:r w:rsidRPr="001B0366">
              <w:rPr>
                <w:b/>
                <w:lang w:val="bg-BG"/>
              </w:rPr>
              <w:t>8.</w:t>
            </w:r>
          </w:p>
        </w:tc>
        <w:tc>
          <w:tcPr>
            <w:tcW w:w="6095" w:type="dxa"/>
          </w:tcPr>
          <w:p w:rsidR="00A27294" w:rsidRPr="001B0366" w:rsidRDefault="00A27294" w:rsidP="001B036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/>
              </w:rPr>
            </w:pPr>
            <w:r w:rsidRPr="001B0366">
              <w:rPr>
                <w:b/>
                <w:lang w:val="bg-BG"/>
              </w:rPr>
              <w:t>„Ценово предложение”</w:t>
            </w:r>
            <w:r w:rsidRPr="001B0366">
              <w:rPr>
                <w:lang w:val="bg-BG"/>
              </w:rPr>
              <w:t xml:space="preserve"> –</w:t>
            </w:r>
            <w:r w:rsidRPr="001B0366">
              <w:rPr>
                <w:b/>
                <w:lang w:val="bg-BG"/>
              </w:rPr>
              <w:t xml:space="preserve"> </w:t>
            </w:r>
            <w:r w:rsidRPr="001B0366">
              <w:rPr>
                <w:lang w:val="bg-BG"/>
              </w:rPr>
              <w:t>попълва се</w:t>
            </w:r>
            <w:r w:rsidRPr="001B0366">
              <w:rPr>
                <w:b/>
                <w:lang w:val="bg-BG"/>
              </w:rPr>
              <w:t xml:space="preserve"> </w:t>
            </w:r>
            <w:r w:rsidR="00E31E84" w:rsidRPr="001B0366">
              <w:rPr>
                <w:b/>
                <w:i/>
                <w:u w:val="single"/>
                <w:lang w:val="bg-BG"/>
              </w:rPr>
              <w:t>Образец №</w:t>
            </w:r>
            <w:r w:rsidR="001B0366" w:rsidRPr="001B0366">
              <w:rPr>
                <w:b/>
                <w:i/>
                <w:u w:val="single"/>
              </w:rPr>
              <w:t xml:space="preserve"> 6</w:t>
            </w:r>
            <w:r w:rsidR="00FD3220" w:rsidRPr="001B0366">
              <w:rPr>
                <w:b/>
                <w:i/>
                <w:u w:val="single"/>
                <w:lang w:val="bg-BG"/>
              </w:rPr>
              <w:t xml:space="preserve"> </w:t>
            </w:r>
            <w:r w:rsidR="00FD3220" w:rsidRPr="001B0366">
              <w:rPr>
                <w:lang w:val="bg-BG"/>
              </w:rPr>
              <w:t xml:space="preserve">Попълва се </w:t>
            </w:r>
            <w:r w:rsidR="008E3EF2" w:rsidRPr="001B0366">
              <w:rPr>
                <w:lang w:val="bg-BG"/>
              </w:rPr>
              <w:t>таблицата (Приложение №2</w:t>
            </w:r>
            <w:r w:rsidR="00FD3220" w:rsidRPr="001B0366">
              <w:rPr>
                <w:lang w:val="bg-BG"/>
              </w:rPr>
              <w:t xml:space="preserve">), неразделна част </w:t>
            </w:r>
            <w:r w:rsidR="00FD3220" w:rsidRPr="001B0366">
              <w:rPr>
                <w:lang w:val="bg-BG"/>
              </w:rPr>
              <w:lastRenderedPageBreak/>
              <w:t>от Ценовото предложение и се представя на хартиен и електронен носител!</w:t>
            </w:r>
            <w:r w:rsidR="00E31E84" w:rsidRPr="001B0366">
              <w:rPr>
                <w:lang w:val="bg-BG"/>
              </w:rPr>
              <w:t>;</w:t>
            </w:r>
          </w:p>
        </w:tc>
        <w:tc>
          <w:tcPr>
            <w:tcW w:w="1843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1640" w:type="dxa"/>
          </w:tcPr>
          <w:p w:rsidR="00A27294" w:rsidRPr="001B0366" w:rsidRDefault="00A27294" w:rsidP="00A27294">
            <w:pPr>
              <w:shd w:val="clear" w:color="auto" w:fill="FFFFFF"/>
              <w:spacing w:line="276" w:lineRule="auto"/>
              <w:jc w:val="both"/>
              <w:rPr>
                <w:lang w:val="bg-BG"/>
              </w:rPr>
            </w:pPr>
          </w:p>
        </w:tc>
      </w:tr>
    </w:tbl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jc w:val="both"/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ind w:left="2160" w:hanging="2160"/>
        <w:jc w:val="center"/>
        <w:rPr>
          <w:b/>
          <w:kern w:val="1"/>
          <w:lang w:val="bg-BG" w:eastAsia="zh-CN"/>
        </w:rPr>
      </w:pPr>
    </w:p>
    <w:p w:rsidR="00A27294" w:rsidRPr="001B0366" w:rsidRDefault="00A2729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A27294" w:rsidRPr="001B0366" w:rsidRDefault="00A2729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E31E84" w:rsidRPr="001B0366" w:rsidRDefault="00E31E8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1B0366" w:rsidRPr="001B0366" w:rsidRDefault="001B0366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1B0366" w:rsidRPr="001B0366" w:rsidRDefault="001B0366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1B0366" w:rsidRPr="001B0366" w:rsidRDefault="001B0366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1B0366" w:rsidRPr="001B0366" w:rsidRDefault="001B0366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E31E84" w:rsidRPr="001B0366" w:rsidRDefault="00E31E8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E31E84" w:rsidRPr="001B0366" w:rsidRDefault="00E31E84" w:rsidP="00A27294">
      <w:pPr>
        <w:suppressAutoHyphens/>
        <w:spacing w:after="120"/>
        <w:jc w:val="center"/>
        <w:rPr>
          <w:b/>
          <w:lang w:val="bg-BG" w:eastAsia="zh-CN"/>
        </w:rPr>
      </w:pPr>
    </w:p>
    <w:p w:rsidR="00A27294" w:rsidRPr="001B0366" w:rsidRDefault="00A27294" w:rsidP="00117923">
      <w:pPr>
        <w:suppressAutoHyphens/>
        <w:spacing w:after="120"/>
        <w:rPr>
          <w:i/>
          <w:lang w:val="bg-BG" w:eastAsia="zh-CN"/>
        </w:rPr>
      </w:pPr>
      <w:r w:rsidRPr="001B0366">
        <w:rPr>
          <w:i/>
          <w:lang w:val="bg-BG" w:eastAsia="zh-CN"/>
        </w:rPr>
        <w:lastRenderedPageBreak/>
        <w:t>Образец № 3</w:t>
      </w:r>
    </w:p>
    <w:p w:rsidR="00A27294" w:rsidRPr="001B0366" w:rsidRDefault="00A27294" w:rsidP="00117923">
      <w:pPr>
        <w:suppressAutoHyphens/>
        <w:spacing w:after="120"/>
        <w:jc w:val="center"/>
        <w:rPr>
          <w:b/>
          <w:lang w:val="bg-BG" w:eastAsia="zh-CN"/>
        </w:rPr>
      </w:pPr>
      <w:r w:rsidRPr="001B0366">
        <w:rPr>
          <w:b/>
          <w:lang w:val="bg-BG" w:eastAsia="zh-CN"/>
        </w:rPr>
        <w:t xml:space="preserve">Д Е К Л А Р А Ц И Я </w:t>
      </w:r>
      <w:r w:rsidRPr="001B0366">
        <w:rPr>
          <w:b/>
          <w:vertAlign w:val="superscript"/>
          <w:lang w:val="bg-BG" w:eastAsia="zh-CN"/>
        </w:rPr>
        <w:footnoteReference w:customMarkFollows="1" w:id="1"/>
        <w:t>*</w:t>
      </w:r>
    </w:p>
    <w:p w:rsidR="00A27294" w:rsidRPr="001B0366" w:rsidRDefault="00A27294" w:rsidP="00117923">
      <w:pPr>
        <w:suppressAutoHyphens/>
        <w:jc w:val="center"/>
        <w:rPr>
          <w:kern w:val="1"/>
          <w:lang w:val="bg-BG" w:eastAsia="zh-CN"/>
        </w:rPr>
      </w:pPr>
      <w:r w:rsidRPr="001B0366">
        <w:rPr>
          <w:b/>
          <w:kern w:val="1"/>
          <w:lang w:val="bg-BG" w:eastAsia="zh-CN"/>
        </w:rPr>
        <w:t>за конфиденциалност по чл. 102, ал. 1</w:t>
      </w:r>
      <w:r w:rsidRPr="001B0366">
        <w:rPr>
          <w:b/>
          <w:bCs/>
          <w:color w:val="000000"/>
          <w:spacing w:val="-5"/>
          <w:lang w:val="bg-BG" w:eastAsia="zh-CN"/>
        </w:rPr>
        <w:t xml:space="preserve"> от ЗОП</w:t>
      </w:r>
    </w:p>
    <w:p w:rsidR="00A27294" w:rsidRPr="001B0366" w:rsidRDefault="00A27294" w:rsidP="00117923">
      <w:pPr>
        <w:suppressAutoHyphens/>
        <w:jc w:val="center"/>
        <w:rPr>
          <w:kern w:val="1"/>
          <w:lang w:val="bg-BG" w:eastAsia="zh-CN"/>
        </w:rPr>
      </w:pPr>
    </w:p>
    <w:p w:rsidR="00A27294" w:rsidRPr="001B0366" w:rsidRDefault="00A27294" w:rsidP="00117923">
      <w:pPr>
        <w:suppressAutoHyphens/>
        <w:rPr>
          <w:kern w:val="1"/>
          <w:lang w:val="bg-BG" w:eastAsia="zh-CN"/>
        </w:rPr>
      </w:pPr>
    </w:p>
    <w:p w:rsidR="00A27294" w:rsidRPr="001B0366" w:rsidRDefault="00A27294" w:rsidP="00117923">
      <w:pPr>
        <w:suppressAutoHyphens/>
        <w:jc w:val="both"/>
        <w:rPr>
          <w:kern w:val="1"/>
          <w:lang w:val="bg-BG" w:eastAsia="zh-CN"/>
        </w:rPr>
      </w:pPr>
    </w:p>
    <w:p w:rsidR="00A27294" w:rsidRPr="001B0366" w:rsidRDefault="00A27294" w:rsidP="00117923">
      <w:pPr>
        <w:suppressAutoHyphens/>
        <w:jc w:val="both"/>
        <w:rPr>
          <w:kern w:val="1"/>
          <w:lang w:val="bg-BG" w:eastAsia="zh-CN"/>
        </w:rPr>
      </w:pPr>
      <w:bookmarkStart w:id="2" w:name="_Hlk516152658"/>
      <w:r w:rsidRPr="001B0366">
        <w:rPr>
          <w:kern w:val="1"/>
          <w:lang w:val="bg-BG" w:eastAsia="zh-CN"/>
        </w:rPr>
        <w:t>от  ................................................................................................................</w:t>
      </w:r>
    </w:p>
    <w:p w:rsidR="00A27294" w:rsidRPr="001B0366" w:rsidRDefault="00A27294" w:rsidP="00117923">
      <w:pPr>
        <w:suppressAutoHyphens/>
        <w:jc w:val="both"/>
        <w:rPr>
          <w:kern w:val="1"/>
          <w:lang w:val="bg-BG" w:eastAsia="zh-CN"/>
        </w:rPr>
      </w:pPr>
      <w:r w:rsidRPr="001B0366">
        <w:rPr>
          <w:kern w:val="1"/>
          <w:lang w:val="bg-BG" w:eastAsia="zh-CN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</w:p>
    <w:p w:rsidR="00A27294" w:rsidRPr="001B0366" w:rsidRDefault="00A27294" w:rsidP="00117923">
      <w:pPr>
        <w:suppressAutoHyphens/>
        <w:jc w:val="both"/>
        <w:rPr>
          <w:kern w:val="1"/>
          <w:lang w:val="bg-BG" w:eastAsia="zh-CN"/>
        </w:rPr>
      </w:pPr>
      <w:r w:rsidRPr="001B0366">
        <w:rPr>
          <w:kern w:val="1"/>
          <w:lang w:val="bg-BG" w:eastAsia="zh-CN"/>
        </w:rPr>
        <w:t xml:space="preserve"> (</w:t>
      </w:r>
      <w:r w:rsidRPr="001B0366">
        <w:rPr>
          <w:i/>
          <w:kern w:val="1"/>
          <w:lang w:val="bg-BG" w:eastAsia="zh-CN"/>
        </w:rPr>
        <w:t xml:space="preserve">посочва се  длъжността и качеството, в което лицето има право да представлява  и управлява) </w:t>
      </w:r>
      <w:r w:rsidRPr="001B0366">
        <w:rPr>
          <w:kern w:val="1"/>
          <w:lang w:val="bg-BG" w:eastAsia="zh-CN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</w:p>
    <w:p w:rsidR="00A27294" w:rsidRPr="001B0366" w:rsidRDefault="00E31E84" w:rsidP="00117923">
      <w:pPr>
        <w:spacing w:after="120"/>
        <w:jc w:val="both"/>
        <w:rPr>
          <w:b/>
          <w:i/>
          <w:lang w:val="bg-BG"/>
        </w:rPr>
      </w:pPr>
      <w:bookmarkStart w:id="3" w:name="_Hlk525898265"/>
      <w:r w:rsidRPr="001B0366">
        <w:rPr>
          <w:b/>
          <w:bCs/>
          <w:i/>
          <w:color w:val="000000"/>
          <w:lang w:eastAsia="bg-BG"/>
        </w:rPr>
        <w:t>„</w:t>
      </w:r>
      <w:r w:rsidR="00B609DC" w:rsidRPr="001B0366">
        <w:rPr>
          <w:b/>
          <w:bCs/>
          <w:i/>
          <w:color w:val="000000"/>
          <w:lang w:val="bg-BG" w:eastAsia="bg-BG"/>
        </w:rPr>
        <w:t>Доставка на GPS предаватели</w:t>
      </w:r>
      <w:proofErr w:type="gramStart"/>
      <w:r w:rsidR="00B609DC" w:rsidRPr="001B0366">
        <w:rPr>
          <w:b/>
          <w:bCs/>
          <w:i/>
          <w:color w:val="000000"/>
          <w:lang w:val="bg-BG" w:eastAsia="bg-BG"/>
        </w:rPr>
        <w:t>“ за</w:t>
      </w:r>
      <w:proofErr w:type="gramEnd"/>
      <w:r w:rsidR="00B609DC" w:rsidRPr="001B0366">
        <w:rPr>
          <w:b/>
          <w:bCs/>
          <w:i/>
          <w:color w:val="000000"/>
          <w:lang w:val="bg-BG" w:eastAsia="bg-BG"/>
        </w:rPr>
        <w:t xml:space="preserve"> нуждите на Биологически факултет към</w:t>
      </w:r>
      <w:r w:rsidRPr="001B0366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1B0366">
        <w:rPr>
          <w:b/>
          <w:bCs/>
          <w:i/>
          <w:color w:val="000000"/>
          <w:lang w:eastAsia="bg-BG"/>
        </w:rPr>
        <w:t>Софийския</w:t>
      </w:r>
      <w:proofErr w:type="spellEnd"/>
      <w:r w:rsidRPr="001B0366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1B0366">
        <w:rPr>
          <w:b/>
          <w:bCs/>
          <w:i/>
          <w:color w:val="000000"/>
          <w:lang w:eastAsia="bg-BG"/>
        </w:rPr>
        <w:t>университет</w:t>
      </w:r>
      <w:proofErr w:type="spellEnd"/>
      <w:r w:rsidRPr="001B0366">
        <w:rPr>
          <w:b/>
          <w:bCs/>
          <w:i/>
          <w:color w:val="000000"/>
          <w:lang w:eastAsia="bg-BG"/>
        </w:rPr>
        <w:t xml:space="preserve"> „</w:t>
      </w:r>
      <w:proofErr w:type="spellStart"/>
      <w:r w:rsidRPr="001B0366">
        <w:rPr>
          <w:b/>
          <w:bCs/>
          <w:i/>
          <w:color w:val="000000"/>
          <w:lang w:eastAsia="bg-BG"/>
        </w:rPr>
        <w:t>Св</w:t>
      </w:r>
      <w:proofErr w:type="spellEnd"/>
      <w:r w:rsidRPr="001B0366">
        <w:rPr>
          <w:b/>
          <w:bCs/>
          <w:i/>
          <w:color w:val="000000"/>
          <w:lang w:eastAsia="bg-BG"/>
        </w:rPr>
        <w:t xml:space="preserve">. </w:t>
      </w:r>
      <w:proofErr w:type="spellStart"/>
      <w:r w:rsidRPr="001B0366">
        <w:rPr>
          <w:b/>
          <w:bCs/>
          <w:i/>
          <w:color w:val="000000"/>
          <w:lang w:eastAsia="bg-BG"/>
        </w:rPr>
        <w:t>Климент</w:t>
      </w:r>
      <w:proofErr w:type="spellEnd"/>
      <w:r w:rsidRPr="001B0366">
        <w:rPr>
          <w:b/>
          <w:bCs/>
          <w:i/>
          <w:color w:val="000000"/>
          <w:lang w:eastAsia="bg-BG"/>
        </w:rPr>
        <w:t xml:space="preserve"> </w:t>
      </w:r>
      <w:proofErr w:type="spellStart"/>
      <w:r w:rsidRPr="001B0366">
        <w:rPr>
          <w:b/>
          <w:bCs/>
          <w:i/>
          <w:color w:val="000000"/>
          <w:lang w:eastAsia="bg-BG"/>
        </w:rPr>
        <w:t>Охридски</w:t>
      </w:r>
      <w:proofErr w:type="spellEnd"/>
      <w:r w:rsidRPr="001B0366">
        <w:rPr>
          <w:b/>
          <w:bCs/>
          <w:i/>
          <w:color w:val="000000"/>
          <w:lang w:eastAsia="bg-BG"/>
        </w:rPr>
        <w:t>“</w:t>
      </w:r>
      <w:r w:rsidR="00A27294" w:rsidRPr="001B0366">
        <w:rPr>
          <w:b/>
          <w:i/>
          <w:lang w:val="bg-BG"/>
        </w:rPr>
        <w:t>,</w:t>
      </w:r>
    </w:p>
    <w:bookmarkEnd w:id="3"/>
    <w:p w:rsidR="00A27294" w:rsidRPr="001B0366" w:rsidRDefault="00A27294" w:rsidP="00117923">
      <w:pPr>
        <w:shd w:val="clear" w:color="auto" w:fill="FFFFFF"/>
        <w:suppressAutoHyphens/>
        <w:jc w:val="both"/>
        <w:rPr>
          <w:b/>
          <w:kern w:val="1"/>
          <w:lang w:val="bg-BG" w:eastAsia="zh-CN"/>
        </w:rPr>
      </w:pPr>
    </w:p>
    <w:p w:rsidR="00A27294" w:rsidRPr="001B0366" w:rsidRDefault="00A27294" w:rsidP="00117923">
      <w:pPr>
        <w:suppressAutoHyphens/>
        <w:jc w:val="center"/>
        <w:rPr>
          <w:b/>
          <w:bCs/>
          <w:kern w:val="1"/>
          <w:lang w:val="bg-BG" w:eastAsia="zh-CN"/>
        </w:rPr>
      </w:pPr>
      <w:r w:rsidRPr="001B0366">
        <w:rPr>
          <w:b/>
          <w:bCs/>
          <w:kern w:val="1"/>
          <w:lang w:val="bg-BG" w:eastAsia="zh-CN"/>
        </w:rPr>
        <w:t>Д Е К Л А Р И Р А М, Ч Е:</w:t>
      </w:r>
    </w:p>
    <w:bookmarkEnd w:id="2"/>
    <w:p w:rsidR="00A27294" w:rsidRPr="001B0366" w:rsidRDefault="00A27294" w:rsidP="00117923">
      <w:pPr>
        <w:suppressAutoHyphens/>
        <w:jc w:val="center"/>
        <w:rPr>
          <w:b/>
          <w:kern w:val="1"/>
          <w:lang w:val="bg-BG" w:eastAsia="zh-CN"/>
        </w:rPr>
      </w:pPr>
    </w:p>
    <w:p w:rsidR="00A27294" w:rsidRPr="001B0366" w:rsidRDefault="00A27294" w:rsidP="00117923">
      <w:pPr>
        <w:suppressAutoHyphens/>
        <w:spacing w:after="120"/>
        <w:jc w:val="both"/>
        <w:rPr>
          <w:bCs/>
          <w:kern w:val="1"/>
          <w:lang w:val="bg-BG" w:eastAsia="zh-CN"/>
        </w:rPr>
      </w:pPr>
      <w:r w:rsidRPr="001B0366">
        <w:rPr>
          <w:bCs/>
          <w:kern w:val="1"/>
          <w:lang w:val="bg-BG" w:eastAsia="zh-CN"/>
        </w:rPr>
        <w:t xml:space="preserve">1. Информацията, съдържаща се в ........................................................................... </w:t>
      </w:r>
      <w:r w:rsidRPr="001B0366">
        <w:rPr>
          <w:bCs/>
          <w:i/>
          <w:kern w:val="1"/>
          <w:lang w:val="bg-BG" w:eastAsia="zh-CN"/>
        </w:rPr>
        <w:t xml:space="preserve">(посочват се конкретна част/части от офертата) </w:t>
      </w:r>
      <w:r w:rsidRPr="001B0366">
        <w:rPr>
          <w:bCs/>
          <w:kern w:val="1"/>
          <w:lang w:val="bg-BG" w:eastAsia="zh-CN"/>
        </w:rPr>
        <w:t>от офертата ни има конфиденциален характер във връзка с наличието на търговска тайна</w:t>
      </w:r>
      <w:r w:rsidRPr="001B0366">
        <w:rPr>
          <w:bCs/>
          <w:i/>
          <w:kern w:val="1"/>
          <w:lang w:val="bg-BG" w:eastAsia="zh-CN"/>
        </w:rPr>
        <w:t>.</w:t>
      </w:r>
    </w:p>
    <w:p w:rsidR="00A27294" w:rsidRPr="001B0366" w:rsidRDefault="00A27294" w:rsidP="00117923">
      <w:pPr>
        <w:suppressAutoHyphens/>
        <w:spacing w:after="120"/>
        <w:jc w:val="both"/>
        <w:rPr>
          <w:bCs/>
          <w:kern w:val="1"/>
          <w:lang w:val="bg-BG" w:eastAsia="zh-CN"/>
        </w:rPr>
      </w:pPr>
      <w:r w:rsidRPr="001B0366">
        <w:rPr>
          <w:bCs/>
          <w:kern w:val="1"/>
          <w:lang w:val="bg-BG" w:eastAsia="zh-CN"/>
        </w:rPr>
        <w:t>2. Не бихме желали информацията по т. 1 да бъде разкривана от възложителя, освен в предвидените от закона случаи.</w:t>
      </w:r>
    </w:p>
    <w:p w:rsidR="00A27294" w:rsidRPr="001B0366" w:rsidRDefault="00A27294" w:rsidP="00117923">
      <w:pPr>
        <w:suppressAutoHyphens/>
        <w:jc w:val="both"/>
        <w:rPr>
          <w:kern w:val="1"/>
          <w:lang w:val="bg-BG" w:eastAsia="zh-CN"/>
        </w:rPr>
      </w:pPr>
      <w:r w:rsidRPr="001B0366">
        <w:rPr>
          <w:bCs/>
          <w:kern w:val="1"/>
          <w:lang w:val="bg-BG" w:eastAsia="zh-CN"/>
        </w:rPr>
        <w:t>3. 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A27294" w:rsidRPr="001B0366" w:rsidRDefault="00A27294" w:rsidP="00117923">
      <w:pPr>
        <w:suppressAutoHyphens/>
        <w:jc w:val="both"/>
        <w:rPr>
          <w:kern w:val="1"/>
          <w:lang w:val="bg-BG" w:eastAsia="zh-CN"/>
        </w:rPr>
      </w:pPr>
    </w:p>
    <w:p w:rsidR="00A27294" w:rsidRPr="001B0366" w:rsidRDefault="00A27294" w:rsidP="00117923">
      <w:pPr>
        <w:suppressAutoHyphens/>
        <w:jc w:val="both"/>
        <w:rPr>
          <w:b/>
          <w:kern w:val="2"/>
          <w:lang w:val="bg-BG" w:eastAsia="zh-CN"/>
        </w:rPr>
      </w:pPr>
      <w:r w:rsidRPr="001B0366">
        <w:rPr>
          <w:b/>
          <w:bCs/>
          <w:kern w:val="1"/>
          <w:lang w:val="bg-BG" w:eastAsia="zh-CN"/>
        </w:rPr>
        <w:t>Известна ми е отговорността по чл. 313 от Наказателния кодекс за посочване на неверни данни.</w:t>
      </w:r>
    </w:p>
    <w:p w:rsidR="00A27294" w:rsidRPr="001B0366" w:rsidRDefault="00A27294" w:rsidP="00117923">
      <w:pPr>
        <w:suppressAutoHyphens/>
        <w:spacing w:after="173"/>
        <w:jc w:val="both"/>
        <w:rPr>
          <w:kern w:val="1"/>
          <w:lang w:val="bg-BG" w:eastAsia="zh-CN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844"/>
        <w:gridCol w:w="4547"/>
      </w:tblGrid>
      <w:tr w:rsidR="00A27294" w:rsidRPr="001B0366" w:rsidTr="00A27294">
        <w:tc>
          <w:tcPr>
            <w:tcW w:w="2579" w:type="pct"/>
          </w:tcPr>
          <w:p w:rsidR="00A27294" w:rsidRPr="001B0366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B0366">
              <w:rPr>
                <w:kern w:val="1"/>
                <w:lang w:val="bg-BG" w:eastAsia="zh-CN"/>
              </w:rPr>
              <w:t>Наименование на участника</w:t>
            </w:r>
          </w:p>
        </w:tc>
        <w:tc>
          <w:tcPr>
            <w:tcW w:w="2421" w:type="pct"/>
          </w:tcPr>
          <w:p w:rsidR="00A27294" w:rsidRPr="001B0366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1B0366" w:rsidTr="00A27294">
        <w:tc>
          <w:tcPr>
            <w:tcW w:w="2579" w:type="pct"/>
          </w:tcPr>
          <w:p w:rsidR="00A27294" w:rsidRPr="001B0366" w:rsidRDefault="00A27294" w:rsidP="00117923">
            <w:pPr>
              <w:suppressAutoHyphens/>
              <w:rPr>
                <w:kern w:val="1"/>
                <w:lang w:val="bg-BG" w:eastAsia="zh-CN"/>
              </w:rPr>
            </w:pPr>
          </w:p>
        </w:tc>
        <w:tc>
          <w:tcPr>
            <w:tcW w:w="2421" w:type="pct"/>
          </w:tcPr>
          <w:p w:rsidR="00A27294" w:rsidRPr="001B0366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1B0366" w:rsidTr="00A27294">
        <w:trPr>
          <w:gridAfter w:val="1"/>
          <w:wAfter w:w="2421" w:type="pct"/>
        </w:trPr>
        <w:tc>
          <w:tcPr>
            <w:tcW w:w="2579" w:type="pct"/>
          </w:tcPr>
          <w:p w:rsidR="00A27294" w:rsidRPr="001B0366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B0366">
              <w:rPr>
                <w:kern w:val="1"/>
                <w:lang w:val="bg-BG" w:eastAsia="zh-CN"/>
              </w:rPr>
              <w:t>Име и фамилия на представителя на участника</w:t>
            </w:r>
          </w:p>
          <w:p w:rsidR="00A27294" w:rsidRPr="001B0366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B0366">
              <w:rPr>
                <w:kern w:val="1"/>
                <w:lang w:val="bg-BG" w:eastAsia="zh-CN"/>
              </w:rPr>
              <w:t>Длъжност</w:t>
            </w:r>
          </w:p>
        </w:tc>
      </w:tr>
      <w:tr w:rsidR="00A27294" w:rsidRPr="001B0366" w:rsidTr="00A27294">
        <w:trPr>
          <w:gridAfter w:val="1"/>
          <w:wAfter w:w="2421" w:type="pct"/>
        </w:trPr>
        <w:tc>
          <w:tcPr>
            <w:tcW w:w="2579" w:type="pct"/>
          </w:tcPr>
          <w:p w:rsidR="00A27294" w:rsidRPr="001B0366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B0366">
              <w:rPr>
                <w:kern w:val="1"/>
                <w:lang w:val="bg-BG" w:eastAsia="zh-CN"/>
              </w:rPr>
              <w:t>Подпис</w:t>
            </w:r>
          </w:p>
        </w:tc>
      </w:tr>
      <w:tr w:rsidR="00A27294" w:rsidRPr="001B0366" w:rsidTr="00A27294">
        <w:tc>
          <w:tcPr>
            <w:tcW w:w="2579" w:type="pct"/>
          </w:tcPr>
          <w:p w:rsidR="00A27294" w:rsidRPr="001B0366" w:rsidRDefault="00A27294" w:rsidP="00117923">
            <w:pPr>
              <w:suppressAutoHyphens/>
              <w:rPr>
                <w:kern w:val="1"/>
                <w:lang w:val="bg-BG" w:eastAsia="zh-CN"/>
              </w:rPr>
            </w:pPr>
            <w:r w:rsidRPr="001B0366">
              <w:rPr>
                <w:kern w:val="1"/>
                <w:lang w:val="bg-BG" w:eastAsia="zh-CN"/>
              </w:rPr>
              <w:t>Дата</w:t>
            </w:r>
          </w:p>
        </w:tc>
        <w:tc>
          <w:tcPr>
            <w:tcW w:w="2421" w:type="pct"/>
          </w:tcPr>
          <w:p w:rsidR="00A27294" w:rsidRPr="001B0366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  <w:tr w:rsidR="00A27294" w:rsidRPr="001B0366" w:rsidTr="00A27294">
        <w:tc>
          <w:tcPr>
            <w:tcW w:w="2579" w:type="pct"/>
          </w:tcPr>
          <w:p w:rsidR="00A27294" w:rsidRPr="001B0366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1B0366" w:rsidRPr="001B0366" w:rsidRDefault="001B0366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1B0366" w:rsidRPr="001B0366" w:rsidRDefault="001B0366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1B0366" w:rsidRPr="001B0366" w:rsidRDefault="001B0366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1B0366" w:rsidRPr="001B0366" w:rsidRDefault="001B0366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1B0366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A27294" w:rsidRPr="001B0366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</w:p>
          <w:p w:rsidR="00527351" w:rsidRPr="001B0366" w:rsidRDefault="00A27294" w:rsidP="00117923">
            <w:pPr>
              <w:suppressAutoHyphens/>
              <w:rPr>
                <w:i/>
                <w:kern w:val="1"/>
                <w:lang w:val="bg-BG" w:eastAsia="zh-CN"/>
              </w:rPr>
            </w:pPr>
            <w:r w:rsidRPr="001B0366">
              <w:rPr>
                <w:i/>
                <w:kern w:val="1"/>
                <w:lang w:val="bg-BG" w:eastAsia="zh-CN"/>
              </w:rPr>
              <w:lastRenderedPageBreak/>
              <w:t>Образец № 4</w:t>
            </w:r>
          </w:p>
          <w:p w:rsidR="00A27294" w:rsidRPr="001B0366" w:rsidRDefault="00A27294" w:rsidP="00527351">
            <w:pPr>
              <w:tabs>
                <w:tab w:val="left" w:pos="3450"/>
              </w:tabs>
              <w:rPr>
                <w:lang w:val="bg-BG" w:eastAsia="zh-CN"/>
              </w:rPr>
            </w:pPr>
          </w:p>
        </w:tc>
        <w:tc>
          <w:tcPr>
            <w:tcW w:w="2421" w:type="pct"/>
          </w:tcPr>
          <w:p w:rsidR="00A27294" w:rsidRPr="001B0366" w:rsidRDefault="00A2729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B0366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B0366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B0366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B0366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B0366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B0366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B0366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  <w:p w:rsidR="00E31E84" w:rsidRPr="001B0366" w:rsidRDefault="00E31E84" w:rsidP="00117923">
            <w:pPr>
              <w:suppressAutoHyphens/>
              <w:jc w:val="right"/>
              <w:rPr>
                <w:kern w:val="1"/>
                <w:lang w:val="bg-BG" w:eastAsia="zh-CN"/>
              </w:rPr>
            </w:pPr>
          </w:p>
        </w:tc>
      </w:tr>
    </w:tbl>
    <w:p w:rsidR="00A27294" w:rsidRPr="001B0366" w:rsidRDefault="00A27294" w:rsidP="00117923">
      <w:pPr>
        <w:jc w:val="center"/>
        <w:rPr>
          <w:b/>
        </w:rPr>
      </w:pPr>
      <w:r w:rsidRPr="001B0366">
        <w:rPr>
          <w:b/>
        </w:rPr>
        <w:lastRenderedPageBreak/>
        <w:t>Д Е К Л А Р А Ц И Я</w:t>
      </w:r>
    </w:p>
    <w:p w:rsidR="00A27294" w:rsidRPr="001B0366" w:rsidRDefault="00A27294" w:rsidP="00117923">
      <w:pPr>
        <w:jc w:val="center"/>
        <w:rPr>
          <w:b/>
        </w:rPr>
      </w:pPr>
    </w:p>
    <w:p w:rsidR="00A27294" w:rsidRPr="001B0366" w:rsidRDefault="00A27294" w:rsidP="00117923">
      <w:pPr>
        <w:jc w:val="center"/>
        <w:rPr>
          <w:i/>
        </w:rPr>
      </w:pPr>
      <w:proofErr w:type="spellStart"/>
      <w:proofErr w:type="gramStart"/>
      <w:r w:rsidRPr="001B0366">
        <w:rPr>
          <w:i/>
        </w:rPr>
        <w:t>за</w:t>
      </w:r>
      <w:proofErr w:type="spellEnd"/>
      <w:proofErr w:type="gram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съгласие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за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събиране</w:t>
      </w:r>
      <w:proofErr w:type="spellEnd"/>
      <w:r w:rsidRPr="001B0366">
        <w:rPr>
          <w:i/>
        </w:rPr>
        <w:t xml:space="preserve">, </w:t>
      </w:r>
      <w:proofErr w:type="spellStart"/>
      <w:r w:rsidRPr="001B0366">
        <w:rPr>
          <w:i/>
        </w:rPr>
        <w:t>съхранение</w:t>
      </w:r>
      <w:proofErr w:type="spellEnd"/>
      <w:r w:rsidRPr="001B0366">
        <w:rPr>
          <w:i/>
        </w:rPr>
        <w:t xml:space="preserve"> и </w:t>
      </w:r>
      <w:proofErr w:type="spellStart"/>
      <w:r w:rsidRPr="001B0366">
        <w:rPr>
          <w:i/>
        </w:rPr>
        <w:t>обработка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на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лични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данни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при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спазване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на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разпоредбите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на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Общ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регламент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за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защита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на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личните</w:t>
      </w:r>
      <w:proofErr w:type="spellEnd"/>
      <w:r w:rsidRPr="001B0366">
        <w:rPr>
          <w:i/>
        </w:rPr>
        <w:t xml:space="preserve"> </w:t>
      </w:r>
      <w:proofErr w:type="spellStart"/>
      <w:r w:rsidRPr="001B0366">
        <w:rPr>
          <w:i/>
        </w:rPr>
        <w:t>данни</w:t>
      </w:r>
      <w:proofErr w:type="spellEnd"/>
      <w:r w:rsidRPr="001B0366">
        <w:rPr>
          <w:i/>
        </w:rPr>
        <w:t xml:space="preserve"> (</w:t>
      </w:r>
      <w:proofErr w:type="spellStart"/>
      <w:r w:rsidRPr="001B0366">
        <w:rPr>
          <w:i/>
        </w:rPr>
        <w:t>Регламент</w:t>
      </w:r>
      <w:proofErr w:type="spellEnd"/>
      <w:r w:rsidRPr="001B0366">
        <w:rPr>
          <w:i/>
        </w:rPr>
        <w:t xml:space="preserve"> (ЕС) 2016/679)</w:t>
      </w:r>
    </w:p>
    <w:p w:rsidR="00A27294" w:rsidRPr="001B0366" w:rsidRDefault="00A27294" w:rsidP="00117923">
      <w:pPr>
        <w:jc w:val="center"/>
        <w:rPr>
          <w:i/>
        </w:rPr>
      </w:pPr>
    </w:p>
    <w:p w:rsidR="00117923" w:rsidRPr="001B0366" w:rsidRDefault="00A27294" w:rsidP="00117923">
      <w:pPr>
        <w:spacing w:before="60"/>
        <w:jc w:val="both"/>
        <w:rPr>
          <w:lang w:val="bg-BG"/>
        </w:rPr>
      </w:pPr>
      <w:proofErr w:type="spellStart"/>
      <w:r w:rsidRPr="001B0366">
        <w:t>Долуподписаният</w:t>
      </w:r>
      <w:proofErr w:type="spellEnd"/>
      <w:r w:rsidRPr="001B0366">
        <w:t>/</w:t>
      </w:r>
      <w:proofErr w:type="spellStart"/>
      <w:r w:rsidRPr="001B0366">
        <w:t>ната</w:t>
      </w:r>
      <w:proofErr w:type="spellEnd"/>
      <w:r w:rsidRPr="001B0366">
        <w:t xml:space="preserve"> </w:t>
      </w:r>
      <w:proofErr w:type="gramStart"/>
      <w:r w:rsidRPr="001B0366">
        <w:t>.........................................................................</w:t>
      </w:r>
      <w:r w:rsidR="00117923" w:rsidRPr="001B0366">
        <w:t>.............................</w:t>
      </w:r>
      <w:r w:rsidR="00117923" w:rsidRPr="001B0366">
        <w:rPr>
          <w:lang w:val="bg-BG"/>
        </w:rPr>
        <w:t>.......</w:t>
      </w:r>
      <w:r w:rsidR="00117923" w:rsidRPr="001B0366">
        <w:t>,</w:t>
      </w:r>
      <w:proofErr w:type="gramEnd"/>
      <w:r w:rsidR="00117923" w:rsidRPr="001B0366">
        <w:t xml:space="preserve"> </w:t>
      </w:r>
      <w:r w:rsidRPr="001B0366">
        <w:t xml:space="preserve">с ЕГН ..............................................., </w:t>
      </w:r>
      <w:proofErr w:type="spellStart"/>
      <w:r w:rsidRPr="001B0366">
        <w:t>притежаващ</w:t>
      </w:r>
      <w:proofErr w:type="spellEnd"/>
      <w:r w:rsidRPr="001B0366">
        <w:t xml:space="preserve">/а </w:t>
      </w:r>
      <w:proofErr w:type="spellStart"/>
      <w:r w:rsidRPr="001B0366">
        <w:t>лична</w:t>
      </w:r>
      <w:proofErr w:type="spellEnd"/>
      <w:r w:rsidRPr="001B0366">
        <w:t xml:space="preserve"> </w:t>
      </w:r>
      <w:proofErr w:type="spellStart"/>
      <w:r w:rsidRPr="001B0366">
        <w:t>карта</w:t>
      </w:r>
      <w:proofErr w:type="spellEnd"/>
      <w:r w:rsidRPr="001B0366">
        <w:t xml:space="preserve"> № .................................., </w:t>
      </w:r>
      <w:proofErr w:type="spellStart"/>
      <w:r w:rsidRPr="001B0366">
        <w:t>издадена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...................................... </w:t>
      </w:r>
      <w:proofErr w:type="spellStart"/>
      <w:proofErr w:type="gramStart"/>
      <w:r w:rsidRPr="001B0366">
        <w:t>от</w:t>
      </w:r>
      <w:proofErr w:type="spellEnd"/>
      <w:proofErr w:type="gramEnd"/>
      <w:r w:rsidRPr="001B0366">
        <w:t xml:space="preserve"> ............................................. в </w:t>
      </w:r>
      <w:proofErr w:type="spellStart"/>
      <w:r w:rsidRPr="001B0366">
        <w:t>качеството</w:t>
      </w:r>
      <w:proofErr w:type="spellEnd"/>
      <w:r w:rsidRPr="001B0366">
        <w:t xml:space="preserve"> </w:t>
      </w:r>
      <w:proofErr w:type="spellStart"/>
      <w:r w:rsidRPr="001B0366">
        <w:t>ми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......................................................</w:t>
      </w:r>
      <w:r w:rsidR="00117923" w:rsidRPr="001B0366">
        <w:rPr>
          <w:lang w:val="bg-BG"/>
        </w:rPr>
        <w:t>..........................................................(посочете длъжността)</w:t>
      </w:r>
    </w:p>
    <w:p w:rsidR="00A27294" w:rsidRPr="001B0366" w:rsidRDefault="00117923" w:rsidP="00117923">
      <w:pPr>
        <w:spacing w:before="60"/>
        <w:jc w:val="both"/>
        <w:rPr>
          <w:lang w:val="bg-BG"/>
        </w:rPr>
      </w:pPr>
      <w:r w:rsidRPr="001B0366">
        <w:rPr>
          <w:lang w:val="bg-BG"/>
        </w:rPr>
        <w:t>на ..................................................................................................................(посочете фирмата на Участника)</w:t>
      </w:r>
      <w:r w:rsidR="00A27294" w:rsidRPr="001B0366">
        <w:rPr>
          <w:i/>
          <w:iCs/>
        </w:rPr>
        <w:t xml:space="preserve"> </w:t>
      </w:r>
    </w:p>
    <w:p w:rsidR="00117923" w:rsidRPr="001B0366" w:rsidRDefault="00117923" w:rsidP="00117923">
      <w:pPr>
        <w:spacing w:before="60"/>
        <w:jc w:val="both"/>
        <w:rPr>
          <w:i/>
          <w:iCs/>
        </w:rPr>
      </w:pPr>
    </w:p>
    <w:p w:rsidR="00A27294" w:rsidRPr="001B0366" w:rsidRDefault="00A27294" w:rsidP="00117923">
      <w:pPr>
        <w:spacing w:before="60"/>
        <w:jc w:val="both"/>
        <w:rPr>
          <w:b/>
        </w:rPr>
      </w:pPr>
      <w:proofErr w:type="spellStart"/>
      <w:r w:rsidRPr="001B0366">
        <w:t>Участник</w:t>
      </w:r>
      <w:proofErr w:type="spellEnd"/>
      <w:r w:rsidRPr="001B0366">
        <w:rPr>
          <w:rFonts w:eastAsia="MS ??"/>
        </w:rPr>
        <w:t xml:space="preserve"> в </w:t>
      </w:r>
      <w:proofErr w:type="spellStart"/>
      <w:r w:rsidRPr="001B0366">
        <w:rPr>
          <w:rFonts w:eastAsia="MS ??"/>
        </w:rPr>
        <w:t>открита</w:t>
      </w:r>
      <w:proofErr w:type="spellEnd"/>
      <w:r w:rsidRPr="001B0366">
        <w:rPr>
          <w:rFonts w:eastAsia="MS ??"/>
        </w:rPr>
        <w:t xml:space="preserve"> </w:t>
      </w:r>
      <w:proofErr w:type="spellStart"/>
      <w:r w:rsidRPr="001B0366">
        <w:rPr>
          <w:rFonts w:eastAsia="MS ??"/>
        </w:rPr>
        <w:t>процедура</w:t>
      </w:r>
      <w:proofErr w:type="spellEnd"/>
      <w:r w:rsidRPr="001B0366">
        <w:rPr>
          <w:rFonts w:eastAsia="MS ??"/>
        </w:rPr>
        <w:t xml:space="preserve"> </w:t>
      </w:r>
      <w:proofErr w:type="spellStart"/>
      <w:r w:rsidRPr="001B0366">
        <w:rPr>
          <w:rFonts w:eastAsia="MS ??"/>
        </w:rPr>
        <w:t>за</w:t>
      </w:r>
      <w:proofErr w:type="spellEnd"/>
      <w:r w:rsidRPr="001B0366">
        <w:rPr>
          <w:rFonts w:eastAsia="MS ??"/>
        </w:rPr>
        <w:t xml:space="preserve"> </w:t>
      </w:r>
      <w:proofErr w:type="spellStart"/>
      <w:r w:rsidRPr="001B0366">
        <w:rPr>
          <w:rFonts w:eastAsia="MS ??"/>
        </w:rPr>
        <w:t>възлагане</w:t>
      </w:r>
      <w:proofErr w:type="spellEnd"/>
      <w:r w:rsidRPr="001B0366">
        <w:rPr>
          <w:rFonts w:eastAsia="MS ??"/>
        </w:rPr>
        <w:t xml:space="preserve"> </w:t>
      </w:r>
      <w:proofErr w:type="spellStart"/>
      <w:r w:rsidRPr="001B0366">
        <w:rPr>
          <w:rFonts w:eastAsia="MS ??"/>
        </w:rPr>
        <w:t>на</w:t>
      </w:r>
      <w:proofErr w:type="spellEnd"/>
      <w:r w:rsidRPr="001B0366">
        <w:rPr>
          <w:rFonts w:eastAsia="MS ??"/>
        </w:rPr>
        <w:t xml:space="preserve"> </w:t>
      </w:r>
      <w:proofErr w:type="spellStart"/>
      <w:r w:rsidRPr="001B0366">
        <w:rPr>
          <w:rFonts w:eastAsia="MS ??"/>
        </w:rPr>
        <w:t>о</w:t>
      </w:r>
      <w:r w:rsidRPr="001B0366">
        <w:rPr>
          <w:rFonts w:eastAsia="MS ??"/>
          <w:color w:val="000000"/>
        </w:rPr>
        <w:t>бществена</w:t>
      </w:r>
      <w:proofErr w:type="spellEnd"/>
      <w:r w:rsidRPr="001B0366">
        <w:rPr>
          <w:rFonts w:eastAsia="MS ??"/>
          <w:color w:val="000000"/>
        </w:rPr>
        <w:t xml:space="preserve"> </w:t>
      </w:r>
      <w:proofErr w:type="spellStart"/>
      <w:r w:rsidRPr="001B0366">
        <w:rPr>
          <w:rFonts w:eastAsia="MS ??"/>
          <w:color w:val="000000"/>
        </w:rPr>
        <w:t>поръчка</w:t>
      </w:r>
      <w:proofErr w:type="spellEnd"/>
      <w:r w:rsidRPr="001B0366">
        <w:t xml:space="preserve"> с </w:t>
      </w:r>
      <w:proofErr w:type="spellStart"/>
      <w:r w:rsidRPr="001B0366">
        <w:t>предмет</w:t>
      </w:r>
      <w:proofErr w:type="spellEnd"/>
      <w:r w:rsidRPr="001B0366">
        <w:t xml:space="preserve">: </w:t>
      </w:r>
    </w:p>
    <w:p w:rsidR="00E31E84" w:rsidRPr="001B0366" w:rsidRDefault="00B609DC" w:rsidP="00B609DC">
      <w:pPr>
        <w:jc w:val="both"/>
        <w:rPr>
          <w:b/>
          <w:bCs/>
          <w:i/>
        </w:rPr>
      </w:pPr>
      <w:r w:rsidRPr="001B0366">
        <w:rPr>
          <w:b/>
          <w:bCs/>
          <w:i/>
        </w:rPr>
        <w:t>„</w:t>
      </w:r>
      <w:r w:rsidRPr="001B0366">
        <w:rPr>
          <w:b/>
          <w:bCs/>
          <w:i/>
          <w:lang w:val="bg-BG"/>
        </w:rPr>
        <w:t>Доставка на GPS предаватели</w:t>
      </w:r>
      <w:proofErr w:type="gramStart"/>
      <w:r w:rsidRPr="001B0366">
        <w:rPr>
          <w:b/>
          <w:bCs/>
          <w:i/>
          <w:lang w:val="bg-BG"/>
        </w:rPr>
        <w:t>“ за</w:t>
      </w:r>
      <w:proofErr w:type="gramEnd"/>
      <w:r w:rsidRPr="001B0366">
        <w:rPr>
          <w:b/>
          <w:bCs/>
          <w:i/>
          <w:lang w:val="bg-BG"/>
        </w:rPr>
        <w:t xml:space="preserve"> нуждите на Биологически факултет към</w:t>
      </w:r>
      <w:r w:rsidRPr="001B0366">
        <w:rPr>
          <w:b/>
          <w:bCs/>
          <w:i/>
        </w:rPr>
        <w:t xml:space="preserve"> </w:t>
      </w:r>
      <w:proofErr w:type="spellStart"/>
      <w:r w:rsidRPr="001B0366">
        <w:rPr>
          <w:b/>
          <w:bCs/>
          <w:i/>
        </w:rPr>
        <w:t>Софийския</w:t>
      </w:r>
      <w:proofErr w:type="spellEnd"/>
      <w:r w:rsidRPr="001B0366">
        <w:rPr>
          <w:b/>
          <w:bCs/>
          <w:i/>
        </w:rPr>
        <w:t xml:space="preserve"> </w:t>
      </w:r>
      <w:proofErr w:type="spellStart"/>
      <w:r w:rsidRPr="001B0366">
        <w:rPr>
          <w:b/>
          <w:bCs/>
          <w:i/>
        </w:rPr>
        <w:t>университет</w:t>
      </w:r>
      <w:proofErr w:type="spellEnd"/>
      <w:r w:rsidRPr="001B0366">
        <w:rPr>
          <w:b/>
          <w:bCs/>
          <w:i/>
        </w:rPr>
        <w:t xml:space="preserve"> „</w:t>
      </w:r>
      <w:proofErr w:type="spellStart"/>
      <w:r w:rsidRPr="001B0366">
        <w:rPr>
          <w:b/>
          <w:bCs/>
          <w:i/>
        </w:rPr>
        <w:t>Св</w:t>
      </w:r>
      <w:proofErr w:type="spellEnd"/>
      <w:r w:rsidRPr="001B0366">
        <w:rPr>
          <w:b/>
          <w:bCs/>
          <w:i/>
        </w:rPr>
        <w:t xml:space="preserve">. </w:t>
      </w:r>
      <w:proofErr w:type="spellStart"/>
      <w:r w:rsidRPr="001B0366">
        <w:rPr>
          <w:b/>
          <w:bCs/>
          <w:i/>
        </w:rPr>
        <w:t>Климент</w:t>
      </w:r>
      <w:proofErr w:type="spellEnd"/>
      <w:r w:rsidRPr="001B0366">
        <w:rPr>
          <w:b/>
          <w:bCs/>
          <w:i/>
        </w:rPr>
        <w:t xml:space="preserve"> </w:t>
      </w:r>
      <w:proofErr w:type="spellStart"/>
      <w:r w:rsidRPr="001B0366">
        <w:rPr>
          <w:b/>
          <w:bCs/>
          <w:i/>
        </w:rPr>
        <w:t>Охридски</w:t>
      </w:r>
      <w:proofErr w:type="spellEnd"/>
      <w:r w:rsidRPr="001B0366">
        <w:rPr>
          <w:b/>
          <w:bCs/>
          <w:i/>
        </w:rPr>
        <w:t>“</w:t>
      </w:r>
    </w:p>
    <w:p w:rsidR="00B609DC" w:rsidRPr="001B0366" w:rsidRDefault="00B609DC" w:rsidP="00B609DC">
      <w:pPr>
        <w:jc w:val="both"/>
        <w:rPr>
          <w:b/>
        </w:rPr>
      </w:pPr>
    </w:p>
    <w:p w:rsidR="00A27294" w:rsidRPr="001B0366" w:rsidRDefault="00A27294" w:rsidP="00117923">
      <w:pPr>
        <w:jc w:val="center"/>
        <w:rPr>
          <w:b/>
        </w:rPr>
      </w:pPr>
      <w:r w:rsidRPr="001B0366">
        <w:rPr>
          <w:b/>
        </w:rPr>
        <w:t xml:space="preserve">Д Е К Л А Р И Р А М: </w:t>
      </w:r>
    </w:p>
    <w:p w:rsidR="00A27294" w:rsidRPr="001B0366" w:rsidRDefault="00A27294" w:rsidP="00117923">
      <w:pPr>
        <w:spacing w:before="60"/>
        <w:jc w:val="both"/>
      </w:pPr>
      <w:proofErr w:type="gramStart"/>
      <w:r w:rsidRPr="001B0366">
        <w:rPr>
          <w:b/>
        </w:rPr>
        <w:t>1.</w:t>
      </w:r>
      <w:r w:rsidRPr="001B0366">
        <w:t xml:space="preserve"> </w:t>
      </w:r>
      <w:proofErr w:type="spellStart"/>
      <w:r w:rsidRPr="001B0366">
        <w:t>Съгласен</w:t>
      </w:r>
      <w:proofErr w:type="spellEnd"/>
      <w:r w:rsidRPr="001B0366">
        <w:t xml:space="preserve">/а </w:t>
      </w:r>
      <w:proofErr w:type="spellStart"/>
      <w:r w:rsidRPr="001B0366">
        <w:t>съм</w:t>
      </w:r>
      <w:proofErr w:type="spellEnd"/>
      <w:r w:rsidRPr="001B0366">
        <w:t xml:space="preserve"> </w:t>
      </w:r>
      <w:proofErr w:type="spellStart"/>
      <w:r w:rsidRPr="001B0366">
        <w:t>за</w:t>
      </w:r>
      <w:proofErr w:type="spellEnd"/>
      <w:r w:rsidRPr="001B0366">
        <w:t xml:space="preserve"> </w:t>
      </w:r>
      <w:proofErr w:type="spellStart"/>
      <w:r w:rsidRPr="001B0366">
        <w:t>целите</w:t>
      </w:r>
      <w:proofErr w:type="spellEnd"/>
      <w:r w:rsidRPr="001B0366">
        <w:t xml:space="preserve"> и </w:t>
      </w:r>
      <w:proofErr w:type="spellStart"/>
      <w:r w:rsidRPr="001B0366">
        <w:t>за</w:t>
      </w:r>
      <w:proofErr w:type="spellEnd"/>
      <w:r w:rsidRPr="001B0366">
        <w:t xml:space="preserve"> </w:t>
      </w:r>
      <w:proofErr w:type="spellStart"/>
      <w:r w:rsidRPr="001B0366">
        <w:t>срока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горепосочената</w:t>
      </w:r>
      <w:proofErr w:type="spellEnd"/>
      <w:r w:rsidRPr="001B0366">
        <w:t xml:space="preserve"> </w:t>
      </w:r>
      <w:proofErr w:type="spellStart"/>
      <w:r w:rsidRPr="001B0366">
        <w:t>обществена</w:t>
      </w:r>
      <w:proofErr w:type="spellEnd"/>
      <w:r w:rsidRPr="001B0366">
        <w:t xml:space="preserve"> </w:t>
      </w:r>
      <w:proofErr w:type="spellStart"/>
      <w:r w:rsidRPr="001B0366">
        <w:t>поръчка</w:t>
      </w:r>
      <w:proofErr w:type="spellEnd"/>
      <w:r w:rsidRPr="001B0366">
        <w:t xml:space="preserve">, </w:t>
      </w:r>
      <w:proofErr w:type="spellStart"/>
      <w:r w:rsidRPr="001B0366">
        <w:t>както</w:t>
      </w:r>
      <w:proofErr w:type="spellEnd"/>
      <w:r w:rsidRPr="001B0366">
        <w:t xml:space="preserve"> и в </w:t>
      </w:r>
      <w:proofErr w:type="spellStart"/>
      <w:r w:rsidRPr="001B0366">
        <w:t>срока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договора</w:t>
      </w:r>
      <w:proofErr w:type="spellEnd"/>
      <w:r w:rsidRPr="001B0366">
        <w:t xml:space="preserve">, в </w:t>
      </w:r>
      <w:proofErr w:type="spellStart"/>
      <w:r w:rsidRPr="001B0366">
        <w:t>случай</w:t>
      </w:r>
      <w:proofErr w:type="spellEnd"/>
      <w:r w:rsidRPr="001B0366">
        <w:t xml:space="preserve"> </w:t>
      </w:r>
      <w:proofErr w:type="spellStart"/>
      <w:r w:rsidRPr="001B0366">
        <w:t>че</w:t>
      </w:r>
      <w:proofErr w:type="spellEnd"/>
      <w:r w:rsidRPr="001B0366">
        <w:t xml:space="preserve"> </w:t>
      </w:r>
      <w:proofErr w:type="spellStart"/>
      <w:r w:rsidRPr="001B0366">
        <w:t>представляваният</w:t>
      </w:r>
      <w:proofErr w:type="spellEnd"/>
      <w:r w:rsidRPr="001B0366">
        <w:t xml:space="preserve"> </w:t>
      </w:r>
      <w:proofErr w:type="spellStart"/>
      <w:r w:rsidRPr="001B0366">
        <w:t>от</w:t>
      </w:r>
      <w:proofErr w:type="spellEnd"/>
      <w:r w:rsidRPr="001B0366">
        <w:t xml:space="preserve"> </w:t>
      </w:r>
      <w:proofErr w:type="spellStart"/>
      <w:r w:rsidRPr="001B0366">
        <w:t>мен</w:t>
      </w:r>
      <w:proofErr w:type="spellEnd"/>
      <w:r w:rsidRPr="001B0366">
        <w:t xml:space="preserve"> </w:t>
      </w:r>
      <w:proofErr w:type="spellStart"/>
      <w:r w:rsidRPr="001B0366">
        <w:t>Участник</w:t>
      </w:r>
      <w:proofErr w:type="spellEnd"/>
      <w:r w:rsidRPr="001B0366">
        <w:t xml:space="preserve"> ........................................................................... </w:t>
      </w:r>
      <w:proofErr w:type="spellStart"/>
      <w:r w:rsidRPr="001B0366">
        <w:t>бъде</w:t>
      </w:r>
      <w:proofErr w:type="spellEnd"/>
      <w:r w:rsidRPr="001B0366">
        <w:t xml:space="preserve"> </w:t>
      </w:r>
      <w:proofErr w:type="spellStart"/>
      <w:r w:rsidRPr="001B0366">
        <w:t>определен</w:t>
      </w:r>
      <w:proofErr w:type="spellEnd"/>
      <w:r w:rsidRPr="001B0366">
        <w:t xml:space="preserve"> </w:t>
      </w:r>
      <w:proofErr w:type="spellStart"/>
      <w:r w:rsidRPr="001B0366">
        <w:t>за</w:t>
      </w:r>
      <w:proofErr w:type="spellEnd"/>
      <w:r w:rsidRPr="001B0366">
        <w:t xml:space="preserve"> </w:t>
      </w:r>
      <w:proofErr w:type="spellStart"/>
      <w:r w:rsidRPr="001B0366">
        <w:t>Изпълнител</w:t>
      </w:r>
      <w:proofErr w:type="spellEnd"/>
      <w:r w:rsidRPr="001B0366">
        <w:t xml:space="preserve">, </w:t>
      </w:r>
      <w:proofErr w:type="spellStart"/>
      <w:r w:rsidRPr="001B0366">
        <w:t>Възложителят</w:t>
      </w:r>
      <w:proofErr w:type="spellEnd"/>
      <w:r w:rsidRPr="001B0366">
        <w:t xml:space="preserve"> – </w:t>
      </w:r>
      <w:proofErr w:type="spellStart"/>
      <w:r w:rsidRPr="001B0366">
        <w:t>Ректорът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Софийски</w:t>
      </w:r>
      <w:proofErr w:type="spellEnd"/>
      <w:r w:rsidRPr="001B0366">
        <w:t xml:space="preserve"> </w:t>
      </w:r>
      <w:proofErr w:type="spellStart"/>
      <w:r w:rsidRPr="001B0366">
        <w:t>университет</w:t>
      </w:r>
      <w:proofErr w:type="spellEnd"/>
      <w:r w:rsidRPr="001B0366">
        <w:t xml:space="preserve"> „</w:t>
      </w:r>
      <w:proofErr w:type="spellStart"/>
      <w:r w:rsidRPr="001B0366">
        <w:t>Св</w:t>
      </w:r>
      <w:proofErr w:type="spellEnd"/>
      <w:r w:rsidRPr="001B0366">
        <w:t xml:space="preserve">. </w:t>
      </w:r>
      <w:proofErr w:type="spellStart"/>
      <w:r w:rsidRPr="001B0366">
        <w:t>Климент</w:t>
      </w:r>
      <w:proofErr w:type="spellEnd"/>
      <w:r w:rsidRPr="001B0366">
        <w:t xml:space="preserve"> </w:t>
      </w:r>
      <w:proofErr w:type="spellStart"/>
      <w:r w:rsidRPr="001B0366">
        <w:t>Охридски</w:t>
      </w:r>
      <w:proofErr w:type="spellEnd"/>
      <w:r w:rsidRPr="001B0366">
        <w:t xml:space="preserve">“, </w:t>
      </w:r>
      <w:proofErr w:type="spellStart"/>
      <w:r w:rsidRPr="001B0366">
        <w:t>да</w:t>
      </w:r>
      <w:proofErr w:type="spellEnd"/>
      <w:r w:rsidRPr="001B0366">
        <w:t xml:space="preserve"> </w:t>
      </w:r>
      <w:proofErr w:type="spellStart"/>
      <w:r w:rsidRPr="001B0366">
        <w:t>събира</w:t>
      </w:r>
      <w:proofErr w:type="spellEnd"/>
      <w:r w:rsidRPr="001B0366">
        <w:t xml:space="preserve">, </w:t>
      </w:r>
      <w:proofErr w:type="spellStart"/>
      <w:r w:rsidRPr="001B0366">
        <w:t>съхранява</w:t>
      </w:r>
      <w:proofErr w:type="spellEnd"/>
      <w:r w:rsidRPr="001B0366">
        <w:t xml:space="preserve"> и </w:t>
      </w:r>
      <w:proofErr w:type="spellStart"/>
      <w:r w:rsidRPr="001B0366">
        <w:t>обработва</w:t>
      </w:r>
      <w:proofErr w:type="spellEnd"/>
      <w:r w:rsidRPr="001B0366">
        <w:t xml:space="preserve"> </w:t>
      </w:r>
      <w:proofErr w:type="spellStart"/>
      <w:r w:rsidRPr="001B0366">
        <w:t>предоставените</w:t>
      </w:r>
      <w:proofErr w:type="spellEnd"/>
      <w:r w:rsidRPr="001B0366">
        <w:t xml:space="preserve"> </w:t>
      </w:r>
      <w:proofErr w:type="spellStart"/>
      <w:r w:rsidRPr="001B0366">
        <w:t>от</w:t>
      </w:r>
      <w:proofErr w:type="spellEnd"/>
      <w:r w:rsidRPr="001B0366">
        <w:t xml:space="preserve"> </w:t>
      </w:r>
      <w:proofErr w:type="spellStart"/>
      <w:r w:rsidRPr="001B0366">
        <w:t>мен</w:t>
      </w:r>
      <w:proofErr w:type="spellEnd"/>
      <w:r w:rsidRPr="001B0366">
        <w:t xml:space="preserve"> </w:t>
      </w:r>
      <w:proofErr w:type="spellStart"/>
      <w:r w:rsidRPr="001B0366">
        <w:t>лични</w:t>
      </w:r>
      <w:proofErr w:type="spellEnd"/>
      <w:r w:rsidRPr="001B0366">
        <w:t xml:space="preserve"> </w:t>
      </w:r>
      <w:proofErr w:type="spellStart"/>
      <w:r w:rsidRPr="001B0366">
        <w:t>данни</w:t>
      </w:r>
      <w:proofErr w:type="spellEnd"/>
      <w:r w:rsidRPr="001B0366">
        <w:t xml:space="preserve">, а </w:t>
      </w:r>
      <w:proofErr w:type="spellStart"/>
      <w:r w:rsidRPr="001B0366">
        <w:t>именно</w:t>
      </w:r>
      <w:proofErr w:type="spellEnd"/>
      <w:r w:rsidRPr="001B0366">
        <w:t xml:space="preserve">: </w:t>
      </w:r>
      <w:proofErr w:type="spellStart"/>
      <w:r w:rsidRPr="001B0366">
        <w:t>име</w:t>
      </w:r>
      <w:proofErr w:type="spellEnd"/>
      <w:r w:rsidRPr="001B0366">
        <w:t xml:space="preserve">, </w:t>
      </w:r>
      <w:proofErr w:type="spellStart"/>
      <w:r w:rsidRPr="001B0366">
        <w:t>презиме</w:t>
      </w:r>
      <w:proofErr w:type="spellEnd"/>
      <w:r w:rsidRPr="001B0366">
        <w:t xml:space="preserve"> и </w:t>
      </w:r>
      <w:proofErr w:type="spellStart"/>
      <w:r w:rsidRPr="001B0366">
        <w:t>фамилия</w:t>
      </w:r>
      <w:proofErr w:type="spellEnd"/>
      <w:r w:rsidRPr="001B0366">
        <w:t xml:space="preserve">, ЕГН, </w:t>
      </w:r>
      <w:proofErr w:type="spellStart"/>
      <w:r w:rsidRPr="001B0366">
        <w:t>дата</w:t>
      </w:r>
      <w:proofErr w:type="spellEnd"/>
      <w:r w:rsidRPr="001B0366">
        <w:t xml:space="preserve"> и </w:t>
      </w:r>
      <w:proofErr w:type="spellStart"/>
      <w:r w:rsidRPr="001B0366">
        <w:t>място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раждане</w:t>
      </w:r>
      <w:proofErr w:type="spellEnd"/>
      <w:r w:rsidRPr="001B0366">
        <w:t xml:space="preserve">, </w:t>
      </w:r>
      <w:proofErr w:type="spellStart"/>
      <w:r w:rsidRPr="001B0366">
        <w:t>постоянен</w:t>
      </w:r>
      <w:proofErr w:type="spellEnd"/>
      <w:r w:rsidRPr="001B0366">
        <w:t>/</w:t>
      </w:r>
      <w:proofErr w:type="spellStart"/>
      <w:r w:rsidRPr="001B0366">
        <w:t>настоящ</w:t>
      </w:r>
      <w:proofErr w:type="spellEnd"/>
      <w:r w:rsidRPr="001B0366">
        <w:t xml:space="preserve"> </w:t>
      </w:r>
      <w:proofErr w:type="spellStart"/>
      <w:r w:rsidRPr="001B0366">
        <w:t>адрес</w:t>
      </w:r>
      <w:proofErr w:type="spellEnd"/>
      <w:r w:rsidRPr="001B0366">
        <w:t xml:space="preserve">, </w:t>
      </w:r>
      <w:proofErr w:type="spellStart"/>
      <w:r w:rsidRPr="001B0366">
        <w:t>адрес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електронна</w:t>
      </w:r>
      <w:proofErr w:type="spellEnd"/>
      <w:r w:rsidRPr="001B0366">
        <w:t xml:space="preserve"> </w:t>
      </w:r>
      <w:proofErr w:type="spellStart"/>
      <w:r w:rsidRPr="001B0366">
        <w:t>поща</w:t>
      </w:r>
      <w:proofErr w:type="spellEnd"/>
      <w:r w:rsidRPr="001B0366">
        <w:t xml:space="preserve"> и </w:t>
      </w:r>
      <w:proofErr w:type="spellStart"/>
      <w:r w:rsidRPr="001B0366">
        <w:t>телефонен</w:t>
      </w:r>
      <w:proofErr w:type="spellEnd"/>
      <w:r w:rsidRPr="001B0366">
        <w:t xml:space="preserve"> </w:t>
      </w:r>
      <w:proofErr w:type="spellStart"/>
      <w:r w:rsidRPr="001B0366">
        <w:t>номер</w:t>
      </w:r>
      <w:proofErr w:type="spellEnd"/>
      <w:r w:rsidRPr="001B0366">
        <w:t xml:space="preserve"> </w:t>
      </w:r>
      <w:proofErr w:type="spellStart"/>
      <w:r w:rsidRPr="001B0366">
        <w:t>при</w:t>
      </w:r>
      <w:proofErr w:type="spellEnd"/>
      <w:r w:rsidRPr="001B0366">
        <w:t xml:space="preserve"> </w:t>
      </w:r>
      <w:proofErr w:type="spellStart"/>
      <w:r w:rsidRPr="001B0366">
        <w:t>спазване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разпоредбите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Общия</w:t>
      </w:r>
      <w:proofErr w:type="spellEnd"/>
      <w:r w:rsidRPr="001B0366">
        <w:t xml:space="preserve"> </w:t>
      </w:r>
      <w:proofErr w:type="spellStart"/>
      <w:r w:rsidRPr="001B0366">
        <w:t>регламент</w:t>
      </w:r>
      <w:proofErr w:type="spellEnd"/>
      <w:r w:rsidRPr="001B0366">
        <w:t xml:space="preserve"> </w:t>
      </w:r>
      <w:proofErr w:type="spellStart"/>
      <w:r w:rsidRPr="001B0366">
        <w:t>за</w:t>
      </w:r>
      <w:proofErr w:type="spellEnd"/>
      <w:r w:rsidRPr="001B0366">
        <w:t xml:space="preserve"> </w:t>
      </w:r>
      <w:proofErr w:type="spellStart"/>
      <w:r w:rsidRPr="001B0366">
        <w:t>защита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личните</w:t>
      </w:r>
      <w:proofErr w:type="spellEnd"/>
      <w:r w:rsidRPr="001B0366">
        <w:t xml:space="preserve"> </w:t>
      </w:r>
      <w:proofErr w:type="spellStart"/>
      <w:r w:rsidRPr="001B0366">
        <w:t>данни</w:t>
      </w:r>
      <w:proofErr w:type="spellEnd"/>
      <w:r w:rsidRPr="001B0366">
        <w:t xml:space="preserve"> (</w:t>
      </w:r>
      <w:proofErr w:type="spellStart"/>
      <w:r w:rsidRPr="001B0366">
        <w:t>Регламент</w:t>
      </w:r>
      <w:proofErr w:type="spellEnd"/>
      <w:r w:rsidRPr="001B0366">
        <w:t xml:space="preserve"> (ЕС) 2016/679).</w:t>
      </w:r>
      <w:proofErr w:type="gramEnd"/>
    </w:p>
    <w:p w:rsidR="00A27294" w:rsidRPr="001B0366" w:rsidRDefault="00A27294" w:rsidP="00117923">
      <w:pPr>
        <w:tabs>
          <w:tab w:val="left" w:pos="993"/>
        </w:tabs>
        <w:spacing w:before="60"/>
      </w:pPr>
      <w:r w:rsidRPr="001B0366">
        <w:rPr>
          <w:b/>
          <w:i/>
        </w:rPr>
        <w:t xml:space="preserve">2. </w:t>
      </w:r>
      <w:proofErr w:type="spellStart"/>
      <w:r w:rsidRPr="001B0366">
        <w:t>Запознат</w:t>
      </w:r>
      <w:proofErr w:type="spellEnd"/>
      <w:r w:rsidRPr="001B0366">
        <w:t xml:space="preserve">/а </w:t>
      </w:r>
      <w:proofErr w:type="spellStart"/>
      <w:r w:rsidRPr="001B0366">
        <w:t>съм</w:t>
      </w:r>
      <w:proofErr w:type="spellEnd"/>
      <w:r w:rsidRPr="001B0366">
        <w:t xml:space="preserve"> с:</w:t>
      </w:r>
    </w:p>
    <w:p w:rsidR="00A27294" w:rsidRPr="001B0366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B0366">
        <w:t>целта</w:t>
      </w:r>
      <w:proofErr w:type="spellEnd"/>
      <w:r w:rsidRPr="001B0366">
        <w:t xml:space="preserve"> и </w:t>
      </w:r>
      <w:proofErr w:type="spellStart"/>
      <w:r w:rsidRPr="001B0366">
        <w:t>средствата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обработка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личните</w:t>
      </w:r>
      <w:proofErr w:type="spellEnd"/>
      <w:r w:rsidRPr="001B0366">
        <w:t xml:space="preserve"> </w:t>
      </w:r>
      <w:proofErr w:type="spellStart"/>
      <w:r w:rsidRPr="001B0366">
        <w:t>ми</w:t>
      </w:r>
      <w:proofErr w:type="spellEnd"/>
      <w:r w:rsidRPr="001B0366">
        <w:t xml:space="preserve"> </w:t>
      </w:r>
      <w:proofErr w:type="spellStart"/>
      <w:r w:rsidRPr="001B0366">
        <w:t>данни</w:t>
      </w:r>
      <w:proofErr w:type="spellEnd"/>
      <w:r w:rsidRPr="001B0366">
        <w:t>;</w:t>
      </w:r>
    </w:p>
    <w:p w:rsidR="00A27294" w:rsidRPr="001B0366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B0366">
        <w:t>доброволния</w:t>
      </w:r>
      <w:proofErr w:type="spellEnd"/>
      <w:r w:rsidRPr="001B0366">
        <w:t xml:space="preserve"> </w:t>
      </w:r>
      <w:proofErr w:type="spellStart"/>
      <w:r w:rsidRPr="001B0366">
        <w:t>характер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предоставянето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данните</w:t>
      </w:r>
      <w:proofErr w:type="spellEnd"/>
      <w:r w:rsidRPr="001B0366">
        <w:t xml:space="preserve">; </w:t>
      </w:r>
    </w:p>
    <w:p w:rsidR="00A27294" w:rsidRPr="001B0366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B0366">
        <w:t>правото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достъп</w:t>
      </w:r>
      <w:proofErr w:type="spellEnd"/>
      <w:r w:rsidRPr="001B0366">
        <w:t xml:space="preserve"> и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коригиране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събраните</w:t>
      </w:r>
      <w:proofErr w:type="spellEnd"/>
      <w:r w:rsidRPr="001B0366">
        <w:t xml:space="preserve"> </w:t>
      </w:r>
      <w:proofErr w:type="spellStart"/>
      <w:r w:rsidRPr="001B0366">
        <w:t>данни</w:t>
      </w:r>
      <w:proofErr w:type="spellEnd"/>
      <w:r w:rsidRPr="001B0366">
        <w:t>;</w:t>
      </w:r>
    </w:p>
    <w:p w:rsidR="00A27294" w:rsidRPr="001B0366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B0366">
        <w:t>правото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ограничаване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обработването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личните</w:t>
      </w:r>
      <w:proofErr w:type="spellEnd"/>
      <w:r w:rsidRPr="001B0366">
        <w:t xml:space="preserve"> </w:t>
      </w:r>
      <w:proofErr w:type="spellStart"/>
      <w:r w:rsidRPr="001B0366">
        <w:t>ми</w:t>
      </w:r>
      <w:proofErr w:type="spellEnd"/>
      <w:r w:rsidRPr="001B0366">
        <w:t xml:space="preserve"> </w:t>
      </w:r>
      <w:proofErr w:type="spellStart"/>
      <w:r w:rsidRPr="001B0366">
        <w:t>данни</w:t>
      </w:r>
      <w:proofErr w:type="spellEnd"/>
      <w:r w:rsidRPr="001B0366">
        <w:t xml:space="preserve">; </w:t>
      </w:r>
    </w:p>
    <w:p w:rsidR="00A27294" w:rsidRPr="001B0366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r w:rsidRPr="001B0366">
        <w:t xml:space="preserve"> </w:t>
      </w:r>
      <w:proofErr w:type="spellStart"/>
      <w:r w:rsidRPr="001B0366">
        <w:t>правото</w:t>
      </w:r>
      <w:proofErr w:type="spellEnd"/>
      <w:r w:rsidRPr="001B0366">
        <w:t xml:space="preserve"> </w:t>
      </w:r>
      <w:proofErr w:type="spellStart"/>
      <w:r w:rsidRPr="001B0366">
        <w:t>да</w:t>
      </w:r>
      <w:proofErr w:type="spellEnd"/>
      <w:r w:rsidRPr="001B0366">
        <w:t xml:space="preserve"> </w:t>
      </w:r>
      <w:proofErr w:type="spellStart"/>
      <w:r w:rsidRPr="001B0366">
        <w:t>се</w:t>
      </w:r>
      <w:proofErr w:type="spellEnd"/>
      <w:r w:rsidRPr="001B0366">
        <w:t xml:space="preserve"> </w:t>
      </w:r>
      <w:proofErr w:type="spellStart"/>
      <w:r w:rsidRPr="001B0366">
        <w:t>направи</w:t>
      </w:r>
      <w:proofErr w:type="spellEnd"/>
      <w:r w:rsidRPr="001B0366">
        <w:t xml:space="preserve"> </w:t>
      </w:r>
      <w:proofErr w:type="spellStart"/>
      <w:r w:rsidRPr="001B0366">
        <w:t>възражение</w:t>
      </w:r>
      <w:proofErr w:type="spellEnd"/>
      <w:r w:rsidRPr="001B0366">
        <w:t xml:space="preserve"> </w:t>
      </w:r>
      <w:proofErr w:type="spellStart"/>
      <w:r w:rsidRPr="001B0366">
        <w:t>срещу</w:t>
      </w:r>
      <w:proofErr w:type="spellEnd"/>
      <w:r w:rsidRPr="001B0366">
        <w:t xml:space="preserve"> </w:t>
      </w:r>
      <w:proofErr w:type="spellStart"/>
      <w:r w:rsidRPr="001B0366">
        <w:t>обработването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личните</w:t>
      </w:r>
      <w:proofErr w:type="spellEnd"/>
      <w:r w:rsidRPr="001B0366">
        <w:t xml:space="preserve"> </w:t>
      </w:r>
      <w:proofErr w:type="spellStart"/>
      <w:r w:rsidRPr="001B0366">
        <w:t>ми</w:t>
      </w:r>
      <w:proofErr w:type="spellEnd"/>
      <w:r w:rsidRPr="001B0366">
        <w:t xml:space="preserve"> </w:t>
      </w:r>
      <w:proofErr w:type="spellStart"/>
      <w:r w:rsidRPr="001B0366">
        <w:t>данни</w:t>
      </w:r>
      <w:proofErr w:type="spellEnd"/>
      <w:r w:rsidRPr="001B0366">
        <w:t>;</w:t>
      </w:r>
    </w:p>
    <w:p w:rsidR="00A27294" w:rsidRPr="001B0366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r w:rsidRPr="001B0366">
        <w:t>правото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преносимост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личните</w:t>
      </w:r>
      <w:proofErr w:type="spellEnd"/>
      <w:r w:rsidRPr="001B0366">
        <w:t xml:space="preserve"> </w:t>
      </w:r>
      <w:proofErr w:type="spellStart"/>
      <w:r w:rsidRPr="001B0366">
        <w:t>ми</w:t>
      </w:r>
      <w:proofErr w:type="spellEnd"/>
      <w:r w:rsidRPr="001B0366">
        <w:t xml:space="preserve"> </w:t>
      </w:r>
      <w:proofErr w:type="spellStart"/>
      <w:r w:rsidRPr="001B0366">
        <w:t>данни</w:t>
      </w:r>
      <w:proofErr w:type="spellEnd"/>
      <w:r w:rsidRPr="001B0366">
        <w:t>;</w:t>
      </w:r>
    </w:p>
    <w:p w:rsidR="00A27294" w:rsidRPr="001B0366" w:rsidRDefault="00A27294" w:rsidP="00117923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before="60"/>
        <w:ind w:left="0" w:firstLine="0"/>
      </w:pPr>
      <w:proofErr w:type="spellStart"/>
      <w:proofErr w:type="gramStart"/>
      <w:r w:rsidRPr="001B0366">
        <w:t>правото</w:t>
      </w:r>
      <w:proofErr w:type="spellEnd"/>
      <w:proofErr w:type="gramEnd"/>
      <w:r w:rsidRPr="001B0366">
        <w:t xml:space="preserve"> </w:t>
      </w:r>
      <w:proofErr w:type="spellStart"/>
      <w:r w:rsidRPr="001B0366">
        <w:t>за</w:t>
      </w:r>
      <w:proofErr w:type="spellEnd"/>
      <w:r w:rsidRPr="001B0366">
        <w:t xml:space="preserve"> </w:t>
      </w:r>
      <w:proofErr w:type="spellStart"/>
      <w:r w:rsidRPr="001B0366">
        <w:t>подаване</w:t>
      </w:r>
      <w:proofErr w:type="spellEnd"/>
      <w:r w:rsidRPr="001B0366">
        <w:t xml:space="preserve"> </w:t>
      </w:r>
      <w:proofErr w:type="spellStart"/>
      <w:r w:rsidRPr="001B0366">
        <w:t>на</w:t>
      </w:r>
      <w:proofErr w:type="spellEnd"/>
      <w:r w:rsidRPr="001B0366">
        <w:t xml:space="preserve"> </w:t>
      </w:r>
      <w:proofErr w:type="spellStart"/>
      <w:r w:rsidRPr="001B0366">
        <w:t>сигнал</w:t>
      </w:r>
      <w:proofErr w:type="spellEnd"/>
      <w:r w:rsidRPr="001B0366">
        <w:t xml:space="preserve">, </w:t>
      </w:r>
      <w:proofErr w:type="spellStart"/>
      <w:r w:rsidRPr="001B0366">
        <w:t>оплакване</w:t>
      </w:r>
      <w:proofErr w:type="spellEnd"/>
      <w:r w:rsidRPr="001B0366">
        <w:t xml:space="preserve"> </w:t>
      </w:r>
      <w:proofErr w:type="spellStart"/>
      <w:r w:rsidRPr="001B0366">
        <w:t>или</w:t>
      </w:r>
      <w:proofErr w:type="spellEnd"/>
      <w:r w:rsidRPr="001B0366">
        <w:t xml:space="preserve"> </w:t>
      </w:r>
      <w:proofErr w:type="spellStart"/>
      <w:r w:rsidRPr="001B0366">
        <w:t>жалба</w:t>
      </w:r>
      <w:proofErr w:type="spellEnd"/>
      <w:r w:rsidRPr="001B0366">
        <w:t>.</w:t>
      </w:r>
    </w:p>
    <w:p w:rsidR="00A27294" w:rsidRPr="001B0366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p w:rsidR="00A27294" w:rsidRPr="001B0366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p w:rsidR="00A27294" w:rsidRPr="001B0366" w:rsidRDefault="00A27294" w:rsidP="00117923">
      <w:pPr>
        <w:tabs>
          <w:tab w:val="left" w:pos="851"/>
          <w:tab w:val="left" w:pos="993"/>
        </w:tabs>
        <w:suppressAutoHyphens/>
        <w:spacing w:before="60"/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142"/>
        <w:gridCol w:w="701"/>
        <w:gridCol w:w="4549"/>
        <w:gridCol w:w="217"/>
      </w:tblGrid>
      <w:tr w:rsidR="00A27294" w:rsidRPr="001B0366" w:rsidTr="00A27294">
        <w:tc>
          <w:tcPr>
            <w:tcW w:w="2155" w:type="pct"/>
            <w:hideMark/>
          </w:tcPr>
          <w:p w:rsidR="00A27294" w:rsidRPr="001B0366" w:rsidRDefault="00A27294" w:rsidP="00117923">
            <w:pPr>
              <w:spacing w:before="120" w:line="276" w:lineRule="auto"/>
              <w:jc w:val="both"/>
            </w:pPr>
            <w:proofErr w:type="spellStart"/>
            <w:r w:rsidRPr="001B0366">
              <w:t>Дата</w:t>
            </w:r>
            <w:proofErr w:type="spellEnd"/>
            <w:r w:rsidRPr="001B0366">
              <w:t xml:space="preserve">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A27294" w:rsidRPr="001B0366" w:rsidRDefault="00A27294" w:rsidP="00117923">
            <w:pPr>
              <w:spacing w:before="120" w:line="276" w:lineRule="auto"/>
              <w:jc w:val="center"/>
            </w:pPr>
            <w:r w:rsidRPr="001B0366">
              <w:t>________/ _________ / ________</w:t>
            </w:r>
          </w:p>
        </w:tc>
      </w:tr>
      <w:tr w:rsidR="00A27294" w:rsidRPr="001B0366" w:rsidTr="00A27294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A27294" w:rsidRPr="001B0366" w:rsidRDefault="00A27294" w:rsidP="00117923">
            <w:pPr>
              <w:spacing w:after="120"/>
            </w:pPr>
            <w:proofErr w:type="spellStart"/>
            <w:r w:rsidRPr="001B0366">
              <w:t>Декларатор</w:t>
            </w:r>
            <w:proofErr w:type="spellEnd"/>
            <w:r w:rsidRPr="001B0366">
              <w:t xml:space="preserve"> (</w:t>
            </w:r>
            <w:proofErr w:type="spellStart"/>
            <w:r w:rsidRPr="001B0366">
              <w:t>име</w:t>
            </w:r>
            <w:proofErr w:type="spellEnd"/>
            <w:r w:rsidRPr="001B0366">
              <w:t xml:space="preserve"> и </w:t>
            </w:r>
            <w:proofErr w:type="spellStart"/>
            <w:r w:rsidRPr="001B0366">
              <w:t>фамилия</w:t>
            </w:r>
            <w:proofErr w:type="spellEnd"/>
            <w:r w:rsidRPr="001B0366">
              <w:t xml:space="preserve">) </w:t>
            </w:r>
          </w:p>
        </w:tc>
      </w:tr>
      <w:tr w:rsidR="00A27294" w:rsidRPr="001B0366" w:rsidTr="00A27294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A27294" w:rsidRPr="001B0366" w:rsidRDefault="00A27294" w:rsidP="00117923">
            <w:pPr>
              <w:spacing w:after="120"/>
            </w:pPr>
            <w:proofErr w:type="spellStart"/>
            <w:r w:rsidRPr="001B0366">
              <w:t>Длъжност</w:t>
            </w:r>
            <w:proofErr w:type="spellEnd"/>
          </w:p>
        </w:tc>
        <w:tc>
          <w:tcPr>
            <w:tcW w:w="2367" w:type="pct"/>
          </w:tcPr>
          <w:p w:rsidR="00A27294" w:rsidRPr="001B0366" w:rsidRDefault="00A27294" w:rsidP="00117923">
            <w:pPr>
              <w:spacing w:after="120"/>
              <w:jc w:val="both"/>
            </w:pPr>
          </w:p>
        </w:tc>
      </w:tr>
      <w:tr w:rsidR="00A27294" w:rsidRPr="001B0366" w:rsidTr="00A27294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A27294" w:rsidRPr="001B0366" w:rsidRDefault="00A27294" w:rsidP="00117923">
            <w:pPr>
              <w:spacing w:after="120"/>
            </w:pPr>
            <w:proofErr w:type="spellStart"/>
            <w:r w:rsidRPr="001B0366">
              <w:t>Подпис</w:t>
            </w:r>
            <w:proofErr w:type="spellEnd"/>
          </w:p>
          <w:p w:rsidR="00A27294" w:rsidRPr="001B0366" w:rsidRDefault="00A27294" w:rsidP="00117923">
            <w:pPr>
              <w:spacing w:after="120"/>
            </w:pPr>
          </w:p>
          <w:p w:rsidR="00A27294" w:rsidRPr="001B0366" w:rsidRDefault="00A27294" w:rsidP="00117923">
            <w:pPr>
              <w:spacing w:after="120"/>
            </w:pPr>
          </w:p>
        </w:tc>
        <w:tc>
          <w:tcPr>
            <w:tcW w:w="2367" w:type="pct"/>
          </w:tcPr>
          <w:p w:rsidR="00A27294" w:rsidRPr="001B0366" w:rsidRDefault="00A27294" w:rsidP="00117923">
            <w:pPr>
              <w:spacing w:after="120"/>
              <w:jc w:val="both"/>
            </w:pPr>
          </w:p>
        </w:tc>
      </w:tr>
    </w:tbl>
    <w:p w:rsidR="00515115" w:rsidRPr="001B0366" w:rsidRDefault="00E31E84" w:rsidP="00515115">
      <w:pPr>
        <w:pStyle w:val="3"/>
        <w:spacing w:before="0"/>
        <w:rPr>
          <w:rFonts w:ascii="Times New Roman" w:hAnsi="Times New Roman" w:cs="Times New Roman"/>
          <w:sz w:val="24"/>
          <w:szCs w:val="24"/>
          <w:lang w:val="bg-BG"/>
        </w:rPr>
      </w:pPr>
      <w:r w:rsidRPr="001B0366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lastRenderedPageBreak/>
        <w:t>Образец № 5</w:t>
      </w:r>
      <w:r w:rsidR="00515115" w:rsidRPr="001B0366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  <w:t xml:space="preserve">. </w:t>
      </w:r>
      <w:r w:rsidR="00515115" w:rsidRPr="001B0366"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 w:bidi="bg-BG"/>
        </w:rPr>
        <w:t xml:space="preserve">Предложение за изпълнение на поръчката в съответствие с техническите спецификации и изискванията на възложителя  </w:t>
      </w:r>
    </w:p>
    <w:p w:rsidR="00A507E5" w:rsidRPr="001B0366" w:rsidRDefault="00A507E5" w:rsidP="00A27294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caps/>
          <w:position w:val="8"/>
          <w:sz w:val="24"/>
          <w:szCs w:val="24"/>
          <w:lang w:val="bg-BG"/>
        </w:rPr>
      </w:pPr>
    </w:p>
    <w:p w:rsidR="00E31E84" w:rsidRPr="001B0366" w:rsidRDefault="00E31E84" w:rsidP="00E31E84">
      <w:pPr>
        <w:jc w:val="center"/>
        <w:rPr>
          <w:b/>
          <w:lang w:val="bg-BG" w:eastAsia="bg-BG"/>
        </w:rPr>
      </w:pPr>
      <w:r w:rsidRPr="001B0366">
        <w:rPr>
          <w:b/>
          <w:lang w:val="bg-BG" w:eastAsia="bg-BG"/>
        </w:rPr>
        <w:t>ТЕХНИЧЕСКО ПРЕДЛОЖЕНИЕ</w:t>
      </w:r>
    </w:p>
    <w:p w:rsidR="00E31E84" w:rsidRPr="001B0366" w:rsidRDefault="00E31E84" w:rsidP="00E31E84">
      <w:pPr>
        <w:jc w:val="center"/>
        <w:rPr>
          <w:b/>
          <w:lang w:val="bg-BG" w:eastAsia="bg-BG"/>
        </w:rPr>
      </w:pPr>
      <w:r w:rsidRPr="001B0366">
        <w:rPr>
          <w:b/>
          <w:lang w:val="bg-BG" w:eastAsia="bg-BG"/>
        </w:rPr>
        <w:t>за изпълнение на обществена поръчка с предмет:</w:t>
      </w:r>
    </w:p>
    <w:p w:rsidR="00E31E84" w:rsidRPr="001B0366" w:rsidRDefault="00E31E84" w:rsidP="00E31E84">
      <w:pPr>
        <w:jc w:val="center"/>
        <w:rPr>
          <w:lang w:val="bg-BG" w:eastAsia="bg-BG"/>
        </w:rPr>
      </w:pPr>
    </w:p>
    <w:p w:rsidR="00B609DC" w:rsidRPr="001B0366" w:rsidRDefault="00B609DC" w:rsidP="00E31E84">
      <w:pPr>
        <w:jc w:val="center"/>
        <w:rPr>
          <w:lang w:val="bg-BG" w:eastAsia="bg-BG"/>
        </w:rPr>
      </w:pPr>
      <w:r w:rsidRPr="001B0366">
        <w:rPr>
          <w:b/>
          <w:bCs/>
          <w:i/>
          <w:lang w:eastAsia="bg-BG"/>
        </w:rPr>
        <w:t>„</w:t>
      </w:r>
      <w:r w:rsidRPr="001B0366">
        <w:rPr>
          <w:b/>
          <w:bCs/>
          <w:i/>
          <w:lang w:val="bg-BG" w:eastAsia="bg-BG"/>
        </w:rPr>
        <w:t>Доставка на GPS предаватели</w:t>
      </w:r>
      <w:proofErr w:type="gramStart"/>
      <w:r w:rsidRPr="001B0366">
        <w:rPr>
          <w:b/>
          <w:bCs/>
          <w:i/>
          <w:lang w:val="bg-BG" w:eastAsia="bg-BG"/>
        </w:rPr>
        <w:t>“ за</w:t>
      </w:r>
      <w:proofErr w:type="gramEnd"/>
      <w:r w:rsidRPr="001B0366">
        <w:rPr>
          <w:b/>
          <w:bCs/>
          <w:i/>
          <w:lang w:val="bg-BG" w:eastAsia="bg-BG"/>
        </w:rPr>
        <w:t xml:space="preserve"> нуждите на Биологически факултет към</w:t>
      </w:r>
      <w:r w:rsidRPr="001B0366">
        <w:rPr>
          <w:b/>
          <w:bCs/>
          <w:i/>
          <w:lang w:eastAsia="bg-BG"/>
        </w:rPr>
        <w:t xml:space="preserve"> </w:t>
      </w:r>
      <w:proofErr w:type="spellStart"/>
      <w:r w:rsidRPr="001B0366">
        <w:rPr>
          <w:b/>
          <w:bCs/>
          <w:i/>
          <w:lang w:eastAsia="bg-BG"/>
        </w:rPr>
        <w:t>Софийския</w:t>
      </w:r>
      <w:proofErr w:type="spellEnd"/>
      <w:r w:rsidRPr="001B0366">
        <w:rPr>
          <w:b/>
          <w:bCs/>
          <w:i/>
          <w:lang w:eastAsia="bg-BG"/>
        </w:rPr>
        <w:t xml:space="preserve"> </w:t>
      </w:r>
      <w:proofErr w:type="spellStart"/>
      <w:r w:rsidRPr="001B0366">
        <w:rPr>
          <w:b/>
          <w:bCs/>
          <w:i/>
          <w:lang w:eastAsia="bg-BG"/>
        </w:rPr>
        <w:t>университет</w:t>
      </w:r>
      <w:proofErr w:type="spellEnd"/>
      <w:r w:rsidRPr="001B0366">
        <w:rPr>
          <w:b/>
          <w:bCs/>
          <w:i/>
          <w:lang w:eastAsia="bg-BG"/>
        </w:rPr>
        <w:t xml:space="preserve"> „</w:t>
      </w:r>
      <w:proofErr w:type="spellStart"/>
      <w:r w:rsidRPr="001B0366">
        <w:rPr>
          <w:b/>
          <w:bCs/>
          <w:i/>
          <w:lang w:eastAsia="bg-BG"/>
        </w:rPr>
        <w:t>Св</w:t>
      </w:r>
      <w:proofErr w:type="spellEnd"/>
      <w:r w:rsidRPr="001B0366">
        <w:rPr>
          <w:b/>
          <w:bCs/>
          <w:i/>
          <w:lang w:eastAsia="bg-BG"/>
        </w:rPr>
        <w:t xml:space="preserve">. </w:t>
      </w:r>
      <w:proofErr w:type="spellStart"/>
      <w:r w:rsidRPr="001B0366">
        <w:rPr>
          <w:b/>
          <w:bCs/>
          <w:i/>
          <w:lang w:eastAsia="bg-BG"/>
        </w:rPr>
        <w:t>Климент</w:t>
      </w:r>
      <w:proofErr w:type="spellEnd"/>
      <w:r w:rsidRPr="001B0366">
        <w:rPr>
          <w:b/>
          <w:bCs/>
          <w:i/>
          <w:lang w:eastAsia="bg-BG"/>
        </w:rPr>
        <w:t xml:space="preserve"> </w:t>
      </w:r>
      <w:proofErr w:type="spellStart"/>
      <w:r w:rsidRPr="001B0366">
        <w:rPr>
          <w:b/>
          <w:bCs/>
          <w:i/>
          <w:lang w:eastAsia="bg-BG"/>
        </w:rPr>
        <w:t>Охридски</w:t>
      </w:r>
      <w:proofErr w:type="spellEnd"/>
      <w:r w:rsidRPr="001B0366">
        <w:rPr>
          <w:b/>
          <w:bCs/>
          <w:i/>
          <w:lang w:eastAsia="bg-BG"/>
        </w:rPr>
        <w:t>“</w:t>
      </w:r>
    </w:p>
    <w:p w:rsidR="00E31E84" w:rsidRPr="001B0366" w:rsidRDefault="00E31E84" w:rsidP="00E31E84">
      <w:pPr>
        <w:rPr>
          <w:lang w:val="bg-BG" w:eastAsia="bg-BG"/>
        </w:rPr>
      </w:pP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Долуподписаният /-</w:t>
      </w:r>
      <w:proofErr w:type="spellStart"/>
      <w:r w:rsidRPr="001B0366">
        <w:rPr>
          <w:lang w:val="bg-BG" w:eastAsia="bg-BG"/>
        </w:rPr>
        <w:t>ната</w:t>
      </w:r>
      <w:proofErr w:type="spellEnd"/>
      <w:r w:rsidRPr="001B0366">
        <w:rPr>
          <w:lang w:val="bg-BG" w:eastAsia="bg-BG"/>
        </w:rPr>
        <w:t>/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i/>
          <w:iCs/>
          <w:lang w:val="bg-BG" w:eastAsia="bg-BG"/>
        </w:rPr>
        <w:t>(трите имена)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ЕГН:........................... с лична карта № ........................., издадена на.................. от МВР - .................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с постоянен адрес .....................................................................................................................................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в качеството ми на ..................................................................................................................................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на ................................................................................................................................................................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i/>
          <w:iCs/>
          <w:lang w:val="bg-BG" w:eastAsia="bg-BG"/>
        </w:rPr>
        <w:t>(посочете участника/ ЮЛ/ЕТ/ФЛ/ обединение)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Вписан в ТР на АВ с ЕИК .........................................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със седалище и адрес на управление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E31E84" w:rsidRPr="001B0366" w:rsidRDefault="00E31E84" w:rsidP="00E31E84">
      <w:pPr>
        <w:rPr>
          <w:b/>
          <w:bCs/>
          <w:lang w:val="bg-BG" w:eastAsia="bg-BG"/>
        </w:rPr>
      </w:pPr>
    </w:p>
    <w:p w:rsidR="00E31E84" w:rsidRPr="001B0366" w:rsidRDefault="00E31E84" w:rsidP="00152059">
      <w:pPr>
        <w:jc w:val="both"/>
        <w:rPr>
          <w:b/>
          <w:bCs/>
          <w:lang w:val="bg-BG" w:eastAsia="bg-BG"/>
        </w:rPr>
      </w:pPr>
      <w:r w:rsidRPr="001B0366">
        <w:rPr>
          <w:b/>
          <w:bCs/>
          <w:lang w:val="bg-BG" w:eastAsia="bg-BG"/>
        </w:rPr>
        <w:t>УВАЖАЕМИ ДАМИ И ГОСПОДА,</w:t>
      </w:r>
    </w:p>
    <w:p w:rsidR="00E31E84" w:rsidRPr="001B0366" w:rsidRDefault="00E31E84" w:rsidP="00152059">
      <w:pPr>
        <w:jc w:val="both"/>
        <w:rPr>
          <w:lang w:val="bg-BG" w:eastAsia="bg-BG"/>
        </w:rPr>
      </w:pPr>
      <w:r w:rsidRPr="001B0366">
        <w:rPr>
          <w:lang w:val="bg-BG" w:eastAsia="bg-BG"/>
        </w:rPr>
        <w:t>Във връзка с обявената от Вас обществена поръчка с предмет:</w:t>
      </w:r>
      <w:r w:rsidR="00B609DC" w:rsidRPr="001B0366">
        <w:rPr>
          <w:lang w:val="bg-BG" w:eastAsia="bg-BG"/>
        </w:rPr>
        <w:t xml:space="preserve"> </w:t>
      </w:r>
      <w:r w:rsidR="00B609DC" w:rsidRPr="001B0366">
        <w:rPr>
          <w:b/>
          <w:bCs/>
          <w:i/>
          <w:lang w:eastAsia="bg-BG"/>
        </w:rPr>
        <w:t>„</w:t>
      </w:r>
      <w:r w:rsidR="00B609DC" w:rsidRPr="001B0366">
        <w:rPr>
          <w:b/>
          <w:bCs/>
          <w:i/>
          <w:lang w:val="bg-BG" w:eastAsia="bg-BG"/>
        </w:rPr>
        <w:t>Доставка на GPS предаватели“ за нуждите на Биологически факултет към</w:t>
      </w:r>
      <w:r w:rsidR="00B609DC" w:rsidRPr="001B0366">
        <w:rPr>
          <w:b/>
          <w:bCs/>
          <w:i/>
          <w:lang w:eastAsia="bg-BG"/>
        </w:rPr>
        <w:t xml:space="preserve"> </w:t>
      </w:r>
      <w:proofErr w:type="spellStart"/>
      <w:r w:rsidR="00B609DC" w:rsidRPr="001B0366">
        <w:rPr>
          <w:b/>
          <w:bCs/>
          <w:i/>
          <w:lang w:eastAsia="bg-BG"/>
        </w:rPr>
        <w:t>Софийския</w:t>
      </w:r>
      <w:proofErr w:type="spellEnd"/>
      <w:r w:rsidR="00B609DC" w:rsidRPr="001B0366">
        <w:rPr>
          <w:b/>
          <w:bCs/>
          <w:i/>
          <w:lang w:eastAsia="bg-BG"/>
        </w:rPr>
        <w:t xml:space="preserve"> </w:t>
      </w:r>
      <w:proofErr w:type="spellStart"/>
      <w:r w:rsidR="00B609DC" w:rsidRPr="001B0366">
        <w:rPr>
          <w:b/>
          <w:bCs/>
          <w:i/>
          <w:lang w:eastAsia="bg-BG"/>
        </w:rPr>
        <w:t>университет</w:t>
      </w:r>
      <w:proofErr w:type="spellEnd"/>
      <w:r w:rsidR="00B609DC" w:rsidRPr="001B0366">
        <w:rPr>
          <w:b/>
          <w:bCs/>
          <w:i/>
          <w:lang w:eastAsia="bg-BG"/>
        </w:rPr>
        <w:t xml:space="preserve"> „</w:t>
      </w:r>
      <w:proofErr w:type="spellStart"/>
      <w:r w:rsidR="00B609DC" w:rsidRPr="001B0366">
        <w:rPr>
          <w:b/>
          <w:bCs/>
          <w:i/>
          <w:lang w:eastAsia="bg-BG"/>
        </w:rPr>
        <w:t>Св</w:t>
      </w:r>
      <w:proofErr w:type="spellEnd"/>
      <w:r w:rsidR="00B609DC" w:rsidRPr="001B0366">
        <w:rPr>
          <w:b/>
          <w:bCs/>
          <w:i/>
          <w:lang w:eastAsia="bg-BG"/>
        </w:rPr>
        <w:t xml:space="preserve">. </w:t>
      </w:r>
      <w:proofErr w:type="spellStart"/>
      <w:r w:rsidR="00B609DC" w:rsidRPr="001B0366">
        <w:rPr>
          <w:b/>
          <w:bCs/>
          <w:i/>
          <w:lang w:eastAsia="bg-BG"/>
        </w:rPr>
        <w:t>Климент</w:t>
      </w:r>
      <w:proofErr w:type="spellEnd"/>
      <w:r w:rsidR="00B609DC" w:rsidRPr="001B0366">
        <w:rPr>
          <w:b/>
          <w:bCs/>
          <w:i/>
          <w:lang w:eastAsia="bg-BG"/>
        </w:rPr>
        <w:t xml:space="preserve"> </w:t>
      </w:r>
      <w:proofErr w:type="spellStart"/>
      <w:r w:rsidR="00B609DC" w:rsidRPr="001B0366">
        <w:rPr>
          <w:b/>
          <w:bCs/>
          <w:i/>
          <w:lang w:eastAsia="bg-BG"/>
        </w:rPr>
        <w:t>Охридски</w:t>
      </w:r>
      <w:proofErr w:type="spellEnd"/>
      <w:r w:rsidR="00B609DC" w:rsidRPr="001B0366">
        <w:rPr>
          <w:b/>
          <w:bCs/>
          <w:i/>
          <w:lang w:eastAsia="bg-BG"/>
        </w:rPr>
        <w:t>“</w:t>
      </w:r>
      <w:r w:rsidRPr="001B0366">
        <w:rPr>
          <w:b/>
          <w:lang w:val="bg-BG" w:eastAsia="bg-BG"/>
        </w:rPr>
        <w:t xml:space="preserve">, </w:t>
      </w:r>
      <w:r w:rsidRPr="001B0366">
        <w:rPr>
          <w:lang w:val="bg-BG" w:eastAsia="bg-BG"/>
        </w:rPr>
        <w:t>както следва:</w:t>
      </w:r>
    </w:p>
    <w:p w:rsidR="009506B7" w:rsidRPr="001B0366" w:rsidRDefault="009506B7" w:rsidP="00152059">
      <w:pPr>
        <w:jc w:val="both"/>
        <w:rPr>
          <w:lang w:val="bg-BG" w:eastAsia="bg-BG"/>
        </w:rPr>
      </w:pPr>
    </w:p>
    <w:tbl>
      <w:tblPr>
        <w:tblW w:w="905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53"/>
        <w:gridCol w:w="2229"/>
        <w:gridCol w:w="2302"/>
      </w:tblGrid>
      <w:tr w:rsidR="009506B7" w:rsidRPr="001B0366" w:rsidTr="002B0C0A">
        <w:tc>
          <w:tcPr>
            <w:tcW w:w="4528" w:type="dxa"/>
            <w:gridSpan w:val="2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val="bg-BG" w:eastAsia="bg-BG"/>
              </w:rPr>
            </w:pPr>
            <w:r w:rsidRPr="001B0366">
              <w:rPr>
                <w:lang w:val="bg-BG" w:eastAsia="bg-BG"/>
              </w:rPr>
              <w:t>Изисквания на Възложителя</w:t>
            </w:r>
          </w:p>
        </w:tc>
        <w:tc>
          <w:tcPr>
            <w:tcW w:w="4531" w:type="dxa"/>
            <w:gridSpan w:val="2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val="bg-BG" w:eastAsia="bg-BG"/>
              </w:rPr>
            </w:pPr>
            <w:r w:rsidRPr="001B0366">
              <w:rPr>
                <w:lang w:val="bg-BG" w:eastAsia="bg-BG"/>
              </w:rPr>
              <w:t>Предложение на Участника</w:t>
            </w: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Sensors: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Сензори</w:t>
            </w:r>
            <w:proofErr w:type="spellEnd"/>
            <w:r w:rsidRPr="001B0366">
              <w:rPr>
                <w:lang w:eastAsia="bg-BG"/>
              </w:rPr>
              <w:t>:</w:t>
            </w:r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 xml:space="preserve">Depth, Temperature, 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 xml:space="preserve">Wet/Dry, </w:t>
            </w:r>
            <w:proofErr w:type="spellStart"/>
            <w:r w:rsidRPr="001B0366">
              <w:rPr>
                <w:lang w:eastAsia="bg-BG"/>
              </w:rPr>
              <w:t>Fastloc</w:t>
            </w:r>
            <w:proofErr w:type="spellEnd"/>
            <w:r w:rsidRPr="001B0366">
              <w:rPr>
                <w:lang w:eastAsia="bg-BG"/>
              </w:rPr>
              <w:t xml:space="preserve"> (light and</w:t>
            </w:r>
            <w:r w:rsidRPr="001B0366">
              <w:rPr>
                <w:lang w:eastAsia="bg-BG"/>
              </w:rPr>
              <w:br/>
              <w:t>accelerometer options)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Дълбочина</w:t>
            </w:r>
            <w:proofErr w:type="spellEnd"/>
            <w:r w:rsidRPr="001B0366">
              <w:rPr>
                <w:lang w:eastAsia="bg-BG"/>
              </w:rPr>
              <w:t xml:space="preserve">, </w:t>
            </w:r>
            <w:proofErr w:type="spellStart"/>
            <w:r w:rsidRPr="001B0366">
              <w:rPr>
                <w:lang w:eastAsia="bg-BG"/>
              </w:rPr>
              <w:t>температура</w:t>
            </w:r>
            <w:proofErr w:type="spellEnd"/>
            <w:r w:rsidRPr="001B0366">
              <w:rPr>
                <w:lang w:eastAsia="bg-BG"/>
              </w:rPr>
              <w:t xml:space="preserve">, </w:t>
            </w:r>
            <w:proofErr w:type="spellStart"/>
            <w:r w:rsidRPr="001B0366">
              <w:rPr>
                <w:lang w:eastAsia="bg-BG"/>
              </w:rPr>
              <w:t>мокро</w:t>
            </w:r>
            <w:proofErr w:type="spellEnd"/>
            <w:r w:rsidRPr="001B0366">
              <w:rPr>
                <w:lang w:eastAsia="bg-BG"/>
              </w:rPr>
              <w:t xml:space="preserve"> / </w:t>
            </w:r>
            <w:proofErr w:type="spellStart"/>
            <w:r w:rsidRPr="001B0366">
              <w:rPr>
                <w:lang w:eastAsia="bg-BG"/>
              </w:rPr>
              <w:t>сухо</w:t>
            </w:r>
            <w:proofErr w:type="spellEnd"/>
            <w:r w:rsidRPr="001B0366">
              <w:rPr>
                <w:lang w:eastAsia="bg-BG"/>
              </w:rPr>
              <w:t xml:space="preserve">, </w:t>
            </w:r>
            <w:proofErr w:type="spellStart"/>
            <w:r w:rsidRPr="001B0366">
              <w:rPr>
                <w:lang w:eastAsia="bg-BG"/>
              </w:rPr>
              <w:t>бърза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локация</w:t>
            </w:r>
            <w:proofErr w:type="spellEnd"/>
            <w:r w:rsidRPr="001B0366">
              <w:rPr>
                <w:lang w:eastAsia="bg-BG"/>
              </w:rPr>
              <w:t xml:space="preserve"> (</w:t>
            </w:r>
            <w:proofErr w:type="spellStart"/>
            <w:r w:rsidRPr="001B0366">
              <w:rPr>
                <w:lang w:eastAsia="bg-BG"/>
              </w:rPr>
              <w:t>светлина</w:t>
            </w:r>
            <w:proofErr w:type="spellEnd"/>
            <w:r w:rsidRPr="001B0366">
              <w:rPr>
                <w:lang w:eastAsia="bg-BG"/>
              </w:rPr>
              <w:t xml:space="preserve"> и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опции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акселерометър</w:t>
            </w:r>
            <w:proofErr w:type="spellEnd"/>
            <w:r w:rsidRPr="001B0366">
              <w:rPr>
                <w:lang w:eastAsia="bg-BG"/>
              </w:rPr>
              <w:t>)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Sensors: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Сензори</w:t>
            </w:r>
            <w:proofErr w:type="spellEnd"/>
            <w:r w:rsidRPr="001B0366">
              <w:rPr>
                <w:lang w:eastAsia="bg-BG"/>
              </w:rPr>
              <w:t>:</w:t>
            </w:r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Depth Sensor Range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Обхват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дълбочина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От</w:t>
            </w:r>
            <w:proofErr w:type="spellEnd"/>
            <w:r w:rsidRPr="001B0366">
              <w:rPr>
                <w:lang w:eastAsia="bg-BG"/>
              </w:rPr>
              <w:t xml:space="preserve"> 0 </w:t>
            </w:r>
            <w:proofErr w:type="spellStart"/>
            <w:r w:rsidRPr="001B0366">
              <w:rPr>
                <w:lang w:eastAsia="bg-BG"/>
              </w:rPr>
              <w:t>до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мимимум</w:t>
            </w:r>
            <w:proofErr w:type="spellEnd"/>
            <w:r w:rsidRPr="001B0366">
              <w:rPr>
                <w:lang w:eastAsia="bg-BG"/>
              </w:rPr>
              <w:t xml:space="preserve"> 2000 m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Depth Sensor Range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Обхват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дълбочина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Depth Sensor Resolution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lastRenderedPageBreak/>
              <w:t>Разделителна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способност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дълбочина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lastRenderedPageBreak/>
              <w:t>0.5 m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Depth Sensor Resolution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lastRenderedPageBreak/>
              <w:t>Разделителна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способност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дълбочина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Depth Sensor Accuracy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Точност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дълбочина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 xml:space="preserve">±1% 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Depth Sensor Accuracy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Точност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дълбочина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Temperature Sensor Range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Температурен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диапазон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Миминум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от</w:t>
            </w:r>
            <w:proofErr w:type="spellEnd"/>
            <w:r w:rsidRPr="001B0366">
              <w:rPr>
                <w:lang w:eastAsia="bg-BG"/>
              </w:rPr>
              <w:t xml:space="preserve"> 40 °C </w:t>
            </w:r>
            <w:proofErr w:type="spellStart"/>
            <w:r w:rsidRPr="001B0366">
              <w:rPr>
                <w:lang w:eastAsia="bg-BG"/>
              </w:rPr>
              <w:t>до</w:t>
            </w:r>
            <w:proofErr w:type="spellEnd"/>
            <w:r w:rsidRPr="001B0366">
              <w:rPr>
                <w:lang w:eastAsia="bg-BG"/>
              </w:rPr>
              <w:t xml:space="preserve"> 60 °C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Temperature Sensor Range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Температурен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диапазон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Temperature Sensor Resolution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Резолюция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температура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0.05 °C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Temperature Sensor Resolution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Резолюция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температура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Temperature Sensor Accuracy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Точност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температурния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±0.1°C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Temperature Sensor Accuracy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Точност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температурния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сензор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 xml:space="preserve">Light Sensor 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Сензор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светлина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5 x 10</w:t>
            </w:r>
            <w:r w:rsidRPr="001B0366">
              <w:rPr>
                <w:vertAlign w:val="superscript"/>
                <w:lang w:eastAsia="bg-BG"/>
              </w:rPr>
              <w:t>-12</w:t>
            </w:r>
            <w:r w:rsidRPr="001B0366">
              <w:rPr>
                <w:lang w:eastAsia="bg-BG"/>
              </w:rPr>
              <w:t> W cm</w:t>
            </w:r>
            <w:r w:rsidRPr="001B0366">
              <w:rPr>
                <w:vertAlign w:val="superscript"/>
                <w:lang w:eastAsia="bg-BG"/>
              </w:rPr>
              <w:t>-2</w:t>
            </w:r>
            <w:r w:rsidRPr="001B0366">
              <w:rPr>
                <w:lang w:eastAsia="bg-BG"/>
              </w:rPr>
              <w:t> to 5 x 10</w:t>
            </w:r>
            <w:r w:rsidRPr="001B0366">
              <w:rPr>
                <w:vertAlign w:val="superscript"/>
                <w:lang w:eastAsia="bg-BG"/>
              </w:rPr>
              <w:t>-2</w:t>
            </w:r>
            <w:r w:rsidRPr="001B0366">
              <w:rPr>
                <w:lang w:eastAsia="bg-BG"/>
              </w:rPr>
              <w:t> W cm</w:t>
            </w:r>
            <w:r w:rsidRPr="001B0366">
              <w:rPr>
                <w:vertAlign w:val="superscript"/>
                <w:lang w:eastAsia="bg-BG"/>
              </w:rPr>
              <w:t>-2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 xml:space="preserve">Light Sensor 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Сензор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светлина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Operating Temperature Rating (°C)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Температурни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граници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работа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Минимум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от</w:t>
            </w:r>
            <w:proofErr w:type="spellEnd"/>
            <w:r w:rsidRPr="001B0366">
              <w:rPr>
                <w:lang w:eastAsia="bg-BG"/>
              </w:rPr>
              <w:t xml:space="preserve"> 20 °C </w:t>
            </w:r>
            <w:proofErr w:type="spellStart"/>
            <w:r w:rsidRPr="001B0366">
              <w:rPr>
                <w:lang w:eastAsia="bg-BG"/>
              </w:rPr>
              <w:t>до</w:t>
            </w:r>
            <w:proofErr w:type="spellEnd"/>
            <w:r w:rsidRPr="001B0366">
              <w:rPr>
                <w:lang w:eastAsia="bg-BG"/>
              </w:rPr>
              <w:t xml:space="preserve"> 50 °C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Operating Temperature Rating (°C)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Температурни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граници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за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работа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Recommended Storage Temperature Range (°C)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Препоръчителен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температурен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диапазон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съхранение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Минимум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от</w:t>
            </w:r>
            <w:proofErr w:type="spellEnd"/>
            <w:r w:rsidRPr="001B0366">
              <w:rPr>
                <w:lang w:eastAsia="bg-BG"/>
              </w:rPr>
              <w:t xml:space="preserve"> 20 °C </w:t>
            </w:r>
            <w:proofErr w:type="spellStart"/>
            <w:r w:rsidRPr="001B0366">
              <w:rPr>
                <w:lang w:eastAsia="bg-BG"/>
              </w:rPr>
              <w:t>до</w:t>
            </w:r>
            <w:proofErr w:type="spellEnd"/>
            <w:r w:rsidRPr="001B0366">
              <w:rPr>
                <w:lang w:eastAsia="bg-BG"/>
              </w:rPr>
              <w:t xml:space="preserve"> 5 °C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Recommended Storage Temperature Range (°C)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Препоръчителен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температурен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диапазон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съхранение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Conductivity Operational Limits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lastRenderedPageBreak/>
              <w:t>Оперативни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граници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проводимостта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lastRenderedPageBreak/>
              <w:t>0.1 to 5 S m</w:t>
            </w:r>
            <w:r w:rsidRPr="001B0366">
              <w:rPr>
                <w:vertAlign w:val="superscript"/>
                <w:lang w:eastAsia="bg-BG"/>
              </w:rPr>
              <w:t>-1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Conductivity Operational Limits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lastRenderedPageBreak/>
              <w:t>Оперативни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граници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на</w:t>
            </w:r>
            <w:proofErr w:type="spellEnd"/>
            <w:r w:rsidRPr="001B0366">
              <w:rPr>
                <w:lang w:eastAsia="bg-BG"/>
              </w:rPr>
              <w:t xml:space="preserve"> </w:t>
            </w:r>
            <w:proofErr w:type="spellStart"/>
            <w:r w:rsidRPr="001B0366">
              <w:rPr>
                <w:lang w:eastAsia="bg-BG"/>
              </w:rPr>
              <w:t>проводимостта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  <w:tr w:rsidR="009506B7" w:rsidRPr="001B0366" w:rsidTr="002B0C0A">
        <w:tc>
          <w:tcPr>
            <w:tcW w:w="1975" w:type="dxa"/>
            <w:shd w:val="clear" w:color="auto" w:fill="E8F0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Memory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Памет</w:t>
            </w:r>
            <w:proofErr w:type="spellEnd"/>
          </w:p>
        </w:tc>
        <w:tc>
          <w:tcPr>
            <w:tcW w:w="2553" w:type="dxa"/>
            <w:shd w:val="clear" w:color="auto" w:fill="F5F7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Минимум</w:t>
            </w:r>
            <w:proofErr w:type="spellEnd"/>
            <w:r w:rsidRPr="001B0366">
              <w:rPr>
                <w:lang w:eastAsia="bg-BG"/>
              </w:rPr>
              <w:t xml:space="preserve"> шп1 GB</w:t>
            </w:r>
          </w:p>
        </w:tc>
        <w:tc>
          <w:tcPr>
            <w:tcW w:w="2229" w:type="dxa"/>
            <w:shd w:val="clear" w:color="auto" w:fill="E8F0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r w:rsidRPr="001B0366">
              <w:rPr>
                <w:lang w:eastAsia="bg-BG"/>
              </w:rPr>
              <w:t>Memory</w:t>
            </w:r>
          </w:p>
          <w:p w:rsidR="009506B7" w:rsidRPr="001B0366" w:rsidRDefault="009506B7" w:rsidP="009506B7">
            <w:pPr>
              <w:jc w:val="both"/>
              <w:rPr>
                <w:lang w:eastAsia="bg-BG"/>
              </w:rPr>
            </w:pPr>
            <w:proofErr w:type="spellStart"/>
            <w:r w:rsidRPr="001B0366">
              <w:rPr>
                <w:lang w:eastAsia="bg-BG"/>
              </w:rPr>
              <w:t>Памет</w:t>
            </w:r>
            <w:proofErr w:type="spellEnd"/>
          </w:p>
        </w:tc>
        <w:tc>
          <w:tcPr>
            <w:tcW w:w="2302" w:type="dxa"/>
            <w:shd w:val="clear" w:color="auto" w:fill="F5F7FF"/>
          </w:tcPr>
          <w:p w:rsidR="009506B7" w:rsidRPr="001B0366" w:rsidRDefault="009506B7" w:rsidP="009506B7">
            <w:pPr>
              <w:jc w:val="both"/>
              <w:rPr>
                <w:lang w:eastAsia="bg-BG"/>
              </w:rPr>
            </w:pPr>
          </w:p>
        </w:tc>
      </w:tr>
    </w:tbl>
    <w:p w:rsidR="00E31E84" w:rsidRPr="001B0366" w:rsidRDefault="00E31E84" w:rsidP="00152059">
      <w:pPr>
        <w:jc w:val="both"/>
        <w:rPr>
          <w:lang w:val="bg-BG" w:eastAsia="bg-BG"/>
        </w:rPr>
      </w:pPr>
      <w:r w:rsidRPr="001B0366">
        <w:rPr>
          <w:lang w:val="bg-BG" w:eastAsia="bg-BG"/>
        </w:rPr>
        <w:tab/>
      </w:r>
    </w:p>
    <w:p w:rsidR="00E31E84" w:rsidRPr="001B0366" w:rsidRDefault="00E31E84" w:rsidP="00152059">
      <w:pPr>
        <w:jc w:val="both"/>
        <w:rPr>
          <w:lang w:val="bg-BG" w:eastAsia="bg-BG"/>
        </w:rPr>
      </w:pPr>
      <w:r w:rsidRPr="001B0366">
        <w:rPr>
          <w:lang w:val="bg-BG" w:eastAsia="bg-BG"/>
        </w:rPr>
        <w:t>1. В случай, че бъдем определени за изпълнител на горе посочената обществена поръчка, Ви уверяваме, че за посочения</w:t>
      </w:r>
      <w:r w:rsidR="00B609DC" w:rsidRPr="001B0366">
        <w:rPr>
          <w:lang w:eastAsia="bg-BG"/>
        </w:rPr>
        <w:t xml:space="preserve"> </w:t>
      </w:r>
      <w:r w:rsidRPr="001B0366">
        <w:rPr>
          <w:lang w:val="bg-BG" w:eastAsia="bg-BG"/>
        </w:rPr>
        <w:t xml:space="preserve">период за изпълнение от </w:t>
      </w:r>
      <w:r w:rsidR="00B609DC" w:rsidRPr="001B0366">
        <w:rPr>
          <w:b/>
          <w:lang w:val="bg-BG" w:eastAsia="bg-BG"/>
        </w:rPr>
        <w:t>30</w:t>
      </w:r>
      <w:r w:rsidR="007D12E6" w:rsidRPr="001B0366">
        <w:rPr>
          <w:b/>
          <w:lang w:val="bg-BG" w:eastAsia="bg-BG"/>
        </w:rPr>
        <w:t xml:space="preserve"> /</w:t>
      </w:r>
      <w:r w:rsidR="00B609DC" w:rsidRPr="001B0366">
        <w:rPr>
          <w:b/>
          <w:lang w:val="bg-BG" w:eastAsia="bg-BG"/>
        </w:rPr>
        <w:t>тридесет</w:t>
      </w:r>
      <w:r w:rsidRPr="001B0366">
        <w:rPr>
          <w:b/>
          <w:lang w:val="bg-BG" w:eastAsia="bg-BG"/>
        </w:rPr>
        <w:t xml:space="preserve">/ </w:t>
      </w:r>
      <w:r w:rsidR="00B609DC" w:rsidRPr="001B0366">
        <w:rPr>
          <w:b/>
          <w:lang w:val="bg-BG" w:eastAsia="bg-BG"/>
        </w:rPr>
        <w:t>дни,</w:t>
      </w:r>
      <w:r w:rsidRPr="001B0366">
        <w:rPr>
          <w:b/>
          <w:lang w:val="bg-BG" w:eastAsia="bg-BG"/>
        </w:rPr>
        <w:t xml:space="preserve"> на поръчката, </w:t>
      </w:r>
      <w:r w:rsidRPr="001B0366">
        <w:rPr>
          <w:lang w:val="bg-BG" w:eastAsia="bg-BG"/>
        </w:rPr>
        <w:t>считано от датата на подписване на договора, ще бъдем на разпо</w:t>
      </w:r>
      <w:r w:rsidR="00B609DC" w:rsidRPr="001B0366">
        <w:rPr>
          <w:lang w:val="bg-BG" w:eastAsia="bg-BG"/>
        </w:rPr>
        <w:t>ложение и ще осигурим качествена и срочна</w:t>
      </w:r>
      <w:r w:rsidRPr="001B0366">
        <w:rPr>
          <w:lang w:val="bg-BG" w:eastAsia="bg-BG"/>
        </w:rPr>
        <w:t xml:space="preserve"> доставка на заявените от Вас артикули. </w:t>
      </w:r>
    </w:p>
    <w:p w:rsidR="00E31E84" w:rsidRPr="001B0366" w:rsidRDefault="00B609DC" w:rsidP="00152059">
      <w:pPr>
        <w:jc w:val="both"/>
        <w:rPr>
          <w:lang w:val="bg-BG" w:eastAsia="bg-BG"/>
        </w:rPr>
      </w:pPr>
      <w:r w:rsidRPr="001B0366">
        <w:rPr>
          <w:lang w:val="bg-BG" w:eastAsia="bg-BG"/>
        </w:rPr>
        <w:t xml:space="preserve">2. Сме съгласни да доставим </w:t>
      </w:r>
      <w:r w:rsidRPr="001B0366">
        <w:rPr>
          <w:lang w:eastAsia="bg-BG"/>
        </w:rPr>
        <w:t xml:space="preserve">GPS </w:t>
      </w:r>
      <w:r w:rsidRPr="001B0366">
        <w:rPr>
          <w:lang w:val="bg-BG" w:eastAsia="bg-BG"/>
        </w:rPr>
        <w:t xml:space="preserve">предаватели, в </w:t>
      </w:r>
      <w:r w:rsidR="00E31E84" w:rsidRPr="001B0366">
        <w:rPr>
          <w:lang w:val="bg-BG" w:eastAsia="bg-BG"/>
        </w:rPr>
        <w:t xml:space="preserve">обем, в зависимост от нуждите на СУ „Св. Климент Охридски“, като за целта ще получаваме писмена заявка от Ваша страна. </w:t>
      </w:r>
    </w:p>
    <w:p w:rsidR="00E31E84" w:rsidRPr="001B0366" w:rsidRDefault="00B609DC" w:rsidP="00B609DC">
      <w:pPr>
        <w:tabs>
          <w:tab w:val="left" w:pos="426"/>
        </w:tabs>
        <w:jc w:val="both"/>
        <w:rPr>
          <w:lang w:val="bg-BG" w:eastAsia="bg-BG"/>
        </w:rPr>
      </w:pPr>
      <w:r w:rsidRPr="001B0366">
        <w:rPr>
          <w:lang w:val="bg-BG" w:eastAsia="bg-BG"/>
        </w:rPr>
        <w:t>3. Ще достави</w:t>
      </w:r>
      <w:r w:rsidR="00E31E84" w:rsidRPr="001B0366">
        <w:rPr>
          <w:lang w:val="bg-BG" w:eastAsia="bg-BG"/>
        </w:rPr>
        <w:t>м</w:t>
      </w:r>
      <w:r w:rsidRPr="001B0366">
        <w:rPr>
          <w:lang w:val="bg-BG" w:eastAsia="bg-BG"/>
        </w:rPr>
        <w:t xml:space="preserve"> </w:t>
      </w:r>
      <w:r w:rsidRPr="001B0366">
        <w:rPr>
          <w:lang w:eastAsia="bg-BG"/>
        </w:rPr>
        <w:t xml:space="preserve">GPS </w:t>
      </w:r>
      <w:r w:rsidRPr="001B0366">
        <w:rPr>
          <w:lang w:val="bg-BG" w:eastAsia="bg-BG"/>
        </w:rPr>
        <w:t>предаватели</w:t>
      </w:r>
      <w:r w:rsidR="00E31E84" w:rsidRPr="001B0366">
        <w:rPr>
          <w:lang w:val="bg-BG" w:eastAsia="bg-BG"/>
        </w:rPr>
        <w:t xml:space="preserve">, които ще са оригинални и фабрично нови,  неупотребявани и ще отговарят на всички нормативи и стандарти за качество в Република България. Същите при доставка ще са придружени със съответните сертификати/декларации за съответствие, гаранционни карти и други, когато това е приложимо. </w:t>
      </w:r>
    </w:p>
    <w:p w:rsidR="00E31E84" w:rsidRPr="001B0366" w:rsidRDefault="0021782D" w:rsidP="00152059">
      <w:pPr>
        <w:jc w:val="both"/>
        <w:rPr>
          <w:lang w:val="bg-BG" w:eastAsia="bg-BG"/>
        </w:rPr>
      </w:pPr>
      <w:r w:rsidRPr="001B0366">
        <w:rPr>
          <w:lang w:eastAsia="bg-BG"/>
        </w:rPr>
        <w:t>4</w:t>
      </w:r>
      <w:r w:rsidR="00E31E84" w:rsidRPr="001B0366">
        <w:rPr>
          <w:lang w:val="bg-BG" w:eastAsia="bg-BG"/>
        </w:rPr>
        <w:t>. Съгласни сме да доставяме заявените</w:t>
      </w:r>
      <w:r w:rsidR="00B609DC" w:rsidRPr="001B0366">
        <w:rPr>
          <w:lang w:eastAsia="bg-BG"/>
        </w:rPr>
        <w:t xml:space="preserve"> GPS </w:t>
      </w:r>
      <w:r w:rsidR="00B609DC" w:rsidRPr="001B0366">
        <w:rPr>
          <w:lang w:val="bg-BG" w:eastAsia="bg-BG"/>
        </w:rPr>
        <w:t>предаватели</w:t>
      </w:r>
      <w:r w:rsidR="00E31E84" w:rsidRPr="001B0366">
        <w:rPr>
          <w:lang w:val="bg-BG" w:eastAsia="bg-BG"/>
        </w:rPr>
        <w:t xml:space="preserve">, и свързаните с тях помощни </w:t>
      </w:r>
      <w:r w:rsidR="00B609DC" w:rsidRPr="001B0366">
        <w:rPr>
          <w:lang w:val="bg-BG" w:eastAsia="bg-BG"/>
        </w:rPr>
        <w:t xml:space="preserve">средства в сградата на Биологически факултет към </w:t>
      </w:r>
      <w:r w:rsidR="00E31E84" w:rsidRPr="001B0366">
        <w:rPr>
          <w:lang w:val="bg-BG" w:eastAsia="bg-BG"/>
        </w:rPr>
        <w:t>СУ „Св. Климент Охри</w:t>
      </w:r>
      <w:r w:rsidR="008E3EF2" w:rsidRPr="001B0366">
        <w:rPr>
          <w:lang w:val="bg-BG" w:eastAsia="bg-BG"/>
        </w:rPr>
        <w:t>дски“, с адрес:</w:t>
      </w:r>
    </w:p>
    <w:p w:rsidR="0021782D" w:rsidRPr="001B0366" w:rsidRDefault="0021782D" w:rsidP="00152059">
      <w:pPr>
        <w:pStyle w:val="af0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366">
        <w:rPr>
          <w:rFonts w:ascii="Times New Roman" w:hAnsi="Times New Roman" w:cs="Times New Roman"/>
          <w:sz w:val="24"/>
          <w:szCs w:val="24"/>
          <w:lang w:eastAsia="bg-BG"/>
        </w:rPr>
        <w:t>гр. София</w:t>
      </w:r>
      <w:r w:rsidR="00B609DC" w:rsidRPr="001B0366">
        <w:rPr>
          <w:rFonts w:ascii="Times New Roman" w:hAnsi="Times New Roman" w:cs="Times New Roman"/>
          <w:sz w:val="24"/>
          <w:szCs w:val="24"/>
          <w:lang w:eastAsia="bg-BG"/>
        </w:rPr>
        <w:t>, бул. „Драган Цанков“ 8;</w:t>
      </w:r>
    </w:p>
    <w:p w:rsidR="00E31E84" w:rsidRPr="001B0366" w:rsidRDefault="00E31E84" w:rsidP="00152059">
      <w:pPr>
        <w:jc w:val="both"/>
        <w:rPr>
          <w:lang w:val="bg-BG" w:eastAsia="bg-BG"/>
        </w:rPr>
      </w:pPr>
      <w:r w:rsidRPr="001B0366">
        <w:rPr>
          <w:lang w:val="bg-BG" w:eastAsia="bg-BG"/>
        </w:rPr>
        <w:t>, като разходите по доставката – транспорт, товарене, разтоварване, мита такси и т.н. са изцяло за наша сметка.</w:t>
      </w:r>
    </w:p>
    <w:p w:rsidR="00E31E84" w:rsidRPr="001B0366" w:rsidRDefault="0021782D" w:rsidP="005654CE">
      <w:pPr>
        <w:tabs>
          <w:tab w:val="left" w:pos="284"/>
          <w:tab w:val="left" w:pos="426"/>
          <w:tab w:val="left" w:pos="1134"/>
        </w:tabs>
        <w:spacing w:before="100" w:line="252" w:lineRule="auto"/>
        <w:jc w:val="both"/>
        <w:rPr>
          <w:lang w:val="bg-BG" w:eastAsia="bg-BG"/>
        </w:rPr>
      </w:pPr>
      <w:r w:rsidRPr="001B0366">
        <w:rPr>
          <w:lang w:val="bg-BG" w:eastAsia="bg-BG"/>
        </w:rPr>
        <w:t xml:space="preserve">5. </w:t>
      </w:r>
      <w:r w:rsidR="00E31E84" w:rsidRPr="001B0366">
        <w:rPr>
          <w:lang w:val="bg-BG" w:eastAsia="bg-BG"/>
        </w:rPr>
        <w:t xml:space="preserve">Съгласни сме да заменим изцяло за своя сметка всички дефектни или некачествени </w:t>
      </w:r>
      <w:r w:rsidR="005654CE" w:rsidRPr="001B0366">
        <w:rPr>
          <w:lang w:eastAsia="bg-BG"/>
        </w:rPr>
        <w:t xml:space="preserve">GPS </w:t>
      </w:r>
      <w:r w:rsidR="005654CE" w:rsidRPr="001B0366">
        <w:rPr>
          <w:lang w:val="bg-BG" w:eastAsia="bg-BG"/>
        </w:rPr>
        <w:t xml:space="preserve">предаватели </w:t>
      </w:r>
      <w:r w:rsidR="00E31E84" w:rsidRPr="001B0366">
        <w:rPr>
          <w:lang w:val="bg-BG" w:eastAsia="bg-BG"/>
        </w:rPr>
        <w:t xml:space="preserve">и свързаните с тях </w:t>
      </w:r>
      <w:r w:rsidR="005654CE" w:rsidRPr="001B0366">
        <w:rPr>
          <w:lang w:val="bg-BG" w:eastAsia="bg-BG"/>
        </w:rPr>
        <w:t>помощни средства.</w:t>
      </w:r>
      <w:r w:rsidR="00E31E84" w:rsidRPr="001B0366">
        <w:rPr>
          <w:lang w:val="bg-BG" w:eastAsia="bg-BG"/>
        </w:rPr>
        <w:t xml:space="preserve"> </w:t>
      </w:r>
    </w:p>
    <w:p w:rsidR="00E31E84" w:rsidRPr="001B0366" w:rsidRDefault="005654CE" w:rsidP="00152059">
      <w:pPr>
        <w:jc w:val="both"/>
        <w:rPr>
          <w:lang w:val="bg-BG" w:eastAsia="bg-BG" w:bidi="bg-BG"/>
        </w:rPr>
      </w:pPr>
      <w:r w:rsidRPr="001B0366">
        <w:rPr>
          <w:lang w:val="bg-BG" w:eastAsia="bg-BG"/>
        </w:rPr>
        <w:t>6</w:t>
      </w:r>
      <w:r w:rsidR="00B609DC" w:rsidRPr="001B0366">
        <w:rPr>
          <w:lang w:val="bg-BG" w:eastAsia="bg-BG"/>
        </w:rPr>
        <w:t>.</w:t>
      </w:r>
      <w:r w:rsidR="00E31E84" w:rsidRPr="001B0366">
        <w:rPr>
          <w:lang w:val="bg-BG" w:eastAsia="bg-BG" w:bidi="bg-BG"/>
        </w:rPr>
        <w:t>Съгласни</w:t>
      </w:r>
      <w:r w:rsidR="00E31E84" w:rsidRPr="001B0366">
        <w:rPr>
          <w:b/>
          <w:lang w:val="bg-BG" w:eastAsia="bg-BG" w:bidi="bg-BG"/>
        </w:rPr>
        <w:t xml:space="preserve"> </w:t>
      </w:r>
      <w:r w:rsidRPr="001B0366">
        <w:rPr>
          <w:lang w:val="bg-BG" w:eastAsia="bg-BG" w:bidi="bg-BG"/>
        </w:rPr>
        <w:t>сме</w:t>
      </w:r>
      <w:r w:rsidRPr="001B0366">
        <w:rPr>
          <w:b/>
          <w:lang w:val="bg-BG" w:eastAsia="bg-BG" w:bidi="bg-BG"/>
        </w:rPr>
        <w:t xml:space="preserve"> </w:t>
      </w:r>
      <w:r w:rsidRPr="001B0366">
        <w:rPr>
          <w:lang w:val="bg-BG" w:eastAsia="bg-BG" w:bidi="bg-BG"/>
        </w:rPr>
        <w:t xml:space="preserve">всички доставени </w:t>
      </w:r>
      <w:r w:rsidRPr="001B0366">
        <w:rPr>
          <w:lang w:eastAsia="bg-BG" w:bidi="bg-BG"/>
        </w:rPr>
        <w:t xml:space="preserve">GPS </w:t>
      </w:r>
      <w:r w:rsidRPr="001B0366">
        <w:rPr>
          <w:lang w:val="bg-BG" w:eastAsia="bg-BG" w:bidi="bg-BG"/>
        </w:rPr>
        <w:t xml:space="preserve">предаватели </w:t>
      </w:r>
      <w:r w:rsidR="00E31E84" w:rsidRPr="001B0366">
        <w:rPr>
          <w:lang w:val="bg-BG" w:eastAsia="bg-BG" w:bidi="bg-BG"/>
        </w:rPr>
        <w:t>да отговарят на действащите Български държавни стандарти или еквивалентни международни стандарти.</w:t>
      </w:r>
    </w:p>
    <w:p w:rsidR="00E31E84" w:rsidRPr="001B0366" w:rsidRDefault="005654CE" w:rsidP="00152059">
      <w:pPr>
        <w:jc w:val="both"/>
        <w:rPr>
          <w:lang w:val="bg-BG" w:eastAsia="bg-BG"/>
        </w:rPr>
      </w:pPr>
      <w:r w:rsidRPr="001B0366">
        <w:rPr>
          <w:lang w:val="bg-BG" w:eastAsia="bg-BG"/>
        </w:rPr>
        <w:t>7</w:t>
      </w:r>
      <w:r w:rsidR="00E31E84" w:rsidRPr="001B0366">
        <w:rPr>
          <w:lang w:val="bg-BG" w:eastAsia="bg-BG"/>
        </w:rPr>
        <w:t>. Съгласни сме доставката да се счита за завършена, когато приемо-предавателния протокол е разписан без забележки от отговорното за това лице от страна на Възложителя.</w:t>
      </w:r>
    </w:p>
    <w:p w:rsidR="00E31E84" w:rsidRPr="001B0366" w:rsidRDefault="005654CE" w:rsidP="00152059">
      <w:pPr>
        <w:jc w:val="both"/>
        <w:rPr>
          <w:lang w:val="bg-BG" w:eastAsia="bg-BG"/>
        </w:rPr>
      </w:pPr>
      <w:r w:rsidRPr="001B0366">
        <w:rPr>
          <w:lang w:val="bg-BG" w:eastAsia="bg-BG"/>
        </w:rPr>
        <w:t>8</w:t>
      </w:r>
      <w:r w:rsidR="00E31E84" w:rsidRPr="001B0366">
        <w:rPr>
          <w:lang w:val="bg-BG" w:eastAsia="bg-BG"/>
        </w:rPr>
        <w:t>. Съгласни сме заявки за необходимите материали от страна на Възложителя да се извършват от упълномощени от него лица.</w:t>
      </w:r>
    </w:p>
    <w:p w:rsidR="009506B7" w:rsidRPr="001B0366" w:rsidRDefault="009506B7" w:rsidP="00152059">
      <w:pPr>
        <w:jc w:val="both"/>
        <w:rPr>
          <w:lang w:val="bg-BG" w:eastAsia="bg-BG"/>
        </w:rPr>
      </w:pPr>
    </w:p>
    <w:p w:rsidR="009506B7" w:rsidRPr="001B0366" w:rsidRDefault="009506B7" w:rsidP="00152059">
      <w:pPr>
        <w:jc w:val="both"/>
        <w:rPr>
          <w:lang w:val="bg-BG" w:eastAsia="bg-BG"/>
        </w:rPr>
      </w:pPr>
    </w:p>
    <w:p w:rsidR="009506B7" w:rsidRPr="001B0366" w:rsidRDefault="009506B7" w:rsidP="00152059">
      <w:pPr>
        <w:jc w:val="both"/>
        <w:rPr>
          <w:lang w:val="bg-BG" w:eastAsia="bg-BG"/>
        </w:rPr>
      </w:pPr>
    </w:p>
    <w:p w:rsidR="00E31E84" w:rsidRPr="001B0366" w:rsidRDefault="00E31E84" w:rsidP="00E31E84">
      <w:pPr>
        <w:rPr>
          <w:b/>
          <w:bCs/>
          <w:i/>
          <w:iCs/>
          <w:lang w:val="bg-BG" w:eastAsia="bg-BG"/>
        </w:rPr>
      </w:pPr>
    </w:p>
    <w:p w:rsidR="00B05A1E" w:rsidRPr="001B0366" w:rsidRDefault="00B05A1E" w:rsidP="00E31E84">
      <w:pPr>
        <w:rPr>
          <w:b/>
          <w:bCs/>
          <w:i/>
          <w:iCs/>
          <w:lang w:val="bg-BG" w:eastAsia="bg-BG"/>
        </w:rPr>
      </w:pPr>
    </w:p>
    <w:p w:rsidR="00E31E84" w:rsidRPr="001B0366" w:rsidRDefault="00E31E84" w:rsidP="00E31E84">
      <w:pPr>
        <w:rPr>
          <w:b/>
          <w:bCs/>
          <w:i/>
          <w:iCs/>
          <w:lang w:val="bg-BG" w:eastAsia="bg-BG"/>
        </w:rPr>
      </w:pPr>
    </w:p>
    <w:p w:rsidR="0021782D" w:rsidRPr="001B0366" w:rsidRDefault="0021782D" w:rsidP="00E31E84">
      <w:pPr>
        <w:rPr>
          <w:b/>
          <w:bCs/>
          <w:i/>
          <w:iCs/>
          <w:lang w:val="bg-BG" w:eastAsia="bg-BG"/>
        </w:rPr>
      </w:pP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lang w:val="bg-BG" w:eastAsia="bg-BG"/>
        </w:rPr>
        <w:t>Дата:....................201</w:t>
      </w:r>
      <w:r w:rsidR="008E3EF2" w:rsidRPr="001B0366">
        <w:rPr>
          <w:lang w:val="bg-BG" w:eastAsia="bg-BG"/>
        </w:rPr>
        <w:t xml:space="preserve">9 </w:t>
      </w:r>
      <w:r w:rsidRPr="001B0366">
        <w:rPr>
          <w:lang w:val="bg-BG" w:eastAsia="bg-BG"/>
        </w:rPr>
        <w:t>г.</w:t>
      </w:r>
      <w:r w:rsidRPr="001B0366">
        <w:rPr>
          <w:lang w:val="bg-BG" w:eastAsia="bg-BG"/>
        </w:rPr>
        <w:tab/>
      </w:r>
      <w:r w:rsidRPr="001B0366">
        <w:rPr>
          <w:lang w:val="bg-BG" w:eastAsia="bg-BG"/>
        </w:rPr>
        <w:tab/>
      </w:r>
      <w:r w:rsidRPr="001B0366">
        <w:rPr>
          <w:lang w:val="bg-BG" w:eastAsia="bg-BG"/>
        </w:rPr>
        <w:tab/>
      </w:r>
      <w:r w:rsidRPr="001B0366">
        <w:rPr>
          <w:b/>
          <w:lang w:val="bg-BG" w:eastAsia="bg-BG"/>
        </w:rPr>
        <w:t xml:space="preserve">              УЧАСТНИК:</w:t>
      </w:r>
      <w:r w:rsidRPr="001B0366">
        <w:rPr>
          <w:lang w:val="bg-BG" w:eastAsia="bg-BG"/>
        </w:rPr>
        <w:t xml:space="preserve"> .............................................</w:t>
      </w:r>
    </w:p>
    <w:p w:rsidR="00E31E84" w:rsidRPr="001B0366" w:rsidRDefault="00E31E84" w:rsidP="00E31E84">
      <w:pPr>
        <w:rPr>
          <w:lang w:val="bg-BG" w:eastAsia="bg-BG"/>
        </w:rPr>
      </w:pPr>
      <w:r w:rsidRPr="001B0366">
        <w:rPr>
          <w:vertAlign w:val="superscript"/>
          <w:lang w:val="bg-BG" w:eastAsia="bg-BG"/>
        </w:rPr>
        <w:t xml:space="preserve">                                                                                                                    (подпис и печат)</w:t>
      </w:r>
      <w:r w:rsidRPr="001B0366">
        <w:rPr>
          <w:vertAlign w:val="superscript"/>
          <w:lang w:val="bg-BG" w:eastAsia="bg-BG"/>
        </w:rPr>
        <w:tab/>
      </w:r>
      <w:r w:rsidRPr="001B0366">
        <w:rPr>
          <w:vertAlign w:val="superscript"/>
          <w:lang w:val="bg-BG" w:eastAsia="bg-BG"/>
        </w:rPr>
        <w:tab/>
      </w:r>
      <w:r w:rsidRPr="001B0366">
        <w:rPr>
          <w:vertAlign w:val="superscript"/>
          <w:lang w:val="bg-BG" w:eastAsia="bg-BG"/>
        </w:rPr>
        <w:tab/>
      </w:r>
      <w:r w:rsidRPr="001B0366">
        <w:rPr>
          <w:vertAlign w:val="superscript"/>
          <w:lang w:val="bg-BG" w:eastAsia="bg-BG"/>
        </w:rPr>
        <w:tab/>
      </w:r>
      <w:r w:rsidRPr="001B0366">
        <w:rPr>
          <w:vertAlign w:val="superscript"/>
          <w:lang w:val="bg-BG" w:eastAsia="bg-BG"/>
        </w:rPr>
        <w:tab/>
        <w:t xml:space="preserve">                                                                          </w:t>
      </w:r>
      <w:r w:rsidRPr="001B0366">
        <w:rPr>
          <w:lang w:val="bg-BG" w:eastAsia="bg-BG"/>
        </w:rPr>
        <w:t>(..........................................................................)</w:t>
      </w:r>
    </w:p>
    <w:p w:rsidR="00E31E84" w:rsidRPr="001B0366" w:rsidRDefault="00E31E84" w:rsidP="00E31E84">
      <w:pPr>
        <w:rPr>
          <w:vertAlign w:val="superscript"/>
          <w:lang w:val="bg-BG" w:eastAsia="bg-BG"/>
        </w:rPr>
      </w:pPr>
      <w:r w:rsidRPr="001B0366">
        <w:rPr>
          <w:vertAlign w:val="superscript"/>
          <w:lang w:val="bg-BG" w:eastAsia="bg-BG"/>
        </w:rPr>
        <w:t xml:space="preserve"> (име и фамилия)</w:t>
      </w:r>
    </w:p>
    <w:p w:rsidR="00010A80" w:rsidRPr="001B0366" w:rsidRDefault="00010A80" w:rsidP="00010A80">
      <w:pPr>
        <w:rPr>
          <w:highlight w:val="yellow"/>
          <w:lang w:val="bg-BG" w:eastAsia="bg-BG"/>
        </w:rPr>
      </w:pPr>
      <w:r w:rsidRPr="001B0366">
        <w:rPr>
          <w:highlight w:val="yellow"/>
          <w:lang w:val="bg-BG" w:eastAsia="bg-BG"/>
        </w:rPr>
        <w:br w:type="page"/>
      </w:r>
    </w:p>
    <w:p w:rsidR="006F77AB" w:rsidRPr="001B0366" w:rsidRDefault="008E0BFD" w:rsidP="001B0366">
      <w:pPr>
        <w:spacing w:before="120"/>
        <w:rPr>
          <w:b/>
          <w:bCs/>
          <w:i/>
          <w:iCs/>
          <w:noProof/>
          <w:lang w:val="bg-BG"/>
        </w:rPr>
      </w:pPr>
      <w:bookmarkStart w:id="4" w:name="_Образец_№_10."/>
      <w:bookmarkStart w:id="5" w:name="_Образец_№_11."/>
      <w:bookmarkStart w:id="6" w:name="_Toc443984868"/>
      <w:bookmarkEnd w:id="4"/>
      <w:bookmarkEnd w:id="5"/>
      <w:r w:rsidRPr="001B0366">
        <w:rPr>
          <w:b/>
          <w:i/>
          <w:iCs/>
          <w:noProof/>
          <w:lang w:val="bg-BG"/>
        </w:rPr>
        <w:lastRenderedPageBreak/>
        <w:t>Образец №</w:t>
      </w:r>
      <w:r w:rsidRPr="001B0366">
        <w:rPr>
          <w:i/>
          <w:iCs/>
          <w:noProof/>
          <w:lang w:val="bg-BG"/>
        </w:rPr>
        <w:t xml:space="preserve"> </w:t>
      </w:r>
      <w:r w:rsidRPr="001B0366">
        <w:rPr>
          <w:b/>
          <w:bCs/>
          <w:i/>
          <w:iCs/>
          <w:noProof/>
          <w:lang w:val="bg-BG"/>
        </w:rPr>
        <w:t xml:space="preserve">6 </w:t>
      </w:r>
      <w:bookmarkEnd w:id="6"/>
      <w:r w:rsidR="00091E16" w:rsidRPr="001B0366">
        <w:rPr>
          <w:b/>
          <w:i/>
          <w:iCs/>
          <w:noProof/>
          <w:lang w:val="bg-BG"/>
        </w:rPr>
        <w:t>Ценово предложение</w:t>
      </w:r>
    </w:p>
    <w:p w:rsidR="006F77AB" w:rsidRPr="001B0366" w:rsidRDefault="006F77AB" w:rsidP="00A628E3">
      <w:pPr>
        <w:rPr>
          <w:b/>
          <w:bCs/>
          <w:caps/>
          <w:position w:val="8"/>
          <w:lang w:val="bg-BG"/>
        </w:rPr>
      </w:pPr>
    </w:p>
    <w:p w:rsidR="00D95E5D" w:rsidRPr="001B0366" w:rsidRDefault="00D95E5D" w:rsidP="00A628E3">
      <w:pPr>
        <w:rPr>
          <w:b/>
          <w:bCs/>
          <w:caps/>
          <w:position w:val="8"/>
          <w:lang w:val="bg-BG"/>
        </w:rPr>
      </w:pPr>
    </w:p>
    <w:p w:rsidR="00D95E5D" w:rsidRPr="001B0366" w:rsidRDefault="00D95E5D" w:rsidP="00A628E3">
      <w:pPr>
        <w:rPr>
          <w:b/>
          <w:bCs/>
          <w:caps/>
          <w:position w:val="8"/>
          <w:lang w:val="bg-BG"/>
        </w:rPr>
      </w:pPr>
    </w:p>
    <w:p w:rsidR="00E31E84" w:rsidRPr="001B0366" w:rsidRDefault="00E31E84" w:rsidP="00E31E84">
      <w:pPr>
        <w:spacing w:after="200" w:line="276" w:lineRule="auto"/>
        <w:rPr>
          <w:rFonts w:eastAsia="Calibri"/>
          <w:b/>
          <w:bCs/>
          <w:caps/>
          <w:position w:val="8"/>
        </w:rPr>
      </w:pPr>
      <w:r w:rsidRPr="001B0366">
        <w:rPr>
          <w:rFonts w:eastAsia="Calibri"/>
          <w:b/>
          <w:bCs/>
          <w:caps/>
          <w:position w:val="8"/>
        </w:rPr>
        <w:t>До</w:t>
      </w:r>
    </w:p>
    <w:p w:rsidR="00E31E84" w:rsidRPr="001B0366" w:rsidRDefault="00E31E84" w:rsidP="00E31E84">
      <w:pPr>
        <w:spacing w:after="200" w:line="276" w:lineRule="auto"/>
        <w:rPr>
          <w:rFonts w:eastAsia="Calibri"/>
          <w:b/>
          <w:bCs/>
          <w:caps/>
          <w:position w:val="8"/>
        </w:rPr>
      </w:pPr>
      <w:r w:rsidRPr="001B0366">
        <w:rPr>
          <w:rFonts w:eastAsia="Calibri"/>
          <w:b/>
          <w:bCs/>
          <w:caps/>
          <w:position w:val="8"/>
        </w:rPr>
        <w:t xml:space="preserve"> СОФИЙСКИ УНИВЕРСИТЕТ</w:t>
      </w:r>
    </w:p>
    <w:p w:rsidR="00E31E84" w:rsidRPr="001B0366" w:rsidRDefault="00E31E84" w:rsidP="00E31E84">
      <w:pPr>
        <w:spacing w:after="200" w:line="276" w:lineRule="auto"/>
        <w:rPr>
          <w:rFonts w:eastAsia="Calibri"/>
          <w:b/>
          <w:bCs/>
          <w:caps/>
          <w:position w:val="8"/>
        </w:rPr>
      </w:pPr>
      <w:r w:rsidRPr="001B0366">
        <w:rPr>
          <w:rFonts w:eastAsia="Calibri"/>
          <w:b/>
          <w:bCs/>
          <w:caps/>
          <w:position w:val="8"/>
        </w:rPr>
        <w:t>„СВ. КЛИМЕНТ ОХРИДСКИ“</w:t>
      </w:r>
    </w:p>
    <w:p w:rsidR="00E31E84" w:rsidRPr="001B0366" w:rsidRDefault="00E31E84" w:rsidP="00E31E84">
      <w:pPr>
        <w:spacing w:after="200" w:line="276" w:lineRule="auto"/>
        <w:jc w:val="center"/>
        <w:rPr>
          <w:rFonts w:eastAsia="Calibri"/>
          <w:b/>
          <w:bCs/>
          <w:caps/>
          <w:position w:val="8"/>
        </w:rPr>
      </w:pPr>
    </w:p>
    <w:p w:rsidR="00E31E84" w:rsidRPr="001B0366" w:rsidRDefault="00E31E84" w:rsidP="00E31E84">
      <w:pPr>
        <w:spacing w:after="200" w:line="276" w:lineRule="auto"/>
        <w:contextualSpacing/>
        <w:jc w:val="center"/>
        <w:rPr>
          <w:rFonts w:eastAsia="Calibri"/>
          <w:b/>
          <w:caps/>
          <w:shd w:val="clear" w:color="auto" w:fill="FFFFFF"/>
        </w:rPr>
      </w:pPr>
      <w:r w:rsidRPr="001B0366">
        <w:rPr>
          <w:rFonts w:eastAsia="Calibri"/>
          <w:b/>
          <w:caps/>
          <w:shd w:val="clear" w:color="auto" w:fill="FFFFFF"/>
        </w:rPr>
        <w:t>ЦЕНОВО ПРЕДЛОЖЕНИЕ</w:t>
      </w:r>
    </w:p>
    <w:p w:rsidR="001B0366" w:rsidRPr="001B0366" w:rsidRDefault="001B0366" w:rsidP="00E31E84">
      <w:pPr>
        <w:spacing w:after="200" w:line="276" w:lineRule="auto"/>
        <w:contextualSpacing/>
        <w:jc w:val="center"/>
        <w:rPr>
          <w:rFonts w:eastAsia="Calibri"/>
          <w:b/>
          <w:caps/>
          <w:shd w:val="clear" w:color="auto" w:fill="FFFFFF"/>
        </w:rPr>
      </w:pPr>
    </w:p>
    <w:p w:rsidR="00E31E84" w:rsidRPr="001B0366" w:rsidRDefault="00E31E84" w:rsidP="00E31E84">
      <w:pPr>
        <w:spacing w:after="200" w:line="276" w:lineRule="auto"/>
        <w:contextualSpacing/>
        <w:jc w:val="both"/>
        <w:rPr>
          <w:rFonts w:eastAsia="Calibri"/>
        </w:rPr>
      </w:pPr>
      <w:proofErr w:type="spellStart"/>
      <w:proofErr w:type="gramStart"/>
      <w:r w:rsidRPr="001B0366">
        <w:rPr>
          <w:rFonts w:eastAsia="Calibri"/>
        </w:rPr>
        <w:t>за</w:t>
      </w:r>
      <w:proofErr w:type="spellEnd"/>
      <w:proofErr w:type="gram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участие</w:t>
      </w:r>
      <w:proofErr w:type="spellEnd"/>
      <w:r w:rsidRPr="001B0366">
        <w:rPr>
          <w:rFonts w:eastAsia="Calibri"/>
        </w:rPr>
        <w:t xml:space="preserve"> в </w:t>
      </w:r>
      <w:proofErr w:type="spellStart"/>
      <w:r w:rsidRPr="001B0366">
        <w:rPr>
          <w:rFonts w:eastAsia="Calibri"/>
        </w:rPr>
        <w:t>открита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процедура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за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възлагане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обществена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поръчка</w:t>
      </w:r>
      <w:proofErr w:type="spellEnd"/>
      <w:r w:rsidRPr="001B0366">
        <w:rPr>
          <w:rFonts w:eastAsia="Calibri"/>
        </w:rPr>
        <w:t xml:space="preserve"> с </w:t>
      </w:r>
      <w:proofErr w:type="spellStart"/>
      <w:r w:rsidRPr="001B0366">
        <w:rPr>
          <w:rFonts w:eastAsia="Calibri"/>
        </w:rPr>
        <w:t>предмет</w:t>
      </w:r>
      <w:proofErr w:type="spellEnd"/>
      <w:r w:rsidRPr="001B0366">
        <w:rPr>
          <w:rFonts w:eastAsia="Calibri"/>
        </w:rPr>
        <w:t xml:space="preserve">: </w:t>
      </w:r>
    </w:p>
    <w:p w:rsidR="00281045" w:rsidRPr="001B0366" w:rsidRDefault="00281045" w:rsidP="00E31E84">
      <w:pPr>
        <w:spacing w:after="200" w:line="276" w:lineRule="auto"/>
        <w:contextualSpacing/>
        <w:jc w:val="both"/>
        <w:rPr>
          <w:rFonts w:eastAsia="Calibri"/>
          <w:b/>
          <w:spacing w:val="-10"/>
        </w:rPr>
      </w:pPr>
      <w:r w:rsidRPr="001B0366">
        <w:rPr>
          <w:rFonts w:eastAsia="Calibri"/>
          <w:b/>
          <w:bCs/>
        </w:rPr>
        <w:t>„</w:t>
      </w:r>
      <w:r w:rsidRPr="001B0366">
        <w:rPr>
          <w:rFonts w:eastAsia="Calibri"/>
          <w:b/>
          <w:bCs/>
          <w:lang w:val="bg-BG"/>
        </w:rPr>
        <w:t>Доставка на GPS предаватели</w:t>
      </w:r>
      <w:proofErr w:type="gramStart"/>
      <w:r w:rsidRPr="001B0366">
        <w:rPr>
          <w:rFonts w:eastAsia="Calibri"/>
          <w:b/>
          <w:bCs/>
          <w:lang w:val="bg-BG"/>
        </w:rPr>
        <w:t>“ за</w:t>
      </w:r>
      <w:proofErr w:type="gramEnd"/>
      <w:r w:rsidRPr="001B0366">
        <w:rPr>
          <w:rFonts w:eastAsia="Calibri"/>
          <w:b/>
          <w:bCs/>
          <w:lang w:val="bg-BG"/>
        </w:rPr>
        <w:t xml:space="preserve"> нуждите на Биологически факултет към</w:t>
      </w:r>
      <w:r w:rsidRPr="001B0366">
        <w:rPr>
          <w:rFonts w:eastAsia="Calibri"/>
          <w:b/>
          <w:bCs/>
        </w:rPr>
        <w:t xml:space="preserve"> </w:t>
      </w:r>
      <w:proofErr w:type="spellStart"/>
      <w:r w:rsidRPr="001B0366">
        <w:rPr>
          <w:rFonts w:eastAsia="Calibri"/>
          <w:b/>
          <w:bCs/>
        </w:rPr>
        <w:t>Софийския</w:t>
      </w:r>
      <w:proofErr w:type="spellEnd"/>
      <w:r w:rsidRPr="001B0366">
        <w:rPr>
          <w:rFonts w:eastAsia="Calibri"/>
          <w:b/>
          <w:bCs/>
        </w:rPr>
        <w:t xml:space="preserve"> </w:t>
      </w:r>
      <w:proofErr w:type="spellStart"/>
      <w:r w:rsidRPr="001B0366">
        <w:rPr>
          <w:rFonts w:eastAsia="Calibri"/>
          <w:b/>
          <w:bCs/>
        </w:rPr>
        <w:t>университет</w:t>
      </w:r>
      <w:proofErr w:type="spellEnd"/>
      <w:r w:rsidRPr="001B0366">
        <w:rPr>
          <w:rFonts w:eastAsia="Calibri"/>
          <w:b/>
          <w:bCs/>
        </w:rPr>
        <w:t xml:space="preserve"> „</w:t>
      </w:r>
      <w:proofErr w:type="spellStart"/>
      <w:r w:rsidRPr="001B0366">
        <w:rPr>
          <w:rFonts w:eastAsia="Calibri"/>
          <w:b/>
          <w:bCs/>
        </w:rPr>
        <w:t>Св</w:t>
      </w:r>
      <w:proofErr w:type="spellEnd"/>
      <w:r w:rsidRPr="001B0366">
        <w:rPr>
          <w:rFonts w:eastAsia="Calibri"/>
          <w:b/>
          <w:bCs/>
        </w:rPr>
        <w:t xml:space="preserve">. </w:t>
      </w:r>
      <w:proofErr w:type="spellStart"/>
      <w:r w:rsidRPr="001B0366">
        <w:rPr>
          <w:rFonts w:eastAsia="Calibri"/>
          <w:b/>
          <w:bCs/>
        </w:rPr>
        <w:t>Климент</w:t>
      </w:r>
      <w:proofErr w:type="spellEnd"/>
      <w:r w:rsidRPr="001B0366">
        <w:rPr>
          <w:rFonts w:eastAsia="Calibri"/>
          <w:b/>
          <w:bCs/>
        </w:rPr>
        <w:t xml:space="preserve"> </w:t>
      </w:r>
      <w:proofErr w:type="spellStart"/>
      <w:r w:rsidRPr="001B0366">
        <w:rPr>
          <w:rFonts w:eastAsia="Calibri"/>
          <w:b/>
          <w:bCs/>
        </w:rPr>
        <w:t>Охридски</w:t>
      </w:r>
      <w:proofErr w:type="spellEnd"/>
      <w:r w:rsidRPr="001B0366">
        <w:rPr>
          <w:rFonts w:eastAsia="Calibri"/>
          <w:b/>
          <w:bCs/>
        </w:rPr>
        <w:t>“</w:t>
      </w:r>
    </w:p>
    <w:p w:rsidR="00E31E84" w:rsidRPr="001B0366" w:rsidRDefault="00E31E84" w:rsidP="00E31E84">
      <w:pPr>
        <w:contextualSpacing/>
        <w:jc w:val="center"/>
        <w:rPr>
          <w:b/>
          <w:lang w:val="bg-BG" w:eastAsia="bg-BG"/>
        </w:rPr>
      </w:pPr>
    </w:p>
    <w:p w:rsidR="00E31E84" w:rsidRPr="001B0366" w:rsidRDefault="00E31E84" w:rsidP="00E31E84">
      <w:pPr>
        <w:spacing w:after="200" w:line="276" w:lineRule="auto"/>
        <w:jc w:val="center"/>
        <w:rPr>
          <w:rFonts w:eastAsia="Calibri"/>
        </w:rPr>
      </w:pPr>
      <w:r w:rsidRPr="001B0366">
        <w:rPr>
          <w:rFonts w:eastAsia="Calibri"/>
        </w:rPr>
        <w:t>/</w:t>
      </w:r>
      <w:proofErr w:type="spellStart"/>
      <w:r w:rsidRPr="001B0366">
        <w:rPr>
          <w:rFonts w:eastAsia="Calibri"/>
        </w:rPr>
        <w:t>изписва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се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името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участника</w:t>
      </w:r>
      <w:proofErr w:type="spellEnd"/>
      <w:r w:rsidRPr="001B0366">
        <w:rPr>
          <w:rFonts w:eastAsia="Calibri"/>
        </w:rPr>
        <w:t>/</w:t>
      </w:r>
    </w:p>
    <w:p w:rsidR="00E31E84" w:rsidRPr="001B0366" w:rsidRDefault="00E31E84" w:rsidP="00E31E84">
      <w:pPr>
        <w:pBdr>
          <w:bottom w:val="dotted" w:sz="4" w:space="1" w:color="auto"/>
        </w:pBdr>
        <w:spacing w:after="200" w:line="276" w:lineRule="auto"/>
        <w:jc w:val="center"/>
        <w:rPr>
          <w:rFonts w:eastAsia="Calibri"/>
          <w:b/>
        </w:rPr>
      </w:pPr>
    </w:p>
    <w:p w:rsidR="00E31E84" w:rsidRPr="001B0366" w:rsidRDefault="00E31E84" w:rsidP="00E31E84">
      <w:pPr>
        <w:spacing w:after="200" w:line="276" w:lineRule="auto"/>
        <w:jc w:val="center"/>
        <w:rPr>
          <w:rFonts w:eastAsia="Calibri"/>
        </w:rPr>
      </w:pPr>
      <w:r w:rsidRPr="001B0366">
        <w:rPr>
          <w:rFonts w:eastAsia="Calibri"/>
        </w:rPr>
        <w:t>/</w:t>
      </w:r>
      <w:proofErr w:type="spellStart"/>
      <w:r w:rsidRPr="001B0366">
        <w:rPr>
          <w:rFonts w:eastAsia="Calibri"/>
        </w:rPr>
        <w:t>номер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Търговския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регистър</w:t>
      </w:r>
      <w:proofErr w:type="spellEnd"/>
      <w:r w:rsidRPr="001B0366">
        <w:rPr>
          <w:rFonts w:eastAsia="Calibri"/>
        </w:rPr>
        <w:t>/</w:t>
      </w:r>
    </w:p>
    <w:p w:rsidR="00E31E84" w:rsidRPr="001B0366" w:rsidRDefault="00E31E84" w:rsidP="00E31E84">
      <w:pPr>
        <w:pBdr>
          <w:bottom w:val="dotted" w:sz="4" w:space="1" w:color="auto"/>
        </w:pBdr>
        <w:spacing w:after="200" w:line="276" w:lineRule="auto"/>
        <w:jc w:val="center"/>
        <w:rPr>
          <w:rFonts w:eastAsia="Calibri"/>
          <w:b/>
        </w:rPr>
      </w:pPr>
    </w:p>
    <w:p w:rsidR="00E31E84" w:rsidRPr="001B0366" w:rsidRDefault="00E31E84" w:rsidP="00E31E84">
      <w:pPr>
        <w:spacing w:after="200" w:line="276" w:lineRule="auto"/>
        <w:jc w:val="center"/>
        <w:rPr>
          <w:rFonts w:eastAsia="Calibri"/>
        </w:rPr>
      </w:pPr>
      <w:r w:rsidRPr="001B0366">
        <w:rPr>
          <w:rFonts w:eastAsia="Calibri"/>
        </w:rPr>
        <w:t>/ЕИК/</w:t>
      </w:r>
    </w:p>
    <w:p w:rsidR="00E31E84" w:rsidRPr="001B0366" w:rsidRDefault="00E31E84" w:rsidP="00E31E84">
      <w:pPr>
        <w:pBdr>
          <w:bottom w:val="dotted" w:sz="4" w:space="1" w:color="auto"/>
        </w:pBdr>
        <w:spacing w:after="200" w:line="276" w:lineRule="auto"/>
        <w:jc w:val="center"/>
        <w:rPr>
          <w:rFonts w:eastAsia="Calibri"/>
          <w:b/>
        </w:rPr>
      </w:pPr>
    </w:p>
    <w:p w:rsidR="00E31E84" w:rsidRPr="001B0366" w:rsidRDefault="00E31E84" w:rsidP="00E31E84">
      <w:pPr>
        <w:spacing w:after="200" w:line="276" w:lineRule="auto"/>
        <w:jc w:val="center"/>
        <w:rPr>
          <w:rFonts w:eastAsia="Calibri"/>
        </w:rPr>
      </w:pPr>
      <w:r w:rsidRPr="001B0366">
        <w:rPr>
          <w:rFonts w:eastAsia="Calibri"/>
        </w:rPr>
        <w:t>/</w:t>
      </w:r>
      <w:proofErr w:type="spellStart"/>
      <w:r w:rsidRPr="001B0366">
        <w:rPr>
          <w:rFonts w:eastAsia="Calibri"/>
        </w:rPr>
        <w:t>адрес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регистрация</w:t>
      </w:r>
      <w:proofErr w:type="spellEnd"/>
      <w:r w:rsidRPr="001B0366">
        <w:rPr>
          <w:rFonts w:eastAsia="Calibri"/>
        </w:rPr>
        <w:t>/</w:t>
      </w:r>
    </w:p>
    <w:p w:rsidR="00E31E84" w:rsidRPr="001B0366" w:rsidRDefault="00E31E84" w:rsidP="00E31E84">
      <w:pPr>
        <w:keepNext/>
        <w:keepLines/>
        <w:tabs>
          <w:tab w:val="num" w:pos="851"/>
        </w:tabs>
        <w:contextualSpacing/>
        <w:jc w:val="both"/>
        <w:outlineLvl w:val="4"/>
        <w:rPr>
          <w:b/>
          <w:bCs/>
          <w:i/>
          <w:iCs/>
          <w:color w:val="243F60"/>
          <w:lang w:val="bg-BG" w:eastAsia="bg-BG"/>
        </w:rPr>
      </w:pPr>
    </w:p>
    <w:p w:rsidR="00E31E84" w:rsidRPr="001B0366" w:rsidRDefault="00E31E84" w:rsidP="00E31E84">
      <w:pPr>
        <w:spacing w:after="200" w:line="276" w:lineRule="auto"/>
        <w:jc w:val="both"/>
        <w:rPr>
          <w:rFonts w:eastAsia="Calibri"/>
          <w:bCs/>
          <w:lang w:val="bg-BG"/>
        </w:rPr>
      </w:pPr>
      <w:r w:rsidRPr="001B0366">
        <w:rPr>
          <w:rFonts w:eastAsia="Calibri"/>
          <w:b/>
        </w:rPr>
        <w:tab/>
      </w:r>
      <w:r w:rsidRPr="001B0366">
        <w:rPr>
          <w:rFonts w:eastAsia="Calibri"/>
        </w:rPr>
        <w:t xml:space="preserve">С </w:t>
      </w:r>
      <w:proofErr w:type="spellStart"/>
      <w:r w:rsidRPr="001B0366">
        <w:rPr>
          <w:rFonts w:eastAsia="Calibri"/>
        </w:rPr>
        <w:t>представянето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настоящата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оферта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заявяваме</w:t>
      </w:r>
      <w:proofErr w:type="spellEnd"/>
      <w:r w:rsidRPr="001B0366">
        <w:rPr>
          <w:rFonts w:eastAsia="Calibri"/>
        </w:rPr>
        <w:t xml:space="preserve">, </w:t>
      </w:r>
      <w:proofErr w:type="spellStart"/>
      <w:r w:rsidRPr="001B0366">
        <w:rPr>
          <w:rFonts w:eastAsia="Calibri"/>
        </w:rPr>
        <w:t>че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ако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бъдем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определени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за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изпълнител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обществената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поръчка</w:t>
      </w:r>
      <w:proofErr w:type="spellEnd"/>
      <w:r w:rsidRPr="001B0366">
        <w:rPr>
          <w:rFonts w:eastAsia="Calibri"/>
        </w:rPr>
        <w:t xml:space="preserve">, </w:t>
      </w:r>
      <w:proofErr w:type="spellStart"/>
      <w:r w:rsidRPr="001B0366">
        <w:rPr>
          <w:rFonts w:eastAsia="Calibri"/>
        </w:rPr>
        <w:t>ще</w:t>
      </w:r>
      <w:proofErr w:type="spellEnd"/>
      <w:r w:rsidRPr="001B0366">
        <w:rPr>
          <w:rFonts w:eastAsia="Calibri"/>
        </w:rPr>
        <w:t xml:space="preserve"> я </w:t>
      </w:r>
      <w:proofErr w:type="spellStart"/>
      <w:r w:rsidRPr="001B0366">
        <w:rPr>
          <w:rFonts w:eastAsia="Calibri"/>
        </w:rPr>
        <w:t>изпълним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добросъвестно</w:t>
      </w:r>
      <w:proofErr w:type="spellEnd"/>
      <w:r w:rsidRPr="001B0366">
        <w:rPr>
          <w:rFonts w:eastAsia="Calibri"/>
        </w:rPr>
        <w:t xml:space="preserve">, </w:t>
      </w:r>
      <w:proofErr w:type="spellStart"/>
      <w:r w:rsidRPr="001B0366">
        <w:rPr>
          <w:rFonts w:eastAsia="Calibri"/>
        </w:rPr>
        <w:t>професионално</w:t>
      </w:r>
      <w:proofErr w:type="spellEnd"/>
      <w:r w:rsidRPr="001B0366">
        <w:rPr>
          <w:rFonts w:eastAsia="Calibri"/>
        </w:rPr>
        <w:t xml:space="preserve">, </w:t>
      </w:r>
      <w:proofErr w:type="spellStart"/>
      <w:r w:rsidRPr="001B0366">
        <w:rPr>
          <w:rFonts w:eastAsia="Calibri"/>
        </w:rPr>
        <w:t>качествено</w:t>
      </w:r>
      <w:proofErr w:type="spellEnd"/>
      <w:r w:rsidRPr="001B0366">
        <w:rPr>
          <w:rFonts w:eastAsia="Calibri"/>
        </w:rPr>
        <w:t xml:space="preserve"> и в </w:t>
      </w:r>
      <w:proofErr w:type="spellStart"/>
      <w:r w:rsidRPr="001B0366">
        <w:rPr>
          <w:rFonts w:eastAsia="Calibri"/>
        </w:rPr>
        <w:t>срок</w:t>
      </w:r>
      <w:proofErr w:type="spellEnd"/>
      <w:r w:rsidRPr="001B0366">
        <w:rPr>
          <w:rFonts w:eastAsia="Calibri"/>
          <w:bCs/>
        </w:rPr>
        <w:t xml:space="preserve">. </w:t>
      </w:r>
      <w:proofErr w:type="spellStart"/>
      <w:r w:rsidRPr="001B0366">
        <w:rPr>
          <w:rFonts w:eastAsia="Calibri"/>
        </w:rPr>
        <w:t>Предлагаме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нашето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ценово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предложение</w:t>
      </w:r>
      <w:proofErr w:type="spellEnd"/>
      <w:r w:rsidRPr="001B0366">
        <w:rPr>
          <w:rFonts w:eastAsia="Calibri"/>
        </w:rPr>
        <w:t xml:space="preserve">, </w:t>
      </w:r>
      <w:proofErr w:type="spellStart"/>
      <w:r w:rsidRPr="001B0366">
        <w:rPr>
          <w:rFonts w:eastAsia="Calibri"/>
        </w:rPr>
        <w:t>както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следва</w:t>
      </w:r>
      <w:proofErr w:type="spellEnd"/>
      <w:r w:rsidRPr="001B0366">
        <w:rPr>
          <w:rFonts w:eastAsia="Calibri"/>
        </w:rPr>
        <w:t>:</w:t>
      </w:r>
    </w:p>
    <w:p w:rsidR="00E31E84" w:rsidRPr="001B0366" w:rsidRDefault="00E31E84" w:rsidP="00E31E84">
      <w:pPr>
        <w:spacing w:after="200" w:line="276" w:lineRule="auto"/>
        <w:jc w:val="both"/>
        <w:rPr>
          <w:rFonts w:eastAsia="Calibri"/>
          <w:lang w:val="bg-BG"/>
        </w:rPr>
      </w:pPr>
      <w:r w:rsidRPr="001B0366">
        <w:rPr>
          <w:rFonts w:eastAsia="Calibri"/>
        </w:rPr>
        <w:t xml:space="preserve">1. </w:t>
      </w:r>
      <w:proofErr w:type="spellStart"/>
      <w:r w:rsidRPr="001B0366">
        <w:rPr>
          <w:rFonts w:eastAsia="Calibri"/>
        </w:rPr>
        <w:t>Обща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стойност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</w:t>
      </w:r>
      <w:proofErr w:type="spellEnd"/>
      <w:r w:rsidRPr="001B0366">
        <w:rPr>
          <w:rFonts w:eastAsia="Calibri"/>
        </w:rPr>
        <w:t xml:space="preserve"> </w:t>
      </w:r>
      <w:r w:rsidR="009506B7" w:rsidRPr="001B0366">
        <w:rPr>
          <w:rFonts w:eastAsia="Calibri"/>
          <w:lang w:val="bg-BG"/>
        </w:rPr>
        <w:t xml:space="preserve">доставените </w:t>
      </w:r>
      <w:r w:rsidR="009506B7" w:rsidRPr="001B0366">
        <w:rPr>
          <w:rFonts w:eastAsia="Calibri"/>
        </w:rPr>
        <w:t>GPS</w:t>
      </w:r>
      <w:r w:rsidR="009506B7" w:rsidRPr="001B0366">
        <w:rPr>
          <w:rFonts w:eastAsia="Calibri"/>
          <w:lang w:val="bg-BG"/>
        </w:rPr>
        <w:t xml:space="preserve"> предаватели </w:t>
      </w:r>
      <w:r w:rsidRPr="001B0366">
        <w:rPr>
          <w:rFonts w:eastAsia="Calibri"/>
        </w:rPr>
        <w:t xml:space="preserve">............................................. </w:t>
      </w:r>
      <w:proofErr w:type="spellStart"/>
      <w:r w:rsidRPr="001B0366">
        <w:rPr>
          <w:rFonts w:eastAsia="Calibri"/>
        </w:rPr>
        <w:t>лева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без</w:t>
      </w:r>
      <w:proofErr w:type="spellEnd"/>
      <w:r w:rsidRPr="001B0366">
        <w:rPr>
          <w:rFonts w:eastAsia="Calibri"/>
        </w:rPr>
        <w:t xml:space="preserve"> ДДС</w:t>
      </w:r>
      <w:r w:rsidR="009506B7" w:rsidRPr="001B0366">
        <w:rPr>
          <w:rFonts w:eastAsia="Calibri"/>
          <w:lang w:val="bg-BG"/>
        </w:rPr>
        <w:t>.</w:t>
      </w:r>
    </w:p>
    <w:p w:rsidR="009506B7" w:rsidRPr="001B0366" w:rsidRDefault="009506B7" w:rsidP="00E31E84">
      <w:pPr>
        <w:spacing w:after="200" w:line="276" w:lineRule="auto"/>
        <w:jc w:val="both"/>
        <w:rPr>
          <w:rFonts w:eastAsia="Calibri"/>
          <w:lang w:val="bg-BG"/>
        </w:rPr>
      </w:pPr>
      <w:r w:rsidRPr="001B0366">
        <w:rPr>
          <w:rFonts w:eastAsia="Calibri"/>
          <w:lang w:val="bg-BG"/>
        </w:rPr>
        <w:t xml:space="preserve">2. </w:t>
      </w:r>
      <w:proofErr w:type="spellStart"/>
      <w:r w:rsidRPr="001B0366">
        <w:rPr>
          <w:rFonts w:eastAsia="Calibri"/>
          <w:lang w:val="bg-BG"/>
        </w:rPr>
        <w:t>Еденична</w:t>
      </w:r>
      <w:proofErr w:type="spellEnd"/>
      <w:r w:rsidRPr="001B0366">
        <w:rPr>
          <w:rFonts w:eastAsia="Calibri"/>
          <w:lang w:val="bg-BG"/>
        </w:rPr>
        <w:t xml:space="preserve"> цена на </w:t>
      </w:r>
      <w:r w:rsidRPr="001B0366">
        <w:rPr>
          <w:rFonts w:eastAsia="Calibri"/>
        </w:rPr>
        <w:t xml:space="preserve">GPS </w:t>
      </w:r>
      <w:r w:rsidRPr="001B0366">
        <w:rPr>
          <w:rFonts w:eastAsia="Calibri"/>
          <w:lang w:val="bg-BG"/>
        </w:rPr>
        <w:t xml:space="preserve">предавател ………………………. лева без ДДС. </w:t>
      </w:r>
    </w:p>
    <w:p w:rsidR="00E31E84" w:rsidRPr="001B0366" w:rsidRDefault="00E31E84" w:rsidP="00E31E84">
      <w:pPr>
        <w:spacing w:after="200" w:line="276" w:lineRule="auto"/>
        <w:jc w:val="both"/>
        <w:rPr>
          <w:rFonts w:eastAsia="Calibri"/>
        </w:rPr>
      </w:pPr>
      <w:r w:rsidRPr="001B0366">
        <w:rPr>
          <w:rFonts w:eastAsia="Calibri"/>
          <w:lang w:val="bg-BG"/>
        </w:rPr>
        <w:t>2</w:t>
      </w:r>
      <w:r w:rsidR="00281045" w:rsidRPr="001B0366">
        <w:rPr>
          <w:rFonts w:eastAsia="Calibri"/>
        </w:rPr>
        <w:t xml:space="preserve">. </w:t>
      </w:r>
      <w:proofErr w:type="spellStart"/>
      <w:r w:rsidRPr="001B0366">
        <w:rPr>
          <w:rFonts w:eastAsia="Calibri"/>
        </w:rPr>
        <w:t>Предложените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цени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са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определени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при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пълно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съответствие</w:t>
      </w:r>
      <w:proofErr w:type="spellEnd"/>
      <w:r w:rsidRPr="001B0366">
        <w:rPr>
          <w:rFonts w:eastAsia="Calibri"/>
        </w:rPr>
        <w:t xml:space="preserve"> с </w:t>
      </w:r>
      <w:proofErr w:type="spellStart"/>
      <w:r w:rsidRPr="001B0366">
        <w:rPr>
          <w:rFonts w:eastAsia="Calibri"/>
        </w:rPr>
        <w:t>условията</w:t>
      </w:r>
      <w:proofErr w:type="spellEnd"/>
      <w:r w:rsidRPr="001B0366">
        <w:rPr>
          <w:rFonts w:eastAsia="Calibri"/>
        </w:rPr>
        <w:t xml:space="preserve"> и </w:t>
      </w:r>
      <w:proofErr w:type="spellStart"/>
      <w:r w:rsidRPr="001B0366">
        <w:rPr>
          <w:rFonts w:eastAsia="Calibri"/>
        </w:rPr>
        <w:t>изискванията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възложителя</w:t>
      </w:r>
      <w:proofErr w:type="spellEnd"/>
      <w:r w:rsidRPr="001B0366">
        <w:rPr>
          <w:rFonts w:eastAsia="Calibri"/>
        </w:rPr>
        <w:t xml:space="preserve">, </w:t>
      </w:r>
      <w:proofErr w:type="spellStart"/>
      <w:r w:rsidRPr="001B0366">
        <w:rPr>
          <w:rFonts w:eastAsia="Calibri"/>
        </w:rPr>
        <w:t>посочени</w:t>
      </w:r>
      <w:proofErr w:type="spellEnd"/>
      <w:r w:rsidRPr="001B0366">
        <w:rPr>
          <w:rFonts w:eastAsia="Calibri"/>
        </w:rPr>
        <w:t xml:space="preserve"> в </w:t>
      </w:r>
      <w:proofErr w:type="spellStart"/>
      <w:r w:rsidRPr="001B0366">
        <w:rPr>
          <w:rFonts w:eastAsia="Calibri"/>
        </w:rPr>
        <w:t>документацията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за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участие</w:t>
      </w:r>
      <w:proofErr w:type="spellEnd"/>
      <w:r w:rsidRPr="001B0366">
        <w:rPr>
          <w:rFonts w:eastAsia="Calibri"/>
        </w:rPr>
        <w:t xml:space="preserve"> в </w:t>
      </w:r>
      <w:proofErr w:type="spellStart"/>
      <w:r w:rsidRPr="001B0366">
        <w:rPr>
          <w:rFonts w:eastAsia="Calibri"/>
        </w:rPr>
        <w:t>процедурата</w:t>
      </w:r>
      <w:proofErr w:type="spellEnd"/>
      <w:r w:rsidRPr="001B0366">
        <w:rPr>
          <w:rFonts w:eastAsia="Calibri"/>
        </w:rPr>
        <w:t>.</w:t>
      </w:r>
    </w:p>
    <w:p w:rsidR="00E31E84" w:rsidRPr="001B0366" w:rsidRDefault="00281045" w:rsidP="00E31E84">
      <w:pPr>
        <w:spacing w:after="200" w:line="276" w:lineRule="auto"/>
        <w:jc w:val="both"/>
        <w:rPr>
          <w:rFonts w:eastAsia="Calibri"/>
        </w:rPr>
      </w:pPr>
      <w:r w:rsidRPr="001B0366">
        <w:rPr>
          <w:rFonts w:eastAsia="Calibri"/>
          <w:lang w:val="bg-BG"/>
        </w:rPr>
        <w:t>3</w:t>
      </w:r>
      <w:r w:rsidR="00E31E84" w:rsidRPr="001B0366">
        <w:rPr>
          <w:rFonts w:eastAsia="Calibri"/>
        </w:rPr>
        <w:t>.</w:t>
      </w:r>
      <w:r w:rsidRPr="001B0366">
        <w:rPr>
          <w:rFonts w:eastAsia="Calibri"/>
          <w:lang w:val="bg-BG"/>
        </w:rPr>
        <w:t xml:space="preserve"> </w:t>
      </w:r>
      <w:proofErr w:type="spellStart"/>
      <w:r w:rsidR="00E31E84" w:rsidRPr="001B0366">
        <w:rPr>
          <w:rFonts w:eastAsia="Calibri"/>
        </w:rPr>
        <w:t>Предложените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цени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съответстват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на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техническото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предложение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за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изпълнение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на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обществената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поръчка</w:t>
      </w:r>
      <w:proofErr w:type="spellEnd"/>
      <w:r w:rsidR="00E31E84" w:rsidRPr="001B0366">
        <w:rPr>
          <w:rFonts w:eastAsia="Calibri"/>
        </w:rPr>
        <w:t>.</w:t>
      </w:r>
    </w:p>
    <w:p w:rsidR="00E31E84" w:rsidRPr="001B0366" w:rsidRDefault="00281045" w:rsidP="00E31E84">
      <w:pPr>
        <w:spacing w:after="200" w:line="276" w:lineRule="auto"/>
        <w:jc w:val="both"/>
        <w:rPr>
          <w:rFonts w:eastAsia="Calibri"/>
        </w:rPr>
      </w:pPr>
      <w:r w:rsidRPr="001B0366">
        <w:rPr>
          <w:rFonts w:eastAsia="Calibri"/>
          <w:lang w:val="bg-BG"/>
        </w:rPr>
        <w:t>4</w:t>
      </w:r>
      <w:r w:rsidR="00E31E84" w:rsidRPr="001B0366">
        <w:rPr>
          <w:rFonts w:eastAsia="Calibri"/>
        </w:rPr>
        <w:t>.</w:t>
      </w:r>
      <w:r w:rsidR="00E31E84" w:rsidRPr="001B0366">
        <w:rPr>
          <w:rFonts w:eastAsia="Calibri"/>
        </w:rPr>
        <w:tab/>
        <w:t xml:space="preserve">В </w:t>
      </w:r>
      <w:proofErr w:type="spellStart"/>
      <w:r w:rsidR="00E31E84" w:rsidRPr="001B0366">
        <w:rPr>
          <w:rFonts w:eastAsia="Calibri"/>
        </w:rPr>
        <w:t>предложените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от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нас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единични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цени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заложени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всички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разходи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за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пълното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изпълнение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на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поръчката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включително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за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материали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за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изработка</w:t>
      </w:r>
      <w:proofErr w:type="spellEnd"/>
      <w:r w:rsidR="00E31E84" w:rsidRPr="001B0366">
        <w:rPr>
          <w:rFonts w:eastAsia="Calibri"/>
        </w:rPr>
        <w:t xml:space="preserve">, </w:t>
      </w:r>
      <w:proofErr w:type="spellStart"/>
      <w:r w:rsidR="00E31E84" w:rsidRPr="001B0366">
        <w:rPr>
          <w:rFonts w:eastAsia="Calibri"/>
        </w:rPr>
        <w:t>труд</w:t>
      </w:r>
      <w:proofErr w:type="spellEnd"/>
      <w:r w:rsidR="00E31E84" w:rsidRPr="001B0366">
        <w:rPr>
          <w:rFonts w:eastAsia="Calibri"/>
        </w:rPr>
        <w:t xml:space="preserve">, </w:t>
      </w:r>
      <w:proofErr w:type="spellStart"/>
      <w:r w:rsidR="00E31E84" w:rsidRPr="001B0366">
        <w:rPr>
          <w:rFonts w:eastAsia="Calibri"/>
        </w:rPr>
        <w:t>опаковка</w:t>
      </w:r>
      <w:proofErr w:type="spellEnd"/>
      <w:r w:rsidR="00E31E84" w:rsidRPr="001B0366">
        <w:rPr>
          <w:rFonts w:eastAsia="Calibri"/>
        </w:rPr>
        <w:t xml:space="preserve">, </w:t>
      </w:r>
      <w:proofErr w:type="spellStart"/>
      <w:r w:rsidR="00E31E84" w:rsidRPr="001B0366">
        <w:rPr>
          <w:rFonts w:eastAsia="Calibri"/>
        </w:rPr>
        <w:t>маркировка</w:t>
      </w:r>
      <w:proofErr w:type="spellEnd"/>
      <w:r w:rsidR="00E31E84" w:rsidRPr="001B0366">
        <w:rPr>
          <w:rFonts w:eastAsia="Calibri"/>
        </w:rPr>
        <w:t xml:space="preserve">, и </w:t>
      </w:r>
      <w:proofErr w:type="spellStart"/>
      <w:r w:rsidR="00E31E84" w:rsidRPr="001B0366">
        <w:rPr>
          <w:rFonts w:eastAsia="Calibri"/>
        </w:rPr>
        <w:t>доставка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на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съответните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материали</w:t>
      </w:r>
      <w:proofErr w:type="spellEnd"/>
      <w:r w:rsidR="00E31E84" w:rsidRPr="001B0366">
        <w:rPr>
          <w:rFonts w:eastAsia="Calibri"/>
        </w:rPr>
        <w:t>.</w:t>
      </w:r>
    </w:p>
    <w:p w:rsidR="00E31E84" w:rsidRPr="001B0366" w:rsidRDefault="00281045" w:rsidP="00E31E84">
      <w:pPr>
        <w:spacing w:after="200" w:line="276" w:lineRule="auto"/>
        <w:jc w:val="both"/>
        <w:rPr>
          <w:rFonts w:eastAsia="Calibri"/>
        </w:rPr>
      </w:pPr>
      <w:r w:rsidRPr="001B0366">
        <w:rPr>
          <w:rFonts w:eastAsia="Calibri"/>
          <w:lang w:val="bg-BG"/>
        </w:rPr>
        <w:lastRenderedPageBreak/>
        <w:t>5</w:t>
      </w:r>
      <w:r w:rsidR="00E31E84" w:rsidRPr="001B0366">
        <w:rPr>
          <w:rFonts w:eastAsia="Calibri"/>
        </w:rPr>
        <w:t>.</w:t>
      </w:r>
      <w:r w:rsidR="00E31E84" w:rsidRPr="001B0366">
        <w:rPr>
          <w:rFonts w:eastAsia="Calibri"/>
        </w:rPr>
        <w:tab/>
      </w:r>
      <w:proofErr w:type="spellStart"/>
      <w:r w:rsidR="00E31E84" w:rsidRPr="001B0366">
        <w:rPr>
          <w:rFonts w:eastAsia="Calibri"/>
        </w:rPr>
        <w:t>При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различие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между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единичните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цени</w:t>
      </w:r>
      <w:proofErr w:type="spellEnd"/>
      <w:r w:rsidR="00E31E84" w:rsidRPr="001B0366">
        <w:rPr>
          <w:rFonts w:eastAsia="Calibri"/>
        </w:rPr>
        <w:t xml:space="preserve"> и </w:t>
      </w:r>
      <w:proofErr w:type="spellStart"/>
      <w:r w:rsidR="00E31E84" w:rsidRPr="001B0366">
        <w:rPr>
          <w:rFonts w:eastAsia="Calibri"/>
        </w:rPr>
        <w:t>калкулираната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обща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стойност</w:t>
      </w:r>
      <w:proofErr w:type="spellEnd"/>
      <w:r w:rsidR="00E31E84" w:rsidRPr="001B0366">
        <w:rPr>
          <w:rFonts w:eastAsia="Calibri"/>
        </w:rPr>
        <w:t xml:space="preserve">, </w:t>
      </w:r>
      <w:proofErr w:type="spellStart"/>
      <w:r w:rsidR="00E31E84" w:rsidRPr="001B0366">
        <w:rPr>
          <w:rFonts w:eastAsia="Calibri"/>
        </w:rPr>
        <w:t>за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валидни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считат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представените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единични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цени</w:t>
      </w:r>
      <w:proofErr w:type="spellEnd"/>
      <w:r w:rsidR="00E31E84" w:rsidRPr="001B0366">
        <w:rPr>
          <w:rFonts w:eastAsia="Calibri"/>
        </w:rPr>
        <w:t xml:space="preserve">, </w:t>
      </w:r>
      <w:proofErr w:type="spellStart"/>
      <w:r w:rsidR="00E31E84" w:rsidRPr="001B0366">
        <w:rPr>
          <w:rFonts w:eastAsia="Calibri"/>
        </w:rPr>
        <w:t>като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общата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стойност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преизчислява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съобразно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единичните</w:t>
      </w:r>
      <w:proofErr w:type="spellEnd"/>
      <w:r w:rsidR="00E31E84" w:rsidRPr="001B0366">
        <w:rPr>
          <w:rFonts w:eastAsia="Calibri"/>
        </w:rPr>
        <w:t xml:space="preserve"> </w:t>
      </w:r>
      <w:proofErr w:type="spellStart"/>
      <w:r w:rsidR="00E31E84" w:rsidRPr="001B0366">
        <w:rPr>
          <w:rFonts w:eastAsia="Calibri"/>
        </w:rPr>
        <w:t>цени</w:t>
      </w:r>
      <w:proofErr w:type="spellEnd"/>
      <w:r w:rsidR="00E31E84" w:rsidRPr="001B0366">
        <w:rPr>
          <w:rFonts w:eastAsia="Calibri"/>
        </w:rPr>
        <w:t>.</w:t>
      </w:r>
    </w:p>
    <w:p w:rsidR="00E31E84" w:rsidRPr="001B0366" w:rsidRDefault="00E31E84" w:rsidP="00E31E84">
      <w:pPr>
        <w:spacing w:after="200" w:line="276" w:lineRule="auto"/>
        <w:jc w:val="both"/>
        <w:rPr>
          <w:rFonts w:eastAsia="Calibri"/>
        </w:rPr>
      </w:pPr>
      <w:r w:rsidRPr="001B0366">
        <w:rPr>
          <w:rFonts w:eastAsia="Calibri"/>
          <w:lang w:val="bg-BG"/>
        </w:rPr>
        <w:t>7</w:t>
      </w:r>
      <w:r w:rsidRPr="001B0366">
        <w:rPr>
          <w:rFonts w:eastAsia="Calibri"/>
        </w:rPr>
        <w:t>.</w:t>
      </w:r>
      <w:r w:rsidRPr="001B0366">
        <w:rPr>
          <w:rFonts w:eastAsia="Calibri"/>
        </w:rPr>
        <w:tab/>
      </w:r>
      <w:proofErr w:type="spellStart"/>
      <w:r w:rsidRPr="001B0366">
        <w:rPr>
          <w:rFonts w:eastAsia="Calibri"/>
        </w:rPr>
        <w:t>Отговорност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за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евентуално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допуснати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грешки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или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пропуски</w:t>
      </w:r>
      <w:proofErr w:type="spellEnd"/>
      <w:r w:rsidRPr="001B0366">
        <w:rPr>
          <w:rFonts w:eastAsia="Calibri"/>
        </w:rPr>
        <w:t xml:space="preserve"> в </w:t>
      </w:r>
      <w:proofErr w:type="spellStart"/>
      <w:r w:rsidRPr="001B0366">
        <w:rPr>
          <w:rFonts w:eastAsia="Calibri"/>
        </w:rPr>
        <w:t>изчисленията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на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предложените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цени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носи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единствено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участникът</w:t>
      </w:r>
      <w:proofErr w:type="spellEnd"/>
      <w:r w:rsidRPr="001B0366">
        <w:rPr>
          <w:rFonts w:eastAsia="Calibri"/>
        </w:rPr>
        <w:t xml:space="preserve"> в </w:t>
      </w:r>
      <w:proofErr w:type="spellStart"/>
      <w:r w:rsidRPr="001B0366">
        <w:rPr>
          <w:rFonts w:eastAsia="Calibri"/>
        </w:rPr>
        <w:t>процедурата</w:t>
      </w:r>
      <w:proofErr w:type="spellEnd"/>
      <w:r w:rsidRPr="001B0366">
        <w:rPr>
          <w:rFonts w:eastAsia="Calibri"/>
        </w:rPr>
        <w:t>.</w:t>
      </w:r>
    </w:p>
    <w:p w:rsidR="00E31E84" w:rsidRPr="001B0366" w:rsidRDefault="00E31E84" w:rsidP="00E31E84">
      <w:pPr>
        <w:spacing w:after="200" w:line="276" w:lineRule="auto"/>
        <w:jc w:val="both"/>
        <w:rPr>
          <w:rFonts w:eastAsia="Calibri"/>
        </w:rPr>
      </w:pPr>
    </w:p>
    <w:p w:rsidR="00281045" w:rsidRPr="001B0366" w:rsidRDefault="00281045" w:rsidP="00E31E84">
      <w:pPr>
        <w:spacing w:after="200" w:line="276" w:lineRule="auto"/>
        <w:jc w:val="both"/>
        <w:rPr>
          <w:rFonts w:eastAsia="Calibri"/>
        </w:rPr>
      </w:pPr>
    </w:p>
    <w:p w:rsidR="00E31E84" w:rsidRPr="001B0366" w:rsidRDefault="00E31E84" w:rsidP="00E31E84">
      <w:pPr>
        <w:spacing w:after="200" w:line="276" w:lineRule="auto"/>
        <w:jc w:val="both"/>
        <w:rPr>
          <w:rFonts w:eastAsia="Calibri"/>
          <w:lang w:val="bg-BG"/>
        </w:rPr>
      </w:pPr>
      <w:proofErr w:type="spellStart"/>
      <w:r w:rsidRPr="001B0366">
        <w:rPr>
          <w:rFonts w:eastAsia="Calibri"/>
        </w:rPr>
        <w:t>Дата</w:t>
      </w:r>
      <w:proofErr w:type="spellEnd"/>
      <w:r w:rsidRPr="001B0366">
        <w:rPr>
          <w:rFonts w:eastAsia="Calibri"/>
        </w:rPr>
        <w:t>…………………..</w:t>
      </w:r>
      <w:r w:rsidRPr="001B0366">
        <w:rPr>
          <w:rFonts w:eastAsia="Calibri"/>
        </w:rPr>
        <w:tab/>
      </w:r>
      <w:r w:rsidRPr="001B0366">
        <w:rPr>
          <w:rFonts w:eastAsia="Calibri"/>
        </w:rPr>
        <w:tab/>
      </w:r>
      <w:r w:rsidRPr="001B0366">
        <w:rPr>
          <w:rFonts w:eastAsia="Calibri"/>
        </w:rPr>
        <w:tab/>
      </w:r>
      <w:r w:rsidRPr="001B0366">
        <w:rPr>
          <w:rFonts w:eastAsia="Calibri"/>
        </w:rPr>
        <w:tab/>
      </w:r>
      <w:proofErr w:type="spellStart"/>
      <w:r w:rsidRPr="001B0366">
        <w:rPr>
          <w:rFonts w:eastAsia="Calibri"/>
        </w:rPr>
        <w:t>Три</w:t>
      </w:r>
      <w:proofErr w:type="spellEnd"/>
      <w:r w:rsidRPr="001B0366">
        <w:rPr>
          <w:rFonts w:eastAsia="Calibri"/>
        </w:rPr>
        <w:t xml:space="preserve"> </w:t>
      </w:r>
      <w:proofErr w:type="spellStart"/>
      <w:r w:rsidRPr="001B0366">
        <w:rPr>
          <w:rFonts w:eastAsia="Calibri"/>
        </w:rPr>
        <w:t>имена</w:t>
      </w:r>
      <w:proofErr w:type="spellEnd"/>
      <w:r w:rsidRPr="001B0366">
        <w:rPr>
          <w:rFonts w:eastAsia="Calibri"/>
          <w:lang w:val="bg-BG"/>
        </w:rPr>
        <w:t>……………………………</w:t>
      </w:r>
    </w:p>
    <w:p w:rsidR="00E31E84" w:rsidRPr="001B0366" w:rsidRDefault="00E31E84" w:rsidP="00E31E84">
      <w:pPr>
        <w:spacing w:after="200" w:line="276" w:lineRule="auto"/>
        <w:ind w:left="4320" w:firstLine="720"/>
        <w:jc w:val="both"/>
        <w:rPr>
          <w:rFonts w:eastAsia="Calibri"/>
        </w:rPr>
      </w:pPr>
      <w:r w:rsidRPr="001B0366">
        <w:rPr>
          <w:rFonts w:eastAsia="Calibri"/>
        </w:rPr>
        <w:t xml:space="preserve"> </w:t>
      </w:r>
      <w:proofErr w:type="spellStart"/>
      <w:proofErr w:type="gramStart"/>
      <w:r w:rsidRPr="001B0366">
        <w:rPr>
          <w:rFonts w:eastAsia="Calibri"/>
        </w:rPr>
        <w:t>подпис</w:t>
      </w:r>
      <w:proofErr w:type="spellEnd"/>
      <w:proofErr w:type="gramEnd"/>
      <w:r w:rsidRPr="001B0366">
        <w:rPr>
          <w:rFonts w:eastAsia="Calibri"/>
        </w:rPr>
        <w:t xml:space="preserve"> и </w:t>
      </w:r>
      <w:proofErr w:type="spellStart"/>
      <w:r w:rsidRPr="001B0366">
        <w:rPr>
          <w:rFonts w:eastAsia="Calibri"/>
        </w:rPr>
        <w:t>печат</w:t>
      </w:r>
      <w:proofErr w:type="spellEnd"/>
      <w:r w:rsidRPr="001B0366">
        <w:rPr>
          <w:rFonts w:eastAsia="Calibri"/>
        </w:rPr>
        <w:t>:</w:t>
      </w:r>
    </w:p>
    <w:p w:rsidR="00A427E9" w:rsidRPr="002B79A1" w:rsidRDefault="00A427E9" w:rsidP="004343DD">
      <w:pPr>
        <w:pStyle w:val="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2"/>
          <w:szCs w:val="22"/>
          <w:lang w:val="bg-BG"/>
        </w:rPr>
      </w:pPr>
    </w:p>
    <w:sectPr w:rsidR="00A427E9" w:rsidRPr="002B79A1" w:rsidSect="00B70E91">
      <w:footerReference w:type="default" r:id="rId8"/>
      <w:headerReference w:type="first" r:id="rId9"/>
      <w:pgSz w:w="11906" w:h="16838"/>
      <w:pgMar w:top="993" w:right="1416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0C" w:rsidRDefault="00FE0B0C" w:rsidP="00DB3A7A">
      <w:r>
        <w:separator/>
      </w:r>
    </w:p>
  </w:endnote>
  <w:endnote w:type="continuationSeparator" w:id="0">
    <w:p w:rsidR="00FE0B0C" w:rsidRDefault="00FE0B0C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23" w:rsidRPr="00495DDF" w:rsidRDefault="00117923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0C" w:rsidRDefault="00FE0B0C" w:rsidP="00DB3A7A">
      <w:r>
        <w:separator/>
      </w:r>
    </w:p>
  </w:footnote>
  <w:footnote w:type="continuationSeparator" w:id="0">
    <w:p w:rsidR="00FE0B0C" w:rsidRDefault="00FE0B0C" w:rsidP="00DB3A7A">
      <w:r>
        <w:continuationSeparator/>
      </w:r>
    </w:p>
  </w:footnote>
  <w:footnote w:id="1">
    <w:p w:rsidR="00117923" w:rsidRDefault="00117923" w:rsidP="00A27294">
      <w:pPr>
        <w:jc w:val="both"/>
        <w:rPr>
          <w:i/>
          <w:sz w:val="18"/>
          <w:szCs w:val="18"/>
          <w:lang w:val="bg-BG"/>
        </w:rPr>
      </w:pPr>
      <w:r w:rsidRPr="00A71D57">
        <w:rPr>
          <w:rStyle w:val="FootnoteCharacters"/>
          <w:lang w:val="ru-RU"/>
        </w:rPr>
        <w:t>*</w:t>
      </w:r>
      <w:r>
        <w:rPr>
          <w:rStyle w:val="FootnoteCharacters"/>
          <w:lang w:val="bg-BG"/>
        </w:rPr>
        <w:t xml:space="preserve"> </w:t>
      </w:r>
      <w:r w:rsidRPr="00311EF1">
        <w:rPr>
          <w:i/>
          <w:sz w:val="18"/>
          <w:szCs w:val="18"/>
          <w:lang w:val="bg-BG"/>
        </w:rPr>
        <w:t>Декларацията се попълва от представляващия участника по регистрация или от упълномощено лице</w:t>
      </w:r>
      <w:r>
        <w:rPr>
          <w:i/>
          <w:sz w:val="18"/>
          <w:szCs w:val="18"/>
          <w:lang w:val="bg-BG"/>
        </w:rPr>
        <w:t>.</w:t>
      </w:r>
    </w:p>
    <w:p w:rsidR="00117923" w:rsidRPr="00311EF1" w:rsidRDefault="00117923" w:rsidP="00A27294">
      <w:pPr>
        <w:jc w:val="both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>Тази декларация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117923" w:rsidRPr="00311EF1" w:rsidRDefault="00117923" w:rsidP="00A27294">
      <w:pPr>
        <w:pStyle w:val="af4"/>
        <w:jc w:val="both"/>
        <w:rPr>
          <w:sz w:val="18"/>
          <w:szCs w:val="18"/>
          <w:vertAlign w:val="superscript"/>
          <w:lang w:val="bg-BG"/>
        </w:rPr>
      </w:pPr>
    </w:p>
    <w:p w:rsidR="00117923" w:rsidRDefault="00117923" w:rsidP="00A27294">
      <w:pPr>
        <w:pStyle w:val="af4"/>
        <w:rPr>
          <w:lang w:val="bg-BG"/>
        </w:rPr>
      </w:pPr>
      <w:r>
        <w:rPr>
          <w:vertAlign w:val="superscript"/>
          <w:lang w:val="bg-BG"/>
        </w:rPr>
        <w:tab/>
      </w:r>
    </w:p>
    <w:p w:rsidR="00117923" w:rsidRDefault="00117923" w:rsidP="00A27294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23" w:rsidRPr="00117079" w:rsidRDefault="00117923" w:rsidP="00117079">
    <w:pPr>
      <w:tabs>
        <w:tab w:val="left" w:pos="4320"/>
      </w:tabs>
      <w:rPr>
        <w:sz w:val="8"/>
        <w:szCs w:val="8"/>
        <w:lang w:val="bg-BG"/>
      </w:rPr>
    </w:pPr>
  </w:p>
  <w:p w:rsidR="00117923" w:rsidRPr="00E21871" w:rsidRDefault="00117923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10AF"/>
    <w:multiLevelType w:val="hybridMultilevel"/>
    <w:tmpl w:val="8974AC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 w15:restartNumberingAfterBreak="0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E611C5"/>
    <w:multiLevelType w:val="hybridMultilevel"/>
    <w:tmpl w:val="44086336"/>
    <w:lvl w:ilvl="0" w:tplc="9E443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5350DE3"/>
    <w:multiLevelType w:val="hybridMultilevel"/>
    <w:tmpl w:val="EAE02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B0419"/>
    <w:multiLevelType w:val="hybridMultilevel"/>
    <w:tmpl w:val="DD12A9E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4C7302"/>
    <w:multiLevelType w:val="hybridMultilevel"/>
    <w:tmpl w:val="44086336"/>
    <w:lvl w:ilvl="0" w:tplc="9E4430E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6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"/>
  </w:num>
  <w:num w:numId="5">
    <w:abstractNumId w:val="4"/>
  </w:num>
  <w:num w:numId="6">
    <w:abstractNumId w:val="21"/>
  </w:num>
  <w:num w:numId="7">
    <w:abstractNumId w:val="26"/>
  </w:num>
  <w:num w:numId="8">
    <w:abstractNumId w:val="27"/>
  </w:num>
  <w:num w:numId="9">
    <w:abstractNumId w:val="9"/>
  </w:num>
  <w:num w:numId="10">
    <w:abstractNumId w:val="34"/>
  </w:num>
  <w:num w:numId="11">
    <w:abstractNumId w:val="32"/>
  </w:num>
  <w:num w:numId="12">
    <w:abstractNumId w:val="22"/>
  </w:num>
  <w:num w:numId="13">
    <w:abstractNumId w:val="3"/>
  </w:num>
  <w:num w:numId="14">
    <w:abstractNumId w:val="30"/>
  </w:num>
  <w:num w:numId="15">
    <w:abstractNumId w:val="33"/>
  </w:num>
  <w:num w:numId="16">
    <w:abstractNumId w:val="5"/>
  </w:num>
  <w:num w:numId="17">
    <w:abstractNumId w:val="31"/>
  </w:num>
  <w:num w:numId="18">
    <w:abstractNumId w:val="37"/>
  </w:num>
  <w:num w:numId="19">
    <w:abstractNumId w:val="35"/>
  </w:num>
  <w:num w:numId="20">
    <w:abstractNumId w:val="12"/>
  </w:num>
  <w:num w:numId="21">
    <w:abstractNumId w:val="7"/>
  </w:num>
  <w:num w:numId="22">
    <w:abstractNumId w:val="13"/>
  </w:num>
  <w:num w:numId="23">
    <w:abstractNumId w:val="24"/>
  </w:num>
  <w:num w:numId="24">
    <w:abstractNumId w:val="14"/>
  </w:num>
  <w:num w:numId="25">
    <w:abstractNumId w:val="18"/>
  </w:num>
  <w:num w:numId="26">
    <w:abstractNumId w:val="2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20"/>
  </w:num>
  <w:num w:numId="32">
    <w:abstractNumId w:val="29"/>
  </w:num>
  <w:num w:numId="33">
    <w:abstractNumId w:val="0"/>
  </w:num>
  <w:num w:numId="34">
    <w:abstractNumId w:val="28"/>
  </w:num>
  <w:num w:numId="35">
    <w:abstractNumId w:val="8"/>
  </w:num>
  <w:num w:numId="36">
    <w:abstractNumId w:val="25"/>
  </w:num>
  <w:num w:numId="37">
    <w:abstractNumId w:val="23"/>
  </w:num>
  <w:num w:numId="3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0C64"/>
    <w:rsid w:val="000015E8"/>
    <w:rsid w:val="00003851"/>
    <w:rsid w:val="00004B4C"/>
    <w:rsid w:val="00005BDB"/>
    <w:rsid w:val="00010297"/>
    <w:rsid w:val="00010A4F"/>
    <w:rsid w:val="00010A80"/>
    <w:rsid w:val="00012548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3F4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421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3B4F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B54F0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3E77"/>
    <w:rsid w:val="000D4063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48A3"/>
    <w:rsid w:val="0010552E"/>
    <w:rsid w:val="00111267"/>
    <w:rsid w:val="00113BF7"/>
    <w:rsid w:val="00114284"/>
    <w:rsid w:val="00114834"/>
    <w:rsid w:val="00114AA2"/>
    <w:rsid w:val="00114D6B"/>
    <w:rsid w:val="00115072"/>
    <w:rsid w:val="00115CB8"/>
    <w:rsid w:val="00115F96"/>
    <w:rsid w:val="00116668"/>
    <w:rsid w:val="00117079"/>
    <w:rsid w:val="00117923"/>
    <w:rsid w:val="00121013"/>
    <w:rsid w:val="0012201F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2059"/>
    <w:rsid w:val="001540F8"/>
    <w:rsid w:val="00154ACE"/>
    <w:rsid w:val="0015500F"/>
    <w:rsid w:val="00156157"/>
    <w:rsid w:val="00156219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6174"/>
    <w:rsid w:val="00167C89"/>
    <w:rsid w:val="0017210B"/>
    <w:rsid w:val="00173B94"/>
    <w:rsid w:val="001744A1"/>
    <w:rsid w:val="00174E0A"/>
    <w:rsid w:val="00175BAE"/>
    <w:rsid w:val="00177220"/>
    <w:rsid w:val="00180B08"/>
    <w:rsid w:val="00181394"/>
    <w:rsid w:val="001823AA"/>
    <w:rsid w:val="001830CD"/>
    <w:rsid w:val="0018392E"/>
    <w:rsid w:val="0018397F"/>
    <w:rsid w:val="00183F73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199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A7FC7"/>
    <w:rsid w:val="001B0366"/>
    <w:rsid w:val="001B049D"/>
    <w:rsid w:val="001B12C5"/>
    <w:rsid w:val="001B201D"/>
    <w:rsid w:val="001B62AD"/>
    <w:rsid w:val="001B6BE1"/>
    <w:rsid w:val="001B6FBD"/>
    <w:rsid w:val="001B7D0B"/>
    <w:rsid w:val="001C1E70"/>
    <w:rsid w:val="001C357C"/>
    <w:rsid w:val="001C3B99"/>
    <w:rsid w:val="001C40A7"/>
    <w:rsid w:val="001C4367"/>
    <w:rsid w:val="001C7846"/>
    <w:rsid w:val="001D00FD"/>
    <w:rsid w:val="001D1D3D"/>
    <w:rsid w:val="001D3129"/>
    <w:rsid w:val="001D3536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2F8D"/>
    <w:rsid w:val="001F4566"/>
    <w:rsid w:val="001F5D16"/>
    <w:rsid w:val="001F6987"/>
    <w:rsid w:val="001F7558"/>
    <w:rsid w:val="0020027C"/>
    <w:rsid w:val="00200440"/>
    <w:rsid w:val="0020165E"/>
    <w:rsid w:val="002023B5"/>
    <w:rsid w:val="00202966"/>
    <w:rsid w:val="00205298"/>
    <w:rsid w:val="002067E0"/>
    <w:rsid w:val="00207774"/>
    <w:rsid w:val="00207A82"/>
    <w:rsid w:val="002111E2"/>
    <w:rsid w:val="00213520"/>
    <w:rsid w:val="00213762"/>
    <w:rsid w:val="002139A1"/>
    <w:rsid w:val="00214CDE"/>
    <w:rsid w:val="00216F53"/>
    <w:rsid w:val="0021773A"/>
    <w:rsid w:val="0021782D"/>
    <w:rsid w:val="00221774"/>
    <w:rsid w:val="0022402F"/>
    <w:rsid w:val="00224D97"/>
    <w:rsid w:val="00226463"/>
    <w:rsid w:val="00232DAA"/>
    <w:rsid w:val="002344BB"/>
    <w:rsid w:val="002349C9"/>
    <w:rsid w:val="0023538A"/>
    <w:rsid w:val="002364D7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0250"/>
    <w:rsid w:val="00261892"/>
    <w:rsid w:val="002621D9"/>
    <w:rsid w:val="00263384"/>
    <w:rsid w:val="00263712"/>
    <w:rsid w:val="00265758"/>
    <w:rsid w:val="00266035"/>
    <w:rsid w:val="00266347"/>
    <w:rsid w:val="002670D8"/>
    <w:rsid w:val="0027234D"/>
    <w:rsid w:val="00272ADF"/>
    <w:rsid w:val="002735EA"/>
    <w:rsid w:val="0027384B"/>
    <w:rsid w:val="00274F02"/>
    <w:rsid w:val="00275302"/>
    <w:rsid w:val="00276473"/>
    <w:rsid w:val="00276535"/>
    <w:rsid w:val="00276536"/>
    <w:rsid w:val="00276746"/>
    <w:rsid w:val="00277148"/>
    <w:rsid w:val="00281045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97ED3"/>
    <w:rsid w:val="002A0312"/>
    <w:rsid w:val="002A0B66"/>
    <w:rsid w:val="002A270B"/>
    <w:rsid w:val="002A2CF0"/>
    <w:rsid w:val="002A375B"/>
    <w:rsid w:val="002B043A"/>
    <w:rsid w:val="002B21E4"/>
    <w:rsid w:val="002B2690"/>
    <w:rsid w:val="002B2762"/>
    <w:rsid w:val="002B2C58"/>
    <w:rsid w:val="002B3BD7"/>
    <w:rsid w:val="002B3DAF"/>
    <w:rsid w:val="002B67D0"/>
    <w:rsid w:val="002B79A1"/>
    <w:rsid w:val="002C1209"/>
    <w:rsid w:val="002C37A8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2F6B96"/>
    <w:rsid w:val="002F7F6B"/>
    <w:rsid w:val="003009C8"/>
    <w:rsid w:val="003014A4"/>
    <w:rsid w:val="00302645"/>
    <w:rsid w:val="00303801"/>
    <w:rsid w:val="00307458"/>
    <w:rsid w:val="00307A5B"/>
    <w:rsid w:val="00310018"/>
    <w:rsid w:val="0031062F"/>
    <w:rsid w:val="00310AEE"/>
    <w:rsid w:val="00310CCF"/>
    <w:rsid w:val="0031157F"/>
    <w:rsid w:val="0031338A"/>
    <w:rsid w:val="0031485A"/>
    <w:rsid w:val="00314B0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3F81"/>
    <w:rsid w:val="00324505"/>
    <w:rsid w:val="00324C4E"/>
    <w:rsid w:val="00325996"/>
    <w:rsid w:val="0032602D"/>
    <w:rsid w:val="00326062"/>
    <w:rsid w:val="00326FD1"/>
    <w:rsid w:val="00327D24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0BC0"/>
    <w:rsid w:val="003410DD"/>
    <w:rsid w:val="0034167F"/>
    <w:rsid w:val="00341833"/>
    <w:rsid w:val="00342263"/>
    <w:rsid w:val="00342AC6"/>
    <w:rsid w:val="003434EC"/>
    <w:rsid w:val="00343816"/>
    <w:rsid w:val="003446C1"/>
    <w:rsid w:val="00345363"/>
    <w:rsid w:val="00345B2F"/>
    <w:rsid w:val="00345EB6"/>
    <w:rsid w:val="0034636E"/>
    <w:rsid w:val="00347B86"/>
    <w:rsid w:val="00352A85"/>
    <w:rsid w:val="003545D1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01D7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97954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3753"/>
    <w:rsid w:val="003B4D88"/>
    <w:rsid w:val="003B7329"/>
    <w:rsid w:val="003C16EA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0ED6"/>
    <w:rsid w:val="003E150F"/>
    <w:rsid w:val="003E1A8C"/>
    <w:rsid w:val="003E2D92"/>
    <w:rsid w:val="003E4A9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07B13"/>
    <w:rsid w:val="00410ED8"/>
    <w:rsid w:val="004129E5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44CF"/>
    <w:rsid w:val="00446076"/>
    <w:rsid w:val="00446BF3"/>
    <w:rsid w:val="00447FE8"/>
    <w:rsid w:val="00450401"/>
    <w:rsid w:val="00452B53"/>
    <w:rsid w:val="00454067"/>
    <w:rsid w:val="004577ED"/>
    <w:rsid w:val="00460532"/>
    <w:rsid w:val="0046063B"/>
    <w:rsid w:val="004607A6"/>
    <w:rsid w:val="00460F8A"/>
    <w:rsid w:val="004611DF"/>
    <w:rsid w:val="004638C8"/>
    <w:rsid w:val="00463931"/>
    <w:rsid w:val="004648E6"/>
    <w:rsid w:val="004660EC"/>
    <w:rsid w:val="00466F9C"/>
    <w:rsid w:val="00467220"/>
    <w:rsid w:val="00467681"/>
    <w:rsid w:val="004679E3"/>
    <w:rsid w:val="00470284"/>
    <w:rsid w:val="00470BC8"/>
    <w:rsid w:val="004712AE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5E8C"/>
    <w:rsid w:val="004861B8"/>
    <w:rsid w:val="00487127"/>
    <w:rsid w:val="004907BE"/>
    <w:rsid w:val="00492A27"/>
    <w:rsid w:val="00493ECC"/>
    <w:rsid w:val="00494456"/>
    <w:rsid w:val="00494704"/>
    <w:rsid w:val="00494C36"/>
    <w:rsid w:val="00494C87"/>
    <w:rsid w:val="004950CF"/>
    <w:rsid w:val="00495DDF"/>
    <w:rsid w:val="004960EC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750"/>
    <w:rsid w:val="004A7D14"/>
    <w:rsid w:val="004B11C5"/>
    <w:rsid w:val="004B1957"/>
    <w:rsid w:val="004B1E78"/>
    <w:rsid w:val="004B21B7"/>
    <w:rsid w:val="004B2ACF"/>
    <w:rsid w:val="004B3A1A"/>
    <w:rsid w:val="004B69DE"/>
    <w:rsid w:val="004B7822"/>
    <w:rsid w:val="004C0CDA"/>
    <w:rsid w:val="004C2DE6"/>
    <w:rsid w:val="004C3745"/>
    <w:rsid w:val="004C3761"/>
    <w:rsid w:val="004C3DEE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27E"/>
    <w:rsid w:val="004E47F1"/>
    <w:rsid w:val="004E4CB3"/>
    <w:rsid w:val="004E5159"/>
    <w:rsid w:val="004E5212"/>
    <w:rsid w:val="004E5C9B"/>
    <w:rsid w:val="004E5E5D"/>
    <w:rsid w:val="004E6734"/>
    <w:rsid w:val="004E6ACC"/>
    <w:rsid w:val="004E6C0E"/>
    <w:rsid w:val="004E739B"/>
    <w:rsid w:val="004F0777"/>
    <w:rsid w:val="004F3D2C"/>
    <w:rsid w:val="004F41A6"/>
    <w:rsid w:val="004F5AEF"/>
    <w:rsid w:val="004F655E"/>
    <w:rsid w:val="004F7D8C"/>
    <w:rsid w:val="00502AE0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115"/>
    <w:rsid w:val="005171EB"/>
    <w:rsid w:val="00521A67"/>
    <w:rsid w:val="00521DCA"/>
    <w:rsid w:val="00522971"/>
    <w:rsid w:val="00524587"/>
    <w:rsid w:val="00524743"/>
    <w:rsid w:val="00524794"/>
    <w:rsid w:val="00524EE0"/>
    <w:rsid w:val="005254A6"/>
    <w:rsid w:val="0052688A"/>
    <w:rsid w:val="00527351"/>
    <w:rsid w:val="00527D24"/>
    <w:rsid w:val="00531827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10C2"/>
    <w:rsid w:val="005629FF"/>
    <w:rsid w:val="00563838"/>
    <w:rsid w:val="005654CE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673A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31A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26B41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1946"/>
    <w:rsid w:val="006527FA"/>
    <w:rsid w:val="00657566"/>
    <w:rsid w:val="00660BA6"/>
    <w:rsid w:val="006612C5"/>
    <w:rsid w:val="00661AE1"/>
    <w:rsid w:val="0066287C"/>
    <w:rsid w:val="00662CB8"/>
    <w:rsid w:val="00663BED"/>
    <w:rsid w:val="006650F2"/>
    <w:rsid w:val="00665E20"/>
    <w:rsid w:val="00667281"/>
    <w:rsid w:val="00667F02"/>
    <w:rsid w:val="00670279"/>
    <w:rsid w:val="006723A6"/>
    <w:rsid w:val="00672D46"/>
    <w:rsid w:val="00673433"/>
    <w:rsid w:val="00674AA6"/>
    <w:rsid w:val="00675DE7"/>
    <w:rsid w:val="00676A24"/>
    <w:rsid w:val="00676F29"/>
    <w:rsid w:val="00677089"/>
    <w:rsid w:val="0067789F"/>
    <w:rsid w:val="006778D2"/>
    <w:rsid w:val="00680A64"/>
    <w:rsid w:val="00682DA3"/>
    <w:rsid w:val="00685296"/>
    <w:rsid w:val="006855D6"/>
    <w:rsid w:val="00686331"/>
    <w:rsid w:val="00686A1E"/>
    <w:rsid w:val="00686B86"/>
    <w:rsid w:val="00687455"/>
    <w:rsid w:val="00690CA2"/>
    <w:rsid w:val="0069579B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467"/>
    <w:rsid w:val="006E189A"/>
    <w:rsid w:val="006E1BFD"/>
    <w:rsid w:val="006E2B79"/>
    <w:rsid w:val="006E374F"/>
    <w:rsid w:val="006E475E"/>
    <w:rsid w:val="006E6D21"/>
    <w:rsid w:val="006E7F29"/>
    <w:rsid w:val="006F05E3"/>
    <w:rsid w:val="006F100F"/>
    <w:rsid w:val="006F277C"/>
    <w:rsid w:val="006F6B73"/>
    <w:rsid w:val="006F77AB"/>
    <w:rsid w:val="0070267C"/>
    <w:rsid w:val="00704092"/>
    <w:rsid w:val="00704849"/>
    <w:rsid w:val="00704A9D"/>
    <w:rsid w:val="0070695C"/>
    <w:rsid w:val="00707692"/>
    <w:rsid w:val="00710795"/>
    <w:rsid w:val="00712179"/>
    <w:rsid w:val="007126CB"/>
    <w:rsid w:val="007128A9"/>
    <w:rsid w:val="00712A88"/>
    <w:rsid w:val="007144F9"/>
    <w:rsid w:val="00715379"/>
    <w:rsid w:val="007160BF"/>
    <w:rsid w:val="0071651F"/>
    <w:rsid w:val="007178EC"/>
    <w:rsid w:val="00717E17"/>
    <w:rsid w:val="00720BCE"/>
    <w:rsid w:val="00722D9D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3E31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614"/>
    <w:rsid w:val="00764864"/>
    <w:rsid w:val="00765013"/>
    <w:rsid w:val="00765EE0"/>
    <w:rsid w:val="00766003"/>
    <w:rsid w:val="00767188"/>
    <w:rsid w:val="00770F7C"/>
    <w:rsid w:val="0077272B"/>
    <w:rsid w:val="0077406A"/>
    <w:rsid w:val="00774332"/>
    <w:rsid w:val="00774BBB"/>
    <w:rsid w:val="007766C4"/>
    <w:rsid w:val="00776A92"/>
    <w:rsid w:val="00776D03"/>
    <w:rsid w:val="007776ED"/>
    <w:rsid w:val="00777889"/>
    <w:rsid w:val="00777A63"/>
    <w:rsid w:val="00782FD3"/>
    <w:rsid w:val="00785187"/>
    <w:rsid w:val="00785BA1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078"/>
    <w:rsid w:val="007A545E"/>
    <w:rsid w:val="007A7DB7"/>
    <w:rsid w:val="007B242F"/>
    <w:rsid w:val="007B3B09"/>
    <w:rsid w:val="007B5EC8"/>
    <w:rsid w:val="007C0412"/>
    <w:rsid w:val="007C15F6"/>
    <w:rsid w:val="007C2C39"/>
    <w:rsid w:val="007C3A55"/>
    <w:rsid w:val="007C4DD7"/>
    <w:rsid w:val="007C55A2"/>
    <w:rsid w:val="007C5D46"/>
    <w:rsid w:val="007C6769"/>
    <w:rsid w:val="007D047B"/>
    <w:rsid w:val="007D12E6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142E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1478"/>
    <w:rsid w:val="00802EBF"/>
    <w:rsid w:val="00805BEC"/>
    <w:rsid w:val="00806673"/>
    <w:rsid w:val="008071D2"/>
    <w:rsid w:val="0081240E"/>
    <w:rsid w:val="0081250C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048C"/>
    <w:rsid w:val="00831B85"/>
    <w:rsid w:val="00832BF1"/>
    <w:rsid w:val="00834BD9"/>
    <w:rsid w:val="00834CDF"/>
    <w:rsid w:val="0083634D"/>
    <w:rsid w:val="00837113"/>
    <w:rsid w:val="00837DF6"/>
    <w:rsid w:val="00841BD0"/>
    <w:rsid w:val="00841CE5"/>
    <w:rsid w:val="00844DFE"/>
    <w:rsid w:val="008451EC"/>
    <w:rsid w:val="00845EC0"/>
    <w:rsid w:val="008461AC"/>
    <w:rsid w:val="00846D28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3CE9"/>
    <w:rsid w:val="00875D72"/>
    <w:rsid w:val="008768E6"/>
    <w:rsid w:val="00881D78"/>
    <w:rsid w:val="00882254"/>
    <w:rsid w:val="00882335"/>
    <w:rsid w:val="00883B8E"/>
    <w:rsid w:val="008845CE"/>
    <w:rsid w:val="008853B9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0BFD"/>
    <w:rsid w:val="008E1AA6"/>
    <w:rsid w:val="008E1C0F"/>
    <w:rsid w:val="008E24F3"/>
    <w:rsid w:val="008E3EF2"/>
    <w:rsid w:val="008E47D5"/>
    <w:rsid w:val="008E5624"/>
    <w:rsid w:val="008E594E"/>
    <w:rsid w:val="008E5AEB"/>
    <w:rsid w:val="008E62F1"/>
    <w:rsid w:val="008E6FED"/>
    <w:rsid w:val="008E739A"/>
    <w:rsid w:val="008F0783"/>
    <w:rsid w:val="008F0D52"/>
    <w:rsid w:val="008F0FBA"/>
    <w:rsid w:val="008F188A"/>
    <w:rsid w:val="008F2692"/>
    <w:rsid w:val="008F2DF7"/>
    <w:rsid w:val="008F2F2D"/>
    <w:rsid w:val="008F4190"/>
    <w:rsid w:val="008F436C"/>
    <w:rsid w:val="008F470F"/>
    <w:rsid w:val="008F4C83"/>
    <w:rsid w:val="008F64A8"/>
    <w:rsid w:val="008F6E19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28"/>
    <w:rsid w:val="00916160"/>
    <w:rsid w:val="00916AFF"/>
    <w:rsid w:val="00916FBD"/>
    <w:rsid w:val="0091775D"/>
    <w:rsid w:val="00917D1C"/>
    <w:rsid w:val="009205B0"/>
    <w:rsid w:val="00922CB9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6B7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B96"/>
    <w:rsid w:val="00964E69"/>
    <w:rsid w:val="009652D7"/>
    <w:rsid w:val="009658E2"/>
    <w:rsid w:val="00965967"/>
    <w:rsid w:val="00966233"/>
    <w:rsid w:val="00967069"/>
    <w:rsid w:val="009674B1"/>
    <w:rsid w:val="00970B76"/>
    <w:rsid w:val="00971313"/>
    <w:rsid w:val="00974033"/>
    <w:rsid w:val="00974978"/>
    <w:rsid w:val="00975171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3B3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0D8"/>
    <w:rsid w:val="009C09BB"/>
    <w:rsid w:val="009C25FD"/>
    <w:rsid w:val="009C49A4"/>
    <w:rsid w:val="009C5A00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6F9"/>
    <w:rsid w:val="009E48CF"/>
    <w:rsid w:val="009E56EE"/>
    <w:rsid w:val="009E6613"/>
    <w:rsid w:val="009E682F"/>
    <w:rsid w:val="009E6BDC"/>
    <w:rsid w:val="009E70A9"/>
    <w:rsid w:val="009E7FDC"/>
    <w:rsid w:val="009F06F3"/>
    <w:rsid w:val="009F3857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42E7"/>
    <w:rsid w:val="00A05603"/>
    <w:rsid w:val="00A06989"/>
    <w:rsid w:val="00A07198"/>
    <w:rsid w:val="00A074EA"/>
    <w:rsid w:val="00A076E9"/>
    <w:rsid w:val="00A0772B"/>
    <w:rsid w:val="00A10D12"/>
    <w:rsid w:val="00A11474"/>
    <w:rsid w:val="00A12001"/>
    <w:rsid w:val="00A1291C"/>
    <w:rsid w:val="00A12CEB"/>
    <w:rsid w:val="00A14D6F"/>
    <w:rsid w:val="00A159D3"/>
    <w:rsid w:val="00A159D6"/>
    <w:rsid w:val="00A16C40"/>
    <w:rsid w:val="00A170AD"/>
    <w:rsid w:val="00A175BE"/>
    <w:rsid w:val="00A2170F"/>
    <w:rsid w:val="00A22B14"/>
    <w:rsid w:val="00A2305F"/>
    <w:rsid w:val="00A23B1E"/>
    <w:rsid w:val="00A26C07"/>
    <w:rsid w:val="00A270E4"/>
    <w:rsid w:val="00A27294"/>
    <w:rsid w:val="00A27693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EFC"/>
    <w:rsid w:val="00A44FE8"/>
    <w:rsid w:val="00A45015"/>
    <w:rsid w:val="00A4560E"/>
    <w:rsid w:val="00A46770"/>
    <w:rsid w:val="00A4697F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033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3D8D"/>
    <w:rsid w:val="00AC42CA"/>
    <w:rsid w:val="00AC543C"/>
    <w:rsid w:val="00AC61C5"/>
    <w:rsid w:val="00AC6B97"/>
    <w:rsid w:val="00AC717A"/>
    <w:rsid w:val="00AC78A0"/>
    <w:rsid w:val="00AD0345"/>
    <w:rsid w:val="00AD3466"/>
    <w:rsid w:val="00AD5F6E"/>
    <w:rsid w:val="00AD7493"/>
    <w:rsid w:val="00AD7556"/>
    <w:rsid w:val="00AE0AE8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62"/>
    <w:rsid w:val="00AF2CFB"/>
    <w:rsid w:val="00AF301A"/>
    <w:rsid w:val="00AF3541"/>
    <w:rsid w:val="00AF418B"/>
    <w:rsid w:val="00AF5902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5A1E"/>
    <w:rsid w:val="00B06D63"/>
    <w:rsid w:val="00B1100C"/>
    <w:rsid w:val="00B11A83"/>
    <w:rsid w:val="00B1345B"/>
    <w:rsid w:val="00B13A12"/>
    <w:rsid w:val="00B13E53"/>
    <w:rsid w:val="00B15B7A"/>
    <w:rsid w:val="00B16454"/>
    <w:rsid w:val="00B20CBD"/>
    <w:rsid w:val="00B20CFB"/>
    <w:rsid w:val="00B22508"/>
    <w:rsid w:val="00B2499E"/>
    <w:rsid w:val="00B24B03"/>
    <w:rsid w:val="00B24B18"/>
    <w:rsid w:val="00B3013C"/>
    <w:rsid w:val="00B302EA"/>
    <w:rsid w:val="00B313E5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9C3"/>
    <w:rsid w:val="00B57ADB"/>
    <w:rsid w:val="00B609DC"/>
    <w:rsid w:val="00B60C99"/>
    <w:rsid w:val="00B614A3"/>
    <w:rsid w:val="00B634A4"/>
    <w:rsid w:val="00B63CAD"/>
    <w:rsid w:val="00B66477"/>
    <w:rsid w:val="00B6695F"/>
    <w:rsid w:val="00B676B1"/>
    <w:rsid w:val="00B70147"/>
    <w:rsid w:val="00B70E91"/>
    <w:rsid w:val="00B7150E"/>
    <w:rsid w:val="00B730BD"/>
    <w:rsid w:val="00B746B0"/>
    <w:rsid w:val="00B7630A"/>
    <w:rsid w:val="00B767C0"/>
    <w:rsid w:val="00B76F52"/>
    <w:rsid w:val="00B808F6"/>
    <w:rsid w:val="00B80CAF"/>
    <w:rsid w:val="00B84BF3"/>
    <w:rsid w:val="00B858C7"/>
    <w:rsid w:val="00B859EA"/>
    <w:rsid w:val="00B85E14"/>
    <w:rsid w:val="00B87327"/>
    <w:rsid w:val="00B87ACF"/>
    <w:rsid w:val="00B87C4D"/>
    <w:rsid w:val="00B92D08"/>
    <w:rsid w:val="00B930B3"/>
    <w:rsid w:val="00B94103"/>
    <w:rsid w:val="00B9624E"/>
    <w:rsid w:val="00B97E3B"/>
    <w:rsid w:val="00BA0D33"/>
    <w:rsid w:val="00BA414B"/>
    <w:rsid w:val="00BA73A1"/>
    <w:rsid w:val="00BA75AA"/>
    <w:rsid w:val="00BA7BC3"/>
    <w:rsid w:val="00BB266E"/>
    <w:rsid w:val="00BB3B90"/>
    <w:rsid w:val="00BB4565"/>
    <w:rsid w:val="00BB5DAC"/>
    <w:rsid w:val="00BB72DE"/>
    <w:rsid w:val="00BB7E61"/>
    <w:rsid w:val="00BC06B3"/>
    <w:rsid w:val="00BC0801"/>
    <w:rsid w:val="00BC0B21"/>
    <w:rsid w:val="00BC16A8"/>
    <w:rsid w:val="00BC4619"/>
    <w:rsid w:val="00BC4C18"/>
    <w:rsid w:val="00BC4D38"/>
    <w:rsid w:val="00BC57B7"/>
    <w:rsid w:val="00BC74F7"/>
    <w:rsid w:val="00BD1BC2"/>
    <w:rsid w:val="00BD2004"/>
    <w:rsid w:val="00BD38ED"/>
    <w:rsid w:val="00BD49F9"/>
    <w:rsid w:val="00BD661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5991"/>
    <w:rsid w:val="00BE6C2B"/>
    <w:rsid w:val="00BE6F30"/>
    <w:rsid w:val="00BE7557"/>
    <w:rsid w:val="00BF13C4"/>
    <w:rsid w:val="00BF340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4AA"/>
    <w:rsid w:val="00C45EEB"/>
    <w:rsid w:val="00C46BDD"/>
    <w:rsid w:val="00C47465"/>
    <w:rsid w:val="00C47698"/>
    <w:rsid w:val="00C50300"/>
    <w:rsid w:val="00C50AB6"/>
    <w:rsid w:val="00C51F7C"/>
    <w:rsid w:val="00C5209A"/>
    <w:rsid w:val="00C5295E"/>
    <w:rsid w:val="00C5302C"/>
    <w:rsid w:val="00C54C0E"/>
    <w:rsid w:val="00C56066"/>
    <w:rsid w:val="00C6003E"/>
    <w:rsid w:val="00C61905"/>
    <w:rsid w:val="00C61FF2"/>
    <w:rsid w:val="00C623B3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50C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B729D"/>
    <w:rsid w:val="00CC2492"/>
    <w:rsid w:val="00CC29A5"/>
    <w:rsid w:val="00CC3889"/>
    <w:rsid w:val="00CC426C"/>
    <w:rsid w:val="00CC5C99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D7452"/>
    <w:rsid w:val="00CD76E3"/>
    <w:rsid w:val="00CE06EA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6EEE"/>
    <w:rsid w:val="00CE797B"/>
    <w:rsid w:val="00CF034C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0FB7"/>
    <w:rsid w:val="00D12444"/>
    <w:rsid w:val="00D12BBA"/>
    <w:rsid w:val="00D13B45"/>
    <w:rsid w:val="00D1408D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072F"/>
    <w:rsid w:val="00D317EC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373DF"/>
    <w:rsid w:val="00D40091"/>
    <w:rsid w:val="00D412DE"/>
    <w:rsid w:val="00D41576"/>
    <w:rsid w:val="00D43698"/>
    <w:rsid w:val="00D43A64"/>
    <w:rsid w:val="00D4754D"/>
    <w:rsid w:val="00D50FEC"/>
    <w:rsid w:val="00D51387"/>
    <w:rsid w:val="00D519E2"/>
    <w:rsid w:val="00D52562"/>
    <w:rsid w:val="00D531B6"/>
    <w:rsid w:val="00D53261"/>
    <w:rsid w:val="00D54114"/>
    <w:rsid w:val="00D54456"/>
    <w:rsid w:val="00D54D4C"/>
    <w:rsid w:val="00D56342"/>
    <w:rsid w:val="00D56947"/>
    <w:rsid w:val="00D56EB6"/>
    <w:rsid w:val="00D6045A"/>
    <w:rsid w:val="00D63382"/>
    <w:rsid w:val="00D65472"/>
    <w:rsid w:val="00D67D57"/>
    <w:rsid w:val="00D70678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77940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56E7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9BC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13E8"/>
    <w:rsid w:val="00DC7E21"/>
    <w:rsid w:val="00DD1F9E"/>
    <w:rsid w:val="00DD2553"/>
    <w:rsid w:val="00DD2DAE"/>
    <w:rsid w:val="00DD46B2"/>
    <w:rsid w:val="00DD4F9E"/>
    <w:rsid w:val="00DD5142"/>
    <w:rsid w:val="00DD5BDE"/>
    <w:rsid w:val="00DD70D5"/>
    <w:rsid w:val="00DD7A65"/>
    <w:rsid w:val="00DE1127"/>
    <w:rsid w:val="00DE1A0E"/>
    <w:rsid w:val="00DE5EC3"/>
    <w:rsid w:val="00DF1925"/>
    <w:rsid w:val="00DF2C66"/>
    <w:rsid w:val="00DF331A"/>
    <w:rsid w:val="00DF4329"/>
    <w:rsid w:val="00DF49E1"/>
    <w:rsid w:val="00E010D2"/>
    <w:rsid w:val="00E0201F"/>
    <w:rsid w:val="00E025A0"/>
    <w:rsid w:val="00E03DBF"/>
    <w:rsid w:val="00E04206"/>
    <w:rsid w:val="00E046ED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1E84"/>
    <w:rsid w:val="00E326A1"/>
    <w:rsid w:val="00E34C6E"/>
    <w:rsid w:val="00E35672"/>
    <w:rsid w:val="00E35CD0"/>
    <w:rsid w:val="00E36A72"/>
    <w:rsid w:val="00E36DA6"/>
    <w:rsid w:val="00E40631"/>
    <w:rsid w:val="00E4163D"/>
    <w:rsid w:val="00E42507"/>
    <w:rsid w:val="00E42E28"/>
    <w:rsid w:val="00E42FE6"/>
    <w:rsid w:val="00E445D7"/>
    <w:rsid w:val="00E45336"/>
    <w:rsid w:val="00E45598"/>
    <w:rsid w:val="00E46501"/>
    <w:rsid w:val="00E5085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BB9"/>
    <w:rsid w:val="00E63D16"/>
    <w:rsid w:val="00E64652"/>
    <w:rsid w:val="00E65AC9"/>
    <w:rsid w:val="00E65D99"/>
    <w:rsid w:val="00E6654F"/>
    <w:rsid w:val="00E6661E"/>
    <w:rsid w:val="00E668B5"/>
    <w:rsid w:val="00E67926"/>
    <w:rsid w:val="00E67F2F"/>
    <w:rsid w:val="00E709C6"/>
    <w:rsid w:val="00E70A5B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A58"/>
    <w:rsid w:val="00E83FA7"/>
    <w:rsid w:val="00E8440E"/>
    <w:rsid w:val="00E8443F"/>
    <w:rsid w:val="00E84AB2"/>
    <w:rsid w:val="00E84C98"/>
    <w:rsid w:val="00E8502A"/>
    <w:rsid w:val="00E862E4"/>
    <w:rsid w:val="00E8692C"/>
    <w:rsid w:val="00E87267"/>
    <w:rsid w:val="00E8730A"/>
    <w:rsid w:val="00E923A0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6946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64B"/>
    <w:rsid w:val="00EE5BCD"/>
    <w:rsid w:val="00EE60FD"/>
    <w:rsid w:val="00EE71D9"/>
    <w:rsid w:val="00EE7D46"/>
    <w:rsid w:val="00EF0698"/>
    <w:rsid w:val="00EF087E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4CF4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0B8"/>
    <w:rsid w:val="00F15334"/>
    <w:rsid w:val="00F15C2E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2CD3"/>
    <w:rsid w:val="00F234BE"/>
    <w:rsid w:val="00F234D9"/>
    <w:rsid w:val="00F236BB"/>
    <w:rsid w:val="00F24060"/>
    <w:rsid w:val="00F253AF"/>
    <w:rsid w:val="00F259B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2BB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22BE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2AF5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672"/>
    <w:rsid w:val="00FB6F87"/>
    <w:rsid w:val="00FB75A8"/>
    <w:rsid w:val="00FB77BD"/>
    <w:rsid w:val="00FC0ABA"/>
    <w:rsid w:val="00FC1134"/>
    <w:rsid w:val="00FC2531"/>
    <w:rsid w:val="00FC5698"/>
    <w:rsid w:val="00FC6F37"/>
    <w:rsid w:val="00FC7B26"/>
    <w:rsid w:val="00FD09F5"/>
    <w:rsid w:val="00FD1128"/>
    <w:rsid w:val="00FD1AF4"/>
    <w:rsid w:val="00FD232F"/>
    <w:rsid w:val="00FD3220"/>
    <w:rsid w:val="00FD3B14"/>
    <w:rsid w:val="00FD422A"/>
    <w:rsid w:val="00FD50F5"/>
    <w:rsid w:val="00FD686D"/>
    <w:rsid w:val="00FD6DD3"/>
    <w:rsid w:val="00FD7513"/>
    <w:rsid w:val="00FE07F9"/>
    <w:rsid w:val="00FE0B0C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9A08A-6937-43FD-9CD8-2F960D18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FootnoteCharacters">
    <w:name w:val="Footnote Characters"/>
    <w:rsid w:val="00A27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E2D0-A207-4384-AE2E-598D8CC1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</cp:lastModifiedBy>
  <cp:revision>4</cp:revision>
  <cp:lastPrinted>2019-08-09T09:13:00Z</cp:lastPrinted>
  <dcterms:created xsi:type="dcterms:W3CDTF">2019-11-04T13:30:00Z</dcterms:created>
  <dcterms:modified xsi:type="dcterms:W3CDTF">2019-11-05T08:32:00Z</dcterms:modified>
</cp:coreProperties>
</file>