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03C" w:rsidRPr="007F6570" w:rsidRDefault="008D13A3" w:rsidP="00DB403C">
      <w:pPr>
        <w:pageBreakBefore/>
        <w:spacing w:after="120" w:line="240" w:lineRule="auto"/>
        <w:ind w:left="360"/>
        <w:jc w:val="right"/>
        <w:rPr>
          <w:rFonts w:ascii="Times New Roman" w:eastAsia="Batang" w:hAnsi="Times New Roman" w:cs="Times New Roman"/>
          <w:b/>
          <w:bCs/>
          <w:iCs/>
          <w:sz w:val="24"/>
          <w:szCs w:val="24"/>
        </w:rPr>
      </w:pPr>
      <w:r w:rsidRPr="007F6570">
        <w:rPr>
          <w:rFonts w:ascii="Times New Roman" w:eastAsia="Batang" w:hAnsi="Times New Roman" w:cs="Times New Roman"/>
          <w:b/>
          <w:bCs/>
          <w:iCs/>
          <w:sz w:val="24"/>
          <w:szCs w:val="24"/>
        </w:rPr>
        <w:t>Образец</w:t>
      </w:r>
      <w:r w:rsidR="00DB403C" w:rsidRPr="007F6570">
        <w:rPr>
          <w:rFonts w:ascii="Times New Roman" w:eastAsia="Batang" w:hAnsi="Times New Roman" w:cs="Times New Roman"/>
          <w:b/>
          <w:bCs/>
          <w:iCs/>
          <w:sz w:val="24"/>
          <w:szCs w:val="24"/>
        </w:rPr>
        <w:t xml:space="preserve"> № 1</w:t>
      </w:r>
    </w:p>
    <w:p w:rsidR="00DB403C" w:rsidRPr="00DB403C" w:rsidRDefault="00DB5C4B" w:rsidP="00DB403C">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
          <w:color w:val="000000"/>
          <w:spacing w:val="-18"/>
          <w:sz w:val="24"/>
          <w:szCs w:val="24"/>
          <w:lang w:eastAsia="bg-BG"/>
        </w:rPr>
      </w:pPr>
      <w:r>
        <w:rPr>
          <w:rFonts w:ascii="Times New Roman" w:eastAsia="MS ??" w:hAnsi="Times New Roman" w:cs="Times New Roman"/>
          <w:b/>
          <w:color w:val="000000"/>
          <w:spacing w:val="-18"/>
          <w:sz w:val="24"/>
          <w:szCs w:val="24"/>
          <w:lang w:eastAsia="bg-BG"/>
        </w:rPr>
        <w:t xml:space="preserve">С П И С Ъ К  </w:t>
      </w:r>
      <w:r w:rsidR="00BE01C1">
        <w:rPr>
          <w:rFonts w:ascii="Times New Roman" w:eastAsia="MS ??" w:hAnsi="Times New Roman" w:cs="Times New Roman"/>
          <w:b/>
          <w:color w:val="000000"/>
          <w:spacing w:val="-18"/>
          <w:sz w:val="24"/>
          <w:szCs w:val="24"/>
          <w:lang w:eastAsia="bg-BG"/>
        </w:rPr>
        <w:t xml:space="preserve">Н А  </w:t>
      </w:r>
      <w:r w:rsidR="00DB403C" w:rsidRPr="00DB403C">
        <w:rPr>
          <w:rFonts w:ascii="Times New Roman" w:eastAsia="MS ??" w:hAnsi="Times New Roman" w:cs="Times New Roman"/>
          <w:b/>
          <w:color w:val="000000"/>
          <w:spacing w:val="-18"/>
          <w:sz w:val="24"/>
          <w:szCs w:val="24"/>
          <w:lang w:eastAsia="bg-BG"/>
        </w:rPr>
        <w:t>П Р Е Д С Т А В Е Н И Т Е    Д О К У М Е Н Т И</w:t>
      </w:r>
    </w:p>
    <w:p w:rsidR="00DB403C" w:rsidRPr="00DB403C" w:rsidRDefault="00DB403C" w:rsidP="00DB403C">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
          <w:color w:val="000000"/>
          <w:spacing w:val="-18"/>
          <w:sz w:val="24"/>
          <w:szCs w:val="24"/>
          <w:lang w:eastAsia="bg-BG"/>
        </w:rPr>
      </w:pPr>
    </w:p>
    <w:p w:rsidR="00DB403C" w:rsidRPr="00DB403C" w:rsidRDefault="00DB403C" w:rsidP="00D01B15">
      <w:pPr>
        <w:spacing w:after="120"/>
        <w:jc w:val="both"/>
        <w:rPr>
          <w:rFonts w:ascii="Times New Roman" w:eastAsia="Batang" w:hAnsi="Times New Roman" w:cs="Times New Roman"/>
          <w:b/>
          <w:bCs/>
          <w:caps/>
          <w:sz w:val="24"/>
          <w:szCs w:val="24"/>
        </w:rPr>
      </w:pPr>
      <w:r w:rsidRPr="00DB403C">
        <w:rPr>
          <w:rFonts w:ascii="Times New Roman" w:eastAsia="MS ??" w:hAnsi="Times New Roman" w:cs="Times New Roman"/>
          <w:b/>
          <w:sz w:val="24"/>
          <w:szCs w:val="24"/>
          <w:lang w:eastAsia="bg-BG"/>
        </w:rPr>
        <w:t>Относно</w:t>
      </w:r>
      <w:r w:rsidRPr="00DB403C">
        <w:rPr>
          <w:rFonts w:ascii="Times New Roman" w:eastAsia="MS ??" w:hAnsi="Times New Roman" w:cs="Times New Roman"/>
          <w:sz w:val="24"/>
          <w:szCs w:val="24"/>
          <w:lang w:eastAsia="bg-BG"/>
        </w:rPr>
        <w:t>:</w:t>
      </w:r>
      <w:r w:rsidRPr="00DB403C">
        <w:rPr>
          <w:rFonts w:ascii="Times New Roman" w:eastAsia="Batang" w:hAnsi="Times New Roman" w:cs="Times New Roman"/>
          <w:sz w:val="24"/>
          <w:szCs w:val="24"/>
        </w:rPr>
        <w:t xml:space="preserve"> открита </w:t>
      </w:r>
      <w:r w:rsidRPr="00DB403C">
        <w:rPr>
          <w:rFonts w:ascii="Times New Roman" w:eastAsia="MS ??" w:hAnsi="Times New Roman" w:cs="Times New Roman"/>
          <w:sz w:val="24"/>
          <w:szCs w:val="24"/>
          <w:lang w:eastAsia="bg-BG"/>
        </w:rPr>
        <w:t xml:space="preserve">процедура по чл. 18, ал. 1, т. 1 ЗОП за възлагане на обществена поръчка с предмет: </w:t>
      </w: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
        <w:gridCol w:w="4264"/>
        <w:gridCol w:w="2783"/>
        <w:gridCol w:w="1363"/>
        <w:gridCol w:w="724"/>
      </w:tblGrid>
      <w:tr w:rsidR="00DB403C" w:rsidRPr="00DB403C" w:rsidTr="00576438">
        <w:trPr>
          <w:gridAfter w:val="1"/>
          <w:wAfter w:w="364" w:type="pct"/>
          <w:trHeight w:val="510"/>
        </w:trPr>
        <w:tc>
          <w:tcPr>
            <w:tcW w:w="418"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Times New Roman" w:hAnsi="Times New Roman" w:cs="Times New Roman"/>
                <w:b/>
                <w:bCs/>
                <w:sz w:val="24"/>
                <w:szCs w:val="24"/>
              </w:rPr>
            </w:pPr>
            <w:r w:rsidRPr="00DB403C">
              <w:rPr>
                <w:rFonts w:ascii="Times New Roman" w:eastAsia="Times New Roman" w:hAnsi="Times New Roman" w:cs="Times New Roman"/>
                <w:b/>
                <w:bCs/>
                <w:sz w:val="24"/>
                <w:szCs w:val="24"/>
              </w:rPr>
              <w:t>№</w:t>
            </w:r>
          </w:p>
        </w:tc>
        <w:tc>
          <w:tcPr>
            <w:tcW w:w="3535"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num" w:pos="1127"/>
              </w:tabs>
              <w:spacing w:after="120" w:line="240" w:lineRule="auto"/>
              <w:ind w:left="1127"/>
              <w:jc w:val="both"/>
              <w:rPr>
                <w:rFonts w:ascii="Times New Roman" w:eastAsia="Times New Roman" w:hAnsi="Times New Roman" w:cs="Times New Roman"/>
                <w:sz w:val="24"/>
                <w:szCs w:val="24"/>
              </w:rPr>
            </w:pPr>
            <w:r w:rsidRPr="00DB403C">
              <w:rPr>
                <w:rFonts w:ascii="Times New Roman" w:eastAsia="Times New Roman" w:hAnsi="Times New Roman" w:cs="Times New Roman"/>
                <w:b/>
                <w:sz w:val="24"/>
                <w:szCs w:val="24"/>
              </w:rPr>
              <w:t xml:space="preserve">Описание на документа </w:t>
            </w:r>
          </w:p>
        </w:tc>
        <w:tc>
          <w:tcPr>
            <w:tcW w:w="684"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r w:rsidRPr="00DB403C">
              <w:rPr>
                <w:rFonts w:ascii="Times New Roman" w:eastAsia="Times New Roman" w:hAnsi="Times New Roman" w:cs="Times New Roman"/>
                <w:b/>
                <w:sz w:val="24"/>
                <w:szCs w:val="24"/>
              </w:rPr>
              <w:t xml:space="preserve">Вид на документа </w:t>
            </w:r>
            <w:r w:rsidRPr="00DB403C">
              <w:rPr>
                <w:rFonts w:ascii="Times New Roman" w:eastAsia="Batang" w:hAnsi="Times New Roman" w:cs="Times New Roman"/>
                <w:b/>
                <w:sz w:val="24"/>
                <w:szCs w:val="24"/>
              </w:rPr>
              <w:t>(копие или оригинал) и</w:t>
            </w:r>
            <w:r w:rsidRPr="00DB403C">
              <w:rPr>
                <w:rFonts w:ascii="Times New Roman" w:eastAsia="Times New Roman" w:hAnsi="Times New Roman" w:cs="Times New Roman"/>
                <w:b/>
                <w:sz w:val="24"/>
                <w:szCs w:val="24"/>
              </w:rPr>
              <w:t xml:space="preserve"> брой </w:t>
            </w:r>
          </w:p>
        </w:tc>
      </w:tr>
      <w:tr w:rsidR="00DB403C" w:rsidRPr="00DB403C" w:rsidTr="00576438">
        <w:tblPrEx>
          <w:tblLook w:val="00A0" w:firstRow="1" w:lastRow="0" w:firstColumn="1" w:lastColumn="0" w:noHBand="0" w:noVBand="0"/>
        </w:tblPrEx>
        <w:trPr>
          <w:gridAfter w:val="1"/>
          <w:wAfter w:w="364" w:type="pct"/>
        </w:trPr>
        <w:tc>
          <w:tcPr>
            <w:tcW w:w="4636" w:type="pct"/>
            <w:gridSpan w:val="4"/>
            <w:vAlign w:val="center"/>
          </w:tcPr>
          <w:p w:rsidR="00DB403C" w:rsidRPr="00DB403C" w:rsidRDefault="00DB403C" w:rsidP="00DB403C">
            <w:pPr>
              <w:spacing w:after="120" w:line="240" w:lineRule="auto"/>
              <w:ind w:left="360"/>
              <w:rPr>
                <w:rFonts w:ascii="Times New Roman" w:eastAsia="Batang" w:hAnsi="Times New Roman" w:cs="Times New Roman"/>
                <w:b/>
                <w:sz w:val="24"/>
                <w:szCs w:val="24"/>
                <w:lang w:eastAsia="bg-BG"/>
              </w:rPr>
            </w:pPr>
            <w:r w:rsidRPr="00DB403C">
              <w:rPr>
                <w:rFonts w:ascii="Times New Roman" w:eastAsia="Batang" w:hAnsi="Times New Roman" w:cs="Times New Roman"/>
                <w:b/>
                <w:sz w:val="24"/>
                <w:szCs w:val="24"/>
                <w:lang w:eastAsia="bg-BG"/>
              </w:rPr>
              <w:t>Информация относно личното състояние и критериите за подбор</w:t>
            </w:r>
          </w:p>
        </w:tc>
      </w:tr>
      <w:tr w:rsidR="00DB403C" w:rsidRPr="00DB403C" w:rsidTr="00576438">
        <w:trPr>
          <w:gridAfter w:val="1"/>
          <w:wAfter w:w="364" w:type="pct"/>
          <w:trHeight w:val="369"/>
        </w:trPr>
        <w:tc>
          <w:tcPr>
            <w:tcW w:w="418"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5"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Договор за създаване на обединение (ако е приложимо).</w:t>
            </w:r>
          </w:p>
        </w:tc>
        <w:tc>
          <w:tcPr>
            <w:tcW w:w="684"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576438">
        <w:trPr>
          <w:gridAfter w:val="1"/>
          <w:wAfter w:w="364" w:type="pct"/>
          <w:trHeight w:val="699"/>
        </w:trPr>
        <w:tc>
          <w:tcPr>
            <w:tcW w:w="418"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5"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Единен европейски документ за обществени поръчки (ЕЕДОП) – </w:t>
            </w:r>
            <w:r w:rsidR="008D13A3">
              <w:rPr>
                <w:rFonts w:ascii="Times New Roman" w:eastAsia="Batang" w:hAnsi="Times New Roman" w:cs="Times New Roman"/>
                <w:sz w:val="24"/>
                <w:szCs w:val="24"/>
              </w:rPr>
              <w:t>Образец</w:t>
            </w:r>
            <w:r w:rsidRPr="00DB403C">
              <w:rPr>
                <w:rFonts w:ascii="Times New Roman" w:eastAsia="Batang" w:hAnsi="Times New Roman" w:cs="Times New Roman"/>
                <w:sz w:val="24"/>
                <w:szCs w:val="24"/>
              </w:rPr>
              <w:t xml:space="preserve"> № 2</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Batang" w:hAnsi="Times New Roman" w:cs="Times New Roman"/>
                <w:sz w:val="24"/>
                <w:szCs w:val="24"/>
              </w:rPr>
              <w:t xml:space="preserve">Заб. </w:t>
            </w:r>
            <w:r w:rsidRPr="00DB403C">
              <w:rPr>
                <w:rFonts w:ascii="Times New Roman" w:eastAsia="Batang" w:hAnsi="Times New Roman" w:cs="Times New Roman"/>
                <w:i/>
                <w:sz w:val="24"/>
                <w:szCs w:val="24"/>
              </w:rPr>
              <w:t>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684"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576438">
        <w:trPr>
          <w:gridAfter w:val="1"/>
          <w:wAfter w:w="364" w:type="pct"/>
          <w:trHeight w:val="335"/>
        </w:trPr>
        <w:tc>
          <w:tcPr>
            <w:tcW w:w="418"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c>
          <w:tcPr>
            <w:tcW w:w="3535"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Batang" w:hAnsi="Times New Roman" w:cs="Times New Roman"/>
                <w:sz w:val="24"/>
                <w:szCs w:val="24"/>
              </w:rPr>
            </w:pPr>
            <w:r w:rsidRPr="00DB403C">
              <w:rPr>
                <w:rFonts w:ascii="Times New Roman" w:eastAsia="Times New Roman" w:hAnsi="Times New Roman" w:cs="Times New Roman"/>
                <w:sz w:val="24"/>
                <w:szCs w:val="24"/>
              </w:rPr>
              <w:t>Документи за доказване на предприетите мерки за надеждност.</w:t>
            </w:r>
          </w:p>
        </w:tc>
        <w:tc>
          <w:tcPr>
            <w:tcW w:w="684"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r>
      <w:tr w:rsidR="00DB403C" w:rsidRPr="00DB403C" w:rsidTr="00576438">
        <w:tblPrEx>
          <w:tblLook w:val="00A0" w:firstRow="1" w:lastRow="0" w:firstColumn="1" w:lastColumn="0" w:noHBand="0" w:noVBand="0"/>
        </w:tblPrEx>
        <w:trPr>
          <w:gridAfter w:val="1"/>
          <w:wAfter w:w="364" w:type="pct"/>
        </w:trPr>
        <w:tc>
          <w:tcPr>
            <w:tcW w:w="4636" w:type="pct"/>
            <w:gridSpan w:val="4"/>
            <w:vAlign w:val="center"/>
          </w:tcPr>
          <w:p w:rsidR="00DB403C" w:rsidRPr="00DB403C" w:rsidRDefault="00DB403C" w:rsidP="00DB403C">
            <w:pPr>
              <w:spacing w:after="120" w:line="240" w:lineRule="auto"/>
              <w:ind w:left="360"/>
              <w:rPr>
                <w:rFonts w:ascii="Times New Roman" w:eastAsia="Batang" w:hAnsi="Times New Roman" w:cs="Times New Roman"/>
                <w:b/>
                <w:sz w:val="24"/>
                <w:szCs w:val="24"/>
                <w:lang w:eastAsia="bg-BG"/>
              </w:rPr>
            </w:pPr>
            <w:r w:rsidRPr="00DB403C">
              <w:rPr>
                <w:rFonts w:ascii="Times New Roman" w:eastAsia="Batang" w:hAnsi="Times New Roman" w:cs="Times New Roman"/>
                <w:b/>
                <w:sz w:val="24"/>
                <w:szCs w:val="24"/>
                <w:lang w:eastAsia="bg-BG"/>
              </w:rPr>
              <w:t>Оферта</w:t>
            </w:r>
          </w:p>
        </w:tc>
      </w:tr>
      <w:tr w:rsidR="00DB403C" w:rsidRPr="00DB403C" w:rsidTr="00576438">
        <w:trPr>
          <w:gridAfter w:val="1"/>
          <w:wAfter w:w="364" w:type="pct"/>
          <w:trHeight w:val="416"/>
        </w:trPr>
        <w:tc>
          <w:tcPr>
            <w:tcW w:w="418"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5" w:type="pct"/>
            <w:gridSpan w:val="2"/>
            <w:tcBorders>
              <w:top w:val="single" w:sz="4" w:space="0" w:color="auto"/>
              <w:left w:val="single" w:sz="4" w:space="0" w:color="auto"/>
              <w:bottom w:val="single" w:sz="4" w:space="0" w:color="auto"/>
              <w:right w:val="single" w:sz="4" w:space="0" w:color="auto"/>
            </w:tcBorders>
          </w:tcPr>
          <w:p w:rsid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Техническо предложение</w:t>
            </w:r>
            <w:r w:rsidR="00826E50">
              <w:rPr>
                <w:rStyle w:val="FootnoteReference"/>
                <w:rFonts w:ascii="Times New Roman" w:eastAsia="Times New Roman" w:hAnsi="Times New Roman"/>
                <w:sz w:val="24"/>
                <w:szCs w:val="24"/>
              </w:rPr>
              <w:footnoteReference w:id="1"/>
            </w:r>
            <w:r w:rsidRPr="00DB403C">
              <w:rPr>
                <w:rFonts w:ascii="Times New Roman" w:eastAsia="Times New Roman" w:hAnsi="Times New Roman" w:cs="Times New Roman"/>
                <w:sz w:val="24"/>
                <w:szCs w:val="24"/>
              </w:rPr>
              <w:t>, което включва:</w:t>
            </w:r>
          </w:p>
          <w:p w:rsidR="004F2927" w:rsidRPr="00DB403C" w:rsidRDefault="004F2927" w:rsidP="00DB403C">
            <w:pPr>
              <w:spacing w:after="120" w:line="240" w:lineRule="auto"/>
              <w:jc w:val="both"/>
              <w:rPr>
                <w:rFonts w:ascii="Times New Roman" w:eastAsia="Times New Roman" w:hAnsi="Times New Roman" w:cs="Times New Roman"/>
                <w:sz w:val="24"/>
                <w:szCs w:val="24"/>
              </w:rPr>
            </w:pPr>
          </w:p>
          <w:p w:rsidR="00DB403C" w:rsidRDefault="00DB403C" w:rsidP="00DB403C">
            <w:pPr>
              <w:spacing w:after="120" w:line="240" w:lineRule="auto"/>
              <w:jc w:val="both"/>
              <w:rPr>
                <w:rFonts w:ascii="Times New Roman" w:eastAsia="Times New Roman" w:hAnsi="Times New Roman" w:cs="Times New Roman"/>
                <w:bCs/>
                <w:sz w:val="24"/>
                <w:szCs w:val="24"/>
              </w:rPr>
            </w:pPr>
            <w:r w:rsidRPr="00DB403C">
              <w:rPr>
                <w:rFonts w:ascii="Times New Roman" w:eastAsia="Times New Roman" w:hAnsi="Times New Roman" w:cs="Times New Roman"/>
                <w:sz w:val="24"/>
                <w:szCs w:val="24"/>
              </w:rPr>
              <w:t xml:space="preserve">1. Документ за упълномощаване </w:t>
            </w:r>
            <w:r w:rsidRPr="00DB403C">
              <w:rPr>
                <w:rFonts w:ascii="Times New Roman" w:eastAsia="Times New Roman" w:hAnsi="Times New Roman" w:cs="Times New Roman"/>
                <w:bCs/>
                <w:sz w:val="24"/>
                <w:szCs w:val="24"/>
              </w:rPr>
              <w:t>(ако е приложимо);</w:t>
            </w:r>
          </w:p>
          <w:p w:rsidR="004F2927" w:rsidRPr="00DB403C" w:rsidRDefault="004F2927" w:rsidP="00DB403C">
            <w:pPr>
              <w:spacing w:after="120" w:line="240" w:lineRule="auto"/>
              <w:jc w:val="both"/>
              <w:rPr>
                <w:rFonts w:ascii="Times New Roman" w:eastAsia="Times New Roman" w:hAnsi="Times New Roman" w:cs="Times New Roman"/>
                <w:sz w:val="24"/>
                <w:szCs w:val="24"/>
              </w:rPr>
            </w:pPr>
          </w:p>
          <w:p w:rsid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2.  Предложение за изпълнение на поръчката – </w:t>
            </w:r>
            <w:r w:rsidR="008D13A3">
              <w:rPr>
                <w:rFonts w:ascii="Times New Roman" w:eastAsia="Times New Roman" w:hAnsi="Times New Roman" w:cs="Times New Roman"/>
                <w:sz w:val="24"/>
                <w:szCs w:val="24"/>
              </w:rPr>
              <w:t>Образец</w:t>
            </w:r>
            <w:r w:rsidR="001E6F28">
              <w:rPr>
                <w:rFonts w:ascii="Times New Roman" w:eastAsia="Times New Roman" w:hAnsi="Times New Roman" w:cs="Times New Roman"/>
                <w:sz w:val="24"/>
                <w:szCs w:val="24"/>
              </w:rPr>
              <w:t xml:space="preserve"> № 3</w:t>
            </w:r>
            <w:r w:rsidR="00F72AFA">
              <w:rPr>
                <w:rFonts w:ascii="Times New Roman" w:eastAsia="Times New Roman" w:hAnsi="Times New Roman" w:cs="Times New Roman"/>
                <w:sz w:val="24"/>
                <w:szCs w:val="24"/>
              </w:rPr>
              <w:t>-1; 3-2 и 3-3</w:t>
            </w:r>
            <w:r w:rsidRPr="00DB403C">
              <w:rPr>
                <w:rFonts w:ascii="Times New Roman" w:eastAsia="Times New Roman" w:hAnsi="Times New Roman" w:cs="Times New Roman"/>
                <w:sz w:val="24"/>
                <w:szCs w:val="24"/>
              </w:rPr>
              <w:t>;</w:t>
            </w:r>
          </w:p>
          <w:p w:rsidR="004F2927" w:rsidRPr="00DB403C" w:rsidRDefault="004F2927" w:rsidP="00DB403C">
            <w:pPr>
              <w:spacing w:after="120" w:line="240" w:lineRule="auto"/>
              <w:jc w:val="both"/>
              <w:rPr>
                <w:rFonts w:ascii="Times New Roman" w:eastAsia="Times New Roman" w:hAnsi="Times New Roman" w:cs="Times New Roman"/>
                <w:sz w:val="24"/>
                <w:szCs w:val="24"/>
              </w:rPr>
            </w:pPr>
          </w:p>
          <w:p w:rsidR="00A3325E" w:rsidRDefault="00DB403C" w:rsidP="004F2927">
            <w:pPr>
              <w:spacing w:after="120" w:line="240" w:lineRule="auto"/>
              <w:jc w:val="both"/>
              <w:rPr>
                <w:rFonts w:ascii="Times New Roman" w:eastAsia="Times New Roman" w:hAnsi="Times New Roman" w:cs="Times New Roman"/>
                <w:bCs/>
                <w:sz w:val="24"/>
                <w:szCs w:val="24"/>
              </w:rPr>
            </w:pPr>
            <w:r w:rsidRPr="00DB403C">
              <w:rPr>
                <w:rFonts w:ascii="Times New Roman" w:eastAsia="Times New Roman" w:hAnsi="Times New Roman" w:cs="Times New Roman"/>
                <w:sz w:val="24"/>
                <w:szCs w:val="24"/>
              </w:rPr>
              <w:t xml:space="preserve">3. </w:t>
            </w:r>
            <w:r w:rsidRPr="00DB403C">
              <w:rPr>
                <w:rFonts w:ascii="Times New Roman" w:eastAsia="Times New Roman" w:hAnsi="Times New Roman" w:cs="Times New Roman"/>
                <w:bCs/>
                <w:sz w:val="24"/>
                <w:szCs w:val="24"/>
              </w:rPr>
              <w:t>Декларация за конфиденциалност по чл. 102</w:t>
            </w:r>
            <w:r w:rsidR="008D13A3">
              <w:rPr>
                <w:rFonts w:ascii="Times New Roman" w:eastAsia="Times New Roman" w:hAnsi="Times New Roman" w:cs="Times New Roman"/>
                <w:bCs/>
                <w:sz w:val="24"/>
                <w:szCs w:val="24"/>
              </w:rPr>
              <w:t xml:space="preserve">, ал. 1 от ЗОП – </w:t>
            </w:r>
            <w:r w:rsidR="008D13A3">
              <w:rPr>
                <w:rFonts w:ascii="Times New Roman" w:eastAsia="Times New Roman" w:hAnsi="Times New Roman" w:cs="Times New Roman"/>
                <w:sz w:val="24"/>
                <w:szCs w:val="24"/>
              </w:rPr>
              <w:t>Образец</w:t>
            </w:r>
            <w:r w:rsidR="001E6F28">
              <w:rPr>
                <w:rFonts w:ascii="Times New Roman" w:eastAsia="Times New Roman" w:hAnsi="Times New Roman" w:cs="Times New Roman"/>
                <w:bCs/>
                <w:sz w:val="24"/>
                <w:szCs w:val="24"/>
              </w:rPr>
              <w:t xml:space="preserve"> № 5</w:t>
            </w:r>
            <w:r w:rsidR="008D13A3">
              <w:rPr>
                <w:rFonts w:ascii="Times New Roman" w:eastAsia="Times New Roman" w:hAnsi="Times New Roman" w:cs="Times New Roman"/>
                <w:bCs/>
                <w:sz w:val="24"/>
                <w:szCs w:val="24"/>
              </w:rPr>
              <w:t xml:space="preserve"> </w:t>
            </w:r>
            <w:r w:rsidRPr="00DB403C">
              <w:rPr>
                <w:rFonts w:ascii="Times New Roman" w:eastAsia="Times New Roman" w:hAnsi="Times New Roman" w:cs="Times New Roman"/>
                <w:bCs/>
                <w:sz w:val="24"/>
                <w:szCs w:val="24"/>
              </w:rPr>
              <w:t>(ако е приложимо).</w:t>
            </w:r>
          </w:p>
          <w:p w:rsidR="001D5C56" w:rsidRPr="001E6F28" w:rsidRDefault="00576438" w:rsidP="001E6F28">
            <w:pPr>
              <w:shd w:val="clear" w:color="auto" w:fill="FFFFFF"/>
              <w:tabs>
                <w:tab w:val="left" w:pos="34"/>
                <w:tab w:val="left" w:pos="993"/>
              </w:tabs>
              <w:spacing w:after="0"/>
              <w:jc w:val="both"/>
              <w:rPr>
                <w:rFonts w:ascii="Times New Roman" w:hAnsi="Times New Roman"/>
                <w:sz w:val="24"/>
                <w:szCs w:val="24"/>
              </w:rPr>
            </w:pPr>
            <w:r>
              <w:rPr>
                <w:rFonts w:ascii="Times New Roman" w:hAnsi="Times New Roman" w:cs="Times New Roman"/>
                <w:bCs/>
                <w:sz w:val="24"/>
                <w:szCs w:val="24"/>
              </w:rPr>
              <w:t>4</w:t>
            </w:r>
            <w:r w:rsidR="001D5C56" w:rsidRPr="001E6F28">
              <w:rPr>
                <w:rFonts w:ascii="Times New Roman" w:hAnsi="Times New Roman" w:cs="Times New Roman"/>
                <w:bCs/>
                <w:sz w:val="24"/>
                <w:szCs w:val="24"/>
              </w:rPr>
              <w:t xml:space="preserve">. </w:t>
            </w:r>
            <w:r w:rsidR="001D5C56" w:rsidRPr="001E6F28">
              <w:rPr>
                <w:rFonts w:ascii="Times New Roman" w:hAnsi="Times New Roman"/>
                <w:sz w:val="24"/>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1E6F28">
              <w:rPr>
                <w:rFonts w:ascii="Times New Roman" w:hAnsi="Times New Roman"/>
                <w:sz w:val="24"/>
                <w:szCs w:val="24"/>
              </w:rPr>
              <w:t xml:space="preserve"> - Образец № </w:t>
            </w:r>
            <w:r>
              <w:rPr>
                <w:rFonts w:ascii="Times New Roman" w:hAnsi="Times New Roman"/>
                <w:sz w:val="24"/>
                <w:szCs w:val="24"/>
              </w:rPr>
              <w:t>6</w:t>
            </w:r>
          </w:p>
          <w:p w:rsidR="001D5C56" w:rsidRPr="004F2927" w:rsidRDefault="001D5C56" w:rsidP="004F2927">
            <w:pPr>
              <w:spacing w:after="120" w:line="240" w:lineRule="auto"/>
              <w:jc w:val="both"/>
              <w:rPr>
                <w:rFonts w:ascii="Times New Roman" w:eastAsia="Times New Roman" w:hAnsi="Times New Roman" w:cs="Times New Roman"/>
                <w:sz w:val="24"/>
                <w:szCs w:val="24"/>
              </w:rPr>
            </w:pPr>
          </w:p>
        </w:tc>
        <w:tc>
          <w:tcPr>
            <w:tcW w:w="684"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93747F" w:rsidRPr="00DB403C" w:rsidTr="00576438">
        <w:trPr>
          <w:gridAfter w:val="1"/>
          <w:wAfter w:w="364" w:type="pct"/>
          <w:trHeight w:val="416"/>
        </w:trPr>
        <w:tc>
          <w:tcPr>
            <w:tcW w:w="418" w:type="pct"/>
            <w:tcBorders>
              <w:top w:val="single" w:sz="4" w:space="0" w:color="auto"/>
              <w:left w:val="single" w:sz="4" w:space="0" w:color="auto"/>
              <w:bottom w:val="single" w:sz="4" w:space="0" w:color="auto"/>
              <w:right w:val="single" w:sz="4" w:space="0" w:color="auto"/>
            </w:tcBorders>
          </w:tcPr>
          <w:p w:rsidR="0093747F" w:rsidRPr="00DB403C" w:rsidRDefault="0093747F" w:rsidP="00DB403C">
            <w:pPr>
              <w:spacing w:after="120" w:line="240" w:lineRule="auto"/>
              <w:ind w:left="360"/>
              <w:jc w:val="center"/>
              <w:rPr>
                <w:rFonts w:ascii="Times New Roman" w:eastAsia="Times New Roman" w:hAnsi="Times New Roman" w:cs="Times New Roman"/>
                <w:b/>
                <w:bCs/>
                <w:sz w:val="24"/>
                <w:szCs w:val="24"/>
              </w:rPr>
            </w:pPr>
          </w:p>
        </w:tc>
        <w:tc>
          <w:tcPr>
            <w:tcW w:w="3535" w:type="pct"/>
            <w:gridSpan w:val="2"/>
            <w:tcBorders>
              <w:top w:val="single" w:sz="4" w:space="0" w:color="auto"/>
              <w:left w:val="single" w:sz="4" w:space="0" w:color="auto"/>
              <w:bottom w:val="single" w:sz="4" w:space="0" w:color="auto"/>
              <w:right w:val="single" w:sz="4" w:space="0" w:color="auto"/>
            </w:tcBorders>
          </w:tcPr>
          <w:p w:rsidR="0093747F" w:rsidRDefault="00476D05" w:rsidP="0093747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Ценово</w:t>
            </w:r>
            <w:r w:rsidR="0093747F">
              <w:rPr>
                <w:rFonts w:ascii="Times New Roman" w:eastAsia="Times New Roman" w:hAnsi="Times New Roman" w:cs="Times New Roman"/>
                <w:sz w:val="24"/>
                <w:szCs w:val="24"/>
              </w:rPr>
              <w:t xml:space="preserve"> предложение</w:t>
            </w:r>
            <w:r w:rsidR="0093747F" w:rsidRPr="00DB403C">
              <w:rPr>
                <w:rFonts w:ascii="Times New Roman" w:eastAsia="Times New Roman" w:hAnsi="Times New Roman" w:cs="Times New Roman"/>
                <w:sz w:val="24"/>
                <w:szCs w:val="24"/>
              </w:rPr>
              <w:t>-</w:t>
            </w:r>
            <w:r w:rsidR="0093747F">
              <w:rPr>
                <w:rFonts w:ascii="Times New Roman" w:eastAsia="Times New Roman" w:hAnsi="Times New Roman" w:cs="Times New Roman"/>
                <w:sz w:val="24"/>
                <w:szCs w:val="24"/>
              </w:rPr>
              <w:t xml:space="preserve"> Образец № </w:t>
            </w:r>
            <w:r w:rsidR="0093747F" w:rsidRPr="00DB40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4-1</w:t>
            </w:r>
            <w:r w:rsidR="00F72AFA">
              <w:rPr>
                <w:rFonts w:ascii="Times New Roman" w:eastAsia="Times New Roman" w:hAnsi="Times New Roman" w:cs="Times New Roman"/>
                <w:sz w:val="24"/>
                <w:szCs w:val="24"/>
              </w:rPr>
              <w:t>;</w:t>
            </w:r>
            <w:r>
              <w:rPr>
                <w:rFonts w:ascii="Times New Roman" w:eastAsia="Times New Roman" w:hAnsi="Times New Roman" w:cs="Times New Roman"/>
                <w:sz w:val="24"/>
                <w:szCs w:val="24"/>
              </w:rPr>
              <w:t>4-2</w:t>
            </w:r>
            <w:r w:rsidR="00F72AFA">
              <w:rPr>
                <w:rFonts w:ascii="Times New Roman" w:eastAsia="Times New Roman" w:hAnsi="Times New Roman" w:cs="Times New Roman"/>
                <w:sz w:val="24"/>
                <w:szCs w:val="24"/>
              </w:rPr>
              <w:t xml:space="preserve"> и 4-3</w:t>
            </w:r>
          </w:p>
          <w:p w:rsidR="0093747F" w:rsidRPr="00DB403C" w:rsidRDefault="0093747F" w:rsidP="00DB403C">
            <w:pPr>
              <w:spacing w:after="120" w:line="240" w:lineRule="auto"/>
              <w:jc w:val="both"/>
              <w:rPr>
                <w:rFonts w:ascii="Times New Roman" w:eastAsia="Times New Roman" w:hAnsi="Times New Roman" w:cs="Times New Roman"/>
                <w:sz w:val="24"/>
                <w:szCs w:val="24"/>
              </w:rPr>
            </w:pPr>
          </w:p>
        </w:tc>
        <w:tc>
          <w:tcPr>
            <w:tcW w:w="684" w:type="pct"/>
            <w:tcBorders>
              <w:top w:val="single" w:sz="4" w:space="0" w:color="auto"/>
              <w:left w:val="single" w:sz="4" w:space="0" w:color="auto"/>
              <w:bottom w:val="single" w:sz="4" w:space="0" w:color="auto"/>
              <w:right w:val="single" w:sz="4" w:space="0" w:color="auto"/>
            </w:tcBorders>
          </w:tcPr>
          <w:p w:rsidR="0093747F" w:rsidRPr="00DB403C" w:rsidRDefault="0093747F" w:rsidP="00DB403C">
            <w:pPr>
              <w:spacing w:after="120" w:line="240" w:lineRule="auto"/>
              <w:jc w:val="both"/>
              <w:rPr>
                <w:rFonts w:ascii="Times New Roman" w:eastAsia="Times New Roman" w:hAnsi="Times New Roman" w:cs="Times New Roman"/>
                <w:b/>
                <w:position w:val="8"/>
                <w:sz w:val="24"/>
                <w:szCs w:val="24"/>
              </w:rPr>
            </w:pPr>
          </w:p>
        </w:tc>
      </w:tr>
      <w:tr w:rsidR="00DB403C" w:rsidRPr="00DB403C" w:rsidTr="00576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43" w:type="pct"/>
        </w:trPr>
        <w:tc>
          <w:tcPr>
            <w:tcW w:w="2557"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576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43" w:type="pct"/>
        </w:trPr>
        <w:tc>
          <w:tcPr>
            <w:tcW w:w="2557"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576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7"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9B21DB" w:rsidP="009B21D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DB403C" w:rsidRPr="00DB403C">
              <w:rPr>
                <w:rFonts w:ascii="Times New Roman" w:eastAsia="Times New Roman" w:hAnsi="Times New Roman" w:cs="Times New Roman"/>
                <w:sz w:val="24"/>
                <w:szCs w:val="24"/>
              </w:rPr>
              <w:t>Длъжност</w:t>
            </w:r>
          </w:p>
        </w:tc>
        <w:tc>
          <w:tcPr>
            <w:tcW w:w="2443" w:type="pct"/>
            <w:gridSpan w:val="3"/>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576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7"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9B21DB" w:rsidP="00DB403C">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DB403C" w:rsidRPr="00DB403C">
              <w:rPr>
                <w:rFonts w:ascii="Times New Roman" w:eastAsia="Times New Roman" w:hAnsi="Times New Roman" w:cs="Times New Roman"/>
                <w:sz w:val="24"/>
                <w:szCs w:val="24"/>
              </w:rPr>
              <w:t>Подпис</w:t>
            </w:r>
            <w:r w:rsidR="00BD4E94">
              <w:rPr>
                <w:rFonts w:ascii="Times New Roman" w:eastAsia="Times New Roman" w:hAnsi="Times New Roman" w:cs="Times New Roman"/>
                <w:sz w:val="24"/>
                <w:szCs w:val="24"/>
              </w:rPr>
              <w:t xml:space="preserve"> </w:t>
            </w:r>
            <w:r w:rsidR="00BD4E94">
              <w:rPr>
                <w:rFonts w:ascii="Times New Roman" w:eastAsia="Times New Roman" w:hAnsi="Times New Roman" w:cs="Times New Roman"/>
                <w:sz w:val="24"/>
                <w:szCs w:val="24"/>
                <w:lang w:val="en-US"/>
              </w:rPr>
              <w:t>/</w:t>
            </w:r>
            <w:r w:rsidR="00BD4E94">
              <w:rPr>
                <w:rFonts w:ascii="Times New Roman" w:eastAsia="Times New Roman" w:hAnsi="Times New Roman" w:cs="Times New Roman"/>
                <w:sz w:val="24"/>
                <w:szCs w:val="24"/>
              </w:rPr>
              <w:t>и печат/</w:t>
            </w:r>
          </w:p>
        </w:tc>
        <w:tc>
          <w:tcPr>
            <w:tcW w:w="2443" w:type="pct"/>
            <w:gridSpan w:val="3"/>
          </w:tcPr>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9B21DB"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Pr>
          <w:rFonts w:ascii="Times New Roman" w:eastAsia="MS ??" w:hAnsi="Times New Roman" w:cs="Times New Roman"/>
          <w:color w:val="000000"/>
          <w:spacing w:val="-6"/>
          <w:sz w:val="24"/>
          <w:szCs w:val="24"/>
          <w:lang w:val="en-US" w:eastAsia="bg-BG"/>
        </w:rPr>
        <w:t xml:space="preserve">                                                            </w:t>
      </w:r>
      <w:r w:rsidR="003F1B51">
        <w:rPr>
          <w:rFonts w:ascii="Times New Roman" w:eastAsia="MS ??" w:hAnsi="Times New Roman" w:cs="Times New Roman"/>
          <w:color w:val="000000"/>
          <w:spacing w:val="-6"/>
          <w:sz w:val="24"/>
          <w:szCs w:val="24"/>
          <w:lang w:eastAsia="bg-BG"/>
        </w:rPr>
        <w:t>Дата: _________________ 2017</w:t>
      </w:r>
      <w:r w:rsidR="00DB403C" w:rsidRPr="00DB403C">
        <w:rPr>
          <w:rFonts w:ascii="Times New Roman" w:eastAsia="MS ??" w:hAnsi="Times New Roman" w:cs="Times New Roman"/>
          <w:color w:val="000000"/>
          <w:spacing w:val="-6"/>
          <w:sz w:val="24"/>
          <w:szCs w:val="24"/>
          <w:lang w:eastAsia="bg-BG"/>
        </w:rPr>
        <w:t xml:space="preserve"> г.</w:t>
      </w:r>
      <w:r w:rsidR="00DB403C" w:rsidRPr="00DB403C">
        <w:rPr>
          <w:rFonts w:ascii="Times New Roman" w:eastAsia="MS ??" w:hAnsi="Times New Roman" w:cs="Times New Roman"/>
          <w:color w:val="000000"/>
          <w:spacing w:val="-6"/>
          <w:sz w:val="24"/>
          <w:szCs w:val="24"/>
          <w:lang w:eastAsia="bg-BG"/>
        </w:rPr>
        <w:tab/>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Default="00DB403C"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3F1B51" w:rsidRDefault="003F1B51" w:rsidP="00826E50">
      <w:pPr>
        <w:spacing w:after="120" w:line="240" w:lineRule="auto"/>
        <w:jc w:val="both"/>
        <w:rPr>
          <w:rFonts w:ascii="Times New Roman" w:eastAsia="Batang" w:hAnsi="Times New Roman" w:cs="Times New Roman"/>
          <w:b/>
          <w:bCs/>
          <w:caps/>
          <w:sz w:val="24"/>
          <w:szCs w:val="24"/>
        </w:rPr>
        <w:sectPr w:rsidR="003F1B51" w:rsidSect="00826E5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0" w:gutter="0"/>
          <w:cols w:space="708"/>
          <w:titlePg/>
          <w:docGrid w:linePitch="360"/>
        </w:sectPr>
      </w:pPr>
    </w:p>
    <w:p w:rsidR="00826E50" w:rsidRPr="00826E50" w:rsidRDefault="00826E50" w:rsidP="00826E50">
      <w:pPr>
        <w:spacing w:after="120" w:line="240" w:lineRule="auto"/>
        <w:jc w:val="both"/>
        <w:rPr>
          <w:rFonts w:ascii="Times New Roman" w:eastAsia="Batang" w:hAnsi="Times New Roman" w:cs="Times New Roman"/>
          <w:b/>
          <w:bCs/>
          <w:caps/>
          <w:sz w:val="24"/>
          <w:szCs w:val="24"/>
        </w:rPr>
      </w:pPr>
    </w:p>
    <w:p w:rsidR="00DB403C" w:rsidRPr="00DB403C" w:rsidRDefault="008D13A3" w:rsidP="00DB403C">
      <w:pPr>
        <w:widowControl w:val="0"/>
        <w:autoSpaceDE w:val="0"/>
        <w:autoSpaceDN w:val="0"/>
        <w:adjustRightInd w:val="0"/>
        <w:spacing w:after="120" w:line="240" w:lineRule="auto"/>
        <w:jc w:val="right"/>
        <w:rPr>
          <w:rFonts w:ascii="Times New Roman" w:eastAsia="MS ??" w:hAnsi="Times New Roman" w:cs="Times New Roman"/>
          <w:b/>
          <w:i/>
          <w:sz w:val="24"/>
          <w:szCs w:val="24"/>
          <w:lang w:eastAsia="bg-BG"/>
        </w:rPr>
      </w:pPr>
      <w:r>
        <w:rPr>
          <w:rFonts w:ascii="Times New Roman" w:eastAsia="MS ??" w:hAnsi="Times New Roman" w:cs="Times New Roman"/>
          <w:b/>
          <w:i/>
          <w:sz w:val="24"/>
          <w:szCs w:val="24"/>
          <w:lang w:eastAsia="bg-BG"/>
        </w:rPr>
        <w:t>Образец</w:t>
      </w:r>
      <w:r w:rsidR="00DB403C" w:rsidRPr="00DB403C">
        <w:rPr>
          <w:rFonts w:ascii="Times New Roman" w:eastAsia="MS ??" w:hAnsi="Times New Roman" w:cs="Times New Roman"/>
          <w:b/>
          <w:i/>
          <w:sz w:val="24"/>
          <w:szCs w:val="24"/>
          <w:lang w:eastAsia="bg-BG"/>
        </w:rPr>
        <w:t xml:space="preserve"> № 2</w:t>
      </w:r>
    </w:p>
    <w:p w:rsidR="00DB403C" w:rsidRPr="00DB403C" w:rsidRDefault="00DB403C" w:rsidP="00DB403C">
      <w:pPr>
        <w:spacing w:after="120" w:line="240" w:lineRule="auto"/>
        <w:jc w:val="center"/>
        <w:rPr>
          <w:rFonts w:ascii="Times New Roman" w:eastAsia="MS ??" w:hAnsi="Times New Roman" w:cs="Times New Roman"/>
          <w:b/>
          <w:sz w:val="24"/>
          <w:szCs w:val="24"/>
          <w:u w:val="single"/>
          <w:lang w:eastAsia="bg-BG"/>
        </w:rPr>
      </w:pPr>
      <w:r w:rsidRPr="00DB403C">
        <w:rPr>
          <w:rFonts w:ascii="Times New Roman" w:eastAsia="MS ??" w:hAnsi="Times New Roman" w:cs="Times New Roman"/>
          <w:b/>
          <w:sz w:val="24"/>
          <w:szCs w:val="24"/>
          <w:u w:val="single"/>
          <w:lang w:eastAsia="bg-BG"/>
        </w:rPr>
        <w:t>Стандартен образец за единния европейски документ за обществени поръчки (ЕЕДОП)</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І: Информация за процедурата за възлагане на обществена поръчка и за възлагащия орган или възложителя</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B403C">
        <w:rPr>
          <w:rFonts w:ascii="Times New Roman" w:eastAsia="Batang" w:hAnsi="Times New Roman" w:cs="Times New Roman"/>
          <w:b/>
          <w:bCs/>
          <w:i/>
          <w:iCs/>
          <w:sz w:val="24"/>
          <w:szCs w:val="24"/>
          <w:u w:val="single"/>
          <w:shd w:val="clear" w:color="auto" w:fill="BFBFBF"/>
        </w:rPr>
        <w:t>при условие че ЕЕДОП е създаден и попълнен чрез електронната система за ЕЕДОП</w:t>
      </w:r>
      <w:r w:rsidRPr="00DB403C">
        <w:rPr>
          <w:rFonts w:ascii="Times New Roman" w:eastAsia="Batang" w:hAnsi="Times New Roman" w:cs="Times New Roman"/>
          <w:sz w:val="24"/>
          <w:szCs w:val="24"/>
          <w:shd w:val="clear" w:color="auto" w:fill="BFBFBF"/>
        </w:rPr>
        <w:t>.</w:t>
      </w:r>
      <w:r w:rsidRPr="00DB403C">
        <w:rPr>
          <w:rFonts w:ascii="Times New Roman" w:eastAsia="Batang" w:hAnsi="Times New Roman" w:cs="Times New Roman"/>
          <w:b/>
          <w:bCs/>
          <w:sz w:val="24"/>
          <w:szCs w:val="24"/>
          <w:u w:val="single"/>
          <w:shd w:val="clear" w:color="auto" w:fill="BFBFBF"/>
        </w:rPr>
        <w:t xml:space="preserve"> </w:t>
      </w:r>
      <w:r w:rsidRPr="00DB403C">
        <w:rPr>
          <w:rFonts w:ascii="Times New Roman" w:eastAsia="Batang" w:hAnsi="Times New Roman" w:cs="Times New Roman"/>
          <w:b/>
          <w:bCs/>
          <w:sz w:val="24"/>
          <w:szCs w:val="24"/>
          <w:shd w:val="clear" w:color="auto" w:fill="BFBFBF"/>
        </w:rPr>
        <w:t xml:space="preserve">Позоваване на </w:t>
      </w:r>
      <w:r w:rsidRPr="00DB403C">
        <w:rPr>
          <w:rFonts w:ascii="Times New Roman" w:eastAsia="Batang" w:hAnsi="Times New Roman" w:cs="Times New Roman"/>
          <w:b/>
          <w:bCs/>
          <w:i/>
          <w:iCs/>
          <w:sz w:val="24"/>
          <w:szCs w:val="24"/>
          <w:shd w:val="clear" w:color="auto" w:fill="BFBFBF"/>
        </w:rPr>
        <w:t>съответното обявление</w:t>
      </w:r>
      <w:r w:rsidRPr="00DB403C">
        <w:rPr>
          <w:rFonts w:ascii="Times New Roman" w:eastAsia="Batang" w:hAnsi="Times New Roman" w:cs="Times New Roman"/>
          <w:b/>
          <w:bCs/>
          <w:sz w:val="24"/>
          <w:szCs w:val="24"/>
          <w:shd w:val="clear" w:color="auto" w:fill="BFBFBF"/>
        </w:rPr>
        <w:t>, публикувано в Официален вестник на Европейския съюз:</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sz w:val="24"/>
          <w:szCs w:val="24"/>
          <w:shd w:val="clear" w:color="auto" w:fill="BFBFBF"/>
        </w:rPr>
        <w:t xml:space="preserve">OВEС S брой[], дата [], стр.[],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sz w:val="24"/>
          <w:szCs w:val="24"/>
          <w:shd w:val="clear" w:color="auto" w:fill="BFBFBF"/>
        </w:rPr>
        <w:t>Номер на обявлението в ОВ S: [ ][ ][ ][ ]/S [ ][ ][ ]–[ ][ ][ ][ ][ ][ ][ ]</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sz w:val="24"/>
          <w:szCs w:val="24"/>
          <w:shd w:val="clear" w:color="auto" w:fill="BFBFBF"/>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Информация за процедурата за възлагане на обществена поръчка</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Информацията, изисквана съгласно част I, ще бъде извлечена автоматично, </w:t>
      </w:r>
      <w:r w:rsidRPr="00DB403C">
        <w:rPr>
          <w:rFonts w:ascii="Times New Roman" w:eastAsia="Batang" w:hAnsi="Times New Roman" w:cs="Times New Roman"/>
          <w:b/>
          <w:bCs/>
          <w:i/>
          <w:iCs/>
          <w:sz w:val="24"/>
          <w:szCs w:val="24"/>
          <w:u w:val="single"/>
          <w:shd w:val="clear" w:color="auto" w:fill="BFBFBF"/>
        </w:rPr>
        <w:t>при условие че ЕЕДОП е създаден и попълнен чрез посочената по-горе електронна система за ЕЕДОП.</w:t>
      </w:r>
      <w:r w:rsidRPr="00DB403C">
        <w:rPr>
          <w:rFonts w:ascii="Times New Roman" w:eastAsia="Batang" w:hAnsi="Times New Roman" w:cs="Times New Roman"/>
          <w:b/>
          <w:bCs/>
          <w:sz w:val="24"/>
          <w:szCs w:val="24"/>
          <w:u w:val="single"/>
          <w:shd w:val="clear" w:color="auto" w:fill="BFBFBF"/>
        </w:rPr>
        <w:t xml:space="preserve"> </w:t>
      </w:r>
      <w:r w:rsidRPr="00DB403C">
        <w:rPr>
          <w:rFonts w:ascii="Times New Roman" w:eastAsia="Batang" w:hAnsi="Times New Roman" w:cs="Times New Roman"/>
          <w:b/>
          <w:bCs/>
          <w:i/>
          <w:iCs/>
          <w:sz w:val="24"/>
          <w:szCs w:val="24"/>
          <w:u w:val="single"/>
          <w:shd w:val="clear" w:color="auto" w:fill="BFBFBF"/>
        </w:rPr>
        <w:t xml:space="preserve">В противен случай тази информация трябва да бъде попълнена от </w:t>
      </w:r>
      <w:r w:rsidRPr="00DB403C">
        <w:rPr>
          <w:rFonts w:ascii="Times New Roman" w:eastAsia="Batang" w:hAnsi="Times New Roman" w:cs="Times New Roman"/>
          <w:b/>
          <w:bCs/>
          <w:sz w:val="24"/>
          <w:szCs w:val="24"/>
          <w:shd w:val="clear" w:color="auto" w:fill="BFBFBF"/>
        </w:rPr>
        <w:t>икономическия оператор</w:t>
      </w:r>
      <w:r w:rsidRPr="00DB403C">
        <w:rPr>
          <w:rFonts w:ascii="Times New Roman" w:eastAsia="Batang" w:hAnsi="Times New Roman" w:cs="Times New Roman"/>
          <w:b/>
          <w:bCs/>
          <w:i/>
          <w:iCs/>
          <w:sz w:val="24"/>
          <w:szCs w:val="24"/>
          <w:u w:val="single"/>
          <w:shd w:val="clear" w:color="auto" w:fill="BFBFBF"/>
        </w:rPr>
        <w:t>.</w:t>
      </w:r>
    </w:p>
    <w:tbl>
      <w:tblPr>
        <w:tblW w:w="0" w:type="auto"/>
        <w:tblInd w:w="108" w:type="dxa"/>
        <w:tblLayout w:type="fixed"/>
        <w:tblLook w:val="0000" w:firstRow="0" w:lastRow="0" w:firstColumn="0" w:lastColumn="0" w:noHBand="0" w:noVBand="0"/>
      </w:tblPr>
      <w:tblGrid>
        <w:gridCol w:w="4678"/>
        <w:gridCol w:w="4611"/>
      </w:tblGrid>
      <w:tr w:rsidR="00DB403C" w:rsidRPr="00DB403C" w:rsidTr="009B21DB">
        <w:trPr>
          <w:trHeight w:val="349"/>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Идентифициране на възложителя</w:t>
            </w:r>
          </w:p>
        </w:tc>
        <w:tc>
          <w:tcPr>
            <w:tcW w:w="4611"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rPr>
          <w:trHeight w:val="349"/>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Име: </w:t>
            </w:r>
          </w:p>
        </w:tc>
        <w:tc>
          <w:tcPr>
            <w:tcW w:w="4611" w:type="dxa"/>
            <w:tcBorders>
              <w:top w:val="single" w:sz="4" w:space="0" w:color="auto"/>
              <w:left w:val="single" w:sz="4" w:space="0" w:color="auto"/>
              <w:bottom w:val="single" w:sz="4" w:space="0" w:color="auto"/>
              <w:right w:val="single" w:sz="4" w:space="0" w:color="auto"/>
            </w:tcBorders>
          </w:tcPr>
          <w:p w:rsidR="00DB403C" w:rsidRPr="004F2927"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trike/>
                <w:sz w:val="24"/>
                <w:szCs w:val="24"/>
              </w:rPr>
            </w:pPr>
          </w:p>
        </w:tc>
      </w:tr>
      <w:tr w:rsidR="00DB403C" w:rsidRPr="00DB403C" w:rsidTr="009B21DB">
        <w:trPr>
          <w:trHeight w:val="485"/>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За коя обществена поръчки се отнася?</w:t>
            </w:r>
          </w:p>
        </w:tc>
        <w:tc>
          <w:tcPr>
            <w:tcW w:w="4611" w:type="dxa"/>
            <w:tcBorders>
              <w:top w:val="single" w:sz="4" w:space="0" w:color="auto"/>
              <w:left w:val="single" w:sz="4" w:space="0" w:color="auto"/>
              <w:bottom w:val="single" w:sz="4" w:space="0" w:color="auto"/>
              <w:right w:val="single" w:sz="4" w:space="0" w:color="auto"/>
            </w:tcBorders>
          </w:tcPr>
          <w:p w:rsidR="00DB403C" w:rsidRPr="004F2927"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4F2927">
              <w:rPr>
                <w:rFonts w:ascii="Times New Roman" w:eastAsia="Batang" w:hAnsi="Times New Roman" w:cs="Times New Roman"/>
                <w:b/>
                <w:bCs/>
                <w:i/>
                <w:iCs/>
                <w:sz w:val="24"/>
                <w:szCs w:val="24"/>
              </w:rPr>
              <w:t>Отговор:</w:t>
            </w:r>
          </w:p>
        </w:tc>
      </w:tr>
      <w:tr w:rsidR="00DB403C" w:rsidRPr="00DB403C" w:rsidTr="009B21DB">
        <w:trPr>
          <w:trHeight w:val="484"/>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Название на поръчката:</w:t>
            </w:r>
          </w:p>
        </w:tc>
        <w:tc>
          <w:tcPr>
            <w:tcW w:w="4611" w:type="dxa"/>
            <w:tcBorders>
              <w:top w:val="single" w:sz="4" w:space="0" w:color="auto"/>
              <w:left w:val="single" w:sz="4" w:space="0" w:color="auto"/>
              <w:bottom w:val="single" w:sz="4" w:space="0" w:color="auto"/>
              <w:right w:val="single" w:sz="4" w:space="0" w:color="auto"/>
            </w:tcBorders>
          </w:tcPr>
          <w:p w:rsidR="00DB403C" w:rsidRPr="004F2927" w:rsidRDefault="00DB403C" w:rsidP="00257328">
            <w:pPr>
              <w:spacing w:after="120"/>
              <w:jc w:val="both"/>
              <w:rPr>
                <w:rFonts w:ascii="Times New Roman" w:eastAsia="Calibri" w:hAnsi="Times New Roman" w:cs="Times New Roman"/>
                <w:b/>
                <w:i/>
                <w:sz w:val="20"/>
                <w:szCs w:val="20"/>
              </w:rPr>
            </w:pPr>
          </w:p>
        </w:tc>
      </w:tr>
      <w:tr w:rsidR="00DB403C" w:rsidRPr="00DB403C" w:rsidTr="009B21DB">
        <w:trPr>
          <w:trHeight w:val="484"/>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5C4B" w:rsidP="00BC4D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BE01C1">
              <w:t>Референтен номер на досието, определен от възлагащия орган или възложителя (</w:t>
            </w:r>
            <w:r w:rsidRPr="00BE01C1">
              <w:rPr>
                <w:i/>
              </w:rPr>
              <w:t>ако е приложимо</w:t>
            </w:r>
            <w:r w:rsidRPr="00BE01C1">
              <w:t>)</w:t>
            </w:r>
            <w:r w:rsidRPr="00BE01C1">
              <w:rPr>
                <w:rStyle w:val="FootnoteReference"/>
              </w:rPr>
              <w:footnoteReference w:id="2"/>
            </w:r>
            <w:r w:rsidR="00BC4D8C" w:rsidRPr="00BE01C1">
              <w:t>:</w:t>
            </w:r>
          </w:p>
        </w:tc>
        <w:tc>
          <w:tcPr>
            <w:tcW w:w="4611"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sz w:val="24"/>
                <w:szCs w:val="24"/>
              </w:rPr>
            </w:pPr>
          </w:p>
        </w:tc>
      </w:tr>
    </w:tbl>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464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eastAsia="Batang" w:hAnsi="Times New Roman" w:cs="Times New Roman"/>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t>Останалата</w:t>
      </w:r>
      <w:r w:rsidRPr="00DB403C">
        <w:rPr>
          <w:rFonts w:ascii="Times New Roman" w:eastAsia="Batang" w:hAnsi="Times New Roman" w:cs="Times New Roman"/>
          <w:b/>
          <w:bCs/>
          <w:i/>
          <w:iCs/>
          <w:sz w:val="24"/>
          <w:szCs w:val="24"/>
          <w:shd w:val="clear" w:color="auto" w:fill="BFBFBF"/>
        </w:rPr>
        <w:t xml:space="preserve"> информация във всички раздели на ЕЕДОП следва да бъде попълнена от </w:t>
      </w:r>
      <w:r w:rsidRPr="00DB403C">
        <w:rPr>
          <w:rFonts w:ascii="Times New Roman" w:eastAsia="Batang" w:hAnsi="Times New Roman" w:cs="Times New Roman"/>
          <w:b/>
          <w:bCs/>
          <w:i/>
          <w:iCs/>
          <w:sz w:val="24"/>
          <w:szCs w:val="24"/>
          <w:u w:val="single"/>
          <w:shd w:val="clear" w:color="auto" w:fill="BFBFBF"/>
        </w:rPr>
        <w:t>икономическия оператор</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II: Информация за икономическия оператор</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А: Информация за икономическия оператор</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Идентификация: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Име: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tc>
      </w:tr>
      <w:tr w:rsidR="00DB403C" w:rsidRPr="00DB403C" w:rsidTr="009B21DB">
        <w:trPr>
          <w:trHeight w:val="1372"/>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Идентификационен номер по ДДС, ако е приложимо:</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rPr>
          <w:trHeight w:val="2002"/>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Лице или лица за контакт:</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Телефон:</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Ел. поща: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Интернет адрес (уеб адрес) (</w:t>
            </w:r>
            <w:r w:rsidRPr="00DB403C">
              <w:rPr>
                <w:rFonts w:ascii="Times New Roman" w:eastAsia="Batang" w:hAnsi="Times New Roman" w:cs="Times New Roman"/>
                <w:i/>
                <w:iCs/>
                <w:sz w:val="24"/>
                <w:szCs w:val="24"/>
              </w:rPr>
              <w:t>ако е приложимо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Обща информация: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w:t>
            </w:r>
            <w:proofErr w:type="spellStart"/>
            <w:r w:rsidRPr="00DB403C">
              <w:rPr>
                <w:rFonts w:ascii="Times New Roman" w:eastAsia="Batang" w:hAnsi="Times New Roman" w:cs="Times New Roman"/>
                <w:sz w:val="24"/>
                <w:szCs w:val="24"/>
              </w:rPr>
              <w:t>микро</w:t>
            </w:r>
            <w:proofErr w:type="spellEnd"/>
            <w:r w:rsidRPr="00DB403C">
              <w:rPr>
                <w:rFonts w:ascii="Times New Roman" w:eastAsia="Batang" w:hAnsi="Times New Roman" w:cs="Times New Roman"/>
                <w:sz w:val="24"/>
                <w:szCs w:val="24"/>
              </w:rPr>
              <w:t>-, малко или средно предприятие ли 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u w:val="single"/>
              </w:rPr>
              <w:t>Само в случай че поръчката е запазена:</w:t>
            </w:r>
            <w:r w:rsidRPr="00DB403C">
              <w:rPr>
                <w:rFonts w:ascii="Times New Roman" w:eastAsia="Batang" w:hAnsi="Times New Roman" w:cs="Times New Roman"/>
                <w:b/>
                <w:bCs/>
                <w:sz w:val="24"/>
                <w:szCs w:val="24"/>
              </w:rPr>
              <w:t xml:space="preserve"> </w:t>
            </w:r>
            <w:r w:rsidRPr="00DB403C">
              <w:rPr>
                <w:rFonts w:ascii="Times New Roman" w:eastAsia="Batang" w:hAnsi="Times New Roman" w:cs="Times New Roman"/>
                <w:sz w:val="24"/>
                <w:szCs w:val="24"/>
              </w:rPr>
              <w:t>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 xml:space="preserve">Ако „да“, </w:t>
            </w:r>
            <w:r w:rsidRPr="00DB403C">
              <w:rPr>
                <w:rFonts w:ascii="Times New Roman" w:eastAsia="Batang" w:hAnsi="Times New Roman" w:cs="Times New Roman"/>
                <w:sz w:val="24"/>
                <w:szCs w:val="24"/>
              </w:rPr>
              <w:t>какъв е съответният процент работници с увреждания или в неравностойно положение?</w:t>
            </w:r>
            <w:r w:rsidRPr="00DB403C">
              <w:rPr>
                <w:rFonts w:ascii="Times New Roman" w:eastAsia="Batang" w:hAnsi="Times New Roman" w:cs="Times New Roman"/>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 [] Не се прилага</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u w:val="single"/>
              </w:rPr>
            </w:pPr>
            <w:r w:rsidRPr="00DB403C">
              <w:rPr>
                <w:rFonts w:ascii="Times New Roman" w:eastAsia="Batang" w:hAnsi="Times New Roman" w:cs="Times New Roman"/>
                <w:b/>
                <w:bCs/>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lastRenderedPageBreak/>
              <w:t>б) Ако сертификатът за регистрацията или за сертифицирането е наличен в електронен формат, моля, посочете: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B403C">
              <w:rPr>
                <w:rFonts w:ascii="Times New Roman" w:eastAsia="Batang" w:hAnsi="Times New Roman" w:cs="Times New Roman"/>
                <w:sz w:val="24"/>
                <w:szCs w:val="24"/>
              </w:rPr>
              <w:br/>
              <w:t>г) Регистрацията или сертифицирането обхваща ли всички задължителни критерии за подбор?</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u w:val="single"/>
              </w:rPr>
              <w:t>В допълнение моля, попълнете липсващата информация в част ІV, раздели А, Б, В или Г според случая</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i/>
                <w:iCs/>
                <w:sz w:val="24"/>
                <w:szCs w:val="24"/>
              </w:rPr>
              <w:t>САМО ако това се изисква съгласно съответното обявление или документацията за обществената поръчка:</w:t>
            </w:r>
            <w:r w:rsidRPr="00DB403C">
              <w:rPr>
                <w:rFonts w:ascii="Times New Roman" w:eastAsia="Batang" w:hAnsi="Times New Roman" w:cs="Times New Roman"/>
                <w:sz w:val="24"/>
                <w:szCs w:val="24"/>
              </w:rPr>
              <w:br/>
              <w:t xml:space="preserve">д) Икономическият оператор може ли да представи </w:t>
            </w:r>
            <w:r w:rsidRPr="00DB403C">
              <w:rPr>
                <w:rFonts w:ascii="Times New Roman" w:eastAsia="Batang" w:hAnsi="Times New Roman" w:cs="Times New Roman"/>
                <w:b/>
                <w:bCs/>
                <w:sz w:val="24"/>
                <w:szCs w:val="24"/>
              </w:rPr>
              <w:t>удостоверение</w:t>
            </w:r>
            <w:r w:rsidRPr="00DB403C">
              <w:rPr>
                <w:rFonts w:ascii="Times New Roman" w:eastAsia="Batang" w:hAnsi="Times New Roman" w:cs="Times New Roman"/>
                <w:sz w:val="24"/>
                <w:szCs w:val="24"/>
              </w:rPr>
              <w:t xml:space="preserve"> за плащането на </w:t>
            </w:r>
            <w:proofErr w:type="spellStart"/>
            <w:r w:rsidRPr="00DB403C">
              <w:rPr>
                <w:rFonts w:ascii="Times New Roman" w:eastAsia="Batang" w:hAnsi="Times New Roman" w:cs="Times New Roman"/>
                <w:sz w:val="24"/>
                <w:szCs w:val="24"/>
              </w:rPr>
              <w:t>социалноосигурителни</w:t>
            </w:r>
            <w:proofErr w:type="spellEnd"/>
            <w:r w:rsidRPr="00DB403C">
              <w:rPr>
                <w:rFonts w:ascii="Times New Roman" w:eastAsia="Batang" w:hAnsi="Times New Roman" w:cs="Times New Roman"/>
                <w:sz w:val="24"/>
                <w:szCs w:val="24"/>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r w:rsidRPr="00DB403C">
              <w:rPr>
                <w:rFonts w:ascii="Times New Roman" w:eastAsia="Batang"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a)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б) (уеб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lastRenderedPageBreak/>
              <w:t>в)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г)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д)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c>
          <w:tcPr>
            <w:tcW w:w="9289" w:type="dxa"/>
            <w:gridSpan w:val="2"/>
            <w:tcBorders>
              <w:top w:val="single" w:sz="4" w:space="0" w:color="auto"/>
              <w:left w:val="single" w:sz="4" w:space="0" w:color="auto"/>
              <w:bottom w:val="single" w:sz="4" w:space="0" w:color="auto"/>
              <w:right w:val="single" w:sz="4" w:space="0" w:color="auto"/>
            </w:tcBorders>
            <w:shd w:val="clear" w:color="auto" w:fill="BFBFBF"/>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Ако „да“</w:t>
            </w:r>
            <w:r w:rsidRPr="00DB403C">
              <w:rPr>
                <w:rFonts w:ascii="Times New Roman" w:eastAsia="Batang" w:hAnsi="Times New Roman" w:cs="Times New Roman"/>
                <w:i/>
                <w:iCs/>
                <w:sz w:val="24"/>
                <w:szCs w:val="24"/>
              </w:rPr>
              <w:t>, моля, уверете се, че останалите участващи оператори представят отделен ЕЕДОП</w:t>
            </w: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а) моля, посочете ролята на икономическия оператор в групата (ръководител на групата, отговорник за конкретни задачи...):</w:t>
            </w:r>
            <w:r w:rsidRPr="00DB403C">
              <w:rPr>
                <w:rFonts w:ascii="Times New Roman" w:eastAsia="Batang" w:hAnsi="Times New Roman" w:cs="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DB403C">
              <w:rPr>
                <w:rFonts w:ascii="Times New Roman" w:eastAsia="Batang" w:hAnsi="Times New Roman" w:cs="Times New Roman"/>
                <w:sz w:val="24"/>
                <w:szCs w:val="24"/>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а):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в):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lastRenderedPageBreak/>
              <w:t>Обособени позиции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sz w:val="24"/>
                <w:szCs w:val="24"/>
              </w:rPr>
              <w:t>Когато е приложимо, означение на обособената/</w:t>
            </w:r>
            <w:proofErr w:type="spellStart"/>
            <w:r w:rsidRPr="00DB403C">
              <w:rPr>
                <w:rFonts w:ascii="Times New Roman" w:eastAsia="Batang" w:hAnsi="Times New Roman" w:cs="Times New Roman"/>
                <w:sz w:val="24"/>
                <w:szCs w:val="24"/>
              </w:rPr>
              <w:t>ите</w:t>
            </w:r>
            <w:proofErr w:type="spellEnd"/>
            <w:r w:rsidRPr="00DB403C">
              <w:rPr>
                <w:rFonts w:ascii="Times New Roman" w:eastAsia="Batang" w:hAnsi="Times New Roman" w:cs="Times New Roman"/>
                <w:sz w:val="24"/>
                <w:szCs w:val="24"/>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sz w:val="24"/>
                <w:szCs w:val="24"/>
              </w:rPr>
              <w:t>[   ]</w:t>
            </w:r>
          </w:p>
        </w:tc>
      </w:tr>
    </w:tbl>
    <w:p w:rsidR="005637CE" w:rsidRDefault="005637CE"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Б: Информация за представителите на икономическия оператор</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Ако е приложимо, моля, посочете името/</w:t>
      </w:r>
      <w:proofErr w:type="spellStart"/>
      <w:r w:rsidRPr="00DB403C">
        <w:rPr>
          <w:rFonts w:ascii="Times New Roman" w:eastAsia="Batang" w:hAnsi="Times New Roman" w:cs="Times New Roman"/>
          <w:i/>
          <w:iCs/>
          <w:sz w:val="24"/>
          <w:szCs w:val="24"/>
          <w:shd w:val="clear" w:color="auto" w:fill="BFBFBF"/>
        </w:rPr>
        <w:t>ната</w:t>
      </w:r>
      <w:proofErr w:type="spellEnd"/>
      <w:r w:rsidRPr="00DB403C">
        <w:rPr>
          <w:rFonts w:ascii="Times New Roman" w:eastAsia="Batang" w:hAnsi="Times New Roman" w:cs="Times New Roman"/>
          <w:i/>
          <w:iCs/>
          <w:sz w:val="24"/>
          <w:szCs w:val="24"/>
          <w:shd w:val="clear" w:color="auto" w:fill="BFBFBF"/>
        </w:rPr>
        <w:t xml:space="preserve"> и адреса/</w:t>
      </w:r>
      <w:proofErr w:type="spellStart"/>
      <w:r w:rsidRPr="00DB403C">
        <w:rPr>
          <w:rFonts w:ascii="Times New Roman" w:eastAsia="Batang" w:hAnsi="Times New Roman" w:cs="Times New Roman"/>
          <w:i/>
          <w:iCs/>
          <w:sz w:val="24"/>
          <w:szCs w:val="24"/>
          <w:shd w:val="clear" w:color="auto" w:fill="BFBFBF"/>
        </w:rPr>
        <w:t>ите</w:t>
      </w:r>
      <w:proofErr w:type="spellEnd"/>
      <w:r w:rsidRPr="00DB403C">
        <w:rPr>
          <w:rFonts w:ascii="Times New Roman" w:eastAsia="Batang" w:hAnsi="Times New Roman" w:cs="Times New Roman"/>
          <w:i/>
          <w:iCs/>
          <w:sz w:val="24"/>
          <w:szCs w:val="24"/>
          <w:shd w:val="clear" w:color="auto" w:fill="BFBFBF"/>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Пълното име </w:t>
            </w:r>
            <w:r w:rsidRPr="00DB403C">
              <w:rPr>
                <w:rFonts w:ascii="Times New Roman" w:eastAsia="Batang" w:hAnsi="Times New Roman" w:cs="Times New Roman"/>
                <w:sz w:val="24"/>
                <w:szCs w:val="24"/>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Пощенски адрес:</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Телефон:</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Ел. поща: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В: Информация относно използването на капацитета на други субекти</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[]Да []Не</w:t>
            </w:r>
          </w:p>
        </w:tc>
      </w:tr>
    </w:tbl>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Ако „да“</w:t>
      </w:r>
      <w:r w:rsidRPr="00DB403C">
        <w:rPr>
          <w:rFonts w:ascii="Times New Roman" w:eastAsia="Batang" w:hAnsi="Times New Roman" w:cs="Times New Roman"/>
          <w:i/>
          <w:iCs/>
          <w:sz w:val="24"/>
          <w:szCs w:val="24"/>
          <w:shd w:val="clear" w:color="auto" w:fill="BFBFBF"/>
        </w:rPr>
        <w:t xml:space="preserve">, моля, представете отделно за </w:t>
      </w:r>
      <w:r w:rsidRPr="00DB403C">
        <w:rPr>
          <w:rFonts w:ascii="Times New Roman" w:eastAsia="Batang" w:hAnsi="Times New Roman" w:cs="Times New Roman"/>
          <w:b/>
          <w:bCs/>
          <w:i/>
          <w:iCs/>
          <w:sz w:val="24"/>
          <w:szCs w:val="24"/>
          <w:shd w:val="clear" w:color="auto" w:fill="BFBFBF"/>
        </w:rPr>
        <w:t>всеки</w:t>
      </w:r>
      <w:r w:rsidRPr="00DB403C">
        <w:rPr>
          <w:rFonts w:ascii="Times New Roman" w:eastAsia="Batang" w:hAnsi="Times New Roman" w:cs="Times New Roman"/>
          <w:i/>
          <w:iCs/>
          <w:sz w:val="24"/>
          <w:szCs w:val="24"/>
          <w:shd w:val="clear" w:color="auto" w:fill="BFBFBF"/>
        </w:rPr>
        <w:t xml:space="preserve"> от съответните субекти надлежно попълнен и подписан от тях ЕЕДОП, в който се посочва информацията, изисквана съгласно </w:t>
      </w:r>
      <w:r w:rsidRPr="00DB403C">
        <w:rPr>
          <w:rFonts w:ascii="Times New Roman" w:eastAsia="Batang" w:hAnsi="Times New Roman" w:cs="Times New Roman"/>
          <w:b/>
          <w:bCs/>
          <w:i/>
          <w:iCs/>
          <w:sz w:val="24"/>
          <w:szCs w:val="24"/>
          <w:shd w:val="clear" w:color="auto" w:fill="BFBFBF"/>
        </w:rPr>
        <w:t>раздели</w:t>
      </w:r>
      <w:r w:rsidRPr="00DB403C">
        <w:rPr>
          <w:rFonts w:ascii="Times New Roman" w:eastAsia="Batang" w:hAnsi="Times New Roman" w:cs="Times New Roman"/>
          <w:i/>
          <w:iCs/>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А и Б от настоящата част и от част III</w:t>
      </w:r>
      <w:r w:rsidRPr="00DB403C">
        <w:rPr>
          <w:rFonts w:ascii="Times New Roman" w:eastAsia="Batang" w:hAnsi="Times New Roman" w:cs="Times New Roman"/>
          <w:i/>
          <w:iCs/>
          <w:sz w:val="24"/>
          <w:szCs w:val="24"/>
          <w:shd w:val="clear" w:color="auto" w:fill="BFBFBF"/>
        </w:rPr>
        <w:t xml:space="preserve">.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i/>
          <w:iCs/>
          <w:sz w:val="24"/>
          <w:szCs w:val="24"/>
          <w:shd w:val="clear" w:color="auto" w:fill="BFBFBF"/>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i/>
          <w:iCs/>
          <w:sz w:val="24"/>
          <w:szCs w:val="24"/>
          <w:shd w:val="clear" w:color="auto" w:fill="BFBFBF"/>
        </w:rPr>
        <w:t>Посочете информацията съгласно части IV и V за всеки от съответните субекти, доколкото тя има отношение към специфичния капацитет, който икономическият оператор ще използва.</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u w:val="single"/>
        </w:rPr>
      </w:pPr>
      <w:r w:rsidRPr="00DB403C">
        <w:rPr>
          <w:rFonts w:ascii="Times New Roman" w:eastAsia="Batang" w:hAnsi="Times New Roman" w:cs="Times New Roman"/>
          <w:b/>
          <w:bCs/>
          <w:sz w:val="24"/>
          <w:szCs w:val="24"/>
        </w:rPr>
        <w:t xml:space="preserve">Г: Информация за подизпълнители, чийто капацитет икономическият оператор </w:t>
      </w:r>
      <w:r w:rsidRPr="00DB403C">
        <w:rPr>
          <w:rFonts w:ascii="Times New Roman" w:eastAsia="Batang" w:hAnsi="Times New Roman" w:cs="Times New Roman"/>
          <w:b/>
          <w:bCs/>
          <w:sz w:val="24"/>
          <w:szCs w:val="24"/>
          <w:u w:val="single"/>
        </w:rPr>
        <w:t>няма</w:t>
      </w:r>
      <w:r w:rsidRPr="00DB403C">
        <w:rPr>
          <w:rFonts w:ascii="Times New Roman" w:eastAsia="Batang" w:hAnsi="Times New Roman" w:cs="Times New Roman"/>
          <w:b/>
          <w:bCs/>
          <w:sz w:val="24"/>
          <w:szCs w:val="24"/>
        </w:rPr>
        <w:t xml:space="preserve"> да използва</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32"/>
          <w:szCs w:val="32"/>
          <w:shd w:val="clear" w:color="auto" w:fill="BFBFBF"/>
        </w:rPr>
      </w:pPr>
      <w:r w:rsidRPr="00DB403C">
        <w:rPr>
          <w:rFonts w:ascii="Times New Roman" w:eastAsia="Batang" w:hAnsi="Times New Roman" w:cs="Times New Roman"/>
          <w:b/>
          <w:bCs/>
          <w:sz w:val="32"/>
          <w:szCs w:val="32"/>
          <w:shd w:val="clear" w:color="auto" w:fill="BFBFBF"/>
        </w:rPr>
        <w:t>(разделът се попълва само ако тази информация се изисква изрично от възлагащия орган или възложителя)</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lastRenderedPageBreak/>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[]Да []Не </w:t>
            </w:r>
            <w:r w:rsidRPr="00DB403C">
              <w:rPr>
                <w:rFonts w:ascii="Times New Roman" w:eastAsia="Batang" w:hAnsi="Times New Roman" w:cs="Times New Roman"/>
                <w:b/>
                <w:bCs/>
                <w:sz w:val="24"/>
                <w:szCs w:val="24"/>
              </w:rPr>
              <w:t>Ако да и доколкото е известно</w:t>
            </w:r>
            <w:r w:rsidRPr="00DB403C">
              <w:rPr>
                <w:rFonts w:ascii="Times New Roman" w:eastAsia="Batang" w:hAnsi="Times New Roman" w:cs="Times New Roman"/>
                <w:sz w:val="24"/>
                <w:szCs w:val="24"/>
              </w:rPr>
              <w:t xml:space="preserve">, моля, приложете списък на предлаганите подизпълнители: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bl>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t>Ако възлагащият орган или възложителят изрично изисква тази информация</w:t>
      </w:r>
      <w:r w:rsidRPr="00DB403C">
        <w:rPr>
          <w:rFonts w:ascii="Times New Roman" w:eastAsia="Batang" w:hAnsi="Times New Roman" w:cs="Times New Roman"/>
          <w:b/>
          <w:bCs/>
          <w:i/>
          <w:iCs/>
          <w:sz w:val="24"/>
          <w:szCs w:val="24"/>
          <w:shd w:val="clear" w:color="auto" w:fill="BFBFBF"/>
        </w:rPr>
        <w:t xml:space="preserve"> в допълнение към информацията съгласно</w:t>
      </w:r>
      <w:r w:rsidRPr="00DB403C">
        <w:rPr>
          <w:rFonts w:ascii="Times New Roman" w:eastAsia="Batang" w:hAnsi="Times New Roman" w:cs="Times New Roman"/>
          <w:b/>
          <w:bCs/>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 xml:space="preserve">настоящия раздел, </w:t>
      </w:r>
      <w:r w:rsidRPr="00DB403C">
        <w:rPr>
          <w:rFonts w:ascii="Times New Roman" w:eastAsia="Batang" w:hAnsi="Times New Roman" w:cs="Times New Roman"/>
          <w:b/>
          <w:bCs/>
          <w:i/>
          <w:iCs/>
          <w:sz w:val="24"/>
          <w:szCs w:val="24"/>
          <w:u w:val="single"/>
          <w:shd w:val="clear" w:color="auto" w:fill="BFBFBF"/>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III: Основания за изключване</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А: Основания, свързани с наказателни присъди</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Член 57, параграф 1 от Директива 2014/24/ЕС съдържа следните основания за изключване:</w:t>
      </w:r>
    </w:p>
    <w:p w:rsidR="00DB403C" w:rsidRPr="00DB403C" w:rsidRDefault="00DB403C" w:rsidP="00552C40">
      <w:pPr>
        <w:numPr>
          <w:ilvl w:val="0"/>
          <w:numId w:val="6"/>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 xml:space="preserve">Участие в </w:t>
      </w:r>
      <w:r w:rsidRPr="00DB403C">
        <w:rPr>
          <w:rFonts w:ascii="Times New Roman" w:eastAsia="Batang" w:hAnsi="Times New Roman" w:cs="Times New Roman"/>
          <w:b/>
          <w:bCs/>
          <w:i/>
          <w:iCs/>
          <w:sz w:val="24"/>
          <w:szCs w:val="24"/>
          <w:shd w:val="clear" w:color="auto" w:fill="BFBFBF"/>
        </w:rPr>
        <w:t>престъпна организация</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Корупция</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Измама</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Терористични престъпления или престъпления, които са свързани с терористични дейности</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color w:val="000000"/>
          <w:sz w:val="24"/>
          <w:szCs w:val="24"/>
          <w:shd w:val="clear" w:color="auto" w:fill="BFBFBF"/>
        </w:rPr>
      </w:pPr>
      <w:r w:rsidRPr="00DB403C">
        <w:rPr>
          <w:rFonts w:ascii="Times New Roman" w:eastAsia="Batang" w:hAnsi="Times New Roman" w:cs="Times New Roman"/>
          <w:b/>
          <w:bCs/>
          <w:i/>
          <w:iCs/>
          <w:sz w:val="24"/>
          <w:szCs w:val="24"/>
          <w:shd w:val="clear" w:color="auto" w:fill="BFBFBF"/>
        </w:rPr>
        <w:t>Изпиране на пари или финансиране на тероризъм</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Детски труд</w:t>
      </w:r>
      <w:r w:rsidRPr="00DB403C">
        <w:rPr>
          <w:rFonts w:ascii="Times New Roman" w:eastAsia="Batang" w:hAnsi="Times New Roman" w:cs="Times New Roman"/>
          <w:i/>
          <w:iCs/>
          <w:sz w:val="24"/>
          <w:szCs w:val="24"/>
          <w:shd w:val="clear" w:color="auto" w:fill="BFBFBF"/>
        </w:rPr>
        <w:t xml:space="preserve"> и други форми на </w:t>
      </w:r>
      <w:r w:rsidRPr="00DB403C">
        <w:rPr>
          <w:rFonts w:ascii="Times New Roman" w:eastAsia="Batang" w:hAnsi="Times New Roman" w:cs="Times New Roman"/>
          <w:b/>
          <w:bCs/>
          <w:i/>
          <w:iCs/>
          <w:sz w:val="24"/>
          <w:szCs w:val="24"/>
          <w:shd w:val="clear" w:color="auto" w:fill="BFBFBF"/>
        </w:rPr>
        <w:t>трафик на хора</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Издадена ли е по отношение на </w:t>
            </w:r>
            <w:r w:rsidRPr="00DB403C">
              <w:rPr>
                <w:rFonts w:ascii="Times New Roman" w:eastAsia="Batang" w:hAnsi="Times New Roman" w:cs="Times New Roman"/>
                <w:b/>
                <w:bCs/>
                <w:sz w:val="24"/>
                <w:szCs w:val="24"/>
              </w:rPr>
              <w:t>икономическия оператор</w:t>
            </w:r>
            <w:r w:rsidRPr="00DB403C">
              <w:rPr>
                <w:rFonts w:ascii="Times New Roman" w:eastAsia="Batang" w:hAnsi="Times New Roman" w:cs="Times New Roman"/>
                <w:sz w:val="24"/>
                <w:szCs w:val="24"/>
              </w:rPr>
              <w:t xml:space="preserve"> или на </w:t>
            </w:r>
            <w:r w:rsidRPr="00DB403C">
              <w:rPr>
                <w:rFonts w:ascii="Times New Roman" w:eastAsia="Batang" w:hAnsi="Times New Roman" w:cs="Times New Roman"/>
                <w:b/>
                <w:bCs/>
                <w:sz w:val="24"/>
                <w:szCs w:val="24"/>
              </w:rPr>
              <w:t>лице</w:t>
            </w:r>
            <w:r w:rsidRPr="00DB403C">
              <w:rPr>
                <w:rFonts w:ascii="Times New Roman" w:eastAsia="Batang"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B403C">
              <w:rPr>
                <w:rFonts w:ascii="Times New Roman" w:eastAsia="Batang" w:hAnsi="Times New Roman" w:cs="Times New Roman"/>
                <w:b/>
                <w:bCs/>
                <w:sz w:val="24"/>
                <w:szCs w:val="24"/>
              </w:rPr>
              <w:t>окончателна присъда</w:t>
            </w:r>
            <w:r w:rsidRPr="00DB403C">
              <w:rPr>
                <w:rFonts w:ascii="Times New Roman" w:eastAsia="Batang"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xml:space="preserve"> моля посочете:</w:t>
            </w:r>
            <w:r w:rsidRPr="00DB403C">
              <w:rPr>
                <w:rFonts w:ascii="Times New Roman" w:eastAsia="Batang" w:hAnsi="Times New Roman" w:cs="Times New Roman"/>
                <w:sz w:val="24"/>
                <w:szCs w:val="24"/>
              </w:rPr>
              <w:br/>
              <w:t xml:space="preserve">а) дата на присъдата, посочете за коя от точки 1 — 6 се отнася и основанието(ята) за нея;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б) посочете лицето, което е осъдено [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a) дата:[   ], буква(и): [   ], причина(а):[   ]</w:t>
            </w:r>
            <w:r w:rsidRPr="00DB403C">
              <w:rPr>
                <w:rFonts w:ascii="Times New Roman" w:eastAsia="Batang" w:hAnsi="Times New Roman" w:cs="Times New Roman"/>
                <w:i/>
                <w:iCs/>
                <w:position w:val="5"/>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t>в) продължителността на срока на изключване [……] и съответната(</w:t>
            </w:r>
            <w:proofErr w:type="spellStart"/>
            <w:r w:rsidRPr="00DB403C">
              <w:rPr>
                <w:rFonts w:ascii="Times New Roman" w:eastAsia="Batang" w:hAnsi="Times New Roman" w:cs="Times New Roman"/>
                <w:sz w:val="24"/>
                <w:szCs w:val="24"/>
              </w:rPr>
              <w:t>ите</w:t>
            </w:r>
            <w:proofErr w:type="spellEnd"/>
            <w:r w:rsidRPr="00DB403C">
              <w:rPr>
                <w:rFonts w:ascii="Times New Roman" w:eastAsia="Batang" w:hAnsi="Times New Roman" w:cs="Times New Roman"/>
                <w:sz w:val="24"/>
                <w:szCs w:val="24"/>
              </w:rPr>
              <w:t>) точка(и) [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i/>
                <w:iCs/>
                <w:sz w:val="24"/>
                <w:szCs w:val="24"/>
              </w:rPr>
              <w:lastRenderedPageBreak/>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 Да [] Не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 xml:space="preserve">Б: Основания, свързани с плащането на данъци или </w:t>
      </w:r>
      <w:proofErr w:type="spellStart"/>
      <w:r w:rsidRPr="00DB403C">
        <w:rPr>
          <w:rFonts w:ascii="Times New Roman" w:eastAsia="Batang" w:hAnsi="Times New Roman" w:cs="Times New Roman"/>
          <w:b/>
          <w:bCs/>
          <w:sz w:val="24"/>
          <w:szCs w:val="24"/>
        </w:rPr>
        <w:t>социалноосигурителни</w:t>
      </w:r>
      <w:proofErr w:type="spellEnd"/>
      <w:r w:rsidRPr="00DB403C">
        <w:rPr>
          <w:rFonts w:ascii="Times New Roman" w:eastAsia="Batang" w:hAnsi="Times New Roman" w:cs="Times New Roman"/>
          <w:b/>
          <w:bCs/>
          <w:sz w:val="24"/>
          <w:szCs w:val="24"/>
        </w:rPr>
        <w:t xml:space="preserve"> вноски </w:t>
      </w:r>
    </w:p>
    <w:tbl>
      <w:tblPr>
        <w:tblW w:w="0" w:type="auto"/>
        <w:tblInd w:w="108" w:type="dxa"/>
        <w:tblLayout w:type="fixed"/>
        <w:tblLook w:val="0000" w:firstRow="0" w:lastRow="0" w:firstColumn="0" w:lastColumn="0" w:noHBand="0" w:noVBand="0"/>
      </w:tblPr>
      <w:tblGrid>
        <w:gridCol w:w="4480"/>
        <w:gridCol w:w="2224"/>
        <w:gridCol w:w="2585"/>
      </w:tblGrid>
      <w:tr w:rsidR="00DB403C" w:rsidRPr="00DB403C" w:rsidTr="009B21DB">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 xml:space="preserve">Плащане на данъци или </w:t>
            </w:r>
            <w:proofErr w:type="spellStart"/>
            <w:r w:rsidRPr="00DB403C">
              <w:rPr>
                <w:rFonts w:ascii="Times New Roman" w:eastAsia="Batang" w:hAnsi="Times New Roman" w:cs="Times New Roman"/>
                <w:b/>
                <w:bCs/>
                <w:i/>
                <w:iCs/>
                <w:sz w:val="24"/>
                <w:szCs w:val="24"/>
              </w:rPr>
              <w:t>социалноосигурителни</w:t>
            </w:r>
            <w:proofErr w:type="spellEnd"/>
            <w:r w:rsidRPr="00DB403C">
              <w:rPr>
                <w:rFonts w:ascii="Times New Roman" w:eastAsia="Batang" w:hAnsi="Times New Roman" w:cs="Times New Roman"/>
                <w:b/>
                <w:bCs/>
                <w:i/>
                <w:iCs/>
                <w:sz w:val="24"/>
                <w:szCs w:val="24"/>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изпълнил ли е всички </w:t>
            </w:r>
            <w:r w:rsidRPr="00DB403C">
              <w:rPr>
                <w:rFonts w:ascii="Times New Roman" w:eastAsia="Batang" w:hAnsi="Times New Roman" w:cs="Times New Roman"/>
                <w:b/>
                <w:bCs/>
                <w:sz w:val="24"/>
                <w:szCs w:val="24"/>
              </w:rPr>
              <w:t>свои</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 xml:space="preserve">задължения, свързани с плащането на данъци или </w:t>
            </w:r>
            <w:proofErr w:type="spellStart"/>
            <w:r w:rsidRPr="00DB403C">
              <w:rPr>
                <w:rFonts w:ascii="Times New Roman" w:eastAsia="Batang" w:hAnsi="Times New Roman" w:cs="Times New Roman"/>
                <w:b/>
                <w:bCs/>
                <w:sz w:val="24"/>
                <w:szCs w:val="24"/>
              </w:rPr>
              <w:t>социалноосигурителни</w:t>
            </w:r>
            <w:proofErr w:type="spellEnd"/>
            <w:r w:rsidRPr="00DB403C">
              <w:rPr>
                <w:rFonts w:ascii="Times New Roman" w:eastAsia="Batang" w:hAnsi="Times New Roman" w:cs="Times New Roman"/>
                <w:b/>
                <w:bCs/>
                <w:sz w:val="24"/>
                <w:szCs w:val="24"/>
              </w:rPr>
              <w:t xml:space="preserve"> вноски</w:t>
            </w:r>
            <w:r w:rsidRPr="00DB403C">
              <w:rPr>
                <w:rFonts w:ascii="Times New Roman" w:eastAsia="Batang"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rPr>
          <w:cantSplit/>
          <w:trHeight w:val="470"/>
        </w:trPr>
        <w:tc>
          <w:tcPr>
            <w:tcW w:w="4480"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lastRenderedPageBreak/>
              <w:t>Ако „не“</w:t>
            </w:r>
            <w:r w:rsidRPr="00DB403C">
              <w:rPr>
                <w:rFonts w:ascii="Times New Roman" w:eastAsia="Batang" w:hAnsi="Times New Roman" w:cs="Times New Roman"/>
                <w:sz w:val="24"/>
                <w:szCs w:val="24"/>
              </w:rPr>
              <w:t>, моля посочете:</w:t>
            </w:r>
            <w:r w:rsidRPr="00DB403C">
              <w:rPr>
                <w:rFonts w:ascii="Times New Roman" w:eastAsia="Batang" w:hAnsi="Times New Roman" w:cs="Times New Roman"/>
                <w:sz w:val="24"/>
                <w:szCs w:val="24"/>
              </w:rPr>
              <w:br/>
              <w:t>а) съответната страна или държава членка;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б) размера на съответната сума;</w:t>
            </w:r>
            <w:r w:rsidRPr="00DB403C">
              <w:rPr>
                <w:rFonts w:ascii="Times New Roman" w:eastAsia="Batang" w:hAnsi="Times New Roman" w:cs="Times New Roman"/>
                <w:sz w:val="24"/>
                <w:szCs w:val="24"/>
              </w:rPr>
              <w:br/>
              <w:t>в) как е установено нарушението на задълженията:</w:t>
            </w:r>
            <w:r w:rsidRPr="00DB403C">
              <w:rPr>
                <w:rFonts w:ascii="Times New Roman" w:eastAsia="Batang" w:hAnsi="Times New Roman" w:cs="Times New Roman"/>
                <w:sz w:val="24"/>
                <w:szCs w:val="24"/>
              </w:rPr>
              <w:br/>
              <w:t xml:space="preserve">1) чрез съдебно </w:t>
            </w:r>
            <w:r w:rsidRPr="00DB403C">
              <w:rPr>
                <w:rFonts w:ascii="Times New Roman" w:eastAsia="Batang" w:hAnsi="Times New Roman" w:cs="Times New Roman"/>
                <w:b/>
                <w:bCs/>
                <w:sz w:val="24"/>
                <w:szCs w:val="24"/>
              </w:rPr>
              <w:t>решение</w:t>
            </w:r>
            <w:r w:rsidRPr="00DB403C">
              <w:rPr>
                <w:rFonts w:ascii="Times New Roman" w:eastAsia="Batang" w:hAnsi="Times New Roman" w:cs="Times New Roman"/>
                <w:sz w:val="24"/>
                <w:szCs w:val="24"/>
              </w:rPr>
              <w:t xml:space="preserve"> или административен </w:t>
            </w:r>
            <w:r w:rsidRPr="00DB403C">
              <w:rPr>
                <w:rFonts w:ascii="Times New Roman" w:eastAsia="Batang" w:hAnsi="Times New Roman" w:cs="Times New Roman"/>
                <w:b/>
                <w:bCs/>
                <w:sz w:val="24"/>
                <w:szCs w:val="24"/>
              </w:rPr>
              <w:t>акт</w:t>
            </w:r>
            <w:r w:rsidRPr="00DB403C">
              <w:rPr>
                <w:rFonts w:ascii="Times New Roman" w:eastAsia="Batang" w:hAnsi="Times New Roman" w:cs="Times New Roman"/>
                <w:sz w:val="24"/>
                <w:szCs w:val="24"/>
              </w:rPr>
              <w:t>:</w:t>
            </w:r>
          </w:p>
          <w:p w:rsidR="00DB403C" w:rsidRPr="00DB403C"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ab/>
              <w:t>Решението или актът с окончателен и обвързващ характер ли е?</w:t>
            </w:r>
          </w:p>
          <w:p w:rsidR="00DB403C" w:rsidRPr="00DB403C"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Моля, посочете датата на присъдата или решението/акта.</w:t>
            </w:r>
          </w:p>
          <w:p w:rsidR="00DB403C" w:rsidRPr="00DB403C"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В случай на присъда — срокът на изключване, </w:t>
            </w:r>
            <w:r w:rsidRPr="00DB403C">
              <w:rPr>
                <w:rFonts w:ascii="Times New Roman" w:eastAsia="Batang" w:hAnsi="Times New Roman" w:cs="Times New Roman"/>
                <w:b/>
                <w:bCs/>
                <w:sz w:val="24"/>
                <w:szCs w:val="24"/>
              </w:rPr>
              <w:t xml:space="preserve">ако е определен </w:t>
            </w:r>
            <w:r w:rsidRPr="00DB403C">
              <w:rPr>
                <w:rFonts w:ascii="Times New Roman" w:eastAsia="Batang" w:hAnsi="Times New Roman" w:cs="Times New Roman"/>
                <w:b/>
                <w:bCs/>
                <w:sz w:val="24"/>
                <w:szCs w:val="24"/>
                <w:u w:val="words"/>
              </w:rPr>
              <w:t xml:space="preserve">пряко </w:t>
            </w:r>
            <w:r w:rsidRPr="00DB403C">
              <w:rPr>
                <w:rFonts w:ascii="Times New Roman" w:eastAsia="Batang" w:hAnsi="Times New Roman" w:cs="Times New Roman"/>
                <w:b/>
                <w:bCs/>
                <w:sz w:val="24"/>
                <w:szCs w:val="24"/>
              </w:rPr>
              <w:t>в присъдата: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2) по </w:t>
            </w:r>
            <w:r w:rsidRPr="00DB403C">
              <w:rPr>
                <w:rFonts w:ascii="Times New Roman" w:eastAsia="Batang" w:hAnsi="Times New Roman" w:cs="Times New Roman"/>
                <w:b/>
                <w:bCs/>
                <w:sz w:val="24"/>
                <w:szCs w:val="24"/>
              </w:rPr>
              <w:t>друг начин</w:t>
            </w:r>
            <w:r w:rsidRPr="00DB403C">
              <w:rPr>
                <w:rFonts w:ascii="Times New Roman" w:eastAsia="Batang" w:hAnsi="Times New Roman" w:cs="Times New Roman"/>
                <w:sz w:val="24"/>
                <w:szCs w:val="24"/>
              </w:rPr>
              <w:t>? Моля, уточнете: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B403C">
              <w:rPr>
                <w:rFonts w:ascii="Times New Roman" w:eastAsia="Batang" w:hAnsi="Times New Roman" w:cs="Times New Roman"/>
                <w:sz w:val="24"/>
                <w:szCs w:val="24"/>
              </w:rPr>
              <w:t>социалноосигурителни</w:t>
            </w:r>
            <w:proofErr w:type="spellEnd"/>
            <w:r w:rsidRPr="00DB403C">
              <w:rPr>
                <w:rFonts w:ascii="Times New Roman" w:eastAsia="Batang" w:hAnsi="Times New Roman" w:cs="Times New Roman"/>
                <w:sz w:val="24"/>
                <w:szCs w:val="24"/>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lastRenderedPageBreak/>
              <w:t>Данъци</w:t>
            </w:r>
          </w:p>
        </w:tc>
        <w:tc>
          <w:tcPr>
            <w:tcW w:w="258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proofErr w:type="spellStart"/>
            <w:r w:rsidRPr="00DB403C">
              <w:rPr>
                <w:rFonts w:ascii="Times New Roman" w:eastAsia="Batang" w:hAnsi="Times New Roman" w:cs="Times New Roman"/>
                <w:b/>
                <w:bCs/>
                <w:sz w:val="24"/>
                <w:szCs w:val="24"/>
              </w:rPr>
              <w:t>Социалноосигурителни</w:t>
            </w:r>
            <w:proofErr w:type="spellEnd"/>
            <w:r w:rsidRPr="00DB403C">
              <w:rPr>
                <w:rFonts w:ascii="Times New Roman" w:eastAsia="Batang" w:hAnsi="Times New Roman" w:cs="Times New Roman"/>
                <w:b/>
                <w:bCs/>
                <w:sz w:val="24"/>
                <w:szCs w:val="24"/>
              </w:rPr>
              <w:t xml:space="preserve"> вноски</w:t>
            </w:r>
          </w:p>
        </w:tc>
      </w:tr>
      <w:tr w:rsidR="00DB403C" w:rsidRPr="00DB403C" w:rsidTr="009B21DB">
        <w:trPr>
          <w:cantSplit/>
          <w:trHeight w:val="1977"/>
        </w:trPr>
        <w:tc>
          <w:tcPr>
            <w:tcW w:w="4480"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b/>
                <w:bCs/>
                <w:sz w:val="24"/>
                <w:szCs w:val="24"/>
              </w:rPr>
            </w:pPr>
          </w:p>
        </w:tc>
        <w:tc>
          <w:tcPr>
            <w:tcW w:w="22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a) [……]</w:t>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t>в1) []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в2) [ …]</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 [] Да [] Не</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a) [……]б)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в1) []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в2) [ …]</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 []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 [……]</w:t>
            </w:r>
          </w:p>
        </w:tc>
      </w:tr>
      <w:tr w:rsidR="00DB403C" w:rsidRPr="00DB403C" w:rsidTr="009B21DB">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 xml:space="preserve">Ако съответните документи по отношение на плащането на данъци или </w:t>
            </w:r>
            <w:proofErr w:type="spellStart"/>
            <w:r w:rsidRPr="00DB403C">
              <w:rPr>
                <w:rFonts w:ascii="Times New Roman" w:eastAsia="Batang" w:hAnsi="Times New Roman" w:cs="Times New Roman"/>
                <w:i/>
                <w:iCs/>
                <w:sz w:val="24"/>
                <w:szCs w:val="24"/>
              </w:rPr>
              <w:t>социалноосигурителни</w:t>
            </w:r>
            <w:proofErr w:type="spellEnd"/>
            <w:r w:rsidRPr="00DB403C">
              <w:rPr>
                <w:rFonts w:ascii="Times New Roman" w:eastAsia="Batang" w:hAnsi="Times New Roman" w:cs="Times New Roman"/>
                <w:i/>
                <w:iCs/>
                <w:sz w:val="24"/>
                <w:szCs w:val="24"/>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i/>
                <w:iCs/>
                <w:position w:val="5"/>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В: Основания, свързани с несъстоятелност, конфликти на интереси или професионално нарушение</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rPr>
          <w:cantSplit/>
          <w:trHeight w:val="406"/>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нарушил ли е, </w:t>
            </w:r>
            <w:r w:rsidRPr="00DB403C">
              <w:rPr>
                <w:rFonts w:ascii="Times New Roman" w:eastAsia="Batang" w:hAnsi="Times New Roman" w:cs="Times New Roman"/>
                <w:b/>
                <w:bCs/>
                <w:sz w:val="24"/>
                <w:szCs w:val="24"/>
              </w:rPr>
              <w:t>доколкото му е известно</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задълженията</w:t>
            </w:r>
            <w:r w:rsidRPr="00DB403C">
              <w:rPr>
                <w:rFonts w:ascii="Times New Roman" w:eastAsia="Batang" w:hAnsi="Times New Roman" w:cs="Times New Roman"/>
                <w:sz w:val="24"/>
                <w:szCs w:val="24"/>
              </w:rPr>
              <w:t xml:space="preserve"> си в областта на </w:t>
            </w:r>
            <w:r w:rsidRPr="00DB403C">
              <w:rPr>
                <w:rFonts w:ascii="Times New Roman" w:eastAsia="Batang" w:hAnsi="Times New Roman" w:cs="Times New Roman"/>
                <w:b/>
                <w:bCs/>
                <w:sz w:val="24"/>
                <w:szCs w:val="24"/>
              </w:rPr>
              <w:t>екологичното, социалното или трудовото право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rPr>
          <w:cantSplit/>
          <w:trHeight w:val="405"/>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B403C">
              <w:rPr>
                <w:rFonts w:ascii="Times New Roman" w:eastAsia="Batang" w:hAnsi="Times New Roman" w:cs="Times New Roman"/>
                <w:sz w:val="24"/>
                <w:szCs w:val="24"/>
              </w:rPr>
              <w:br/>
              <w:t>[]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в една от следните ситуации ли е:</w:t>
            </w:r>
            <w:r w:rsidRPr="00DB403C">
              <w:rPr>
                <w:rFonts w:ascii="Times New Roman" w:eastAsia="Batang" w:hAnsi="Times New Roman" w:cs="Times New Roman"/>
                <w:sz w:val="24"/>
                <w:szCs w:val="24"/>
              </w:rPr>
              <w:br/>
              <w:t xml:space="preserve">а) </w:t>
            </w:r>
            <w:r w:rsidRPr="00DB403C">
              <w:rPr>
                <w:rFonts w:ascii="Times New Roman" w:eastAsia="Batang" w:hAnsi="Times New Roman" w:cs="Times New Roman"/>
                <w:b/>
                <w:bCs/>
                <w:sz w:val="24"/>
                <w:szCs w:val="24"/>
              </w:rPr>
              <w:t>обявен в несъстоятелност</w:t>
            </w:r>
            <w:r w:rsidRPr="00DB403C">
              <w:rPr>
                <w:rFonts w:ascii="Times New Roman" w:eastAsia="Batang" w:hAnsi="Times New Roman" w:cs="Times New Roman"/>
                <w:sz w:val="24"/>
                <w:szCs w:val="24"/>
              </w:rPr>
              <w:t xml:space="preserve">, или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б) </w:t>
            </w:r>
            <w:r w:rsidRPr="00DB403C">
              <w:rPr>
                <w:rFonts w:ascii="Times New Roman" w:eastAsia="Batang" w:hAnsi="Times New Roman" w:cs="Times New Roman"/>
                <w:b/>
                <w:bCs/>
                <w:sz w:val="24"/>
                <w:szCs w:val="24"/>
              </w:rPr>
              <w:t>предмет на производство по несъстоятелност</w:t>
            </w:r>
            <w:r w:rsidRPr="00DB403C">
              <w:rPr>
                <w:rFonts w:ascii="Times New Roman" w:eastAsia="Batang" w:hAnsi="Times New Roman" w:cs="Times New Roman"/>
                <w:sz w:val="24"/>
                <w:szCs w:val="24"/>
              </w:rPr>
              <w:t xml:space="preserve"> или ликвидация, 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в) </w:t>
            </w:r>
            <w:r w:rsidRPr="00DB403C">
              <w:rPr>
                <w:rFonts w:ascii="Times New Roman" w:eastAsia="Batang" w:hAnsi="Times New Roman" w:cs="Times New Roman"/>
                <w:b/>
                <w:bCs/>
                <w:sz w:val="24"/>
                <w:szCs w:val="24"/>
              </w:rPr>
              <w:t>споразумение с кредиторите</w:t>
            </w:r>
            <w:r w:rsidRPr="00DB403C">
              <w:rPr>
                <w:rFonts w:ascii="Times New Roman" w:eastAsia="Batang" w:hAnsi="Times New Roman" w:cs="Times New Roman"/>
                <w:sz w:val="24"/>
                <w:szCs w:val="24"/>
              </w:rPr>
              <w:t>, или</w:t>
            </w:r>
            <w:r w:rsidRPr="00DB403C">
              <w:rPr>
                <w:rFonts w:ascii="Times New Roman" w:eastAsia="Batang" w:hAnsi="Times New Roman" w:cs="Times New Roman"/>
                <w:sz w:val="24"/>
                <w:szCs w:val="24"/>
              </w:rPr>
              <w:br/>
              <w:t>г) всякаква аналогична ситуация, възникваща от сходна процедура съгласно националните законови и подзаконови актове, или</w:t>
            </w:r>
            <w:r w:rsidRPr="00DB403C">
              <w:rPr>
                <w:rFonts w:ascii="Times New Roman" w:eastAsia="Batang" w:hAnsi="Times New Roman" w:cs="Times New Roman"/>
                <w:sz w:val="24"/>
                <w:szCs w:val="24"/>
              </w:rPr>
              <w:br/>
              <w:t>д) неговите активи се администрират от ликвидатор или от съда, 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t>е) стопанската му дейност е прекратена?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Моля представете подробности:</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rPr>
          <w:cantSplit/>
          <w:trHeight w:val="303"/>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извършил ли е </w:t>
            </w:r>
            <w:r w:rsidRPr="00DB403C">
              <w:rPr>
                <w:rFonts w:ascii="Times New Roman" w:eastAsia="Batang" w:hAnsi="Times New Roman" w:cs="Times New Roman"/>
                <w:b/>
                <w:bCs/>
                <w:sz w:val="24"/>
                <w:szCs w:val="24"/>
              </w:rPr>
              <w:t>тежко професионално нарушение</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tc>
      </w:tr>
      <w:tr w:rsidR="00DB403C" w:rsidRPr="00DB403C" w:rsidTr="009B21DB">
        <w:trPr>
          <w:cantSplit/>
          <w:trHeight w:val="303"/>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предприел ли е мерки за реабилитиране по своя инициатива? []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rPr>
          <w:cantSplit/>
          <w:trHeight w:val="515"/>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сключил ли е </w:t>
            </w:r>
            <w:r w:rsidRPr="00DB403C">
              <w:rPr>
                <w:rFonts w:ascii="Times New Roman" w:eastAsia="Batang" w:hAnsi="Times New Roman" w:cs="Times New Roman"/>
                <w:b/>
                <w:bCs/>
                <w:sz w:val="24"/>
                <w:szCs w:val="24"/>
              </w:rPr>
              <w:t>споразумения</w:t>
            </w:r>
            <w:r w:rsidRPr="00DB403C">
              <w:rPr>
                <w:rFonts w:ascii="Times New Roman" w:eastAsia="Batang" w:hAnsi="Times New Roman" w:cs="Times New Roman"/>
                <w:sz w:val="24"/>
                <w:szCs w:val="24"/>
              </w:rPr>
              <w:t xml:space="preserve"> с други икономически оператори, насочени към </w:t>
            </w:r>
            <w:r w:rsidRPr="00DB403C">
              <w:rPr>
                <w:rFonts w:ascii="Times New Roman" w:eastAsia="Batang" w:hAnsi="Times New Roman" w:cs="Times New Roman"/>
                <w:b/>
                <w:bCs/>
                <w:sz w:val="24"/>
                <w:szCs w:val="24"/>
              </w:rPr>
              <w:t xml:space="preserve">нарушаване на </w:t>
            </w:r>
            <w:r w:rsidRPr="00DB403C">
              <w:rPr>
                <w:rFonts w:ascii="Times New Roman" w:eastAsia="Batang" w:hAnsi="Times New Roman" w:cs="Times New Roman"/>
                <w:b/>
                <w:bCs/>
                <w:sz w:val="24"/>
                <w:szCs w:val="24"/>
              </w:rPr>
              <w:lastRenderedPageBreak/>
              <w:t>конкуренцията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cantSplit/>
          <w:trHeight w:val="514"/>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предприел ли е мерки за реабилитиране по своя инициатива? []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rPr>
          <w:trHeight w:val="1316"/>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има ли информация за </w:t>
            </w:r>
            <w:r w:rsidRPr="00DB403C">
              <w:rPr>
                <w:rFonts w:ascii="Times New Roman" w:eastAsia="Batang" w:hAnsi="Times New Roman" w:cs="Times New Roman"/>
                <w:b/>
                <w:bCs/>
                <w:sz w:val="24"/>
                <w:szCs w:val="24"/>
              </w:rPr>
              <w:t>конфликт на интереси</w:t>
            </w:r>
            <w:r w:rsidRPr="00DB403C">
              <w:rPr>
                <w:rFonts w:ascii="Times New Roman" w:eastAsia="Batang" w:hAnsi="Times New Roman" w:cs="Times New Roman"/>
                <w:sz w:val="24"/>
                <w:szCs w:val="24"/>
              </w:rPr>
              <w:t>, свързан с участието му в процедурата за възлагане на обществена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trHeight w:val="1544"/>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Икономическият оператор или свързано</w:t>
            </w:r>
            <w:r w:rsidRPr="00DB403C">
              <w:rPr>
                <w:rFonts w:ascii="Times New Roman" w:eastAsia="Batang" w:hAnsi="Times New Roman" w:cs="Times New Roman"/>
                <w:sz w:val="24"/>
                <w:szCs w:val="24"/>
              </w:rPr>
              <w:t xml:space="preserve"> с него предприятие, предоставял ли е </w:t>
            </w:r>
            <w:r w:rsidRPr="00DB403C">
              <w:rPr>
                <w:rFonts w:ascii="Times New Roman" w:eastAsia="Batang" w:hAnsi="Times New Roman" w:cs="Times New Roman"/>
                <w:b/>
                <w:bCs/>
                <w:sz w:val="24"/>
                <w:szCs w:val="24"/>
              </w:rPr>
              <w:t>консултантски</w:t>
            </w:r>
            <w:r w:rsidRPr="00DB403C">
              <w:rPr>
                <w:rFonts w:ascii="Times New Roman" w:eastAsia="Batang" w:hAnsi="Times New Roman" w:cs="Times New Roman"/>
                <w:sz w:val="24"/>
                <w:szCs w:val="24"/>
              </w:rPr>
              <w:t xml:space="preserve"> услуги на възлагащия орган или на възложителя или </w:t>
            </w:r>
            <w:r w:rsidRPr="00DB403C">
              <w:rPr>
                <w:rFonts w:ascii="Times New Roman" w:eastAsia="Batang" w:hAnsi="Times New Roman" w:cs="Times New Roman"/>
                <w:b/>
                <w:bCs/>
                <w:sz w:val="24"/>
                <w:szCs w:val="24"/>
              </w:rPr>
              <w:t>участвал ли е по друг начин в подготовката</w:t>
            </w:r>
            <w:r w:rsidRPr="00DB403C">
              <w:rPr>
                <w:rFonts w:ascii="Times New Roman" w:eastAsia="Batang" w:hAnsi="Times New Roman" w:cs="Times New Roman"/>
                <w:sz w:val="24"/>
                <w:szCs w:val="24"/>
              </w:rPr>
              <w:t xml:space="preserve"> на процедурата за възлагане на обществена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cantSplit/>
          <w:trHeight w:val="932"/>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B403C">
              <w:rPr>
                <w:rFonts w:ascii="Times New Roman" w:eastAsia="Batang" w:hAnsi="Times New Roman" w:cs="Times New Roman"/>
                <w:b/>
                <w:bCs/>
                <w:sz w:val="24"/>
                <w:szCs w:val="24"/>
              </w:rPr>
              <w:t>предсрочно прекратен</w:t>
            </w:r>
            <w:r w:rsidRPr="00DB403C">
              <w:rPr>
                <w:rFonts w:ascii="Times New Roman" w:eastAsia="Batang" w:hAnsi="Times New Roman" w:cs="Times New Roman"/>
                <w:sz w:val="24"/>
                <w:szCs w:val="24"/>
              </w:rPr>
              <w:t xml:space="preserve"> или да са му били налагани обезщетения или други подобни санкции във връзка с такава поръчка в миналото?</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cantSplit/>
          <w:trHeight w:val="931"/>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xml:space="preserve">,  икономическият оператор предприел ли е мерки за реабилитиране по своя инициатива? [] Да [] Не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Може ли икономическият оператор да потвърди, че:</w:t>
            </w:r>
            <w:r w:rsidRPr="00DB403C">
              <w:rPr>
                <w:rFonts w:ascii="Times New Roman" w:eastAsia="Batang" w:hAnsi="Times New Roman" w:cs="Times New Roman"/>
                <w:sz w:val="24"/>
                <w:szCs w:val="24"/>
              </w:rPr>
              <w:br/>
              <w:t xml:space="preserve">а) не е виновен за подаване на </w:t>
            </w:r>
            <w:r w:rsidRPr="00DB403C">
              <w:rPr>
                <w:rFonts w:ascii="Times New Roman" w:eastAsia="Batang" w:hAnsi="Times New Roman" w:cs="Times New Roman"/>
                <w:b/>
                <w:bCs/>
                <w:sz w:val="24"/>
                <w:szCs w:val="24"/>
              </w:rPr>
              <w:t>неверни данни</w:t>
            </w:r>
            <w:r w:rsidRPr="00DB403C">
              <w:rPr>
                <w:rFonts w:ascii="Times New Roman" w:eastAsia="Batang" w:hAnsi="Times New Roman" w:cs="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б) </w:t>
            </w:r>
            <w:r w:rsidRPr="00DB403C">
              <w:rPr>
                <w:rFonts w:ascii="Times New Roman" w:eastAsia="Batang" w:hAnsi="Times New Roman" w:cs="Times New Roman"/>
                <w:b/>
                <w:bCs/>
                <w:sz w:val="24"/>
                <w:szCs w:val="24"/>
              </w:rPr>
              <w:t xml:space="preserve">не е укрил такава </w:t>
            </w:r>
            <w:r w:rsidRPr="00DB403C">
              <w:rPr>
                <w:rFonts w:ascii="Times New Roman" w:eastAsia="Batang" w:hAnsi="Times New Roman" w:cs="Times New Roman"/>
                <w:sz w:val="24"/>
                <w:szCs w:val="24"/>
              </w:rPr>
              <w:t>информация;</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 може без забавяне да предостави придружаващите документи, изисквани от възлагащия орган или възложителя; 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w:t>
            </w:r>
            <w:r w:rsidRPr="00DB403C">
              <w:rPr>
                <w:rFonts w:ascii="Times New Roman" w:eastAsia="Batang" w:hAnsi="Times New Roman" w:cs="Times New Roman"/>
                <w:sz w:val="24"/>
                <w:szCs w:val="24"/>
              </w:rPr>
              <w:lastRenderedPageBreak/>
              <w:t>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Да [] Не</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Прилагат ли се </w:t>
            </w:r>
            <w:r w:rsidRPr="00DB403C">
              <w:rPr>
                <w:rFonts w:ascii="Times New Roman" w:eastAsia="Batang" w:hAnsi="Times New Roman" w:cs="Times New Roman"/>
                <w:b/>
                <w:bCs/>
                <w:sz w:val="24"/>
                <w:szCs w:val="24"/>
              </w:rPr>
              <w:t>специфичните национални основания за изключване</w:t>
            </w:r>
            <w:r w:rsidRPr="00DB403C">
              <w:rPr>
                <w:rFonts w:ascii="Times New Roman" w:eastAsia="Batang" w:hAnsi="Times New Roman" w:cs="Times New Roman"/>
                <w:sz w:val="24"/>
                <w:szCs w:val="24"/>
              </w:rPr>
              <w:t>, които са посочени в съответното обявление или в документацията за обществената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В случай че се прилага някое специфично национално основание за изключване</w:t>
            </w:r>
            <w:r w:rsidRPr="00DB403C">
              <w:rPr>
                <w:rFonts w:ascii="Times New Roman" w:eastAsia="Batang" w:hAnsi="Times New Roman" w:cs="Times New Roman"/>
                <w:sz w:val="24"/>
                <w:szCs w:val="24"/>
              </w:rPr>
              <w:t xml:space="preserve">, икономическият оператор предприел ли е мерки за реабилитиране по своя инициатива?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IV: Критерии за подбор</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i/>
          <w:iCs/>
          <w:sz w:val="24"/>
          <w:szCs w:val="24"/>
        </w:rPr>
        <w:t>Относно критериите за подбор (раздел</w:t>
      </w:r>
      <w:r w:rsidRPr="00DB403C">
        <w:rPr>
          <w:rFonts w:ascii="Times New Roman" w:eastAsia="Batang" w:hAnsi="Times New Roman" w:cs="Times New Roman"/>
          <w:b/>
          <w:bCs/>
          <w:i/>
          <w:iCs/>
          <w:sz w:val="24"/>
          <w:szCs w:val="24"/>
        </w:rPr>
        <w:t> или раздели А—Г от настоящата част) икономическият оператор заявява, че</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 Общо указание за всички критерии за подбор</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попълни тази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B403C">
        <w:rPr>
          <w:rFonts w:ascii="Times New Roman" w:eastAsia="Batang" w:hAnsi="Times New Roman" w:cs="Times New Roman"/>
          <w:b/>
          <w:bCs/>
          <w:i/>
          <w:iCs/>
          <w:sz w:val="24"/>
          <w:szCs w:val="24"/>
          <w:shd w:val="clear" w:color="auto" w:fill="BFBFBF"/>
        </w:rPr>
        <w:t> от част ІV, без да трябва да я попълва в друг раздел на част ІV:</w:t>
      </w:r>
    </w:p>
    <w:tbl>
      <w:tblPr>
        <w:tblW w:w="0" w:type="auto"/>
        <w:tblInd w:w="108" w:type="dxa"/>
        <w:tblLayout w:type="fixed"/>
        <w:tblLook w:val="0000" w:firstRow="0" w:lastRow="0" w:firstColumn="0" w:lastColumn="0" w:noHBand="0" w:noVBand="0"/>
      </w:tblPr>
      <w:tblGrid>
        <w:gridCol w:w="4606"/>
        <w:gridCol w:w="4607"/>
      </w:tblGrid>
      <w:tr w:rsidR="00DB403C" w:rsidRPr="00DB403C" w:rsidTr="009B21DB">
        <w:tc>
          <w:tcPr>
            <w:tcW w:w="460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0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А: Годност</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Годност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1) </w:t>
            </w:r>
            <w:r w:rsidRPr="00DB403C">
              <w:rPr>
                <w:rFonts w:ascii="Times New Roman" w:eastAsia="Batang" w:hAnsi="Times New Roman" w:cs="Times New Roman"/>
                <w:b/>
                <w:bCs/>
                <w:sz w:val="24"/>
                <w:szCs w:val="24"/>
              </w:rPr>
              <w:t>Той е вписан в съответния професионален или търговски регистър</w:t>
            </w:r>
            <w:r w:rsidRPr="00DB403C">
              <w:rPr>
                <w:rFonts w:ascii="Times New Roman" w:eastAsia="Batang" w:hAnsi="Times New Roman" w:cs="Times New Roman"/>
                <w:sz w:val="24"/>
                <w:szCs w:val="24"/>
              </w:rPr>
              <w:t xml:space="preserve"> в държавата членка, в която е установен:</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2) При поръчки за услуги:</w:t>
            </w:r>
            <w:r w:rsidRPr="00DB403C">
              <w:rPr>
                <w:rFonts w:ascii="Times New Roman" w:eastAsia="Batang" w:hAnsi="Times New Roman" w:cs="Times New Roman"/>
                <w:sz w:val="24"/>
                <w:szCs w:val="24"/>
              </w:rPr>
              <w:br/>
              <w:t xml:space="preserve">Необходимо ли е специално </w:t>
            </w:r>
            <w:r w:rsidRPr="00DB403C">
              <w:rPr>
                <w:rFonts w:ascii="Times New Roman" w:eastAsia="Batang" w:hAnsi="Times New Roman" w:cs="Times New Roman"/>
                <w:b/>
                <w:bCs/>
                <w:sz w:val="24"/>
                <w:szCs w:val="24"/>
              </w:rPr>
              <w:t>разрешение</w:t>
            </w:r>
            <w:r w:rsidRPr="00DB403C">
              <w:rPr>
                <w:rFonts w:ascii="Times New Roman" w:eastAsia="Batang" w:hAnsi="Times New Roman" w:cs="Times New Roman"/>
                <w:sz w:val="24"/>
                <w:szCs w:val="24"/>
              </w:rPr>
              <w:t xml:space="preserve"> или </w:t>
            </w:r>
            <w:r w:rsidRPr="00DB403C">
              <w:rPr>
                <w:rFonts w:ascii="Times New Roman" w:eastAsia="Batang" w:hAnsi="Times New Roman" w:cs="Times New Roman"/>
                <w:b/>
                <w:bCs/>
                <w:sz w:val="24"/>
                <w:szCs w:val="24"/>
              </w:rPr>
              <w:t>членство</w:t>
            </w:r>
            <w:r w:rsidRPr="00DB403C">
              <w:rPr>
                <w:rFonts w:ascii="Times New Roman" w:eastAsia="Batang"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Ако да, моля посочете какво и дали икономическият оператор го притежава: […] [] Да [] Не</w:t>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Б: иконо</w:t>
      </w:r>
      <w:r w:rsidR="00AC309A">
        <w:rPr>
          <w:rFonts w:ascii="Times New Roman" w:eastAsia="Batang" w:hAnsi="Times New Roman" w:cs="Times New Roman"/>
          <w:b/>
          <w:bCs/>
          <w:sz w:val="24"/>
          <w:szCs w:val="24"/>
        </w:rPr>
        <w:t xml:space="preserve">мическо и финансово състояние </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1а) Неговият („общ“) </w:t>
            </w:r>
            <w:r w:rsidRPr="00DB403C">
              <w:rPr>
                <w:rFonts w:ascii="Times New Roman" w:eastAsia="Batang" w:hAnsi="Times New Roman" w:cs="Times New Roman"/>
                <w:b/>
                <w:bCs/>
                <w:sz w:val="24"/>
                <w:szCs w:val="24"/>
              </w:rPr>
              <w:t>годишен оборот</w:t>
            </w:r>
            <w:r w:rsidRPr="00DB403C">
              <w:rPr>
                <w:rFonts w:ascii="Times New Roman" w:eastAsia="Batang"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u w:val="single"/>
              </w:rPr>
              <w:t>и/или</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t xml:space="preserve">1б) Неговият </w:t>
            </w:r>
            <w:r w:rsidRPr="00DB403C">
              <w:rPr>
                <w:rFonts w:ascii="Times New Roman" w:eastAsia="Batang" w:hAnsi="Times New Roman" w:cs="Times New Roman"/>
                <w:b/>
                <w:bCs/>
                <w:sz w:val="24"/>
                <w:szCs w:val="24"/>
              </w:rPr>
              <w:t>среден</w:t>
            </w:r>
            <w:r w:rsidRPr="00DB403C">
              <w:rPr>
                <w:rFonts w:ascii="Times New Roman" w:eastAsia="Batang" w:hAnsi="Times New Roman" w:cs="Times New Roman"/>
                <w:sz w:val="24"/>
                <w:szCs w:val="24"/>
              </w:rPr>
              <w:t xml:space="preserve"> годишен </w:t>
            </w:r>
            <w:r w:rsidRPr="00DB403C">
              <w:rPr>
                <w:rFonts w:ascii="Times New Roman" w:eastAsia="Batang" w:hAnsi="Times New Roman" w:cs="Times New Roman"/>
                <w:b/>
                <w:bCs/>
                <w:sz w:val="24"/>
                <w:szCs w:val="24"/>
              </w:rPr>
              <w:t>оборот за броя години, изисквани в съответното обявление или в документацията за поръчката, е както следва(</w:t>
            </w:r>
            <w:r w:rsidRPr="00DB403C">
              <w:rPr>
                <w:rFonts w:ascii="Times New Roman" w:eastAsia="Batang" w:hAnsi="Times New Roman" w:cs="Times New Roman"/>
                <w:sz w:val="24"/>
                <w:szCs w:val="24"/>
              </w:rPr>
              <w:t>)</w:t>
            </w:r>
            <w:r w:rsidRPr="00DB403C">
              <w:rPr>
                <w:rFonts w:ascii="Times New Roman" w:eastAsia="Batang" w:hAnsi="Times New Roman" w:cs="Times New Roman"/>
                <w:b/>
                <w:bCs/>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t>година: [……] оборот:[……][…]валута</w:t>
            </w:r>
            <w:r w:rsidRPr="00DB403C">
              <w:rPr>
                <w:rFonts w:ascii="Times New Roman" w:eastAsia="Batang" w:hAnsi="Times New Roman" w:cs="Times New Roman"/>
                <w:sz w:val="24"/>
                <w:szCs w:val="24"/>
              </w:rPr>
              <w:br/>
              <w:t>година: [……] оборот:[……][…]валута година: [……] оборот:[……][…]валута</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(брой години, среден оборот)</w:t>
            </w:r>
            <w:r w:rsidRPr="00DB403C">
              <w:rPr>
                <w:rFonts w:ascii="Times New Roman" w:eastAsia="Batang" w:hAnsi="Times New Roman" w:cs="Times New Roman"/>
                <w:b/>
                <w:bCs/>
                <w:sz w:val="24"/>
                <w:szCs w:val="24"/>
              </w:rPr>
              <w:t>:</w:t>
            </w:r>
            <w:r w:rsidRPr="00DB403C">
              <w:rPr>
                <w:rFonts w:ascii="Times New Roman" w:eastAsia="Batang" w:hAnsi="Times New Roman" w:cs="Times New Roman"/>
                <w:sz w:val="24"/>
                <w:szCs w:val="24"/>
              </w:rPr>
              <w:t xml:space="preserve"> [……],[……][…]валута</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u w:val="single"/>
              </w:rPr>
            </w:pPr>
            <w:r w:rsidRPr="00DB403C">
              <w:rPr>
                <w:rFonts w:ascii="Times New Roman" w:eastAsia="Batang" w:hAnsi="Times New Roman" w:cs="Times New Roman"/>
                <w:sz w:val="24"/>
                <w:szCs w:val="24"/>
              </w:rPr>
              <w:t xml:space="preserve">2а) Неговият („конкретен“) годишен </w:t>
            </w:r>
            <w:r w:rsidRPr="00DB403C">
              <w:rPr>
                <w:rFonts w:ascii="Times New Roman" w:eastAsia="Batang" w:hAnsi="Times New Roman" w:cs="Times New Roman"/>
                <w:b/>
                <w:bCs/>
                <w:sz w:val="24"/>
                <w:szCs w:val="24"/>
              </w:rPr>
              <w:t>оборот в стопанската област, обхваната от поръчката</w:t>
            </w:r>
            <w:r w:rsidRPr="00DB403C">
              <w:rPr>
                <w:rFonts w:ascii="Times New Roman" w:eastAsia="Batang" w:hAnsi="Times New Roman" w:cs="Times New Roman"/>
                <w:sz w:val="24"/>
                <w:szCs w:val="24"/>
              </w:rPr>
              <w:t xml:space="preserve"> и посочена в съответното обявление,</w:t>
            </w:r>
            <w:r w:rsidRPr="00DB403C">
              <w:rPr>
                <w:rFonts w:ascii="Times New Roman" w:eastAsia="Batang" w:hAnsi="Times New Roman" w:cs="Times New Roman"/>
                <w:b/>
                <w:bCs/>
                <w:i/>
                <w:iCs/>
                <w:sz w:val="24"/>
                <w:szCs w:val="24"/>
              </w:rPr>
              <w:t xml:space="preserve"> </w:t>
            </w:r>
            <w:r w:rsidRPr="00DB403C">
              <w:rPr>
                <w:rFonts w:ascii="Times New Roman" w:eastAsia="Batang" w:hAnsi="Times New Roman" w:cs="Times New Roman"/>
                <w:sz w:val="24"/>
                <w:szCs w:val="24"/>
              </w:rPr>
              <w:t xml:space="preserve"> или в документацията за поръчката, за изисквания брой финансови години,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b/>
                <w:bCs/>
                <w:i/>
                <w:iCs/>
                <w:sz w:val="24"/>
                <w:szCs w:val="24"/>
                <w:u w:val="single"/>
              </w:rPr>
              <w:t>и/или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2б) Неговият </w:t>
            </w:r>
            <w:r w:rsidRPr="00DB403C">
              <w:rPr>
                <w:rFonts w:ascii="Times New Roman" w:eastAsia="Batang" w:hAnsi="Times New Roman" w:cs="Times New Roman"/>
                <w:b/>
                <w:bCs/>
                <w:sz w:val="24"/>
                <w:szCs w:val="24"/>
              </w:rPr>
              <w:t>среден</w:t>
            </w:r>
            <w:r w:rsidRPr="00DB403C">
              <w:rPr>
                <w:rFonts w:ascii="Times New Roman" w:eastAsia="Batang" w:hAnsi="Times New Roman" w:cs="Times New Roman"/>
                <w:sz w:val="24"/>
                <w:szCs w:val="24"/>
              </w:rPr>
              <w:t xml:space="preserve"> годишен </w:t>
            </w:r>
            <w:r w:rsidRPr="00DB403C">
              <w:rPr>
                <w:rFonts w:ascii="Times New Roman" w:eastAsia="Batang" w:hAnsi="Times New Roman" w:cs="Times New Roman"/>
                <w:b/>
                <w:bCs/>
                <w:sz w:val="24"/>
                <w:szCs w:val="24"/>
              </w:rPr>
              <w:t>оборот в областта и за броя години, изисквани в съответното обявление или документацията за поръчката, е както следва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 xml:space="preserve">Ако съответните документи са на </w:t>
            </w:r>
            <w:r w:rsidRPr="00DB403C">
              <w:rPr>
                <w:rFonts w:ascii="Times New Roman" w:eastAsia="Batang" w:hAnsi="Times New Roman" w:cs="Times New Roman"/>
                <w:i/>
                <w:iCs/>
                <w:sz w:val="24"/>
                <w:szCs w:val="24"/>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година: [……] оборот:[……][…]валута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 оборот:[……][…]валута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 оборот:[……][…]валута</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(брой години, среден оборот): [……],[……][…]валута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 xml:space="preserve">(уеб адрес, орган или служба, издаващи документа, точно позоваване на </w:t>
            </w:r>
            <w:r w:rsidRPr="00DB403C">
              <w:rPr>
                <w:rFonts w:ascii="Times New Roman" w:eastAsia="Batang" w:hAnsi="Times New Roman" w:cs="Times New Roman"/>
                <w:i/>
                <w:iCs/>
                <w:sz w:val="24"/>
                <w:szCs w:val="24"/>
              </w:rPr>
              <w:lastRenderedPageBreak/>
              <w:t>документацията):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4) Що се отнася до </w:t>
            </w:r>
            <w:r w:rsidRPr="00DB403C">
              <w:rPr>
                <w:rFonts w:ascii="Times New Roman" w:eastAsia="Batang" w:hAnsi="Times New Roman" w:cs="Times New Roman"/>
                <w:b/>
                <w:bCs/>
                <w:sz w:val="24"/>
                <w:szCs w:val="24"/>
              </w:rPr>
              <w:t>финансовите съотношения</w:t>
            </w:r>
            <w:r w:rsidRPr="00DB403C">
              <w:rPr>
                <w:rFonts w:ascii="Times New Roman" w:eastAsia="Batang"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(посочване на изискваното съотношение — съотношение между х и у — и стойността):</w:t>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5) Застрахователната сума по неговата </w:t>
            </w:r>
            <w:r w:rsidRPr="00DB403C">
              <w:rPr>
                <w:rFonts w:ascii="Times New Roman" w:eastAsia="Batang" w:hAnsi="Times New Roman" w:cs="Times New Roman"/>
                <w:b/>
                <w:bCs/>
                <w:sz w:val="24"/>
                <w:szCs w:val="24"/>
              </w:rPr>
              <w:t>застрахователна полица за риска „професионална отговорност“</w:t>
            </w:r>
            <w:r w:rsidRPr="00DB403C">
              <w:rPr>
                <w:rFonts w:ascii="Times New Roman" w:eastAsia="Batang" w:hAnsi="Times New Roman" w:cs="Times New Roman"/>
                <w:sz w:val="24"/>
                <w:szCs w:val="24"/>
              </w:rPr>
              <w:t xml:space="preserve"> възлиза на: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6) Що се отнася до </w:t>
            </w:r>
            <w:r w:rsidRPr="00DB403C">
              <w:rPr>
                <w:rFonts w:ascii="Times New Roman" w:eastAsia="Batang" w:hAnsi="Times New Roman" w:cs="Times New Roman"/>
                <w:b/>
                <w:bCs/>
                <w:sz w:val="24"/>
                <w:szCs w:val="24"/>
              </w:rPr>
              <w:t>другите икономически или финансови изисквания</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ако има такива</w:t>
            </w:r>
            <w:r w:rsidRPr="00DB403C">
              <w:rPr>
                <w:rFonts w:ascii="Times New Roman" w:eastAsia="Batang"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 xml:space="preserve">Ако съответната документация, която </w:t>
            </w:r>
            <w:r w:rsidRPr="00DB403C">
              <w:rPr>
                <w:rFonts w:ascii="Times New Roman" w:eastAsia="Batang" w:hAnsi="Times New Roman" w:cs="Times New Roman"/>
                <w:b/>
                <w:bCs/>
                <w:i/>
                <w:iCs/>
                <w:sz w:val="24"/>
                <w:szCs w:val="24"/>
              </w:rPr>
              <w:t xml:space="preserve">може </w:t>
            </w:r>
            <w:r w:rsidRPr="00DB403C">
              <w:rPr>
                <w:rFonts w:ascii="Times New Roman" w:eastAsia="Batang" w:hAnsi="Times New Roman" w:cs="Times New Roman"/>
                <w:i/>
                <w:iCs/>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документацията)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В: Технически и професионални способности</w:t>
      </w:r>
    </w:p>
    <w:p w:rsidR="00DB403C" w:rsidRPr="00DB403C" w:rsidRDefault="00DB403C" w:rsidP="00DB403C">
      <w:pPr>
        <w:pBdr>
          <w:top w:val="single" w:sz="4" w:space="1" w:color="auto"/>
          <w:left w:val="single" w:sz="4" w:space="1"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w:t>
      </w:r>
      <w:r w:rsidRPr="00DB403C">
        <w:rPr>
          <w:rFonts w:ascii="Times New Roman" w:eastAsia="Batang" w:hAnsi="Times New Roman" w:cs="Times New Roman"/>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1а) </w:t>
            </w:r>
            <w:r w:rsidRPr="00DB403C">
              <w:rPr>
                <w:rFonts w:ascii="Times New Roman" w:eastAsia="Batang" w:hAnsi="Times New Roman" w:cs="Times New Roman"/>
                <w:sz w:val="24"/>
                <w:szCs w:val="24"/>
                <w:shd w:val="clear" w:color="auto" w:fill="C0C0C0"/>
              </w:rPr>
              <w:t xml:space="preserve">Само за </w:t>
            </w:r>
            <w:r w:rsidRPr="00DB403C">
              <w:rPr>
                <w:rFonts w:ascii="Times New Roman" w:eastAsia="Batang" w:hAnsi="Times New Roman" w:cs="Times New Roman"/>
                <w:b/>
                <w:bCs/>
                <w:i/>
                <w:iCs/>
                <w:sz w:val="24"/>
                <w:szCs w:val="24"/>
                <w:shd w:val="clear" w:color="auto" w:fill="C0C0C0"/>
              </w:rPr>
              <w:t>обществените поръчки за</w:t>
            </w:r>
            <w:r w:rsidRPr="00DB403C">
              <w:rPr>
                <w:rFonts w:ascii="Times New Roman" w:eastAsia="Batang" w:hAnsi="Times New Roman" w:cs="Times New Roman"/>
                <w:sz w:val="24"/>
                <w:szCs w:val="24"/>
                <w:shd w:val="clear" w:color="auto" w:fill="C0C0C0"/>
              </w:rPr>
              <w:t xml:space="preserve"> </w:t>
            </w:r>
            <w:r w:rsidRPr="00DB403C">
              <w:rPr>
                <w:rFonts w:ascii="Times New Roman" w:eastAsia="Batang" w:hAnsi="Times New Roman" w:cs="Times New Roman"/>
                <w:b/>
                <w:bCs/>
                <w:i/>
                <w:iCs/>
                <w:sz w:val="24"/>
                <w:szCs w:val="24"/>
                <w:shd w:val="clear" w:color="auto" w:fill="C0C0C0"/>
              </w:rPr>
              <w:t>строителство</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През референтния период икономическият оператор е </w:t>
            </w:r>
            <w:r w:rsidRPr="00DB403C">
              <w:rPr>
                <w:rFonts w:ascii="Times New Roman" w:eastAsia="Batang" w:hAnsi="Times New Roman" w:cs="Times New Roman"/>
                <w:b/>
                <w:bCs/>
                <w:sz w:val="24"/>
                <w:szCs w:val="24"/>
              </w:rPr>
              <w:t>извършил следните строителни дейности от конкретния вид</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 xml:space="preserve">Ако съответните документи относно </w:t>
            </w:r>
            <w:r w:rsidRPr="00DB403C">
              <w:rPr>
                <w:rFonts w:ascii="Times New Roman" w:eastAsia="Batang" w:hAnsi="Times New Roman" w:cs="Times New Roman"/>
                <w:i/>
                <w:iCs/>
                <w:sz w:val="24"/>
                <w:szCs w:val="24"/>
              </w:rPr>
              <w:lastRenderedPageBreak/>
              <w:t>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Брой години (този период е определен в обявлението или документацията за обществената поръчка):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Строителни работи: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lastRenderedPageBreak/>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1б) </w:t>
            </w:r>
            <w:r w:rsidRPr="00DB403C">
              <w:rPr>
                <w:rFonts w:ascii="Times New Roman" w:eastAsia="Batang" w:hAnsi="Times New Roman" w:cs="Times New Roman"/>
                <w:sz w:val="24"/>
                <w:szCs w:val="24"/>
                <w:shd w:val="clear" w:color="auto" w:fill="C0C0C0"/>
              </w:rPr>
              <w:t xml:space="preserve">Само за </w:t>
            </w:r>
            <w:r w:rsidRPr="00DB403C">
              <w:rPr>
                <w:rFonts w:ascii="Times New Roman" w:eastAsia="Batang" w:hAnsi="Times New Roman" w:cs="Times New Roman"/>
                <w:b/>
                <w:bCs/>
                <w:i/>
                <w:iCs/>
                <w:sz w:val="24"/>
                <w:szCs w:val="24"/>
                <w:shd w:val="clear" w:color="auto" w:fill="C0C0C0"/>
              </w:rPr>
              <w:t>обществени поръчки за доставки и обществени поръчки за услуги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През референтния период икономическият оператор е извършил </w:t>
            </w:r>
            <w:r w:rsidRPr="00DB403C">
              <w:rPr>
                <w:rFonts w:ascii="Times New Roman" w:eastAsia="Batang" w:hAnsi="Times New Roman" w:cs="Times New Roman"/>
                <w:b/>
                <w:bCs/>
                <w:sz w:val="24"/>
                <w:szCs w:val="24"/>
              </w:rPr>
              <w:t>следните основни доставки или е предоставил следните основни услуги от посочения вид</w:t>
            </w:r>
            <w:r w:rsidRPr="00DB403C">
              <w:rPr>
                <w:rFonts w:ascii="Times New Roman" w:eastAsia="Batang" w:hAnsi="Times New Roman" w:cs="Times New Roman"/>
                <w:sz w:val="24"/>
                <w:szCs w:val="24"/>
              </w:rPr>
              <w:t>:</w:t>
            </w:r>
            <w:r w:rsidRPr="00DB403C">
              <w:rPr>
                <w:rFonts w:ascii="Times New Roman" w:eastAsia="Batang" w:hAnsi="Times New Roman" w:cs="Times New Roman"/>
                <w:b/>
                <w:bCs/>
                <w:sz w:val="24"/>
                <w:szCs w:val="24"/>
              </w:rPr>
              <w:t xml:space="preserve"> </w:t>
            </w:r>
            <w:r w:rsidRPr="00DB403C">
              <w:rPr>
                <w:rFonts w:ascii="Times New Roman" w:eastAsia="Batang"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br/>
              <w:t>Брой години (този период е определен в обявлението или документацията за обществената поръчка): [……]</w:t>
            </w:r>
          </w:p>
          <w:tbl>
            <w:tblPr>
              <w:tblW w:w="0" w:type="auto"/>
              <w:tblLayout w:type="fixed"/>
              <w:tblLook w:val="0000" w:firstRow="0" w:lastRow="0" w:firstColumn="0" w:lastColumn="0" w:noHBand="0" w:noVBand="0"/>
            </w:tblPr>
            <w:tblGrid>
              <w:gridCol w:w="1336"/>
              <w:gridCol w:w="936"/>
              <w:gridCol w:w="724"/>
              <w:gridCol w:w="1149"/>
            </w:tblGrid>
            <w:tr w:rsidR="00DB403C" w:rsidRPr="00DB403C" w:rsidTr="009B21DB">
              <w:tc>
                <w:tcPr>
                  <w:tcW w:w="13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Получатели</w:t>
                  </w:r>
                </w:p>
              </w:tc>
            </w:tr>
            <w:tr w:rsidR="00DB403C" w:rsidRPr="00DB403C" w:rsidTr="009B21DB">
              <w:tc>
                <w:tcPr>
                  <w:tcW w:w="13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r>
          </w:tbl>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2) Той може да използва следните </w:t>
            </w:r>
            <w:r w:rsidRPr="00DB403C">
              <w:rPr>
                <w:rFonts w:ascii="Times New Roman" w:eastAsia="Batang" w:hAnsi="Times New Roman" w:cs="Times New Roman"/>
                <w:b/>
                <w:bCs/>
                <w:sz w:val="24"/>
                <w:szCs w:val="24"/>
              </w:rPr>
              <w:t>технически лица или органи</w:t>
            </w:r>
            <w:r w:rsidRPr="00DB403C">
              <w:rPr>
                <w:rFonts w:ascii="Times New Roman" w:eastAsia="Batang" w:hAnsi="Times New Roman" w:cs="Times New Roman"/>
                <w:sz w:val="24"/>
                <w:szCs w:val="24"/>
              </w:rPr>
              <w:t>, особено тези, отговарящи за контрола на качеството:</w:t>
            </w:r>
            <w:r w:rsidRPr="00DB403C">
              <w:rPr>
                <w:rFonts w:ascii="Times New Roman" w:eastAsia="Batang"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3) Той използва следните </w:t>
            </w:r>
            <w:r w:rsidRPr="00DB403C">
              <w:rPr>
                <w:rFonts w:ascii="Times New Roman" w:eastAsia="Batang" w:hAnsi="Times New Roman" w:cs="Times New Roman"/>
                <w:b/>
                <w:bCs/>
                <w:sz w:val="24"/>
                <w:szCs w:val="24"/>
              </w:rPr>
              <w:t>технически съоръжения и мерки за гарантиране на качество</w:t>
            </w:r>
            <w:r w:rsidRPr="00DB403C">
              <w:rPr>
                <w:rFonts w:ascii="Times New Roman" w:eastAsia="Batang" w:hAnsi="Times New Roman" w:cs="Times New Roman"/>
                <w:sz w:val="24"/>
                <w:szCs w:val="24"/>
              </w:rPr>
              <w:t xml:space="preserve">, а </w:t>
            </w:r>
            <w:r w:rsidRPr="00DB403C">
              <w:rPr>
                <w:rFonts w:ascii="Times New Roman" w:eastAsia="Batang" w:hAnsi="Times New Roman" w:cs="Times New Roman"/>
                <w:b/>
                <w:bCs/>
                <w:sz w:val="24"/>
                <w:szCs w:val="24"/>
              </w:rPr>
              <w:t>съоръженията за проучване и изследване</w:t>
            </w:r>
            <w:r w:rsidRPr="00DB403C">
              <w:rPr>
                <w:rFonts w:ascii="Times New Roman" w:eastAsia="Batang" w:hAnsi="Times New Roman" w:cs="Times New Roman"/>
                <w:sz w:val="24"/>
                <w:szCs w:val="24"/>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4) При изпълнение на поръчката той ще бъде в състояние да прилага следните </w:t>
            </w:r>
            <w:r w:rsidRPr="00DB403C">
              <w:rPr>
                <w:rFonts w:ascii="Times New Roman" w:eastAsia="Batang" w:hAnsi="Times New Roman" w:cs="Times New Roman"/>
                <w:b/>
                <w:bCs/>
                <w:sz w:val="24"/>
                <w:szCs w:val="24"/>
              </w:rPr>
              <w:t>системи за управление и за проследяване на веригата на доставка</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i/>
                <w:iCs/>
                <w:sz w:val="24"/>
                <w:szCs w:val="24"/>
              </w:rPr>
              <w:t>5) За комплексни стоки или услуги или, по изключение, за стоки или услуги, които са със специално предназначение:</w:t>
            </w:r>
            <w:r w:rsidRPr="00DB403C">
              <w:rPr>
                <w:rFonts w:ascii="Times New Roman" w:eastAsia="Batang" w:hAnsi="Times New Roman" w:cs="Times New Roman"/>
                <w:sz w:val="24"/>
                <w:szCs w:val="24"/>
              </w:rPr>
              <w:br/>
              <w:t xml:space="preserve">Икономическият оператор </w:t>
            </w:r>
            <w:r w:rsidRPr="00DB403C">
              <w:rPr>
                <w:rFonts w:ascii="Times New Roman" w:eastAsia="Batang" w:hAnsi="Times New Roman" w:cs="Times New Roman"/>
                <w:b/>
                <w:bCs/>
                <w:sz w:val="24"/>
                <w:szCs w:val="24"/>
              </w:rPr>
              <w:t>ще</w:t>
            </w:r>
            <w:r w:rsidRPr="00DB403C">
              <w:rPr>
                <w:rFonts w:ascii="Times New Roman" w:eastAsia="Batang" w:hAnsi="Times New Roman" w:cs="Times New Roman"/>
                <w:sz w:val="24"/>
                <w:szCs w:val="24"/>
              </w:rPr>
              <w:t xml:space="preserve"> позволи ли извършването на </w:t>
            </w:r>
            <w:r w:rsidRPr="00DB403C">
              <w:rPr>
                <w:rFonts w:ascii="Times New Roman" w:eastAsia="Batang" w:hAnsi="Times New Roman" w:cs="Times New Roman"/>
                <w:b/>
                <w:bCs/>
                <w:sz w:val="24"/>
                <w:szCs w:val="24"/>
              </w:rPr>
              <w:t>проверки</w:t>
            </w:r>
            <w:r w:rsidRPr="00DB403C">
              <w:rPr>
                <w:rFonts w:ascii="Times New Roman" w:eastAsia="Batang" w:hAnsi="Times New Roman" w:cs="Times New Roman"/>
                <w:sz w:val="24"/>
                <w:szCs w:val="24"/>
              </w:rPr>
              <w:t xml:space="preserve"> на неговия </w:t>
            </w:r>
            <w:r w:rsidRPr="00DB403C">
              <w:rPr>
                <w:rFonts w:ascii="Times New Roman" w:eastAsia="Batang" w:hAnsi="Times New Roman" w:cs="Times New Roman"/>
                <w:b/>
                <w:bCs/>
                <w:sz w:val="24"/>
                <w:szCs w:val="24"/>
              </w:rPr>
              <w:t>производствен или технически капацитет</w:t>
            </w:r>
            <w:r w:rsidRPr="00DB403C">
              <w:rPr>
                <w:rFonts w:ascii="Times New Roman" w:eastAsia="Batang" w:hAnsi="Times New Roman" w:cs="Times New Roman"/>
                <w:sz w:val="24"/>
                <w:szCs w:val="24"/>
              </w:rPr>
              <w:t xml:space="preserve"> и, когато е необходимо, на </w:t>
            </w:r>
            <w:r w:rsidRPr="00DB403C">
              <w:rPr>
                <w:rFonts w:ascii="Times New Roman" w:eastAsia="Batang" w:hAnsi="Times New Roman" w:cs="Times New Roman"/>
                <w:b/>
                <w:bCs/>
                <w:sz w:val="24"/>
                <w:szCs w:val="24"/>
              </w:rPr>
              <w:t>средствата за проучване и изследване</w:t>
            </w:r>
            <w:r w:rsidRPr="00DB403C">
              <w:rPr>
                <w:rFonts w:ascii="Times New Roman" w:eastAsia="Batang" w:hAnsi="Times New Roman" w:cs="Times New Roman"/>
                <w:sz w:val="24"/>
                <w:szCs w:val="24"/>
              </w:rPr>
              <w:t xml:space="preserve">, с които разполага, както и на </w:t>
            </w:r>
            <w:r w:rsidRPr="00DB403C">
              <w:rPr>
                <w:rFonts w:ascii="Times New Roman" w:eastAsia="Batang" w:hAnsi="Times New Roman" w:cs="Times New Roman"/>
                <w:b/>
                <w:bCs/>
                <w:sz w:val="24"/>
                <w:szCs w:val="24"/>
              </w:rPr>
              <w:t>мерките за контрол на качеството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Да [] Не</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6) Следната </w:t>
            </w:r>
            <w:r w:rsidRPr="00DB403C">
              <w:rPr>
                <w:rFonts w:ascii="Times New Roman" w:eastAsia="Batang" w:hAnsi="Times New Roman" w:cs="Times New Roman"/>
                <w:b/>
                <w:bCs/>
                <w:sz w:val="24"/>
                <w:szCs w:val="24"/>
              </w:rPr>
              <w:t>образователна и професионална квалификация</w:t>
            </w:r>
            <w:r w:rsidRPr="00DB403C">
              <w:rPr>
                <w:rFonts w:ascii="Times New Roman" w:eastAsia="Batang" w:hAnsi="Times New Roman" w:cs="Times New Roman"/>
                <w:sz w:val="24"/>
                <w:szCs w:val="24"/>
              </w:rPr>
              <w:t xml:space="preserve"> се притежава от:</w:t>
            </w:r>
            <w:r w:rsidRPr="00DB403C">
              <w:rPr>
                <w:rFonts w:ascii="Times New Roman" w:eastAsia="Batang" w:hAnsi="Times New Roman" w:cs="Times New Roman"/>
                <w:sz w:val="24"/>
                <w:szCs w:val="24"/>
              </w:rPr>
              <w:br/>
              <w:t xml:space="preserve">а) доставчика на услуга или самия изпълнител, </w:t>
            </w:r>
            <w:r w:rsidRPr="00DB403C">
              <w:rPr>
                <w:rFonts w:ascii="Times New Roman" w:eastAsia="Batang" w:hAnsi="Times New Roman" w:cs="Times New Roman"/>
                <w:b/>
                <w:bCs/>
                <w:i/>
                <w:iCs/>
                <w:sz w:val="24"/>
                <w:szCs w:val="24"/>
              </w:rPr>
              <w:t>и/или</w:t>
            </w:r>
            <w:r w:rsidRPr="00DB403C">
              <w:rPr>
                <w:rFonts w:ascii="Times New Roman" w:eastAsia="Batang"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lastRenderedPageBreak/>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br/>
            </w:r>
            <w:r w:rsidRPr="00DB403C">
              <w:rPr>
                <w:rFonts w:ascii="Times New Roman" w:eastAsia="Batang" w:hAnsi="Times New Roman" w:cs="Times New Roman"/>
                <w:sz w:val="24"/>
                <w:szCs w:val="24"/>
              </w:rPr>
              <w:br/>
              <w:t>a)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7) При изпълнение на поръчката икономическият оператор ще може да приложи следните </w:t>
            </w:r>
            <w:r w:rsidRPr="00DB403C">
              <w:rPr>
                <w:rFonts w:ascii="Times New Roman" w:eastAsia="Batang" w:hAnsi="Times New Roman" w:cs="Times New Roman"/>
                <w:b/>
                <w:bCs/>
                <w:sz w:val="24"/>
                <w:szCs w:val="24"/>
              </w:rPr>
              <w:t>мерки за управление на околната среда</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8)</w:t>
            </w:r>
            <w:r w:rsidRPr="00DB403C">
              <w:rPr>
                <w:rFonts w:ascii="Times New Roman" w:eastAsia="Batang" w:hAnsi="Times New Roman" w:cs="Times New Roman"/>
                <w:b/>
                <w:bCs/>
                <w:sz w:val="24"/>
                <w:szCs w:val="24"/>
              </w:rPr>
              <w:t xml:space="preserve"> Средната годишна численост на състава</w:t>
            </w:r>
            <w:r w:rsidRPr="00DB403C">
              <w:rPr>
                <w:rFonts w:ascii="Times New Roman" w:eastAsia="Batang"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средна годишна численост на състава:</w:t>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брой на ръководните кадри:</w:t>
            </w:r>
            <w:r w:rsidRPr="00DB403C">
              <w:rPr>
                <w:rFonts w:ascii="Times New Roman" w:eastAsia="Batang" w:hAnsi="Times New Roman" w:cs="Times New Roman"/>
                <w:sz w:val="24"/>
                <w:szCs w:val="24"/>
              </w:rPr>
              <w:b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9) Следните </w:t>
            </w:r>
            <w:r w:rsidRPr="00DB403C">
              <w:rPr>
                <w:rFonts w:ascii="Times New Roman" w:eastAsia="Batang" w:hAnsi="Times New Roman" w:cs="Times New Roman"/>
                <w:b/>
                <w:bCs/>
                <w:sz w:val="24"/>
                <w:szCs w:val="24"/>
              </w:rPr>
              <w:t>инструменти, съоръжения или техническо оборудване</w:t>
            </w:r>
            <w:r w:rsidRPr="00DB403C">
              <w:rPr>
                <w:rFonts w:ascii="Times New Roman" w:eastAsia="Batang" w:hAnsi="Times New Roman" w:cs="Times New Roman"/>
                <w:sz w:val="24"/>
                <w:szCs w:val="24"/>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10) Икономическият оператор </w:t>
            </w:r>
            <w:r w:rsidRPr="00DB403C">
              <w:rPr>
                <w:rFonts w:ascii="Times New Roman" w:eastAsia="Batang" w:hAnsi="Times New Roman" w:cs="Times New Roman"/>
                <w:b/>
                <w:bCs/>
                <w:sz w:val="24"/>
                <w:szCs w:val="24"/>
              </w:rPr>
              <w:t xml:space="preserve">възнамерява евентуално да възложи на подизпълнител </w:t>
            </w:r>
            <w:r w:rsidRPr="00DB403C">
              <w:rPr>
                <w:rFonts w:ascii="Times New Roman" w:eastAsia="Batang" w:hAnsi="Times New Roman" w:cs="Times New Roman"/>
                <w:sz w:val="24"/>
                <w:szCs w:val="24"/>
              </w:rPr>
              <w:t>изпълнението на</w:t>
            </w:r>
            <w:r w:rsidRPr="00DB403C">
              <w:rPr>
                <w:rFonts w:ascii="Times New Roman" w:eastAsia="Batang" w:hAnsi="Times New Roman" w:cs="Times New Roman"/>
                <w:b/>
                <w:bCs/>
                <w:sz w:val="24"/>
                <w:szCs w:val="24"/>
              </w:rPr>
              <w:t xml:space="preserve"> следната част (процентно изражение)</w:t>
            </w:r>
            <w:r w:rsidRPr="00DB403C">
              <w:rPr>
                <w:rFonts w:ascii="Times New Roman" w:eastAsia="Batang" w:hAnsi="Times New Roman" w:cs="Times New Roman"/>
                <w:sz w:val="24"/>
                <w:szCs w:val="24"/>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11) </w:t>
            </w:r>
            <w:r w:rsidRPr="00DB403C">
              <w:rPr>
                <w:rFonts w:ascii="Times New Roman" w:eastAsia="Batang" w:hAnsi="Times New Roman" w:cs="Times New Roman"/>
                <w:sz w:val="24"/>
                <w:szCs w:val="24"/>
                <w:shd w:val="clear" w:color="auto" w:fill="C0C0C0"/>
              </w:rPr>
              <w:t xml:space="preserve">За </w:t>
            </w:r>
            <w:r w:rsidRPr="00DB403C">
              <w:rPr>
                <w:rFonts w:ascii="Times New Roman" w:eastAsia="Batang" w:hAnsi="Times New Roman" w:cs="Times New Roman"/>
                <w:b/>
                <w:bCs/>
                <w:i/>
                <w:iCs/>
                <w:sz w:val="24"/>
                <w:szCs w:val="24"/>
                <w:shd w:val="clear" w:color="auto" w:fill="C0C0C0"/>
              </w:rPr>
              <w:t>обществени поръчки за доставки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B403C">
              <w:rPr>
                <w:rFonts w:ascii="Times New Roman" w:eastAsia="Batang"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 Да[] Не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12) </w:t>
            </w:r>
            <w:r w:rsidRPr="00DB403C">
              <w:rPr>
                <w:rFonts w:ascii="Times New Roman" w:eastAsia="Batang" w:hAnsi="Times New Roman" w:cs="Times New Roman"/>
                <w:sz w:val="24"/>
                <w:szCs w:val="24"/>
                <w:shd w:val="clear" w:color="auto" w:fill="C0C0C0"/>
              </w:rPr>
              <w:t xml:space="preserve">За </w:t>
            </w:r>
            <w:r w:rsidRPr="00DB403C">
              <w:rPr>
                <w:rFonts w:ascii="Times New Roman" w:eastAsia="Batang" w:hAnsi="Times New Roman" w:cs="Times New Roman"/>
                <w:b/>
                <w:bCs/>
                <w:i/>
                <w:iCs/>
                <w:sz w:val="24"/>
                <w:szCs w:val="24"/>
                <w:shd w:val="clear" w:color="auto" w:fill="C0C0C0"/>
              </w:rPr>
              <w:t>обществени поръчки за доставки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Икономическият оператор може ли да представи изискваните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официално признати </w:t>
            </w:r>
            <w:r w:rsidRPr="00DB403C">
              <w:rPr>
                <w:rFonts w:ascii="Times New Roman" w:eastAsia="Batang" w:hAnsi="Times New Roman" w:cs="Times New Roman"/>
                <w:b/>
                <w:bCs/>
                <w:sz w:val="24"/>
                <w:szCs w:val="24"/>
              </w:rPr>
              <w:t>институции или агенции по контрол на качеството</w:t>
            </w:r>
            <w:r w:rsidRPr="00DB403C">
              <w:rPr>
                <w:rFonts w:ascii="Times New Roman" w:eastAsia="Batang"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xml:space="preserve">, моля, обяснете защо и посочете какви други доказателства могат да бъдат </w:t>
            </w:r>
            <w:r w:rsidRPr="00DB403C">
              <w:rPr>
                <w:rFonts w:ascii="Times New Roman" w:eastAsia="Batang" w:hAnsi="Times New Roman" w:cs="Times New Roman"/>
                <w:sz w:val="24"/>
                <w:szCs w:val="24"/>
              </w:rPr>
              <w:lastRenderedPageBreak/>
              <w:t>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lastRenderedPageBreak/>
              <w:b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lastRenderedPageBreak/>
        <w:t>Г: Стандарти за осигуряване на качеството и стандарти за екологично управление</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ще може ли да представи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независими органи и доказващи, че икономическият оператор отговаря на </w:t>
            </w:r>
            <w:r w:rsidRPr="00DB403C">
              <w:rPr>
                <w:rFonts w:ascii="Times New Roman" w:eastAsia="Batang" w:hAnsi="Times New Roman" w:cs="Times New Roman"/>
                <w:b/>
                <w:bCs/>
                <w:sz w:val="24"/>
                <w:szCs w:val="24"/>
              </w:rPr>
              <w:t>стандартите за осигуряване на качеството</w:t>
            </w:r>
            <w:r w:rsidRPr="00DB403C">
              <w:rPr>
                <w:rFonts w:ascii="Times New Roman" w:eastAsia="Batang" w:hAnsi="Times New Roman" w:cs="Times New Roman"/>
                <w:sz w:val="24"/>
                <w:szCs w:val="24"/>
              </w:rPr>
              <w:t>, включително тези за достъпност за хора с увреждания.</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ще може ли да представи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DB403C">
              <w:rPr>
                <w:rFonts w:ascii="Times New Roman" w:eastAsia="Batang" w:hAnsi="Times New Roman" w:cs="Times New Roman"/>
                <w:b/>
                <w:bCs/>
                <w:sz w:val="24"/>
                <w:szCs w:val="24"/>
              </w:rPr>
              <w:t>стандарти или системи за екологично управление</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xml:space="preserve">, моля, обяснете защо и посочете какви други доказателства относно </w:t>
            </w:r>
            <w:r w:rsidRPr="00DB403C">
              <w:rPr>
                <w:rFonts w:ascii="Times New Roman" w:eastAsia="Batang" w:hAnsi="Times New Roman" w:cs="Times New Roman"/>
                <w:b/>
                <w:bCs/>
                <w:sz w:val="24"/>
                <w:szCs w:val="24"/>
              </w:rPr>
              <w:t>стандартите или системите за екологично управление</w:t>
            </w:r>
            <w:r w:rsidRPr="00DB403C">
              <w:rPr>
                <w:rFonts w:ascii="Times New Roman" w:eastAsia="Batang" w:hAnsi="Times New Roman" w:cs="Times New Roman"/>
                <w:sz w:val="24"/>
                <w:szCs w:val="24"/>
              </w:rPr>
              <w:t xml:space="preserve"> могат да бъдат 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V: Намаляване на броя на квалифицираните участниците – НЕПРИЛОЖИМО!</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 xml:space="preserve">само </w:t>
      </w:r>
      <w:r w:rsidRPr="00DB403C">
        <w:rPr>
          <w:rFonts w:ascii="Times New Roman" w:eastAsia="Batang" w:hAnsi="Times New Roman" w:cs="Times New Roman"/>
          <w:b/>
          <w:bCs/>
          <w:i/>
          <w:iCs/>
          <w:sz w:val="24"/>
          <w:szCs w:val="24"/>
          <w:shd w:val="clear" w:color="auto" w:fill="BFBFBF"/>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участниците,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B403C">
        <w:rPr>
          <w:rFonts w:ascii="Times New Roman" w:eastAsia="Batang" w:hAnsi="Times New Roman" w:cs="Times New Roman"/>
          <w:b/>
          <w:bCs/>
          <w:sz w:val="24"/>
          <w:szCs w:val="24"/>
          <w:u w:val="single"/>
          <w:shd w:val="clear" w:color="auto" w:fill="BFBFBF"/>
        </w:rPr>
        <w:t>ако има такива</w:t>
      </w:r>
      <w:r w:rsidRPr="00DB403C">
        <w:rPr>
          <w:rFonts w:ascii="Times New Roman" w:eastAsia="Batang" w:hAnsi="Times New Roman" w:cs="Times New Roman"/>
          <w:b/>
          <w:bCs/>
          <w:i/>
          <w:iCs/>
          <w:sz w:val="24"/>
          <w:szCs w:val="24"/>
          <w:shd w:val="clear" w:color="auto" w:fill="BFBFBF"/>
        </w:rPr>
        <w:t xml:space="preserve">, които трябва да бъдат представени, се съдържа в съответното обявление или в </w:t>
      </w:r>
      <w:r w:rsidRPr="00DB403C">
        <w:rPr>
          <w:rFonts w:ascii="Times New Roman" w:eastAsia="Batang" w:hAnsi="Times New Roman" w:cs="Times New Roman"/>
          <w:b/>
          <w:bCs/>
          <w:i/>
          <w:iCs/>
          <w:sz w:val="24"/>
          <w:szCs w:val="24"/>
          <w:shd w:val="clear" w:color="auto" w:fill="BFBFBF"/>
        </w:rPr>
        <w:lastRenderedPageBreak/>
        <w:t>документацията за обществената поръчка, посочена в обявлението.</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i/>
          <w:iCs/>
          <w:sz w:val="24"/>
          <w:szCs w:val="24"/>
          <w:shd w:val="clear" w:color="auto" w:fill="BFBFBF"/>
        </w:rPr>
        <w:t>Само при ограничени процедури, състезателни процедури с договаряне, процедури за състезателен диалог и партньорства за иновации: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Икономическият оператор декларира, че:</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Намаляване на броя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rPr>
            </w:pPr>
            <w:r w:rsidRPr="00DB403C">
              <w:rPr>
                <w:rFonts w:ascii="Times New Roman" w:eastAsia="Batang" w:hAnsi="Times New Roman" w:cs="Times New Roman"/>
                <w:sz w:val="24"/>
                <w:szCs w:val="24"/>
              </w:rPr>
              <w:t xml:space="preserve">Той </w:t>
            </w:r>
            <w:r w:rsidRPr="00DB403C">
              <w:rPr>
                <w:rFonts w:ascii="Times New Roman" w:eastAsia="Batang" w:hAnsi="Times New Roman" w:cs="Times New Roman"/>
                <w:b/>
                <w:bCs/>
                <w:sz w:val="24"/>
                <w:szCs w:val="24"/>
              </w:rPr>
              <w:t>изпълнява</w:t>
            </w:r>
            <w:r w:rsidRPr="00DB403C">
              <w:rPr>
                <w:rFonts w:ascii="Times New Roman" w:eastAsia="Batang" w:hAnsi="Times New Roman" w:cs="Times New Roman"/>
                <w:sz w:val="24"/>
                <w:szCs w:val="24"/>
              </w:rPr>
              <w:t xml:space="preserve"> целите и недискриминационните критерии или правила, които трябва да бъдат приложени, за да се ограничи броят на участниците по следния начин:</w:t>
            </w:r>
            <w:r w:rsidRPr="00DB403C">
              <w:rPr>
                <w:rFonts w:ascii="Times New Roman" w:eastAsia="Batang"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 xml:space="preserve">Ако някои от тези сертификати или форми на документални доказателства са на разположение в електронен формат, моля, посочете за </w:t>
            </w:r>
            <w:r w:rsidRPr="00DB403C">
              <w:rPr>
                <w:rFonts w:ascii="Times New Roman" w:eastAsia="Batang" w:hAnsi="Times New Roman" w:cs="Times New Roman"/>
                <w:b/>
                <w:bCs/>
                <w:i/>
                <w:iCs/>
                <w:sz w:val="24"/>
                <w:szCs w:val="24"/>
              </w:rPr>
              <w:t>всички</w:t>
            </w:r>
            <w:r w:rsidRPr="00DB403C">
              <w:rPr>
                <w:rFonts w:ascii="Times New Roman" w:eastAsia="Batang" w:hAnsi="Times New Roman" w:cs="Times New Roman"/>
                <w:i/>
                <w:iCs/>
                <w:sz w:val="24"/>
                <w:szCs w:val="24"/>
              </w:rPr>
              <w:t xml:space="preserve"> от тях:</w:t>
            </w:r>
            <w:r w:rsidRPr="00DB403C">
              <w:rPr>
                <w:rFonts w:ascii="Times New Roman" w:eastAsia="Batang"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документацията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VI: Заключителни положения</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 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б) считано от 18 октомври 2018 г. най-късно, възлагащият орган или възложителят вече притежава съответната документация</w:t>
      </w: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B403C">
        <w:rPr>
          <w:rFonts w:ascii="Times New Roman" w:eastAsia="Batang"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DB403C">
        <w:rPr>
          <w:rFonts w:ascii="Times New Roman" w:eastAsia="Batang" w:hAnsi="Times New Roman" w:cs="Times New Roman"/>
          <w:i/>
          <w:iCs/>
          <w:sz w:val="24"/>
          <w:szCs w:val="24"/>
        </w:rPr>
        <w:t>Официален вестник на Европейския съюз</w:t>
      </w:r>
      <w:r w:rsidRPr="00DB403C">
        <w:rPr>
          <w:rFonts w:ascii="Times New Roman" w:eastAsia="Batang" w:hAnsi="Times New Roman" w:cs="Times New Roman"/>
          <w:sz w:val="24"/>
          <w:szCs w:val="24"/>
        </w:rPr>
        <w:t>, референтен номер)].</w:t>
      </w:r>
      <w:r w:rsidRPr="00DB403C">
        <w:rPr>
          <w:rFonts w:ascii="Times New Roman" w:eastAsia="Batang" w:hAnsi="Times New Roman" w:cs="Times New Roman"/>
          <w:i/>
          <w:iCs/>
          <w:sz w:val="24"/>
          <w:szCs w:val="24"/>
        </w:rP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3F1B51" w:rsidRDefault="00DB403C" w:rsidP="00EA325B">
      <w:pPr>
        <w:tabs>
          <w:tab w:val="left" w:pos="720"/>
          <w:tab w:val="left" w:pos="1440"/>
          <w:tab w:val="left" w:pos="2160"/>
          <w:tab w:val="left" w:pos="2880"/>
          <w:tab w:val="left" w:pos="3600"/>
          <w:tab w:val="left" w:pos="4320"/>
          <w:tab w:val="left" w:pos="5064"/>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MS ??" w:hAnsi="Times New Roman" w:cs="Times New Roman"/>
          <w:color w:val="000000"/>
          <w:spacing w:val="-6"/>
          <w:sz w:val="24"/>
          <w:szCs w:val="24"/>
          <w:lang w:eastAsia="bg-BG"/>
        </w:rPr>
      </w:pPr>
      <w:r w:rsidRPr="00DB403C">
        <w:rPr>
          <w:rFonts w:ascii="Times New Roman" w:eastAsia="Batang" w:hAnsi="Times New Roman" w:cs="Times New Roman"/>
          <w:sz w:val="24"/>
          <w:szCs w:val="24"/>
        </w:rPr>
        <w:t>Дата, място и, когато се изисква или е необходимо, подпис(и):  [……]</w:t>
      </w:r>
    </w:p>
    <w:p w:rsidR="003F1B51" w:rsidRDefault="003F1B51" w:rsidP="003F1B51">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sectPr w:rsidR="003F1B51" w:rsidSect="00826E50">
          <w:pgSz w:w="11906" w:h="16838" w:code="9"/>
          <w:pgMar w:top="1134" w:right="1134" w:bottom="1134" w:left="1134" w:header="709" w:footer="0" w:gutter="0"/>
          <w:cols w:space="708"/>
          <w:titlePg/>
          <w:docGrid w:linePitch="360"/>
        </w:sectPr>
      </w:pPr>
    </w:p>
    <w:p w:rsidR="00FD6930" w:rsidRPr="00FD6930" w:rsidRDefault="00FD6930" w:rsidP="00FD6930">
      <w:pPr>
        <w:spacing w:after="120" w:line="240" w:lineRule="auto"/>
        <w:ind w:left="4956"/>
        <w:jc w:val="right"/>
        <w:rPr>
          <w:rFonts w:ascii="Times New Roman" w:eastAsia="Calibri" w:hAnsi="Times New Roman" w:cs="Times New Roman"/>
          <w:b/>
          <w:sz w:val="24"/>
          <w:szCs w:val="24"/>
        </w:rPr>
      </w:pPr>
      <w:r w:rsidRPr="00FD6930">
        <w:rPr>
          <w:rFonts w:ascii="Times New Roman" w:eastAsia="Calibri" w:hAnsi="Times New Roman" w:cs="Times New Roman"/>
          <w:b/>
          <w:sz w:val="24"/>
          <w:szCs w:val="24"/>
        </w:rPr>
        <w:lastRenderedPageBreak/>
        <w:t xml:space="preserve">Образец № </w:t>
      </w:r>
      <w:r w:rsidR="00186B33">
        <w:rPr>
          <w:rFonts w:ascii="Times New Roman" w:eastAsia="Calibri" w:hAnsi="Times New Roman" w:cs="Times New Roman"/>
          <w:b/>
          <w:sz w:val="24"/>
          <w:szCs w:val="24"/>
        </w:rPr>
        <w:t>3</w:t>
      </w:r>
      <w:r w:rsidRPr="00FD6930">
        <w:rPr>
          <w:rFonts w:ascii="Times New Roman" w:eastAsia="Calibri" w:hAnsi="Times New Roman" w:cs="Times New Roman"/>
          <w:b/>
          <w:sz w:val="24"/>
          <w:szCs w:val="24"/>
        </w:rPr>
        <w:t>-1</w:t>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3F1B51">
      <w:pPr>
        <w:spacing w:after="120" w:line="240" w:lineRule="auto"/>
        <w:jc w:val="both"/>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p>
    <w:p w:rsidR="00DB403C" w:rsidRDefault="009B21DB" w:rsidP="007634EF">
      <w:pPr>
        <w:spacing w:after="120" w:line="240" w:lineRule="auto"/>
        <w:ind w:left="4956" w:hanging="4956"/>
        <w:jc w:val="both"/>
        <w:rPr>
          <w:rFonts w:ascii="Times New Roman" w:eastAsia="Batang" w:hAnsi="Times New Roman" w:cs="Times New Roman"/>
          <w:b/>
          <w:sz w:val="24"/>
          <w:szCs w:val="24"/>
        </w:rPr>
      </w:pPr>
      <w:r>
        <w:rPr>
          <w:rFonts w:ascii="Times New Roman" w:eastAsia="Batang" w:hAnsi="Times New Roman" w:cs="Times New Roman"/>
          <w:b/>
          <w:sz w:val="24"/>
          <w:szCs w:val="24"/>
        </w:rPr>
        <w:t>РЕКТОРА НА СУ „СВ. КЛИМЕНТ ОХРИДСКИ“</w:t>
      </w:r>
    </w:p>
    <w:p w:rsidR="007634EF" w:rsidRPr="00DB403C" w:rsidRDefault="007634EF" w:rsidP="007634EF">
      <w:pPr>
        <w:spacing w:after="120" w:line="240" w:lineRule="auto"/>
        <w:ind w:left="4956" w:hanging="4956"/>
        <w:jc w:val="both"/>
        <w:rPr>
          <w:rFonts w:ascii="Times New Roman" w:eastAsia="Batang" w:hAnsi="Times New Roman" w:cs="Times New Roman"/>
          <w:b/>
          <w:bCs/>
          <w:caps/>
          <w:sz w:val="16"/>
          <w:szCs w:val="16"/>
        </w:rPr>
      </w:pPr>
    </w:p>
    <w:p w:rsidR="00DB403C" w:rsidRPr="00DB403C" w:rsidRDefault="00DB403C" w:rsidP="00DB403C">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p>
    <w:p w:rsidR="00DB403C" w:rsidRPr="00AA4A57" w:rsidRDefault="00DB403C" w:rsidP="00AA4A57">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r w:rsidRPr="00DB403C">
        <w:rPr>
          <w:rFonts w:ascii="Times New Roman" w:eastAsia="MS ??" w:hAnsi="Times New Roman" w:cs="Times New Roman"/>
          <w:b/>
          <w:bCs/>
          <w:spacing w:val="-1"/>
          <w:w w:val="107"/>
          <w:sz w:val="24"/>
          <w:szCs w:val="24"/>
          <w:lang w:eastAsia="bg-BG"/>
        </w:rPr>
        <w:t>ПРЕДЛОЖ</w:t>
      </w:r>
      <w:r w:rsidR="00AA4A57">
        <w:rPr>
          <w:rFonts w:ascii="Times New Roman" w:eastAsia="MS ??" w:hAnsi="Times New Roman" w:cs="Times New Roman"/>
          <w:b/>
          <w:bCs/>
          <w:spacing w:val="-1"/>
          <w:w w:val="107"/>
          <w:sz w:val="24"/>
          <w:szCs w:val="24"/>
          <w:lang w:eastAsia="bg-BG"/>
        </w:rPr>
        <w:t>ЕНИЕ ЗА ИЗПЪЛНЕНИЕ НА ПОРЪЧКАТА</w:t>
      </w:r>
      <w:r w:rsidR="00C1273A">
        <w:rPr>
          <w:rStyle w:val="FootnoteReference"/>
          <w:rFonts w:ascii="Times New Roman" w:eastAsia="MS ??" w:hAnsi="Times New Roman"/>
          <w:b/>
          <w:bCs/>
          <w:spacing w:val="-1"/>
          <w:w w:val="107"/>
          <w:sz w:val="24"/>
          <w:szCs w:val="24"/>
          <w:lang w:eastAsia="bg-BG"/>
        </w:rPr>
        <w:footnoteReference w:id="3"/>
      </w:r>
    </w:p>
    <w:p w:rsidR="00DB403C" w:rsidRPr="00DB403C" w:rsidRDefault="00DB403C" w:rsidP="00DB403C">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r w:rsidR="008B239C">
        <w:rPr>
          <w:rFonts w:ascii="Times New Roman" w:eastAsia="MS ??" w:hAnsi="Times New Roman" w:cs="Times New Roman"/>
          <w:sz w:val="24"/>
          <w:szCs w:val="24"/>
          <w:lang w:eastAsia="bg-BG"/>
        </w:rPr>
        <w:t>...............</w:t>
      </w:r>
      <w:r w:rsidRPr="00DB403C">
        <w:rPr>
          <w:rFonts w:ascii="Times New Roman" w:eastAsia="MS ??" w:hAnsi="Times New Roman" w:cs="Times New Roman"/>
          <w:sz w:val="24"/>
          <w:szCs w:val="24"/>
          <w:lang w:eastAsia="bg-BG"/>
        </w:rPr>
        <w:t>.</w:t>
      </w:r>
    </w:p>
    <w:p w:rsidR="00DB403C" w:rsidRPr="00DB403C" w:rsidRDefault="00DB403C" w:rsidP="00DB403C">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410A6A" w:rsidRPr="001E1C94" w:rsidRDefault="00DB403C" w:rsidP="00410A6A">
      <w:pPr>
        <w:spacing w:after="0" w:line="240" w:lineRule="auto"/>
        <w:jc w:val="both"/>
        <w:rPr>
          <w:rFonts w:ascii="Times New Roman" w:eastAsia="Times New Roman" w:hAnsi="Times New Roman"/>
          <w:b/>
          <w:sz w:val="24"/>
          <w:szCs w:val="24"/>
          <w:lang w:eastAsia="bg-BG"/>
        </w:rPr>
      </w:pPr>
      <w:r w:rsidRPr="00DB403C">
        <w:rPr>
          <w:rFonts w:ascii="Times New Roman" w:eastAsia="MS ??" w:hAnsi="Times New Roman" w:cs="Times New Roman"/>
          <w:sz w:val="24"/>
          <w:szCs w:val="24"/>
          <w:lang w:eastAsia="bg-BG"/>
        </w:rPr>
        <w:t>(</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00410A6A">
        <w:rPr>
          <w:rFonts w:ascii="Times New Roman" w:eastAsia="Times New Roman" w:hAnsi="Times New Roman"/>
          <w:b/>
          <w:sz w:val="24"/>
          <w:szCs w:val="24"/>
          <w:lang w:eastAsia="bg-BG"/>
        </w:rPr>
        <w:t>„ПЕРИОДИЧНА Д</w:t>
      </w:r>
      <w:r w:rsidR="00410A6A" w:rsidRPr="001E1C94">
        <w:rPr>
          <w:rFonts w:ascii="Times New Roman" w:eastAsia="Times New Roman" w:hAnsi="Times New Roman"/>
          <w:b/>
          <w:sz w:val="24"/>
          <w:szCs w:val="24"/>
          <w:lang w:eastAsia="bg-BG"/>
        </w:rPr>
        <w:t xml:space="preserve">ОСТАВКА </w:t>
      </w:r>
      <w:r w:rsidR="00410A6A">
        <w:rPr>
          <w:rFonts w:ascii="Times New Roman" w:eastAsia="Times New Roman" w:hAnsi="Times New Roman"/>
          <w:b/>
          <w:sz w:val="24"/>
          <w:szCs w:val="24"/>
          <w:lang w:eastAsia="bg-BG"/>
        </w:rPr>
        <w:t>НА ПЕЧАТАРСКА ХАРТИЯ</w:t>
      </w:r>
      <w:r w:rsidR="00EA325B">
        <w:rPr>
          <w:rFonts w:ascii="Times New Roman" w:eastAsia="Times New Roman" w:hAnsi="Times New Roman"/>
          <w:b/>
          <w:sz w:val="24"/>
          <w:szCs w:val="24"/>
          <w:lang w:eastAsia="bg-BG"/>
        </w:rPr>
        <w:t xml:space="preserve"> И КАРТОНИ, включваща</w:t>
      </w:r>
      <w:r w:rsidR="00410A6A" w:rsidRPr="001E1C94">
        <w:rPr>
          <w:rFonts w:ascii="Times New Roman" w:eastAsia="Times New Roman" w:hAnsi="Times New Roman"/>
          <w:b/>
          <w:sz w:val="24"/>
          <w:szCs w:val="24"/>
          <w:lang w:eastAsia="bg-BG"/>
        </w:rPr>
        <w:t xml:space="preserve"> три обособени позиции</w:t>
      </w:r>
      <w:r w:rsidR="00EA325B">
        <w:rPr>
          <w:rFonts w:ascii="Times New Roman" w:eastAsia="Times New Roman" w:hAnsi="Times New Roman"/>
          <w:b/>
          <w:sz w:val="24"/>
          <w:szCs w:val="24"/>
          <w:lang w:eastAsia="bg-BG"/>
        </w:rPr>
        <w:t>“.</w:t>
      </w:r>
    </w:p>
    <w:p w:rsidR="00F6387D" w:rsidRDefault="00F6387D" w:rsidP="00410A6A">
      <w:pPr>
        <w:spacing w:after="120"/>
        <w:jc w:val="both"/>
        <w:rPr>
          <w:rFonts w:ascii="Times New Roman" w:eastAsia="Calibri" w:hAnsi="Times New Roman" w:cs="Times New Roman"/>
          <w:b/>
          <w:sz w:val="24"/>
          <w:szCs w:val="24"/>
        </w:rPr>
      </w:pPr>
    </w:p>
    <w:p w:rsidR="00407445" w:rsidRDefault="00407445" w:rsidP="00407445">
      <w:pPr>
        <w:spacing w:after="120"/>
        <w:jc w:val="both"/>
        <w:rPr>
          <w:rFonts w:ascii="Times New Roman" w:eastAsia="Calibri" w:hAnsi="Times New Roman" w:cs="Times New Roman"/>
          <w:b/>
          <w:bCs/>
        </w:rPr>
      </w:pPr>
    </w:p>
    <w:p w:rsidR="009B21DB" w:rsidRPr="00E1328E" w:rsidRDefault="009B21DB" w:rsidP="00EA325B">
      <w:pPr>
        <w:spacing w:after="120"/>
        <w:jc w:val="center"/>
        <w:rPr>
          <w:rFonts w:ascii="Times New Roman" w:eastAsia="Calibri" w:hAnsi="Times New Roman" w:cs="Times New Roman"/>
          <w:b/>
          <w:bCs/>
        </w:rPr>
      </w:pPr>
      <w:r w:rsidRPr="00E1328E">
        <w:rPr>
          <w:rFonts w:ascii="Times New Roman" w:eastAsia="Calibri" w:hAnsi="Times New Roman" w:cs="Times New Roman"/>
          <w:b/>
          <w:bCs/>
        </w:rPr>
        <w:t>УВАЖАЕМИ ДАМИ И ГОСПОДА,</w:t>
      </w:r>
    </w:p>
    <w:p w:rsidR="009B21DB" w:rsidRPr="00E1328E" w:rsidRDefault="00AA3BB8" w:rsidP="009B21DB">
      <w:pPr>
        <w:spacing w:after="200" w:line="276" w:lineRule="auto"/>
        <w:ind w:firstLine="709"/>
        <w:jc w:val="both"/>
        <w:rPr>
          <w:rFonts w:ascii="Times New Roman" w:eastAsia="Calibri" w:hAnsi="Times New Roman" w:cs="Times New Roman"/>
          <w:bCs/>
        </w:rPr>
      </w:pPr>
      <w:r>
        <w:rPr>
          <w:rFonts w:ascii="Times New Roman" w:eastAsia="Calibri" w:hAnsi="Times New Roman" w:cs="Times New Roman"/>
          <w:bCs/>
        </w:rPr>
        <w:t>П</w:t>
      </w:r>
      <w:r w:rsidR="009B21DB" w:rsidRPr="00E1328E">
        <w:rPr>
          <w:rFonts w:ascii="Times New Roman" w:eastAsia="Calibri" w:hAnsi="Times New Roman" w:cs="Times New Roman"/>
          <w:bCs/>
        </w:rPr>
        <w:t xml:space="preserve">редставяме нашето предложение за изпълнение на обявената от Вас </w:t>
      </w:r>
      <w:r w:rsidR="00826E50">
        <w:rPr>
          <w:rFonts w:ascii="Times New Roman" w:eastAsia="Calibri" w:hAnsi="Times New Roman" w:cs="Times New Roman"/>
          <w:bCs/>
        </w:rPr>
        <w:t xml:space="preserve">обществена </w:t>
      </w:r>
      <w:r w:rsidR="009B21DB" w:rsidRPr="00E1328E">
        <w:rPr>
          <w:rFonts w:ascii="Times New Roman" w:eastAsia="Calibri" w:hAnsi="Times New Roman" w:cs="Times New Roman"/>
          <w:bCs/>
        </w:rPr>
        <w:t>поръчка</w:t>
      </w:r>
      <w:r w:rsidR="009B21DB" w:rsidRPr="00E1328E">
        <w:rPr>
          <w:rFonts w:ascii="Times New Roman" w:eastAsia="Calibri" w:hAnsi="Times New Roman" w:cs="Times New Roman"/>
        </w:rPr>
        <w:t xml:space="preserve"> </w:t>
      </w:r>
      <w:r w:rsidR="00826E50">
        <w:rPr>
          <w:rFonts w:ascii="Times New Roman" w:eastAsia="Calibri" w:hAnsi="Times New Roman" w:cs="Times New Roman"/>
          <w:bCs/>
        </w:rPr>
        <w:t>по обособена позиция № …………..</w:t>
      </w:r>
      <w:r w:rsidR="00826E50">
        <w:rPr>
          <w:rStyle w:val="FootnoteReference"/>
          <w:rFonts w:ascii="Times New Roman" w:eastAsia="Calibri" w:hAnsi="Times New Roman"/>
          <w:bCs/>
        </w:rPr>
        <w:footnoteReference w:id="4"/>
      </w:r>
    </w:p>
    <w:p w:rsidR="004E05B3" w:rsidRDefault="000618B3" w:rsidP="000618B3">
      <w:pPr>
        <w:spacing w:after="120" w:line="276" w:lineRule="auto"/>
        <w:ind w:firstLine="720"/>
        <w:jc w:val="both"/>
        <w:rPr>
          <w:rFonts w:ascii="Times New Roman" w:eastAsia="Calibri" w:hAnsi="Times New Roman" w:cs="Times New Roman"/>
        </w:rPr>
      </w:pPr>
      <w:r w:rsidRPr="002F7DBD">
        <w:rPr>
          <w:rFonts w:ascii="Times New Roman" w:eastAsia="Calibri" w:hAnsi="Times New Roman" w:cs="Times New Roman"/>
          <w:b/>
        </w:rPr>
        <w:t>1.</w:t>
      </w:r>
      <w:r>
        <w:rPr>
          <w:rFonts w:ascii="Times New Roman" w:eastAsia="Calibri" w:hAnsi="Times New Roman" w:cs="Times New Roman"/>
        </w:rPr>
        <w:t xml:space="preserve"> </w:t>
      </w:r>
      <w:r w:rsidR="005A7887">
        <w:rPr>
          <w:rFonts w:ascii="Times New Roman" w:eastAsia="Calibri" w:hAnsi="Times New Roman" w:cs="Times New Roman"/>
        </w:rPr>
        <w:t>Предлаганите от нас</w:t>
      </w:r>
      <w:r w:rsidR="00CD7FB5">
        <w:rPr>
          <w:rFonts w:ascii="Times New Roman" w:eastAsia="Calibri" w:hAnsi="Times New Roman" w:cs="Times New Roman"/>
        </w:rPr>
        <w:t xml:space="preserve"> артикули са</w:t>
      </w:r>
      <w:r w:rsidR="005A7887">
        <w:rPr>
          <w:rFonts w:ascii="Times New Roman" w:eastAsia="Calibri" w:hAnsi="Times New Roman" w:cs="Times New Roman"/>
        </w:rPr>
        <w:t>, както следва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6"/>
        <w:gridCol w:w="2626"/>
        <w:gridCol w:w="1138"/>
        <w:gridCol w:w="1723"/>
        <w:gridCol w:w="3965"/>
      </w:tblGrid>
      <w:tr w:rsidR="004E05B3" w:rsidRPr="004E05B3" w:rsidTr="00DF2B8F">
        <w:trPr>
          <w:trHeight w:hRule="exact" w:val="1883"/>
        </w:trPr>
        <w:tc>
          <w:tcPr>
            <w:tcW w:w="466" w:type="dxa"/>
            <w:shd w:val="clear" w:color="auto" w:fill="FFFFFF"/>
            <w:vAlign w:val="center"/>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bCs/>
                <w:color w:val="000000"/>
                <w:sz w:val="24"/>
                <w:szCs w:val="24"/>
                <w:shd w:val="clear" w:color="auto" w:fill="FFFFFF"/>
                <w:lang w:eastAsia="bg-BG"/>
              </w:rPr>
              <w:t>№</w:t>
            </w:r>
          </w:p>
        </w:tc>
        <w:tc>
          <w:tcPr>
            <w:tcW w:w="2626" w:type="dxa"/>
            <w:shd w:val="clear" w:color="auto" w:fill="FFFFFF"/>
            <w:vAlign w:val="center"/>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bCs/>
                <w:color w:val="000000"/>
                <w:sz w:val="24"/>
                <w:szCs w:val="24"/>
                <w:shd w:val="clear" w:color="auto" w:fill="FFFFFF"/>
                <w:lang w:eastAsia="bg-BG"/>
              </w:rPr>
              <w:t>Вид хартия</w:t>
            </w:r>
          </w:p>
        </w:tc>
        <w:tc>
          <w:tcPr>
            <w:tcW w:w="1138" w:type="dxa"/>
            <w:shd w:val="clear" w:color="auto" w:fill="FFFFFF"/>
            <w:vAlign w:val="center"/>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bCs/>
                <w:color w:val="000000"/>
                <w:sz w:val="24"/>
                <w:szCs w:val="24"/>
                <w:shd w:val="clear" w:color="auto" w:fill="FFFFFF"/>
                <w:lang w:eastAsia="bg-BG"/>
              </w:rPr>
              <w:t>Размери</w:t>
            </w:r>
          </w:p>
        </w:tc>
        <w:tc>
          <w:tcPr>
            <w:tcW w:w="1723" w:type="dxa"/>
            <w:shd w:val="clear" w:color="auto" w:fill="FFFFFF"/>
            <w:vAlign w:val="center"/>
          </w:tcPr>
          <w:p w:rsidR="004E05B3" w:rsidRPr="004E05B3" w:rsidRDefault="004E05B3" w:rsidP="00DF2B8F">
            <w:pPr>
              <w:widowControl w:val="0"/>
              <w:spacing w:after="0" w:line="274"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bCs/>
                <w:color w:val="000000"/>
                <w:sz w:val="24"/>
                <w:szCs w:val="24"/>
                <w:shd w:val="clear" w:color="auto" w:fill="FFFFFF"/>
                <w:lang w:eastAsia="bg-BG"/>
              </w:rPr>
              <w:t xml:space="preserve">Прогнозно количество /брой листа/ за 60 месеца </w:t>
            </w:r>
          </w:p>
        </w:tc>
        <w:tc>
          <w:tcPr>
            <w:tcW w:w="3965" w:type="dxa"/>
            <w:shd w:val="clear" w:color="auto" w:fill="FFFFFF"/>
            <w:vAlign w:val="center"/>
          </w:tcPr>
          <w:p w:rsidR="004E05B3" w:rsidRPr="004E05B3" w:rsidRDefault="004E05B3" w:rsidP="004E05B3">
            <w:pPr>
              <w:widowControl w:val="0"/>
              <w:spacing w:after="0" w:line="274" w:lineRule="exact"/>
              <w:rPr>
                <w:rFonts w:ascii="Times New Roman" w:eastAsia="Arial Unicode MS" w:hAnsi="Times New Roman" w:cs="Times New Roman"/>
                <w:bCs/>
                <w:color w:val="000000"/>
                <w:sz w:val="24"/>
                <w:szCs w:val="24"/>
                <w:shd w:val="clear" w:color="auto" w:fill="FFFFFF"/>
                <w:lang w:eastAsia="bg-BG"/>
              </w:rPr>
            </w:pPr>
            <w:r w:rsidRPr="004E05B3">
              <w:rPr>
                <w:rFonts w:ascii="Times New Roman" w:eastAsia="Arial Unicode MS" w:hAnsi="Times New Roman" w:cs="Times New Roman"/>
                <w:b/>
                <w:bCs/>
                <w:color w:val="000000"/>
                <w:sz w:val="24"/>
                <w:szCs w:val="24"/>
                <w:shd w:val="clear" w:color="auto" w:fill="FFFFFF"/>
                <w:lang w:eastAsia="bg-BG"/>
              </w:rPr>
              <w:t>Предложение на участника:</w:t>
            </w:r>
            <w:r>
              <w:rPr>
                <w:rFonts w:ascii="Times New Roman" w:eastAsia="Arial Unicode MS" w:hAnsi="Times New Roman" w:cs="Times New Roman"/>
                <w:bCs/>
                <w:color w:val="000000"/>
                <w:sz w:val="24"/>
                <w:szCs w:val="24"/>
                <w:shd w:val="clear" w:color="auto" w:fill="FFFFFF"/>
                <w:lang w:val="en-US" w:eastAsia="bg-BG"/>
              </w:rPr>
              <w:t xml:space="preserve"> </w:t>
            </w:r>
            <w:r w:rsidRPr="004E05B3">
              <w:rPr>
                <w:rFonts w:ascii="Times New Roman" w:eastAsia="Arial Unicode MS" w:hAnsi="Times New Roman" w:cs="Times New Roman"/>
                <w:bCs/>
                <w:color w:val="000000"/>
                <w:sz w:val="24"/>
                <w:szCs w:val="24"/>
                <w:shd w:val="clear" w:color="auto" w:fill="FFFFFF"/>
                <w:lang w:eastAsia="bg-BG"/>
              </w:rPr>
              <w:t>описание на артикула -</w:t>
            </w:r>
            <w:r>
              <w:rPr>
                <w:rFonts w:ascii="Times New Roman" w:eastAsia="Arial Unicode MS" w:hAnsi="Times New Roman" w:cs="Times New Roman"/>
                <w:bCs/>
                <w:color w:val="000000"/>
                <w:sz w:val="24"/>
                <w:szCs w:val="24"/>
                <w:shd w:val="clear" w:color="auto" w:fill="FFFFFF"/>
                <w:lang w:val="en-US" w:eastAsia="bg-BG"/>
              </w:rPr>
              <w:t xml:space="preserve"> </w:t>
            </w:r>
            <w:r w:rsidRPr="004E05B3">
              <w:rPr>
                <w:rFonts w:ascii="Times New Roman" w:eastAsia="Arial Unicode MS" w:hAnsi="Times New Roman" w:cs="Times New Roman"/>
                <w:bCs/>
                <w:color w:val="000000"/>
                <w:sz w:val="24"/>
                <w:szCs w:val="24"/>
                <w:shd w:val="clear" w:color="auto" w:fill="FFFFFF"/>
                <w:lang w:eastAsia="bg-BG"/>
              </w:rPr>
              <w:t>вид хартия</w:t>
            </w:r>
            <w:r>
              <w:rPr>
                <w:rFonts w:ascii="Times New Roman" w:eastAsia="Arial Unicode MS" w:hAnsi="Times New Roman" w:cs="Times New Roman"/>
                <w:bCs/>
                <w:color w:val="000000"/>
                <w:sz w:val="24"/>
                <w:szCs w:val="24"/>
                <w:shd w:val="clear" w:color="auto" w:fill="FFFFFF"/>
                <w:lang w:val="en-US" w:eastAsia="bg-BG"/>
              </w:rPr>
              <w:t xml:space="preserve"> </w:t>
            </w:r>
            <w:r>
              <w:rPr>
                <w:rFonts w:ascii="Times New Roman" w:eastAsia="Arial Unicode MS" w:hAnsi="Times New Roman" w:cs="Times New Roman"/>
                <w:bCs/>
                <w:color w:val="000000"/>
                <w:sz w:val="24"/>
                <w:szCs w:val="24"/>
                <w:shd w:val="clear" w:color="auto" w:fill="FFFFFF"/>
                <w:lang w:eastAsia="bg-BG"/>
              </w:rPr>
              <w:t>–</w:t>
            </w:r>
            <w:r>
              <w:rPr>
                <w:rFonts w:ascii="Times New Roman" w:eastAsia="Arial Unicode MS" w:hAnsi="Times New Roman" w:cs="Times New Roman"/>
                <w:bCs/>
                <w:color w:val="000000"/>
                <w:sz w:val="24"/>
                <w:szCs w:val="24"/>
                <w:shd w:val="clear" w:color="auto" w:fill="FFFFFF"/>
                <w:lang w:val="en-US" w:eastAsia="bg-BG"/>
              </w:rPr>
              <w:t>(</w:t>
            </w:r>
            <w:proofErr w:type="spellStart"/>
            <w:r w:rsidRPr="004E05B3">
              <w:rPr>
                <w:rFonts w:ascii="Times New Roman" w:eastAsia="Arial Unicode MS" w:hAnsi="Times New Roman" w:cs="Times New Roman"/>
                <w:bCs/>
                <w:color w:val="000000"/>
                <w:sz w:val="24"/>
                <w:szCs w:val="24"/>
                <w:shd w:val="clear" w:color="auto" w:fill="FFFFFF"/>
                <w:lang w:val="en-US" w:eastAsia="bg-BG"/>
              </w:rPr>
              <w:t>дебелина</w:t>
            </w:r>
            <w:proofErr w:type="spellEnd"/>
            <w:r>
              <w:rPr>
                <w:rFonts w:ascii="Times New Roman" w:eastAsia="Arial Unicode MS" w:hAnsi="Times New Roman" w:cs="Times New Roman"/>
                <w:bCs/>
                <w:color w:val="000000"/>
                <w:sz w:val="24"/>
                <w:szCs w:val="24"/>
                <w:shd w:val="clear" w:color="auto" w:fill="FFFFFF"/>
                <w:lang w:val="en-US" w:eastAsia="bg-BG"/>
              </w:rPr>
              <w:t xml:space="preserve"> </w:t>
            </w:r>
            <w:r w:rsidRPr="004E05B3">
              <w:rPr>
                <w:rFonts w:ascii="Times New Roman" w:eastAsia="Arial Unicode MS" w:hAnsi="Times New Roman" w:cs="Times New Roman"/>
                <w:bCs/>
                <w:color w:val="000000"/>
                <w:sz w:val="24"/>
                <w:szCs w:val="24"/>
                <w:shd w:val="clear" w:color="auto" w:fill="FFFFFF"/>
                <w:lang w:val="en-US" w:eastAsia="bg-BG"/>
              </w:rPr>
              <w:t>µ (mic)</w:t>
            </w:r>
            <w:r>
              <w:rPr>
                <w:rFonts w:ascii="Times New Roman" w:eastAsia="Arial Unicode MS" w:hAnsi="Times New Roman" w:cs="Times New Roman"/>
                <w:bCs/>
                <w:color w:val="000000"/>
                <w:sz w:val="24"/>
                <w:szCs w:val="24"/>
                <w:shd w:val="clear" w:color="auto" w:fill="FFFFFF"/>
                <w:lang w:eastAsia="bg-BG"/>
              </w:rPr>
              <w:t>,</w:t>
            </w:r>
            <w:r>
              <w:t xml:space="preserve"> </w:t>
            </w:r>
            <w:r>
              <w:rPr>
                <w:rFonts w:ascii="Times New Roman" w:eastAsia="Arial Unicode MS" w:hAnsi="Times New Roman" w:cs="Times New Roman"/>
                <w:bCs/>
                <w:color w:val="000000"/>
                <w:sz w:val="24"/>
                <w:szCs w:val="24"/>
                <w:shd w:val="clear" w:color="auto" w:fill="FFFFFF"/>
                <w:lang w:eastAsia="bg-BG"/>
              </w:rPr>
              <w:t>грапавост,</w:t>
            </w:r>
            <w:r>
              <w:t xml:space="preserve"> </w:t>
            </w:r>
            <w:r w:rsidRPr="004E05B3">
              <w:rPr>
                <w:rFonts w:ascii="Times New Roman" w:eastAsia="Arial Unicode MS" w:hAnsi="Times New Roman" w:cs="Times New Roman"/>
                <w:bCs/>
                <w:color w:val="000000"/>
                <w:sz w:val="24"/>
                <w:szCs w:val="24"/>
                <w:shd w:val="clear" w:color="auto" w:fill="FFFFFF"/>
                <w:lang w:eastAsia="bg-BG"/>
              </w:rPr>
              <w:t>влага</w:t>
            </w:r>
            <w:r>
              <w:rPr>
                <w:rFonts w:ascii="Times New Roman" w:eastAsia="Arial Unicode MS" w:hAnsi="Times New Roman" w:cs="Times New Roman"/>
                <w:bCs/>
                <w:color w:val="000000"/>
                <w:sz w:val="24"/>
                <w:szCs w:val="24"/>
                <w:shd w:val="clear" w:color="auto" w:fill="FFFFFF"/>
                <w:lang w:eastAsia="bg-BG"/>
              </w:rPr>
              <w:t xml:space="preserve"> </w:t>
            </w:r>
            <w:r w:rsidRPr="004E05B3">
              <w:rPr>
                <w:rFonts w:ascii="Times New Roman" w:eastAsia="Arial Unicode MS" w:hAnsi="Times New Roman" w:cs="Times New Roman"/>
                <w:bCs/>
                <w:color w:val="000000"/>
                <w:sz w:val="24"/>
                <w:szCs w:val="24"/>
                <w:shd w:val="clear" w:color="auto" w:fill="FFFFFF"/>
                <w:lang w:eastAsia="bg-BG"/>
              </w:rPr>
              <w:t>%</w:t>
            </w:r>
            <w:r>
              <w:rPr>
                <w:rFonts w:ascii="Times New Roman" w:eastAsia="Arial Unicode MS" w:hAnsi="Times New Roman" w:cs="Times New Roman"/>
                <w:bCs/>
                <w:color w:val="000000"/>
                <w:sz w:val="24"/>
                <w:szCs w:val="24"/>
                <w:shd w:val="clear" w:color="auto" w:fill="FFFFFF"/>
                <w:lang w:eastAsia="bg-BG"/>
              </w:rPr>
              <w:t xml:space="preserve">, </w:t>
            </w:r>
            <w:r w:rsidRPr="004E05B3">
              <w:rPr>
                <w:rFonts w:ascii="Times New Roman" w:eastAsia="Arial Unicode MS" w:hAnsi="Times New Roman" w:cs="Times New Roman"/>
                <w:bCs/>
                <w:color w:val="000000"/>
                <w:sz w:val="24"/>
                <w:szCs w:val="24"/>
                <w:shd w:val="clear" w:color="auto" w:fill="FFFFFF"/>
                <w:lang w:eastAsia="bg-BG"/>
              </w:rPr>
              <w:t>белота %</w:t>
            </w:r>
            <w:r>
              <w:rPr>
                <w:rFonts w:ascii="Times New Roman" w:eastAsia="Arial Unicode MS" w:hAnsi="Times New Roman" w:cs="Times New Roman"/>
                <w:bCs/>
                <w:color w:val="000000"/>
                <w:sz w:val="24"/>
                <w:szCs w:val="24"/>
                <w:shd w:val="clear" w:color="auto" w:fill="FFFFFF"/>
                <w:lang w:eastAsia="bg-BG"/>
              </w:rPr>
              <w:t xml:space="preserve">, </w:t>
            </w:r>
            <w:r w:rsidRPr="004E05B3">
              <w:rPr>
                <w:rFonts w:ascii="Times New Roman" w:eastAsia="Arial Unicode MS" w:hAnsi="Times New Roman" w:cs="Times New Roman"/>
                <w:bCs/>
                <w:color w:val="000000"/>
                <w:sz w:val="24"/>
                <w:szCs w:val="24"/>
                <w:shd w:val="clear" w:color="auto" w:fill="FFFFFF"/>
                <w:lang w:eastAsia="bg-BG"/>
              </w:rPr>
              <w:t>непрозрачност</w:t>
            </w:r>
            <w:r>
              <w:rPr>
                <w:rFonts w:ascii="Times New Roman" w:eastAsia="Arial Unicode MS" w:hAnsi="Times New Roman" w:cs="Times New Roman"/>
                <w:bCs/>
                <w:color w:val="000000"/>
                <w:sz w:val="24"/>
                <w:szCs w:val="24"/>
                <w:shd w:val="clear" w:color="auto" w:fill="FFFFFF"/>
                <w:lang w:eastAsia="bg-BG"/>
              </w:rPr>
              <w:t xml:space="preserve"> </w:t>
            </w:r>
            <w:r w:rsidRPr="004E05B3">
              <w:rPr>
                <w:rFonts w:ascii="Times New Roman" w:eastAsia="Arial Unicode MS" w:hAnsi="Times New Roman" w:cs="Times New Roman"/>
                <w:bCs/>
                <w:color w:val="000000"/>
                <w:sz w:val="24"/>
                <w:szCs w:val="24"/>
                <w:shd w:val="clear" w:color="auto" w:fill="FFFFFF"/>
                <w:lang w:eastAsia="bg-BG"/>
              </w:rPr>
              <w:t>%</w:t>
            </w:r>
            <w:r>
              <w:rPr>
                <w:rFonts w:ascii="Times New Roman" w:eastAsia="Arial Unicode MS" w:hAnsi="Times New Roman" w:cs="Times New Roman"/>
                <w:bCs/>
                <w:color w:val="000000"/>
                <w:sz w:val="24"/>
                <w:szCs w:val="24"/>
                <w:shd w:val="clear" w:color="auto" w:fill="FFFFFF"/>
                <w:lang w:val="en-US" w:eastAsia="bg-BG"/>
              </w:rPr>
              <w:t>)</w:t>
            </w:r>
            <w:r w:rsidRPr="004E05B3">
              <w:rPr>
                <w:rFonts w:ascii="Times New Roman" w:eastAsia="Arial Unicode MS" w:hAnsi="Times New Roman" w:cs="Times New Roman"/>
                <w:bCs/>
                <w:color w:val="000000"/>
                <w:sz w:val="24"/>
                <w:szCs w:val="24"/>
                <w:shd w:val="clear" w:color="auto" w:fill="FFFFFF"/>
                <w:lang w:eastAsia="bg-BG"/>
              </w:rPr>
              <w:t>,</w:t>
            </w:r>
            <w:r>
              <w:rPr>
                <w:rFonts w:ascii="Times New Roman" w:eastAsia="Arial Unicode MS" w:hAnsi="Times New Roman" w:cs="Times New Roman"/>
                <w:bCs/>
                <w:color w:val="000000"/>
                <w:sz w:val="24"/>
                <w:szCs w:val="24"/>
                <w:shd w:val="clear" w:color="auto" w:fill="FFFFFF"/>
                <w:lang w:eastAsia="bg-BG"/>
              </w:rPr>
              <w:t xml:space="preserve"> </w:t>
            </w:r>
            <w:r w:rsidRPr="004E05B3">
              <w:rPr>
                <w:rFonts w:ascii="Times New Roman" w:eastAsia="Arial Unicode MS" w:hAnsi="Times New Roman" w:cs="Times New Roman"/>
                <w:bCs/>
                <w:color w:val="000000"/>
                <w:sz w:val="24"/>
                <w:szCs w:val="24"/>
                <w:shd w:val="clear" w:color="auto" w:fill="FFFFFF"/>
                <w:lang w:eastAsia="bg-BG"/>
              </w:rPr>
              <w:t>производител, вид на опаковката</w:t>
            </w:r>
          </w:p>
        </w:tc>
      </w:tr>
      <w:tr w:rsidR="004E05B3" w:rsidRPr="004E05B3" w:rsidTr="004E05B3">
        <w:trPr>
          <w:trHeight w:hRule="exact" w:val="456"/>
        </w:trPr>
        <w:tc>
          <w:tcPr>
            <w:tcW w:w="466" w:type="dxa"/>
            <w:shd w:val="clear" w:color="auto" w:fill="FFFFFF"/>
            <w:vAlign w:val="center"/>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1</w:t>
            </w:r>
          </w:p>
        </w:tc>
        <w:tc>
          <w:tcPr>
            <w:tcW w:w="2626"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Хартия офсет 70гр.</w:t>
            </w:r>
          </w:p>
        </w:tc>
        <w:tc>
          <w:tcPr>
            <w:tcW w:w="1138"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60/84</w:t>
            </w:r>
          </w:p>
        </w:tc>
        <w:tc>
          <w:tcPr>
            <w:tcW w:w="1723"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sz w:val="24"/>
                <w:szCs w:val="24"/>
                <w:lang w:eastAsia="bg-BG"/>
              </w:rPr>
              <w:t>344 555</w:t>
            </w:r>
          </w:p>
        </w:tc>
        <w:tc>
          <w:tcPr>
            <w:tcW w:w="3965"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p>
        </w:tc>
      </w:tr>
      <w:tr w:rsidR="004E05B3" w:rsidRPr="004E05B3" w:rsidTr="004E05B3">
        <w:trPr>
          <w:trHeight w:hRule="exact" w:val="451"/>
        </w:trPr>
        <w:tc>
          <w:tcPr>
            <w:tcW w:w="466" w:type="dxa"/>
            <w:shd w:val="clear" w:color="auto" w:fill="FFFFFF"/>
            <w:vAlign w:val="center"/>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2</w:t>
            </w:r>
          </w:p>
        </w:tc>
        <w:tc>
          <w:tcPr>
            <w:tcW w:w="2626"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Хартия офсет 70гр.</w:t>
            </w:r>
          </w:p>
        </w:tc>
        <w:tc>
          <w:tcPr>
            <w:tcW w:w="1138"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60/90</w:t>
            </w:r>
          </w:p>
        </w:tc>
        <w:tc>
          <w:tcPr>
            <w:tcW w:w="1723"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sz w:val="24"/>
                <w:szCs w:val="24"/>
                <w:lang w:eastAsia="bg-BG"/>
              </w:rPr>
              <w:t>482 895</w:t>
            </w:r>
          </w:p>
        </w:tc>
        <w:tc>
          <w:tcPr>
            <w:tcW w:w="3965"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p>
        </w:tc>
      </w:tr>
      <w:tr w:rsidR="004E05B3" w:rsidRPr="004E05B3" w:rsidTr="004E05B3">
        <w:trPr>
          <w:trHeight w:hRule="exact" w:val="456"/>
        </w:trPr>
        <w:tc>
          <w:tcPr>
            <w:tcW w:w="466"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3</w:t>
            </w:r>
          </w:p>
        </w:tc>
        <w:tc>
          <w:tcPr>
            <w:tcW w:w="2626"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Хартия офсет 70гр.</w:t>
            </w:r>
          </w:p>
        </w:tc>
        <w:tc>
          <w:tcPr>
            <w:tcW w:w="1138"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64/90</w:t>
            </w:r>
          </w:p>
        </w:tc>
        <w:tc>
          <w:tcPr>
            <w:tcW w:w="1723"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sz w:val="24"/>
                <w:szCs w:val="24"/>
                <w:lang w:eastAsia="bg-BG"/>
              </w:rPr>
              <w:t>41 388</w:t>
            </w:r>
          </w:p>
        </w:tc>
        <w:tc>
          <w:tcPr>
            <w:tcW w:w="3965"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p>
        </w:tc>
      </w:tr>
      <w:tr w:rsidR="004E05B3" w:rsidRPr="004E05B3" w:rsidTr="004E05B3">
        <w:trPr>
          <w:trHeight w:hRule="exact" w:val="456"/>
        </w:trPr>
        <w:tc>
          <w:tcPr>
            <w:tcW w:w="466"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4</w:t>
            </w:r>
          </w:p>
        </w:tc>
        <w:tc>
          <w:tcPr>
            <w:tcW w:w="2626"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Хартия офсет 70гр.</w:t>
            </w:r>
          </w:p>
        </w:tc>
        <w:tc>
          <w:tcPr>
            <w:tcW w:w="1138"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70/100</w:t>
            </w:r>
          </w:p>
        </w:tc>
        <w:tc>
          <w:tcPr>
            <w:tcW w:w="1723"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sz w:val="24"/>
                <w:szCs w:val="24"/>
                <w:lang w:eastAsia="bg-BG"/>
              </w:rPr>
              <w:t>966 409</w:t>
            </w:r>
          </w:p>
        </w:tc>
        <w:tc>
          <w:tcPr>
            <w:tcW w:w="3965"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p>
        </w:tc>
      </w:tr>
      <w:tr w:rsidR="004E05B3" w:rsidRPr="004E05B3" w:rsidTr="004E05B3">
        <w:trPr>
          <w:trHeight w:hRule="exact" w:val="451"/>
        </w:trPr>
        <w:tc>
          <w:tcPr>
            <w:tcW w:w="466"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5</w:t>
            </w:r>
          </w:p>
        </w:tc>
        <w:tc>
          <w:tcPr>
            <w:tcW w:w="2626"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Хартия офсет 80гр.</w:t>
            </w:r>
          </w:p>
        </w:tc>
        <w:tc>
          <w:tcPr>
            <w:tcW w:w="1138"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60/84</w:t>
            </w:r>
          </w:p>
        </w:tc>
        <w:tc>
          <w:tcPr>
            <w:tcW w:w="1723" w:type="dxa"/>
            <w:shd w:val="clear" w:color="auto" w:fill="FFFFFF"/>
            <w:vAlign w:val="center"/>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sz w:val="24"/>
                <w:szCs w:val="24"/>
                <w:lang w:eastAsia="bg-BG"/>
              </w:rPr>
              <w:t xml:space="preserve">206 940 </w:t>
            </w:r>
          </w:p>
        </w:tc>
        <w:tc>
          <w:tcPr>
            <w:tcW w:w="3965"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p>
        </w:tc>
      </w:tr>
      <w:tr w:rsidR="004E05B3" w:rsidRPr="004E05B3" w:rsidTr="004E05B3">
        <w:trPr>
          <w:trHeight w:hRule="exact" w:val="456"/>
        </w:trPr>
        <w:tc>
          <w:tcPr>
            <w:tcW w:w="466" w:type="dxa"/>
            <w:shd w:val="clear" w:color="auto" w:fill="FFFFFF"/>
            <w:vAlign w:val="center"/>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6</w:t>
            </w:r>
          </w:p>
        </w:tc>
        <w:tc>
          <w:tcPr>
            <w:tcW w:w="2626" w:type="dxa"/>
            <w:shd w:val="clear" w:color="auto" w:fill="FFFFFF"/>
            <w:vAlign w:val="center"/>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Хартия офсет 80гр.</w:t>
            </w:r>
          </w:p>
        </w:tc>
        <w:tc>
          <w:tcPr>
            <w:tcW w:w="1138" w:type="dxa"/>
            <w:shd w:val="clear" w:color="auto" w:fill="FFFFFF"/>
            <w:vAlign w:val="center"/>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61/86</w:t>
            </w:r>
          </w:p>
        </w:tc>
        <w:tc>
          <w:tcPr>
            <w:tcW w:w="1723" w:type="dxa"/>
            <w:shd w:val="clear" w:color="auto" w:fill="FFFFFF"/>
            <w:vAlign w:val="center"/>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sz w:val="24"/>
                <w:szCs w:val="24"/>
                <w:lang w:eastAsia="bg-BG"/>
              </w:rPr>
              <w:t>27 936</w:t>
            </w:r>
          </w:p>
        </w:tc>
        <w:tc>
          <w:tcPr>
            <w:tcW w:w="3965"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p>
        </w:tc>
      </w:tr>
      <w:tr w:rsidR="004E05B3" w:rsidRPr="004E05B3" w:rsidTr="004E05B3">
        <w:trPr>
          <w:trHeight w:hRule="exact" w:val="451"/>
        </w:trPr>
        <w:tc>
          <w:tcPr>
            <w:tcW w:w="466"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lastRenderedPageBreak/>
              <w:t>7</w:t>
            </w:r>
          </w:p>
        </w:tc>
        <w:tc>
          <w:tcPr>
            <w:tcW w:w="2626"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Хартия офсет 80гр.</w:t>
            </w:r>
          </w:p>
        </w:tc>
        <w:tc>
          <w:tcPr>
            <w:tcW w:w="1138"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60/90</w:t>
            </w:r>
          </w:p>
        </w:tc>
        <w:tc>
          <w:tcPr>
            <w:tcW w:w="1723"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sz w:val="24"/>
                <w:szCs w:val="24"/>
                <w:lang w:eastAsia="bg-BG"/>
              </w:rPr>
              <w:t>1 272 315</w:t>
            </w:r>
          </w:p>
        </w:tc>
        <w:tc>
          <w:tcPr>
            <w:tcW w:w="3965"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p>
        </w:tc>
      </w:tr>
      <w:tr w:rsidR="004E05B3" w:rsidRPr="004E05B3" w:rsidTr="004E05B3">
        <w:trPr>
          <w:trHeight w:hRule="exact" w:val="456"/>
        </w:trPr>
        <w:tc>
          <w:tcPr>
            <w:tcW w:w="466" w:type="dxa"/>
            <w:shd w:val="clear" w:color="auto" w:fill="FFFFFF"/>
            <w:vAlign w:val="center"/>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8</w:t>
            </w:r>
          </w:p>
        </w:tc>
        <w:tc>
          <w:tcPr>
            <w:tcW w:w="2626"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Хартия офсет 80гр.</w:t>
            </w:r>
          </w:p>
        </w:tc>
        <w:tc>
          <w:tcPr>
            <w:tcW w:w="1138"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70/100</w:t>
            </w:r>
          </w:p>
        </w:tc>
        <w:tc>
          <w:tcPr>
            <w:tcW w:w="1723"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sz w:val="24"/>
                <w:szCs w:val="24"/>
                <w:lang w:eastAsia="bg-BG"/>
              </w:rPr>
              <w:t xml:space="preserve">1 204 024 </w:t>
            </w:r>
          </w:p>
        </w:tc>
        <w:tc>
          <w:tcPr>
            <w:tcW w:w="3965"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p>
        </w:tc>
      </w:tr>
      <w:tr w:rsidR="004E05B3" w:rsidRPr="004E05B3" w:rsidTr="004E05B3">
        <w:trPr>
          <w:trHeight w:hRule="exact" w:val="456"/>
        </w:trPr>
        <w:tc>
          <w:tcPr>
            <w:tcW w:w="466"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9</w:t>
            </w:r>
          </w:p>
        </w:tc>
        <w:tc>
          <w:tcPr>
            <w:tcW w:w="2626"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Хартия офсет 90гр.</w:t>
            </w:r>
          </w:p>
        </w:tc>
        <w:tc>
          <w:tcPr>
            <w:tcW w:w="1138"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60/84</w:t>
            </w:r>
          </w:p>
        </w:tc>
        <w:tc>
          <w:tcPr>
            <w:tcW w:w="1723"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sz w:val="24"/>
                <w:szCs w:val="24"/>
                <w:lang w:eastAsia="bg-BG"/>
              </w:rPr>
              <w:t>27 936</w:t>
            </w:r>
          </w:p>
        </w:tc>
        <w:tc>
          <w:tcPr>
            <w:tcW w:w="3965"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p>
        </w:tc>
      </w:tr>
      <w:tr w:rsidR="004E05B3" w:rsidRPr="004E05B3" w:rsidTr="004E05B3">
        <w:trPr>
          <w:trHeight w:hRule="exact" w:val="451"/>
        </w:trPr>
        <w:tc>
          <w:tcPr>
            <w:tcW w:w="466" w:type="dxa"/>
            <w:shd w:val="clear" w:color="auto" w:fill="FFFFFF"/>
            <w:vAlign w:val="center"/>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10</w:t>
            </w:r>
          </w:p>
        </w:tc>
        <w:tc>
          <w:tcPr>
            <w:tcW w:w="2626"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Хартия офсет 90гр.</w:t>
            </w:r>
          </w:p>
        </w:tc>
        <w:tc>
          <w:tcPr>
            <w:tcW w:w="1138"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61/86</w:t>
            </w:r>
          </w:p>
        </w:tc>
        <w:tc>
          <w:tcPr>
            <w:tcW w:w="1723"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sz w:val="24"/>
                <w:szCs w:val="24"/>
                <w:lang w:eastAsia="bg-BG"/>
              </w:rPr>
              <w:t>13 968</w:t>
            </w:r>
          </w:p>
        </w:tc>
        <w:tc>
          <w:tcPr>
            <w:tcW w:w="3965"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p>
        </w:tc>
      </w:tr>
      <w:tr w:rsidR="004E05B3" w:rsidRPr="004E05B3" w:rsidTr="004E05B3">
        <w:trPr>
          <w:trHeight w:hRule="exact" w:val="456"/>
        </w:trPr>
        <w:tc>
          <w:tcPr>
            <w:tcW w:w="466" w:type="dxa"/>
            <w:shd w:val="clear" w:color="auto" w:fill="FFFFFF"/>
            <w:vAlign w:val="center"/>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11</w:t>
            </w:r>
          </w:p>
        </w:tc>
        <w:tc>
          <w:tcPr>
            <w:tcW w:w="2626"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Хартия офсет 90гр.</w:t>
            </w:r>
          </w:p>
        </w:tc>
        <w:tc>
          <w:tcPr>
            <w:tcW w:w="1138"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60/90</w:t>
            </w:r>
          </w:p>
        </w:tc>
        <w:tc>
          <w:tcPr>
            <w:tcW w:w="1723"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sz w:val="24"/>
                <w:szCs w:val="24"/>
                <w:lang w:eastAsia="bg-BG"/>
              </w:rPr>
              <w:t>27 936</w:t>
            </w:r>
          </w:p>
        </w:tc>
        <w:tc>
          <w:tcPr>
            <w:tcW w:w="3965"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p>
        </w:tc>
      </w:tr>
      <w:tr w:rsidR="004E05B3" w:rsidRPr="004E05B3" w:rsidTr="004E05B3">
        <w:trPr>
          <w:trHeight w:hRule="exact" w:val="451"/>
        </w:trPr>
        <w:tc>
          <w:tcPr>
            <w:tcW w:w="466" w:type="dxa"/>
            <w:shd w:val="clear" w:color="auto" w:fill="FFFFFF"/>
            <w:vAlign w:val="center"/>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12</w:t>
            </w:r>
          </w:p>
        </w:tc>
        <w:tc>
          <w:tcPr>
            <w:tcW w:w="2626"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Хартия офсет 90гр.</w:t>
            </w:r>
          </w:p>
        </w:tc>
        <w:tc>
          <w:tcPr>
            <w:tcW w:w="1138"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64/90</w:t>
            </w:r>
          </w:p>
        </w:tc>
        <w:tc>
          <w:tcPr>
            <w:tcW w:w="1723"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sz w:val="24"/>
                <w:szCs w:val="24"/>
                <w:lang w:eastAsia="bg-BG"/>
              </w:rPr>
              <w:t>40 000</w:t>
            </w:r>
          </w:p>
        </w:tc>
        <w:tc>
          <w:tcPr>
            <w:tcW w:w="3965"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p>
        </w:tc>
      </w:tr>
      <w:tr w:rsidR="004E05B3" w:rsidRPr="004E05B3" w:rsidTr="004E05B3">
        <w:trPr>
          <w:trHeight w:hRule="exact" w:val="456"/>
        </w:trPr>
        <w:tc>
          <w:tcPr>
            <w:tcW w:w="466"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13</w:t>
            </w:r>
          </w:p>
        </w:tc>
        <w:tc>
          <w:tcPr>
            <w:tcW w:w="2626"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Хартия офсет 90гр.</w:t>
            </w:r>
          </w:p>
        </w:tc>
        <w:tc>
          <w:tcPr>
            <w:tcW w:w="1138"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70/100</w:t>
            </w:r>
          </w:p>
        </w:tc>
        <w:tc>
          <w:tcPr>
            <w:tcW w:w="1723"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sz w:val="24"/>
                <w:szCs w:val="24"/>
                <w:lang w:eastAsia="bg-BG"/>
              </w:rPr>
              <w:t>40 000</w:t>
            </w:r>
          </w:p>
        </w:tc>
        <w:tc>
          <w:tcPr>
            <w:tcW w:w="3965"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p>
        </w:tc>
      </w:tr>
      <w:tr w:rsidR="004E05B3" w:rsidRPr="004E05B3" w:rsidTr="004E05B3">
        <w:trPr>
          <w:trHeight w:hRule="exact" w:val="451"/>
        </w:trPr>
        <w:tc>
          <w:tcPr>
            <w:tcW w:w="466"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14</w:t>
            </w:r>
          </w:p>
        </w:tc>
        <w:tc>
          <w:tcPr>
            <w:tcW w:w="2626"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Хартия офсет 100гр</w:t>
            </w:r>
          </w:p>
        </w:tc>
        <w:tc>
          <w:tcPr>
            <w:tcW w:w="1138"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60/84</w:t>
            </w:r>
          </w:p>
        </w:tc>
        <w:tc>
          <w:tcPr>
            <w:tcW w:w="1723"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sz w:val="24"/>
                <w:szCs w:val="24"/>
                <w:lang w:eastAsia="bg-BG"/>
              </w:rPr>
              <w:t>13 968</w:t>
            </w:r>
          </w:p>
        </w:tc>
        <w:tc>
          <w:tcPr>
            <w:tcW w:w="3965"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p>
        </w:tc>
      </w:tr>
      <w:tr w:rsidR="004E05B3" w:rsidRPr="004E05B3" w:rsidTr="004E05B3">
        <w:trPr>
          <w:trHeight w:hRule="exact" w:val="456"/>
        </w:trPr>
        <w:tc>
          <w:tcPr>
            <w:tcW w:w="466"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15</w:t>
            </w:r>
          </w:p>
        </w:tc>
        <w:tc>
          <w:tcPr>
            <w:tcW w:w="2626"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Хартия офсет 100гр</w:t>
            </w:r>
          </w:p>
        </w:tc>
        <w:tc>
          <w:tcPr>
            <w:tcW w:w="1138"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60/90</w:t>
            </w:r>
          </w:p>
        </w:tc>
        <w:tc>
          <w:tcPr>
            <w:tcW w:w="1723"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sz w:val="24"/>
                <w:szCs w:val="24"/>
                <w:lang w:eastAsia="bg-BG"/>
              </w:rPr>
              <w:t>138 132</w:t>
            </w:r>
          </w:p>
        </w:tc>
        <w:tc>
          <w:tcPr>
            <w:tcW w:w="3965"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p>
        </w:tc>
      </w:tr>
      <w:tr w:rsidR="004E05B3" w:rsidRPr="004E05B3" w:rsidTr="004E05B3">
        <w:trPr>
          <w:trHeight w:hRule="exact" w:val="456"/>
        </w:trPr>
        <w:tc>
          <w:tcPr>
            <w:tcW w:w="466" w:type="dxa"/>
            <w:shd w:val="clear" w:color="auto" w:fill="FFFFFF"/>
            <w:vAlign w:val="center"/>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16</w:t>
            </w:r>
          </w:p>
        </w:tc>
        <w:tc>
          <w:tcPr>
            <w:tcW w:w="2626"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Хартия офсет 100гр</w:t>
            </w:r>
          </w:p>
        </w:tc>
        <w:tc>
          <w:tcPr>
            <w:tcW w:w="1138"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70/100</w:t>
            </w:r>
          </w:p>
        </w:tc>
        <w:tc>
          <w:tcPr>
            <w:tcW w:w="1723"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sz w:val="24"/>
                <w:szCs w:val="24"/>
                <w:lang w:eastAsia="bg-BG"/>
              </w:rPr>
              <w:t>50 000</w:t>
            </w:r>
          </w:p>
        </w:tc>
        <w:tc>
          <w:tcPr>
            <w:tcW w:w="3965"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p>
        </w:tc>
      </w:tr>
      <w:tr w:rsidR="004E05B3" w:rsidRPr="004E05B3" w:rsidTr="004E05B3">
        <w:trPr>
          <w:trHeight w:hRule="exact" w:val="451"/>
        </w:trPr>
        <w:tc>
          <w:tcPr>
            <w:tcW w:w="466"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17</w:t>
            </w:r>
          </w:p>
        </w:tc>
        <w:tc>
          <w:tcPr>
            <w:tcW w:w="2626"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Хартия офсет 120гр</w:t>
            </w:r>
          </w:p>
        </w:tc>
        <w:tc>
          <w:tcPr>
            <w:tcW w:w="1138"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60/90</w:t>
            </w:r>
          </w:p>
        </w:tc>
        <w:tc>
          <w:tcPr>
            <w:tcW w:w="1723"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sz w:val="24"/>
                <w:szCs w:val="24"/>
                <w:lang w:eastAsia="bg-BG"/>
              </w:rPr>
              <w:t>138 132</w:t>
            </w:r>
          </w:p>
        </w:tc>
        <w:tc>
          <w:tcPr>
            <w:tcW w:w="3965"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p>
        </w:tc>
      </w:tr>
      <w:tr w:rsidR="004E05B3" w:rsidRPr="004E05B3" w:rsidTr="004E05B3">
        <w:trPr>
          <w:trHeight w:hRule="exact" w:val="456"/>
        </w:trPr>
        <w:tc>
          <w:tcPr>
            <w:tcW w:w="466" w:type="dxa"/>
            <w:shd w:val="clear" w:color="auto" w:fill="FFFFFF"/>
            <w:vAlign w:val="center"/>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18</w:t>
            </w:r>
          </w:p>
        </w:tc>
        <w:tc>
          <w:tcPr>
            <w:tcW w:w="2626"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Хартия офсет 120гр</w:t>
            </w:r>
          </w:p>
        </w:tc>
        <w:tc>
          <w:tcPr>
            <w:tcW w:w="1138"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70/100</w:t>
            </w:r>
          </w:p>
        </w:tc>
        <w:tc>
          <w:tcPr>
            <w:tcW w:w="1723"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sz w:val="24"/>
                <w:szCs w:val="24"/>
                <w:lang w:eastAsia="bg-BG"/>
              </w:rPr>
              <w:t>50 000</w:t>
            </w:r>
          </w:p>
        </w:tc>
        <w:tc>
          <w:tcPr>
            <w:tcW w:w="3965"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p>
        </w:tc>
      </w:tr>
      <w:tr w:rsidR="004E05B3" w:rsidRPr="004E05B3" w:rsidTr="004E05B3">
        <w:trPr>
          <w:trHeight w:hRule="exact" w:val="451"/>
        </w:trPr>
        <w:tc>
          <w:tcPr>
            <w:tcW w:w="466"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19</w:t>
            </w:r>
          </w:p>
        </w:tc>
        <w:tc>
          <w:tcPr>
            <w:tcW w:w="2626"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Хартия офсет 140гр</w:t>
            </w:r>
          </w:p>
        </w:tc>
        <w:tc>
          <w:tcPr>
            <w:tcW w:w="1138"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70/100</w:t>
            </w:r>
          </w:p>
        </w:tc>
        <w:tc>
          <w:tcPr>
            <w:tcW w:w="1723"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sz w:val="24"/>
                <w:szCs w:val="24"/>
                <w:lang w:eastAsia="bg-BG"/>
              </w:rPr>
              <w:t>13 968</w:t>
            </w:r>
          </w:p>
        </w:tc>
        <w:tc>
          <w:tcPr>
            <w:tcW w:w="3965"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p>
        </w:tc>
      </w:tr>
      <w:tr w:rsidR="004E05B3" w:rsidRPr="004E05B3" w:rsidTr="004E05B3">
        <w:trPr>
          <w:trHeight w:hRule="exact" w:val="456"/>
        </w:trPr>
        <w:tc>
          <w:tcPr>
            <w:tcW w:w="466" w:type="dxa"/>
            <w:shd w:val="clear" w:color="auto" w:fill="FFFFFF"/>
            <w:vAlign w:val="center"/>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20</w:t>
            </w:r>
          </w:p>
        </w:tc>
        <w:tc>
          <w:tcPr>
            <w:tcW w:w="2626"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Хартия офсет 170гр</w:t>
            </w:r>
          </w:p>
        </w:tc>
        <w:tc>
          <w:tcPr>
            <w:tcW w:w="1138"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color w:val="000000"/>
                <w:sz w:val="24"/>
                <w:szCs w:val="24"/>
                <w:shd w:val="clear" w:color="auto" w:fill="FFFFFF"/>
                <w:lang w:eastAsia="bg-BG"/>
              </w:rPr>
              <w:t>70/100</w:t>
            </w:r>
          </w:p>
        </w:tc>
        <w:tc>
          <w:tcPr>
            <w:tcW w:w="1723"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sz w:val="24"/>
                <w:szCs w:val="24"/>
                <w:lang w:eastAsia="bg-BG"/>
              </w:rPr>
              <w:t>138 132</w:t>
            </w:r>
          </w:p>
        </w:tc>
        <w:tc>
          <w:tcPr>
            <w:tcW w:w="3965" w:type="dxa"/>
            <w:shd w:val="clear" w:color="auto" w:fill="FFFFFF"/>
          </w:tcPr>
          <w:p w:rsidR="004E05B3" w:rsidRPr="004E05B3" w:rsidRDefault="004E05B3" w:rsidP="004E05B3">
            <w:pPr>
              <w:widowControl w:val="0"/>
              <w:spacing w:after="0" w:line="240" w:lineRule="exact"/>
              <w:rPr>
                <w:rFonts w:ascii="Times New Roman" w:eastAsia="Arial Unicode MS" w:hAnsi="Times New Roman" w:cs="Times New Roman"/>
                <w:sz w:val="24"/>
                <w:szCs w:val="24"/>
                <w:lang w:eastAsia="bg-BG"/>
              </w:rPr>
            </w:pPr>
          </w:p>
        </w:tc>
      </w:tr>
    </w:tbl>
    <w:p w:rsidR="004E05B3" w:rsidRDefault="004E05B3" w:rsidP="000618B3">
      <w:pPr>
        <w:spacing w:after="120" w:line="276" w:lineRule="auto"/>
        <w:ind w:firstLine="720"/>
        <w:jc w:val="both"/>
        <w:rPr>
          <w:rFonts w:ascii="Times New Roman" w:eastAsia="Calibri" w:hAnsi="Times New Roman" w:cs="Times New Roman"/>
        </w:rPr>
      </w:pPr>
    </w:p>
    <w:p w:rsidR="000618B3" w:rsidRPr="00146F3B" w:rsidRDefault="000618B3" w:rsidP="000618B3">
      <w:pPr>
        <w:spacing w:after="120" w:line="276" w:lineRule="auto"/>
        <w:ind w:firstLine="720"/>
        <w:jc w:val="both"/>
        <w:rPr>
          <w:rFonts w:ascii="Times New Roman" w:eastAsia="Calibri" w:hAnsi="Times New Roman" w:cs="Times New Roman"/>
          <w:sz w:val="24"/>
          <w:szCs w:val="24"/>
        </w:rPr>
      </w:pPr>
      <w:r w:rsidRPr="002F7DBD">
        <w:rPr>
          <w:rFonts w:ascii="Times New Roman" w:eastAsia="Calibri" w:hAnsi="Times New Roman" w:cs="Times New Roman"/>
          <w:b/>
        </w:rPr>
        <w:t>2.</w:t>
      </w:r>
      <w:r w:rsidRPr="000618B3">
        <w:rPr>
          <w:rFonts w:ascii="Times New Roman" w:eastAsia="Calibri" w:hAnsi="Times New Roman" w:cs="Times New Roman"/>
        </w:rPr>
        <w:tab/>
      </w:r>
      <w:r w:rsidRPr="00146F3B">
        <w:rPr>
          <w:rFonts w:ascii="Times New Roman" w:eastAsia="Calibri" w:hAnsi="Times New Roman" w:cs="Times New Roman"/>
          <w:sz w:val="24"/>
          <w:szCs w:val="24"/>
        </w:rPr>
        <w:t>В случай че бъдем избрани за изпълнител на обществената поръчка, се задължаваме за следното:</w:t>
      </w:r>
    </w:p>
    <w:p w:rsidR="00D22507" w:rsidRPr="00D22507" w:rsidRDefault="00D22507" w:rsidP="00A93BD1">
      <w:pPr>
        <w:pStyle w:val="ListParagraph"/>
        <w:numPr>
          <w:ilvl w:val="0"/>
          <w:numId w:val="46"/>
        </w:numPr>
        <w:shd w:val="clear" w:color="auto" w:fill="FFFFFF"/>
        <w:tabs>
          <w:tab w:val="left" w:pos="0"/>
          <w:tab w:val="left" w:pos="34"/>
        </w:tabs>
        <w:suppressAutoHyphens/>
        <w:spacing w:after="0"/>
        <w:ind w:left="0" w:firstLine="709"/>
        <w:jc w:val="both"/>
        <w:rPr>
          <w:rFonts w:ascii="Times New Roman" w:hAnsi="Times New Roman"/>
          <w:sz w:val="24"/>
          <w:szCs w:val="24"/>
        </w:rPr>
      </w:pPr>
      <w:r>
        <w:rPr>
          <w:rFonts w:ascii="Times New Roman" w:hAnsi="Times New Roman"/>
          <w:sz w:val="24"/>
          <w:szCs w:val="24"/>
        </w:rPr>
        <w:t>да изпълняваме задълженията си по договора в пълно съответствие с техническите спецификации, настоящото предложение и изискванията, заложени в конкретната заявка на възложителя;</w:t>
      </w:r>
    </w:p>
    <w:p w:rsidR="00501841" w:rsidRPr="00501841" w:rsidRDefault="00501841" w:rsidP="00501841">
      <w:pPr>
        <w:pStyle w:val="ListParagraph"/>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rPr>
      </w:pPr>
      <w:r w:rsidRPr="00501841">
        <w:rPr>
          <w:rFonts w:ascii="Times New Roman" w:eastAsia="Calibri" w:hAnsi="Times New Roman" w:cs="Times New Roman"/>
          <w:sz w:val="24"/>
          <w:szCs w:val="24"/>
        </w:rPr>
        <w:t>да приема</w:t>
      </w:r>
      <w:r>
        <w:rPr>
          <w:rFonts w:ascii="Times New Roman" w:eastAsia="Calibri" w:hAnsi="Times New Roman" w:cs="Times New Roman"/>
          <w:sz w:val="24"/>
          <w:szCs w:val="24"/>
        </w:rPr>
        <w:t>ме</w:t>
      </w:r>
      <w:r w:rsidR="001A5759">
        <w:rPr>
          <w:rFonts w:ascii="Times New Roman" w:eastAsia="Calibri" w:hAnsi="Times New Roman" w:cs="Times New Roman"/>
          <w:sz w:val="24"/>
          <w:szCs w:val="24"/>
        </w:rPr>
        <w:t xml:space="preserve"> заявки за дос</w:t>
      </w:r>
      <w:r w:rsidRPr="00501841">
        <w:rPr>
          <w:rFonts w:ascii="Times New Roman" w:eastAsia="Calibri" w:hAnsi="Times New Roman" w:cs="Times New Roman"/>
          <w:sz w:val="24"/>
          <w:szCs w:val="24"/>
        </w:rPr>
        <w:t>т</w:t>
      </w:r>
      <w:r w:rsidR="001A5759">
        <w:rPr>
          <w:rFonts w:ascii="Times New Roman" w:eastAsia="Calibri" w:hAnsi="Times New Roman" w:cs="Times New Roman"/>
          <w:sz w:val="24"/>
          <w:szCs w:val="24"/>
        </w:rPr>
        <w:t>а</w:t>
      </w:r>
      <w:r w:rsidRPr="00501841">
        <w:rPr>
          <w:rFonts w:ascii="Times New Roman" w:eastAsia="Calibri" w:hAnsi="Times New Roman" w:cs="Times New Roman"/>
          <w:sz w:val="24"/>
          <w:szCs w:val="24"/>
        </w:rPr>
        <w:t>вка на ар</w:t>
      </w:r>
      <w:r w:rsidR="001A5759">
        <w:rPr>
          <w:rFonts w:ascii="Times New Roman" w:eastAsia="Calibri" w:hAnsi="Times New Roman" w:cs="Times New Roman"/>
          <w:sz w:val="24"/>
          <w:szCs w:val="24"/>
        </w:rPr>
        <w:t>т</w:t>
      </w:r>
      <w:r w:rsidRPr="00501841">
        <w:rPr>
          <w:rFonts w:ascii="Times New Roman" w:eastAsia="Calibri" w:hAnsi="Times New Roman" w:cs="Times New Roman"/>
          <w:sz w:val="24"/>
          <w:szCs w:val="24"/>
        </w:rPr>
        <w:t>икули в работното за Софийски университет „Св. Климент Охридски“ време от 8:30 до 17:30 часа;</w:t>
      </w:r>
    </w:p>
    <w:p w:rsidR="00501841" w:rsidRPr="00C063AF" w:rsidRDefault="00501841" w:rsidP="00C063AF">
      <w:pPr>
        <w:pStyle w:val="ListParagraph"/>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rPr>
      </w:pPr>
      <w:r w:rsidRPr="00501841">
        <w:rPr>
          <w:rFonts w:ascii="Times New Roman" w:eastAsia="Calibri" w:hAnsi="Times New Roman" w:cs="Times New Roman"/>
          <w:sz w:val="24"/>
          <w:szCs w:val="24"/>
        </w:rPr>
        <w:t>да извършва</w:t>
      </w:r>
      <w:r w:rsidR="00D171D0">
        <w:rPr>
          <w:rFonts w:ascii="Times New Roman" w:eastAsia="Calibri" w:hAnsi="Times New Roman" w:cs="Times New Roman"/>
          <w:sz w:val="24"/>
          <w:szCs w:val="24"/>
        </w:rPr>
        <w:t>ме</w:t>
      </w:r>
      <w:r w:rsidRPr="00501841">
        <w:rPr>
          <w:rFonts w:ascii="Times New Roman" w:eastAsia="Calibri" w:hAnsi="Times New Roman" w:cs="Times New Roman"/>
          <w:sz w:val="24"/>
          <w:szCs w:val="24"/>
        </w:rPr>
        <w:t xml:space="preserve"> доставките до Университетско издателство „Св. Климент Охридски“, намиращо се на адрес: гр.</w:t>
      </w:r>
      <w:r w:rsidR="003255DF">
        <w:rPr>
          <w:rFonts w:ascii="Times New Roman" w:eastAsia="Calibri" w:hAnsi="Times New Roman" w:cs="Times New Roman"/>
          <w:sz w:val="24"/>
          <w:szCs w:val="24"/>
          <w:lang w:val="en-US"/>
        </w:rPr>
        <w:t xml:space="preserve"> </w:t>
      </w:r>
      <w:r w:rsidRPr="00501841">
        <w:rPr>
          <w:rFonts w:ascii="Times New Roman" w:eastAsia="Calibri" w:hAnsi="Times New Roman" w:cs="Times New Roman"/>
          <w:sz w:val="24"/>
          <w:szCs w:val="24"/>
        </w:rPr>
        <w:t xml:space="preserve">София, ул. „Златовръх“ № </w:t>
      </w:r>
      <w:r w:rsidR="00D171D0">
        <w:rPr>
          <w:rFonts w:ascii="Times New Roman" w:eastAsia="Calibri" w:hAnsi="Times New Roman" w:cs="Times New Roman"/>
          <w:sz w:val="24"/>
          <w:szCs w:val="24"/>
        </w:rPr>
        <w:t>30</w:t>
      </w:r>
      <w:r w:rsidR="00C063AF">
        <w:rPr>
          <w:rFonts w:ascii="Times New Roman" w:eastAsia="Calibri" w:hAnsi="Times New Roman" w:cs="Times New Roman"/>
          <w:sz w:val="24"/>
          <w:szCs w:val="24"/>
        </w:rPr>
        <w:t>;</w:t>
      </w:r>
      <w:r w:rsidR="000618B3" w:rsidRPr="00C063AF">
        <w:rPr>
          <w:rFonts w:ascii="Times New Roman" w:eastAsia="Calibri" w:hAnsi="Times New Roman" w:cs="Times New Roman"/>
          <w:sz w:val="24"/>
          <w:szCs w:val="24"/>
        </w:rPr>
        <w:tab/>
      </w:r>
    </w:p>
    <w:p w:rsidR="00A93BD1" w:rsidRPr="00146F3B" w:rsidRDefault="00A93BD1" w:rsidP="00A93BD1">
      <w:pPr>
        <w:pStyle w:val="ListParagraph"/>
        <w:numPr>
          <w:ilvl w:val="0"/>
          <w:numId w:val="46"/>
        </w:numPr>
        <w:shd w:val="clear" w:color="auto" w:fill="FFFFFF"/>
        <w:tabs>
          <w:tab w:val="left" w:pos="0"/>
          <w:tab w:val="left" w:pos="34"/>
        </w:tabs>
        <w:suppressAutoHyphens/>
        <w:spacing w:after="0"/>
        <w:ind w:left="0" w:firstLine="709"/>
        <w:jc w:val="both"/>
        <w:rPr>
          <w:rFonts w:ascii="Times New Roman" w:hAnsi="Times New Roman"/>
          <w:sz w:val="24"/>
          <w:szCs w:val="24"/>
        </w:rPr>
      </w:pPr>
      <w:r w:rsidRPr="00146F3B">
        <w:rPr>
          <w:rFonts w:ascii="Times New Roman" w:eastAsia="Calibri" w:hAnsi="Times New Roman" w:cs="Times New Roman"/>
          <w:sz w:val="24"/>
          <w:szCs w:val="24"/>
        </w:rPr>
        <w:t xml:space="preserve">да доставяме </w:t>
      </w:r>
      <w:r w:rsidRPr="00146F3B">
        <w:rPr>
          <w:rFonts w:ascii="Times New Roman" w:hAnsi="Times New Roman"/>
          <w:sz w:val="24"/>
          <w:szCs w:val="24"/>
        </w:rPr>
        <w:t>артикули, притежаващи валидни сертификати за произход на различните видове хартия и картон с адресна информация за фирмата-производител и фирмата-вносител (с превод на български език), издадени от страни членки в Европейския съюз;</w:t>
      </w:r>
    </w:p>
    <w:p w:rsidR="000618B3" w:rsidRPr="00146F3B" w:rsidRDefault="000618B3" w:rsidP="00A93BD1">
      <w:pPr>
        <w:pStyle w:val="ListParagraph"/>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да доставяме артикули по предмета на договора, които са нови, придружени със сертификат за качество и оригинални инструкции за експлоатация на български език;</w:t>
      </w:r>
    </w:p>
    <w:p w:rsidR="000618B3" w:rsidRPr="00146F3B" w:rsidRDefault="008F316D" w:rsidP="00A93BD1">
      <w:pPr>
        <w:pStyle w:val="ListParagraph"/>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д</w:t>
      </w:r>
      <w:r w:rsidR="000618B3" w:rsidRPr="00146F3B">
        <w:rPr>
          <w:rFonts w:ascii="Times New Roman" w:eastAsia="Calibri" w:hAnsi="Times New Roman" w:cs="Times New Roman"/>
          <w:sz w:val="24"/>
          <w:szCs w:val="24"/>
          <w:lang w:eastAsia="en-US"/>
        </w:rPr>
        <w:t xml:space="preserve">оставените артикули </w:t>
      </w:r>
      <w:r w:rsidRPr="00146F3B">
        <w:rPr>
          <w:rFonts w:ascii="Times New Roman" w:eastAsia="Calibri" w:hAnsi="Times New Roman" w:cs="Times New Roman"/>
          <w:sz w:val="24"/>
          <w:szCs w:val="24"/>
          <w:lang w:eastAsia="en-US"/>
        </w:rPr>
        <w:t>да</w:t>
      </w:r>
      <w:r w:rsidR="000618B3" w:rsidRPr="00146F3B">
        <w:rPr>
          <w:rFonts w:ascii="Times New Roman" w:eastAsia="Calibri" w:hAnsi="Times New Roman" w:cs="Times New Roman"/>
          <w:sz w:val="24"/>
          <w:szCs w:val="24"/>
          <w:lang w:eastAsia="en-US"/>
        </w:rPr>
        <w:t xml:space="preserve"> отговарят по вид и качество на посочените в конкретната заявка и в Техническ</w:t>
      </w:r>
      <w:r w:rsidRPr="00146F3B">
        <w:rPr>
          <w:rFonts w:ascii="Times New Roman" w:eastAsia="Calibri" w:hAnsi="Times New Roman" w:cs="Times New Roman"/>
          <w:sz w:val="24"/>
          <w:szCs w:val="24"/>
          <w:lang w:eastAsia="en-US"/>
        </w:rPr>
        <w:t xml:space="preserve">ите спецификации </w:t>
      </w:r>
      <w:r w:rsidR="000618B3" w:rsidRPr="00146F3B">
        <w:rPr>
          <w:rFonts w:ascii="Times New Roman" w:eastAsia="Calibri" w:hAnsi="Times New Roman" w:cs="Times New Roman"/>
          <w:sz w:val="24"/>
          <w:szCs w:val="24"/>
          <w:lang w:eastAsia="en-US"/>
        </w:rPr>
        <w:t>за изпълнение на поръчката, неразделна част от договора, както на европейските стандарти за качество;</w:t>
      </w:r>
    </w:p>
    <w:p w:rsidR="000618B3" w:rsidRPr="00146F3B" w:rsidRDefault="008F316D" w:rsidP="00214E7D">
      <w:pPr>
        <w:pStyle w:val="ListParagraph"/>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д</w:t>
      </w:r>
      <w:r w:rsidR="000618B3" w:rsidRPr="00146F3B">
        <w:rPr>
          <w:rFonts w:ascii="Times New Roman" w:eastAsia="Calibri" w:hAnsi="Times New Roman" w:cs="Times New Roman"/>
          <w:sz w:val="24"/>
          <w:szCs w:val="24"/>
          <w:lang w:eastAsia="en-US"/>
        </w:rPr>
        <w:t xml:space="preserve">оставяните артикули </w:t>
      </w:r>
      <w:r w:rsidRPr="00146F3B">
        <w:rPr>
          <w:rFonts w:ascii="Times New Roman" w:eastAsia="Calibri" w:hAnsi="Times New Roman" w:cs="Times New Roman"/>
          <w:sz w:val="24"/>
          <w:szCs w:val="24"/>
          <w:lang w:eastAsia="en-US"/>
        </w:rPr>
        <w:t>да са в опаковка, която</w:t>
      </w:r>
      <w:r w:rsidR="000618B3" w:rsidRPr="00146F3B">
        <w:rPr>
          <w:rFonts w:ascii="Times New Roman" w:eastAsia="Calibri" w:hAnsi="Times New Roman" w:cs="Times New Roman"/>
          <w:sz w:val="24"/>
          <w:szCs w:val="24"/>
          <w:lang w:eastAsia="en-US"/>
        </w:rPr>
        <w:t xml:space="preserve"> да ги запазва от всякакви повреди, дължащи се на атмосферни условия, транспорт и пр., като се държи сметка за времетраенето на транспорта. Опаковката </w:t>
      </w:r>
      <w:r w:rsidRPr="00146F3B">
        <w:rPr>
          <w:rFonts w:ascii="Times New Roman" w:eastAsia="Calibri" w:hAnsi="Times New Roman" w:cs="Times New Roman"/>
          <w:sz w:val="24"/>
          <w:szCs w:val="24"/>
          <w:lang w:eastAsia="en-US"/>
        </w:rPr>
        <w:t xml:space="preserve">да </w:t>
      </w:r>
      <w:r w:rsidR="000618B3" w:rsidRPr="00146F3B">
        <w:rPr>
          <w:rFonts w:ascii="Times New Roman" w:eastAsia="Calibri" w:hAnsi="Times New Roman" w:cs="Times New Roman"/>
          <w:sz w:val="24"/>
          <w:szCs w:val="24"/>
          <w:lang w:eastAsia="en-US"/>
        </w:rPr>
        <w:t xml:space="preserve">е приспособена за пренос с камион. </w:t>
      </w:r>
      <w:r w:rsidR="0076742E" w:rsidRPr="00146F3B">
        <w:rPr>
          <w:rFonts w:ascii="Times New Roman" w:eastAsia="Calibri" w:hAnsi="Times New Roman" w:cs="Times New Roman"/>
          <w:sz w:val="24"/>
          <w:szCs w:val="24"/>
          <w:lang w:eastAsia="en-US"/>
        </w:rPr>
        <w:t>Задължаваме се да</w:t>
      </w:r>
      <w:r w:rsidR="000618B3" w:rsidRPr="00146F3B">
        <w:rPr>
          <w:rFonts w:ascii="Times New Roman" w:eastAsia="Calibri" w:hAnsi="Times New Roman" w:cs="Times New Roman"/>
          <w:sz w:val="24"/>
          <w:szCs w:val="24"/>
          <w:lang w:eastAsia="en-US"/>
        </w:rPr>
        <w:t xml:space="preserve"> носим отговорност за вреди, произлезли от неподходяща опаковка;</w:t>
      </w:r>
    </w:p>
    <w:p w:rsidR="000618B3" w:rsidRPr="00146F3B" w:rsidRDefault="00A27C4E" w:rsidP="00214E7D">
      <w:pPr>
        <w:pStyle w:val="ListParagraph"/>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 xml:space="preserve"> о</w:t>
      </w:r>
      <w:r w:rsidR="000618B3" w:rsidRPr="00146F3B">
        <w:rPr>
          <w:rFonts w:ascii="Times New Roman" w:eastAsia="Calibri" w:hAnsi="Times New Roman" w:cs="Times New Roman"/>
          <w:sz w:val="24"/>
          <w:szCs w:val="24"/>
          <w:lang w:eastAsia="en-US"/>
        </w:rPr>
        <w:t xml:space="preserve">паковките на доставяните артикули </w:t>
      </w:r>
      <w:r w:rsidRPr="00146F3B">
        <w:rPr>
          <w:rFonts w:ascii="Times New Roman" w:eastAsia="Calibri" w:hAnsi="Times New Roman" w:cs="Times New Roman"/>
          <w:sz w:val="24"/>
          <w:szCs w:val="24"/>
          <w:lang w:eastAsia="en-US"/>
        </w:rPr>
        <w:t xml:space="preserve">да </w:t>
      </w:r>
      <w:r w:rsidR="000618B3" w:rsidRPr="00146F3B">
        <w:rPr>
          <w:rFonts w:ascii="Times New Roman" w:eastAsia="Calibri" w:hAnsi="Times New Roman" w:cs="Times New Roman"/>
          <w:sz w:val="24"/>
          <w:szCs w:val="24"/>
          <w:lang w:eastAsia="en-US"/>
        </w:rPr>
        <w:t xml:space="preserve">са с </w:t>
      </w:r>
      <w:proofErr w:type="spellStart"/>
      <w:r w:rsidR="000618B3" w:rsidRPr="00146F3B">
        <w:rPr>
          <w:rFonts w:ascii="Times New Roman" w:eastAsia="Calibri" w:hAnsi="Times New Roman" w:cs="Times New Roman"/>
          <w:sz w:val="24"/>
          <w:szCs w:val="24"/>
          <w:lang w:eastAsia="en-US"/>
        </w:rPr>
        <w:t>ненарушена</w:t>
      </w:r>
      <w:proofErr w:type="spellEnd"/>
      <w:r w:rsidR="000618B3" w:rsidRPr="00146F3B">
        <w:rPr>
          <w:rFonts w:ascii="Times New Roman" w:eastAsia="Calibri" w:hAnsi="Times New Roman" w:cs="Times New Roman"/>
          <w:sz w:val="24"/>
          <w:szCs w:val="24"/>
          <w:lang w:eastAsia="en-US"/>
        </w:rPr>
        <w:t xml:space="preserve"> цялост и върху тях </w:t>
      </w:r>
      <w:r w:rsidRPr="00146F3B">
        <w:rPr>
          <w:rFonts w:ascii="Times New Roman" w:eastAsia="Calibri" w:hAnsi="Times New Roman" w:cs="Times New Roman"/>
          <w:sz w:val="24"/>
          <w:szCs w:val="24"/>
          <w:lang w:eastAsia="en-US"/>
        </w:rPr>
        <w:t xml:space="preserve">да </w:t>
      </w:r>
      <w:r w:rsidR="000618B3" w:rsidRPr="00146F3B">
        <w:rPr>
          <w:rFonts w:ascii="Times New Roman" w:eastAsia="Calibri" w:hAnsi="Times New Roman" w:cs="Times New Roman"/>
          <w:sz w:val="24"/>
          <w:szCs w:val="24"/>
          <w:lang w:eastAsia="en-US"/>
        </w:rPr>
        <w:t>има информация за датата на производство и срока на годност;</w:t>
      </w:r>
    </w:p>
    <w:p w:rsidR="008431FD" w:rsidRPr="008431FD" w:rsidRDefault="008431FD" w:rsidP="008431FD">
      <w:pPr>
        <w:pStyle w:val="ListParagraph"/>
        <w:numPr>
          <w:ilvl w:val="0"/>
          <w:numId w:val="46"/>
        </w:numPr>
        <w:ind w:left="0" w:firstLine="709"/>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доставяните от нас</w:t>
      </w:r>
      <w:r w:rsidRPr="008431FD">
        <w:rPr>
          <w:rFonts w:ascii="Times New Roman" w:eastAsia="Calibri" w:hAnsi="Times New Roman" w:cs="Times New Roman"/>
          <w:sz w:val="24"/>
          <w:szCs w:val="24"/>
          <w:lang w:eastAsia="en-US"/>
        </w:rPr>
        <w:t xml:space="preserve"> артикули да </w:t>
      </w:r>
      <w:r>
        <w:rPr>
          <w:rFonts w:ascii="Times New Roman" w:eastAsia="Calibri" w:hAnsi="Times New Roman" w:cs="Times New Roman"/>
          <w:sz w:val="24"/>
          <w:szCs w:val="24"/>
          <w:lang w:eastAsia="en-US"/>
        </w:rPr>
        <w:t>са</w:t>
      </w:r>
      <w:r w:rsidRPr="008431FD">
        <w:rPr>
          <w:rFonts w:ascii="Times New Roman" w:eastAsia="Calibri" w:hAnsi="Times New Roman" w:cs="Times New Roman"/>
          <w:sz w:val="24"/>
          <w:szCs w:val="24"/>
          <w:lang w:eastAsia="en-US"/>
        </w:rPr>
        <w:t xml:space="preserve"> опаковани в найлон, фолио или картон (хартия) и поставени на палет;</w:t>
      </w:r>
    </w:p>
    <w:p w:rsidR="000618B3" w:rsidRPr="00146F3B" w:rsidRDefault="00A27C4E" w:rsidP="008431FD">
      <w:pPr>
        <w:pStyle w:val="ListParagraph"/>
        <w:numPr>
          <w:ilvl w:val="0"/>
          <w:numId w:val="46"/>
        </w:numPr>
        <w:shd w:val="clear" w:color="auto" w:fill="FFFFFF"/>
        <w:tabs>
          <w:tab w:val="left" w:pos="0"/>
          <w:tab w:val="left" w:pos="34"/>
        </w:tabs>
        <w:suppressAutoHyphens/>
        <w:spacing w:after="0"/>
        <w:ind w:left="0" w:firstLine="709"/>
        <w:contextualSpacing/>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 xml:space="preserve">при предаване на доставка да </w:t>
      </w:r>
      <w:r w:rsidR="000618B3" w:rsidRPr="00146F3B">
        <w:rPr>
          <w:rFonts w:ascii="Times New Roman" w:eastAsia="Calibri" w:hAnsi="Times New Roman" w:cs="Times New Roman"/>
          <w:sz w:val="24"/>
          <w:szCs w:val="24"/>
          <w:lang w:eastAsia="en-US"/>
        </w:rPr>
        <w:t>осигурим време на Възложителя за преглеждане на артикулите за съответствие с изискванията, заложени в техническ</w:t>
      </w:r>
      <w:r w:rsidR="00D574CD">
        <w:rPr>
          <w:rFonts w:ascii="Times New Roman" w:eastAsia="Calibri" w:hAnsi="Times New Roman" w:cs="Times New Roman"/>
          <w:sz w:val="24"/>
          <w:szCs w:val="24"/>
          <w:lang w:eastAsia="en-US"/>
        </w:rPr>
        <w:t xml:space="preserve">ите спецификации </w:t>
      </w:r>
      <w:r w:rsidR="000618B3" w:rsidRPr="00146F3B">
        <w:rPr>
          <w:rFonts w:ascii="Times New Roman" w:eastAsia="Calibri" w:hAnsi="Times New Roman" w:cs="Times New Roman"/>
          <w:sz w:val="24"/>
          <w:szCs w:val="24"/>
          <w:lang w:eastAsia="en-US"/>
        </w:rPr>
        <w:t>и конкретната заявка;</w:t>
      </w:r>
    </w:p>
    <w:p w:rsidR="000618B3" w:rsidRPr="00146F3B" w:rsidRDefault="00A27C4E" w:rsidP="00214E7D">
      <w:pPr>
        <w:pStyle w:val="ListParagraph"/>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п</w:t>
      </w:r>
      <w:r w:rsidR="000618B3" w:rsidRPr="00146F3B">
        <w:rPr>
          <w:rFonts w:ascii="Times New Roman" w:eastAsia="Calibri" w:hAnsi="Times New Roman" w:cs="Times New Roman"/>
          <w:sz w:val="24"/>
          <w:szCs w:val="24"/>
          <w:lang w:eastAsia="en-US"/>
        </w:rPr>
        <w:t>ри установяване на видими дефекти и/или несъответствия на доставените артикули с тези, описани в офертата на Изпълнителя или несъответствия с изискванията, заложени в техническ</w:t>
      </w:r>
      <w:r w:rsidRPr="00146F3B">
        <w:rPr>
          <w:rFonts w:ascii="Times New Roman" w:eastAsia="Calibri" w:hAnsi="Times New Roman" w:cs="Times New Roman"/>
          <w:sz w:val="24"/>
          <w:szCs w:val="24"/>
          <w:lang w:eastAsia="en-US"/>
        </w:rPr>
        <w:t xml:space="preserve">ите спецификации </w:t>
      </w:r>
      <w:r w:rsidR="000618B3" w:rsidRPr="00146F3B">
        <w:rPr>
          <w:rFonts w:ascii="Times New Roman" w:eastAsia="Calibri" w:hAnsi="Times New Roman" w:cs="Times New Roman"/>
          <w:sz w:val="24"/>
          <w:szCs w:val="24"/>
          <w:lang w:eastAsia="en-US"/>
        </w:rPr>
        <w:t>и/или конкретната заявка, при получаването на стоката, същите ще се описват в приемно-предавателния протокол. Задължаваме се да възстановим за своя сметка некачествените артикули и/или да отстрани</w:t>
      </w:r>
      <w:r w:rsidRPr="00146F3B">
        <w:rPr>
          <w:rFonts w:ascii="Times New Roman" w:eastAsia="Calibri" w:hAnsi="Times New Roman" w:cs="Times New Roman"/>
          <w:sz w:val="24"/>
          <w:szCs w:val="24"/>
          <w:lang w:eastAsia="en-US"/>
        </w:rPr>
        <w:t>м</w:t>
      </w:r>
      <w:r w:rsidR="000618B3" w:rsidRPr="00146F3B">
        <w:rPr>
          <w:rFonts w:ascii="Times New Roman" w:eastAsia="Calibri" w:hAnsi="Times New Roman" w:cs="Times New Roman"/>
          <w:sz w:val="24"/>
          <w:szCs w:val="24"/>
          <w:lang w:eastAsia="en-US"/>
        </w:rPr>
        <w:t xml:space="preserve"> констатираните липси в срок, уточнен между двете страни и отразен в протокола, но не по дълъг от </w:t>
      </w:r>
      <w:r w:rsidR="00D701A7" w:rsidRPr="00B0218F">
        <w:rPr>
          <w:rFonts w:ascii="Times New Roman" w:eastAsia="Calibri" w:hAnsi="Times New Roman" w:cs="Times New Roman"/>
          <w:sz w:val="24"/>
          <w:szCs w:val="24"/>
          <w:highlight w:val="yellow"/>
          <w:lang w:eastAsia="en-US"/>
        </w:rPr>
        <w:t>……..…….</w:t>
      </w:r>
      <w:r w:rsidR="00D701A7" w:rsidRPr="00146F3B">
        <w:rPr>
          <w:rFonts w:ascii="Times New Roman" w:eastAsia="Calibri" w:hAnsi="Times New Roman" w:cs="Times New Roman"/>
          <w:sz w:val="24"/>
          <w:szCs w:val="24"/>
          <w:lang w:eastAsia="en-US"/>
        </w:rPr>
        <w:t xml:space="preserve"> /</w:t>
      </w:r>
      <w:r w:rsidR="00D701A7" w:rsidRPr="00B0218F">
        <w:rPr>
          <w:rFonts w:ascii="Times New Roman" w:eastAsia="Calibri" w:hAnsi="Times New Roman" w:cs="Times New Roman"/>
          <w:b/>
          <w:i/>
          <w:sz w:val="24"/>
          <w:szCs w:val="24"/>
          <w:lang w:eastAsia="en-US"/>
        </w:rPr>
        <w:t>участникът посочва срок</w:t>
      </w:r>
      <w:r w:rsidR="0056626C" w:rsidRPr="00B0218F">
        <w:rPr>
          <w:rFonts w:ascii="Times New Roman" w:eastAsia="Calibri" w:hAnsi="Times New Roman" w:cs="Times New Roman"/>
          <w:b/>
          <w:i/>
          <w:sz w:val="24"/>
          <w:szCs w:val="24"/>
          <w:lang w:eastAsia="en-US"/>
        </w:rPr>
        <w:t xml:space="preserve">, който следва да бъде </w:t>
      </w:r>
      <w:r w:rsidR="00D701A7" w:rsidRPr="00B0218F">
        <w:rPr>
          <w:rFonts w:ascii="Times New Roman" w:eastAsia="Calibri" w:hAnsi="Times New Roman" w:cs="Times New Roman"/>
          <w:b/>
          <w:i/>
          <w:sz w:val="24"/>
          <w:szCs w:val="24"/>
          <w:lang w:eastAsia="en-US"/>
        </w:rPr>
        <w:t>не по-дълъг от два работни дни</w:t>
      </w:r>
      <w:r w:rsidR="00D701A7" w:rsidRPr="00146F3B">
        <w:rPr>
          <w:rFonts w:ascii="Times New Roman" w:eastAsia="Calibri" w:hAnsi="Times New Roman" w:cs="Times New Roman"/>
          <w:sz w:val="24"/>
          <w:szCs w:val="24"/>
          <w:lang w:eastAsia="en-US"/>
        </w:rPr>
        <w:t>/</w:t>
      </w:r>
      <w:r w:rsidR="000618B3" w:rsidRPr="00146F3B">
        <w:rPr>
          <w:rFonts w:ascii="Times New Roman" w:eastAsia="Calibri" w:hAnsi="Times New Roman" w:cs="Times New Roman"/>
          <w:sz w:val="24"/>
          <w:szCs w:val="24"/>
          <w:lang w:eastAsia="en-US"/>
        </w:rPr>
        <w:t>, считано от датата  на подписване на протокола. За получаването на подменените артикули и отстраняване на липсите се съставя отделен приемно-предавателен протокол;</w:t>
      </w:r>
    </w:p>
    <w:p w:rsidR="000618B3" w:rsidRPr="00146F3B" w:rsidRDefault="005B034A" w:rsidP="00214E7D">
      <w:pPr>
        <w:pStyle w:val="ListParagraph"/>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з</w:t>
      </w:r>
      <w:r w:rsidR="000618B3" w:rsidRPr="00146F3B">
        <w:rPr>
          <w:rFonts w:ascii="Times New Roman" w:eastAsia="Calibri" w:hAnsi="Times New Roman" w:cs="Times New Roman"/>
          <w:sz w:val="24"/>
          <w:szCs w:val="24"/>
          <w:lang w:eastAsia="en-US"/>
        </w:rPr>
        <w:t>а срок от три месеца от датата на приемо-предавателния протокол гарантир</w:t>
      </w:r>
      <w:r w:rsidR="001A5759">
        <w:rPr>
          <w:rFonts w:ascii="Times New Roman" w:eastAsia="Calibri" w:hAnsi="Times New Roman" w:cs="Times New Roman"/>
          <w:sz w:val="24"/>
          <w:szCs w:val="24"/>
          <w:lang w:eastAsia="en-US"/>
        </w:rPr>
        <w:t>а</w:t>
      </w:r>
      <w:r w:rsidR="000618B3" w:rsidRPr="00146F3B">
        <w:rPr>
          <w:rFonts w:ascii="Times New Roman" w:eastAsia="Calibri" w:hAnsi="Times New Roman" w:cs="Times New Roman"/>
          <w:sz w:val="24"/>
          <w:szCs w:val="24"/>
          <w:lang w:eastAsia="en-US"/>
        </w:rPr>
        <w:t>ме срещу скрити фабрични дефекти на доставените в изпълнение на договора артикули, при условие че са спазвани условията на правилно съхранение или ползване. За установените скрити дефекти се съставя  констативен протокол, подписан и от двете страни по договора;</w:t>
      </w:r>
    </w:p>
    <w:p w:rsidR="000618B3" w:rsidRPr="00146F3B" w:rsidRDefault="005B034A" w:rsidP="00214E7D">
      <w:pPr>
        <w:pStyle w:val="ListParagraph"/>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да</w:t>
      </w:r>
      <w:r w:rsidR="000618B3" w:rsidRPr="00146F3B">
        <w:rPr>
          <w:rFonts w:ascii="Times New Roman" w:eastAsia="Calibri" w:hAnsi="Times New Roman" w:cs="Times New Roman"/>
          <w:sz w:val="24"/>
          <w:szCs w:val="24"/>
          <w:lang w:eastAsia="en-US"/>
        </w:rPr>
        <w:t xml:space="preserve"> извършваме замяна на артикулите със скрити фабрични дефекти и/или повредена опаковка не по късно от </w:t>
      </w:r>
      <w:r w:rsidRPr="00B0218F">
        <w:rPr>
          <w:rFonts w:ascii="Times New Roman" w:eastAsia="Calibri" w:hAnsi="Times New Roman" w:cs="Times New Roman"/>
          <w:sz w:val="24"/>
          <w:szCs w:val="24"/>
          <w:highlight w:val="yellow"/>
          <w:lang w:eastAsia="en-US"/>
        </w:rPr>
        <w:t>……..…….</w:t>
      </w:r>
      <w:r w:rsidRPr="00146F3B">
        <w:rPr>
          <w:rFonts w:ascii="Times New Roman" w:eastAsia="Calibri" w:hAnsi="Times New Roman" w:cs="Times New Roman"/>
          <w:sz w:val="24"/>
          <w:szCs w:val="24"/>
          <w:lang w:eastAsia="en-US"/>
        </w:rPr>
        <w:t xml:space="preserve"> /</w:t>
      </w:r>
      <w:r w:rsidRPr="00B0218F">
        <w:rPr>
          <w:rFonts w:ascii="Times New Roman" w:eastAsia="Calibri" w:hAnsi="Times New Roman" w:cs="Times New Roman"/>
          <w:b/>
          <w:i/>
          <w:sz w:val="24"/>
          <w:szCs w:val="24"/>
          <w:lang w:eastAsia="en-US"/>
        </w:rPr>
        <w:t xml:space="preserve">участникът посочва срок не по-дълъг от </w:t>
      </w:r>
      <w:r w:rsidR="000618B3" w:rsidRPr="00B0218F">
        <w:rPr>
          <w:rFonts w:ascii="Times New Roman" w:eastAsia="Calibri" w:hAnsi="Times New Roman" w:cs="Times New Roman"/>
          <w:b/>
          <w:i/>
          <w:sz w:val="24"/>
          <w:szCs w:val="24"/>
          <w:lang w:eastAsia="en-US"/>
        </w:rPr>
        <w:t>два работни дни</w:t>
      </w:r>
      <w:r w:rsidRPr="00146F3B">
        <w:rPr>
          <w:rFonts w:ascii="Times New Roman" w:eastAsia="Calibri" w:hAnsi="Times New Roman" w:cs="Times New Roman"/>
          <w:sz w:val="24"/>
          <w:szCs w:val="24"/>
          <w:lang w:eastAsia="en-US"/>
        </w:rPr>
        <w:t>/</w:t>
      </w:r>
      <w:r w:rsidR="000618B3" w:rsidRPr="00146F3B">
        <w:rPr>
          <w:rFonts w:ascii="Times New Roman" w:eastAsia="Calibri" w:hAnsi="Times New Roman" w:cs="Times New Roman"/>
          <w:sz w:val="24"/>
          <w:szCs w:val="24"/>
          <w:lang w:eastAsia="en-US"/>
        </w:rPr>
        <w:t>, считано от датата на уведомяването, безвъзмездно на място при Възложителя;</w:t>
      </w:r>
    </w:p>
    <w:p w:rsidR="000618B3" w:rsidRPr="00501841" w:rsidRDefault="005B034A" w:rsidP="00501841">
      <w:pPr>
        <w:pStyle w:val="ListParagraph"/>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д</w:t>
      </w:r>
      <w:r w:rsidR="000618B3" w:rsidRPr="00146F3B">
        <w:rPr>
          <w:rFonts w:ascii="Times New Roman" w:eastAsia="Calibri" w:hAnsi="Times New Roman" w:cs="Times New Roman"/>
          <w:sz w:val="24"/>
          <w:szCs w:val="24"/>
          <w:lang w:eastAsia="en-US"/>
        </w:rPr>
        <w:t>оставката на артикули по предмета на поръчката ще обхваща всички дейности по реализиране на поръчката - товарене, разтоварване, транспортиране и др. съпътстващи дейности франко мястото на изпълнение на поръчката;</w:t>
      </w:r>
    </w:p>
    <w:p w:rsidR="000618B3" w:rsidRPr="00146F3B" w:rsidRDefault="00D701A7" w:rsidP="00214E7D">
      <w:pPr>
        <w:pStyle w:val="ListParagraph"/>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 xml:space="preserve">да </w:t>
      </w:r>
      <w:r w:rsidR="000618B3" w:rsidRPr="00146F3B">
        <w:rPr>
          <w:rFonts w:ascii="Times New Roman" w:eastAsia="Calibri" w:hAnsi="Times New Roman" w:cs="Times New Roman"/>
          <w:sz w:val="24"/>
          <w:szCs w:val="24"/>
          <w:lang w:eastAsia="en-US"/>
        </w:rPr>
        <w:t xml:space="preserve">даваме указания за правилното съхранение на </w:t>
      </w:r>
      <w:r w:rsidR="00385DF4" w:rsidRPr="00146F3B">
        <w:rPr>
          <w:rFonts w:ascii="Times New Roman" w:eastAsia="Calibri" w:hAnsi="Times New Roman" w:cs="Times New Roman"/>
          <w:sz w:val="24"/>
          <w:szCs w:val="24"/>
          <w:lang w:eastAsia="en-US"/>
        </w:rPr>
        <w:t>артикулите</w:t>
      </w:r>
      <w:r w:rsidR="000618B3" w:rsidRPr="00146F3B">
        <w:rPr>
          <w:rFonts w:ascii="Times New Roman" w:eastAsia="Calibri" w:hAnsi="Times New Roman" w:cs="Times New Roman"/>
          <w:sz w:val="24"/>
          <w:szCs w:val="24"/>
          <w:lang w:eastAsia="en-US"/>
        </w:rPr>
        <w:t>;</w:t>
      </w:r>
    </w:p>
    <w:p w:rsidR="000618B3" w:rsidRPr="00146F3B" w:rsidRDefault="00501841" w:rsidP="00214E7D">
      <w:pPr>
        <w:pStyle w:val="ListParagraph"/>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0618B3" w:rsidRPr="00146F3B">
        <w:rPr>
          <w:rFonts w:ascii="Times New Roman" w:eastAsia="Calibri" w:hAnsi="Times New Roman" w:cs="Times New Roman"/>
          <w:sz w:val="24"/>
          <w:szCs w:val="24"/>
          <w:lang w:eastAsia="en-US"/>
        </w:rPr>
        <w:t xml:space="preserve">оръчката </w:t>
      </w:r>
      <w:r w:rsidR="00D701A7" w:rsidRPr="00146F3B">
        <w:rPr>
          <w:rFonts w:ascii="Times New Roman" w:eastAsia="Calibri" w:hAnsi="Times New Roman" w:cs="Times New Roman"/>
          <w:sz w:val="24"/>
          <w:szCs w:val="24"/>
          <w:lang w:eastAsia="en-US"/>
        </w:rPr>
        <w:t>да</w:t>
      </w:r>
      <w:r w:rsidR="000618B3" w:rsidRPr="00146F3B">
        <w:rPr>
          <w:rFonts w:ascii="Times New Roman" w:eastAsia="Calibri" w:hAnsi="Times New Roman" w:cs="Times New Roman"/>
          <w:sz w:val="24"/>
          <w:szCs w:val="24"/>
          <w:lang w:eastAsia="en-US"/>
        </w:rPr>
        <w:t xml:space="preserve"> се осъществява чрез технически съоръжения, гарантиращи качеството – </w:t>
      </w:r>
      <w:r w:rsidR="00800950" w:rsidRPr="00146F3B">
        <w:rPr>
          <w:rFonts w:ascii="Times New Roman" w:eastAsia="Calibri" w:hAnsi="Times New Roman" w:cs="Times New Roman"/>
          <w:sz w:val="24"/>
          <w:szCs w:val="24"/>
          <w:lang w:eastAsia="en-US"/>
        </w:rPr>
        <w:t>артикулите</w:t>
      </w:r>
      <w:r w:rsidR="000618B3" w:rsidRPr="00146F3B">
        <w:rPr>
          <w:rFonts w:ascii="Times New Roman" w:eastAsia="Calibri" w:hAnsi="Times New Roman" w:cs="Times New Roman"/>
          <w:sz w:val="24"/>
          <w:szCs w:val="24"/>
          <w:lang w:eastAsia="en-US"/>
        </w:rPr>
        <w:t xml:space="preserve"> да се съхраняват и транспортират в бази и с транспорт, отговарящ на нормативните изисквания;</w:t>
      </w:r>
    </w:p>
    <w:p w:rsidR="000618B3" w:rsidRPr="00146F3B" w:rsidRDefault="00870674" w:rsidP="00214E7D">
      <w:pPr>
        <w:pStyle w:val="ListParagraph"/>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д</w:t>
      </w:r>
      <w:r w:rsidR="000618B3" w:rsidRPr="00146F3B">
        <w:rPr>
          <w:rFonts w:ascii="Times New Roman" w:eastAsia="Calibri" w:hAnsi="Times New Roman" w:cs="Times New Roman"/>
          <w:sz w:val="24"/>
          <w:szCs w:val="24"/>
          <w:lang w:eastAsia="en-US"/>
        </w:rPr>
        <w:t xml:space="preserve">оставяните артикули </w:t>
      </w:r>
      <w:r w:rsidRPr="00146F3B">
        <w:rPr>
          <w:rFonts w:ascii="Times New Roman" w:eastAsia="Calibri" w:hAnsi="Times New Roman" w:cs="Times New Roman"/>
          <w:sz w:val="24"/>
          <w:szCs w:val="24"/>
          <w:lang w:eastAsia="en-US"/>
        </w:rPr>
        <w:t>да</w:t>
      </w:r>
      <w:r w:rsidR="000618B3" w:rsidRPr="00146F3B">
        <w:rPr>
          <w:rFonts w:ascii="Times New Roman" w:eastAsia="Calibri" w:hAnsi="Times New Roman" w:cs="Times New Roman"/>
          <w:sz w:val="24"/>
          <w:szCs w:val="24"/>
          <w:lang w:eastAsia="en-US"/>
        </w:rPr>
        <w:t xml:space="preserve"> отговарят на нормативните изисквания за качество и за безопасност при употреба от крайни потребители;</w:t>
      </w:r>
    </w:p>
    <w:p w:rsidR="008B51BE" w:rsidRPr="00146F3B" w:rsidRDefault="008B51BE" w:rsidP="00214E7D">
      <w:pPr>
        <w:pStyle w:val="ListParagraph"/>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 xml:space="preserve">да изпълняваме задълженията си по договора в пълно съответствие с техническите спецификации, както и в съответствие с приложимите към предмета на договора законови </w:t>
      </w:r>
      <w:r w:rsidR="002F7DBD" w:rsidRPr="00146F3B">
        <w:rPr>
          <w:rFonts w:ascii="Times New Roman" w:eastAsia="Calibri" w:hAnsi="Times New Roman" w:cs="Times New Roman"/>
          <w:sz w:val="24"/>
          <w:szCs w:val="24"/>
          <w:lang w:eastAsia="en-US"/>
        </w:rPr>
        <w:t>и подзаконови нормативни актове.</w:t>
      </w:r>
    </w:p>
    <w:p w:rsidR="00214E7D" w:rsidRPr="00146F3B" w:rsidRDefault="00214E7D" w:rsidP="00214E7D">
      <w:pPr>
        <w:pStyle w:val="ListParagraph"/>
        <w:shd w:val="clear" w:color="auto" w:fill="FFFFFF"/>
        <w:tabs>
          <w:tab w:val="left" w:pos="0"/>
          <w:tab w:val="left" w:pos="34"/>
        </w:tabs>
        <w:suppressAutoHyphens/>
        <w:spacing w:after="0"/>
        <w:ind w:left="709"/>
        <w:jc w:val="both"/>
        <w:rPr>
          <w:rFonts w:ascii="Times New Roman" w:eastAsia="Calibri" w:hAnsi="Times New Roman" w:cs="Times New Roman"/>
          <w:sz w:val="22"/>
          <w:szCs w:val="22"/>
          <w:lang w:eastAsia="en-US"/>
        </w:rPr>
      </w:pPr>
    </w:p>
    <w:p w:rsidR="006E34FE" w:rsidRPr="00C960A1" w:rsidRDefault="002F7DBD" w:rsidP="00204443">
      <w:pPr>
        <w:spacing w:after="200" w:line="276" w:lineRule="auto"/>
        <w:ind w:firstLine="708"/>
        <w:jc w:val="both"/>
        <w:rPr>
          <w:rFonts w:ascii="Times New Roman" w:eastAsia="Calibri" w:hAnsi="Times New Roman" w:cs="Times New Roman"/>
          <w:b/>
        </w:rPr>
      </w:pPr>
      <w:r>
        <w:rPr>
          <w:rFonts w:ascii="Times New Roman" w:eastAsia="Calibri" w:hAnsi="Times New Roman" w:cs="Times New Roman"/>
          <w:b/>
          <w:bCs/>
          <w:sz w:val="24"/>
          <w:szCs w:val="24"/>
        </w:rPr>
        <w:t xml:space="preserve">3. </w:t>
      </w:r>
      <w:r w:rsidR="007634EF" w:rsidRPr="00CB2AF3">
        <w:rPr>
          <w:rFonts w:ascii="Times New Roman" w:eastAsia="Calibri" w:hAnsi="Times New Roman" w:cs="Times New Roman"/>
          <w:b/>
          <w:bCs/>
          <w:sz w:val="24"/>
          <w:szCs w:val="24"/>
        </w:rPr>
        <w:t>В случай че бъдем избрани за изпълнител на обществената поръчка се задължавам</w:t>
      </w:r>
      <w:r w:rsidR="00204443">
        <w:rPr>
          <w:rFonts w:ascii="Times New Roman" w:eastAsia="Calibri" w:hAnsi="Times New Roman" w:cs="Times New Roman"/>
          <w:b/>
          <w:bCs/>
          <w:sz w:val="24"/>
          <w:szCs w:val="24"/>
        </w:rPr>
        <w:t xml:space="preserve">е </w:t>
      </w:r>
      <w:r w:rsidR="007A0FFA" w:rsidRPr="00C960A1">
        <w:rPr>
          <w:rFonts w:ascii="Times New Roman" w:eastAsia="Times New Roman" w:hAnsi="Times New Roman" w:cs="Times New Roman"/>
          <w:b/>
          <w:sz w:val="24"/>
          <w:szCs w:val="24"/>
          <w:lang w:eastAsia="bg-BG"/>
        </w:rPr>
        <w:t xml:space="preserve">да </w:t>
      </w:r>
      <w:r w:rsidR="006E34FE" w:rsidRPr="00C960A1">
        <w:rPr>
          <w:rFonts w:ascii="Times New Roman" w:eastAsia="Times New Roman" w:hAnsi="Times New Roman" w:cs="Times New Roman"/>
          <w:b/>
          <w:sz w:val="24"/>
          <w:szCs w:val="24"/>
          <w:lang w:eastAsia="bg-BG"/>
        </w:rPr>
        <w:t>доставяме предлаганите от нас артикули в срок до</w:t>
      </w:r>
      <w:r w:rsidR="006E34FE" w:rsidRPr="00C1273A">
        <w:rPr>
          <w:rFonts w:ascii="Times New Roman" w:eastAsia="Times New Roman" w:hAnsi="Times New Roman" w:cs="Times New Roman"/>
          <w:sz w:val="24"/>
          <w:szCs w:val="24"/>
          <w:highlight w:val="yellow"/>
          <w:lang w:eastAsia="bg-BG"/>
        </w:rPr>
        <w:t>……...</w:t>
      </w:r>
      <w:r w:rsidR="006E34FE">
        <w:rPr>
          <w:rFonts w:ascii="Times New Roman" w:eastAsia="Times New Roman" w:hAnsi="Times New Roman" w:cs="Times New Roman"/>
          <w:sz w:val="24"/>
          <w:szCs w:val="24"/>
          <w:lang w:eastAsia="bg-BG"/>
        </w:rPr>
        <w:t xml:space="preserve"> </w:t>
      </w:r>
      <w:r w:rsidR="008B51BE">
        <w:rPr>
          <w:rFonts w:ascii="Times New Roman" w:eastAsia="Calibri" w:hAnsi="Times New Roman" w:cs="Times New Roman"/>
        </w:rPr>
        <w:t>/</w:t>
      </w:r>
      <w:r w:rsidR="008B51BE" w:rsidRPr="004E727D">
        <w:rPr>
          <w:rFonts w:ascii="Times New Roman" w:eastAsia="Calibri" w:hAnsi="Times New Roman" w:cs="Times New Roman"/>
          <w:i/>
          <w:u w:val="single"/>
        </w:rPr>
        <w:t>участникът</w:t>
      </w:r>
      <w:r w:rsidR="004E727D">
        <w:rPr>
          <w:rFonts w:ascii="Times New Roman" w:eastAsia="Calibri" w:hAnsi="Times New Roman" w:cs="Times New Roman"/>
          <w:i/>
          <w:u w:val="single"/>
        </w:rPr>
        <w:t xml:space="preserve"> следва да  посочи</w:t>
      </w:r>
      <w:r w:rsidR="008B51BE" w:rsidRPr="004E727D">
        <w:rPr>
          <w:rFonts w:ascii="Times New Roman" w:eastAsia="Calibri" w:hAnsi="Times New Roman" w:cs="Times New Roman"/>
          <w:i/>
          <w:u w:val="single"/>
        </w:rPr>
        <w:t xml:space="preserve"> срок не по-дълъг от един работен ден</w:t>
      </w:r>
      <w:r w:rsidR="008B51BE">
        <w:rPr>
          <w:rFonts w:ascii="Times New Roman" w:eastAsia="Calibri" w:hAnsi="Times New Roman" w:cs="Times New Roman"/>
        </w:rPr>
        <w:t xml:space="preserve">/, </w:t>
      </w:r>
      <w:r w:rsidR="008B51BE" w:rsidRPr="00C960A1">
        <w:rPr>
          <w:rFonts w:ascii="Times New Roman" w:eastAsia="Calibri" w:hAnsi="Times New Roman" w:cs="Times New Roman"/>
          <w:b/>
        </w:rPr>
        <w:t>считано от получаване на заявка от възложителя.</w:t>
      </w:r>
    </w:p>
    <w:p w:rsidR="00FC5888" w:rsidRPr="00FC5888" w:rsidRDefault="00C1273A" w:rsidP="00C1273A">
      <w:pPr>
        <w:spacing w:after="200" w:line="276" w:lineRule="auto"/>
        <w:ind w:firstLine="708"/>
        <w:jc w:val="both"/>
        <w:rPr>
          <w:rFonts w:ascii="Times New Roman" w:hAnsi="Times New Roman" w:cs="Times New Roman"/>
          <w:sz w:val="24"/>
          <w:szCs w:val="24"/>
        </w:rPr>
      </w:pPr>
      <w:r w:rsidRPr="00C1273A">
        <w:rPr>
          <w:rFonts w:ascii="Times New Roman" w:eastAsia="Calibri" w:hAnsi="Times New Roman" w:cs="Times New Roman"/>
          <w:b/>
        </w:rPr>
        <w:t>4.</w:t>
      </w:r>
      <w:r>
        <w:rPr>
          <w:rFonts w:ascii="Times New Roman" w:eastAsia="Calibri" w:hAnsi="Times New Roman" w:cs="Times New Roman"/>
        </w:rPr>
        <w:t xml:space="preserve"> </w:t>
      </w:r>
      <w:r>
        <w:rPr>
          <w:rFonts w:ascii="Times New Roman" w:eastAsia="Calibri" w:hAnsi="Times New Roman" w:cs="Times New Roman"/>
          <w:b/>
          <w:bCs/>
          <w:sz w:val="24"/>
          <w:szCs w:val="24"/>
        </w:rPr>
        <w:t xml:space="preserve">Предлаганият от нас гаранционен срок на доставените артикули е </w:t>
      </w:r>
      <w:r w:rsidRPr="00C1273A">
        <w:rPr>
          <w:rFonts w:ascii="Times New Roman" w:eastAsia="Calibri" w:hAnsi="Times New Roman" w:cs="Times New Roman"/>
          <w:b/>
          <w:bCs/>
          <w:sz w:val="24"/>
          <w:szCs w:val="24"/>
          <w:highlight w:val="yellow"/>
        </w:rPr>
        <w:t>.........</w:t>
      </w:r>
      <w:r>
        <w:rPr>
          <w:rFonts w:ascii="Times New Roman" w:eastAsia="Calibri" w:hAnsi="Times New Roman" w:cs="Times New Roman"/>
          <w:b/>
          <w:bCs/>
          <w:sz w:val="24"/>
          <w:szCs w:val="24"/>
        </w:rPr>
        <w:t xml:space="preserve"> месеца, считано от датата на приемо-предавателния протокол за извършена </w:t>
      </w:r>
      <w:r w:rsidR="00C578AB">
        <w:rPr>
          <w:rFonts w:ascii="Times New Roman" w:eastAsia="Calibri" w:hAnsi="Times New Roman" w:cs="Times New Roman"/>
          <w:b/>
          <w:bCs/>
          <w:sz w:val="24"/>
          <w:szCs w:val="24"/>
        </w:rPr>
        <w:t>доставка</w:t>
      </w:r>
      <w:r>
        <w:rPr>
          <w:rFonts w:ascii="Times New Roman" w:eastAsia="Calibri" w:hAnsi="Times New Roman" w:cs="Times New Roman"/>
          <w:b/>
          <w:bCs/>
          <w:sz w:val="24"/>
          <w:szCs w:val="24"/>
        </w:rPr>
        <w:t xml:space="preserve">. </w:t>
      </w:r>
      <w:r w:rsidRPr="00C1273A">
        <w:rPr>
          <w:rFonts w:ascii="Times New Roman" w:eastAsia="Calibri" w:hAnsi="Times New Roman" w:cs="Times New Roman"/>
          <w:b/>
          <w:bCs/>
          <w:i/>
          <w:sz w:val="20"/>
          <w:szCs w:val="20"/>
        </w:rPr>
        <w:t>/участникът посочва срок, който не може да бъде по-кратък от три месеца</w:t>
      </w:r>
      <w:r>
        <w:rPr>
          <w:rFonts w:ascii="Times New Roman" w:eastAsia="Calibri" w:hAnsi="Times New Roman" w:cs="Times New Roman"/>
          <w:b/>
          <w:bCs/>
          <w:i/>
          <w:sz w:val="20"/>
          <w:szCs w:val="20"/>
        </w:rPr>
        <w:t xml:space="preserve">, </w:t>
      </w:r>
      <w:r w:rsidRPr="00C1273A">
        <w:t xml:space="preserve"> </w:t>
      </w:r>
      <w:r w:rsidRPr="00C1273A">
        <w:rPr>
          <w:rFonts w:ascii="Times New Roman" w:eastAsia="Calibri" w:hAnsi="Times New Roman" w:cs="Times New Roman"/>
          <w:b/>
          <w:bCs/>
          <w:i/>
          <w:sz w:val="20"/>
          <w:szCs w:val="20"/>
        </w:rPr>
        <w:t>считано от датата на приемо-предавателния</w:t>
      </w:r>
      <w:r>
        <w:rPr>
          <w:rFonts w:ascii="Times New Roman" w:eastAsia="Calibri" w:hAnsi="Times New Roman" w:cs="Times New Roman"/>
          <w:b/>
          <w:bCs/>
          <w:i/>
          <w:sz w:val="20"/>
          <w:szCs w:val="20"/>
        </w:rPr>
        <w:t xml:space="preserve"> протокол за извършена дос</w:t>
      </w:r>
      <w:r w:rsidR="001A5759">
        <w:rPr>
          <w:rFonts w:ascii="Times New Roman" w:eastAsia="Calibri" w:hAnsi="Times New Roman" w:cs="Times New Roman"/>
          <w:b/>
          <w:bCs/>
          <w:i/>
          <w:sz w:val="20"/>
          <w:szCs w:val="20"/>
        </w:rPr>
        <w:t>та</w:t>
      </w:r>
      <w:r>
        <w:rPr>
          <w:rFonts w:ascii="Times New Roman" w:eastAsia="Calibri" w:hAnsi="Times New Roman" w:cs="Times New Roman"/>
          <w:b/>
          <w:bCs/>
          <w:i/>
          <w:sz w:val="20"/>
          <w:szCs w:val="20"/>
        </w:rPr>
        <w:t>вка/.</w:t>
      </w:r>
      <w:r w:rsidRPr="00FC5888">
        <w:rPr>
          <w:rFonts w:ascii="Times New Roman" w:hAnsi="Times New Roman" w:cs="Times New Roman"/>
          <w:sz w:val="24"/>
          <w:szCs w:val="24"/>
        </w:rPr>
        <w:t xml:space="preserve"> </w:t>
      </w:r>
    </w:p>
    <w:p w:rsidR="00D30E49" w:rsidRPr="00FC5888" w:rsidRDefault="00CB2AF3" w:rsidP="00092424">
      <w:pPr>
        <w:suppressAutoHyphens/>
        <w:spacing w:before="60" w:after="60" w:line="276" w:lineRule="auto"/>
        <w:ind w:firstLine="708"/>
        <w:jc w:val="both"/>
        <w:rPr>
          <w:rFonts w:ascii="Times New Roman" w:hAnsi="Times New Roman" w:cs="Times New Roman"/>
          <w:sz w:val="24"/>
          <w:szCs w:val="24"/>
        </w:rPr>
      </w:pPr>
      <w:r w:rsidRPr="00FC5888">
        <w:rPr>
          <w:rFonts w:ascii="Times New Roman" w:hAnsi="Times New Roman" w:cs="Times New Roman"/>
          <w:sz w:val="24"/>
          <w:szCs w:val="24"/>
        </w:rPr>
        <w:t xml:space="preserve">В случай че бъдем определени за изпълнител, ние ще представим всички документи, необходими за подписване на </w:t>
      </w:r>
      <w:r w:rsidR="00161464">
        <w:rPr>
          <w:rFonts w:ascii="Times New Roman" w:hAnsi="Times New Roman" w:cs="Times New Roman"/>
          <w:sz w:val="24"/>
          <w:szCs w:val="24"/>
        </w:rPr>
        <w:t>договора</w:t>
      </w:r>
      <w:r w:rsidRPr="00FC5888">
        <w:rPr>
          <w:rFonts w:ascii="Times New Roman" w:hAnsi="Times New Roman" w:cs="Times New Roman"/>
          <w:sz w:val="24"/>
          <w:szCs w:val="24"/>
        </w:rPr>
        <w:t xml:space="preserve"> съгласно документацията за участие в посочения от възлож</w:t>
      </w:r>
      <w:r w:rsidR="00092424">
        <w:rPr>
          <w:rFonts w:ascii="Times New Roman" w:hAnsi="Times New Roman" w:cs="Times New Roman"/>
          <w:sz w:val="24"/>
          <w:szCs w:val="24"/>
        </w:rPr>
        <w:t>ителя срок.</w:t>
      </w:r>
    </w:p>
    <w:p w:rsidR="009B21DB" w:rsidRPr="00FC5888" w:rsidRDefault="009B21DB" w:rsidP="009B21DB">
      <w:pPr>
        <w:spacing w:after="200" w:line="276" w:lineRule="auto"/>
        <w:ind w:firstLine="720"/>
        <w:jc w:val="both"/>
        <w:rPr>
          <w:rFonts w:ascii="Times New Roman" w:hAnsi="Times New Roman" w:cs="Times New Roman"/>
          <w:sz w:val="24"/>
          <w:szCs w:val="24"/>
        </w:rPr>
      </w:pPr>
      <w:r w:rsidRPr="00FC5888">
        <w:rPr>
          <w:rFonts w:ascii="Times New Roman" w:hAnsi="Times New Roman" w:cs="Times New Roman"/>
          <w:sz w:val="24"/>
          <w:szCs w:val="24"/>
        </w:rPr>
        <w:lastRenderedPageBreak/>
        <w:t>Техническото ни предложение</w:t>
      </w:r>
      <w:r w:rsidR="006B5933">
        <w:rPr>
          <w:rStyle w:val="FootnoteReference"/>
          <w:rFonts w:ascii="Times New Roman" w:hAnsi="Times New Roman"/>
          <w:sz w:val="24"/>
          <w:szCs w:val="24"/>
        </w:rPr>
        <w:footnoteReference w:id="5"/>
      </w:r>
      <w:r w:rsidRPr="00FC5888">
        <w:rPr>
          <w:rFonts w:ascii="Times New Roman" w:hAnsi="Times New Roman" w:cs="Times New Roman"/>
          <w:sz w:val="24"/>
          <w:szCs w:val="24"/>
        </w:rPr>
        <w:t xml:space="preserve">, съдържа: </w:t>
      </w:r>
    </w:p>
    <w:p w:rsidR="009B21DB" w:rsidRDefault="002F7DBD" w:rsidP="005637CE">
      <w:pPr>
        <w:pStyle w:val="ListParagraph"/>
        <w:numPr>
          <w:ilvl w:val="0"/>
          <w:numId w:val="43"/>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П</w:t>
      </w:r>
      <w:r w:rsidR="009B21DB" w:rsidRPr="005637CE">
        <w:rPr>
          <w:rFonts w:ascii="Times New Roman" w:hAnsi="Times New Roman" w:cs="Times New Roman"/>
          <w:sz w:val="24"/>
          <w:szCs w:val="24"/>
        </w:rPr>
        <w:t>редложение за изпълнение на поръчката в съответствие с техническите спецификации и изискванията на възложителя;</w:t>
      </w:r>
    </w:p>
    <w:p w:rsidR="0058509F" w:rsidRPr="00092424" w:rsidRDefault="00662BA3" w:rsidP="00092424">
      <w:pPr>
        <w:pStyle w:val="ListParagraph"/>
        <w:numPr>
          <w:ilvl w:val="0"/>
          <w:numId w:val="43"/>
        </w:numPr>
        <w:shd w:val="clear" w:color="auto" w:fill="FFFFFF"/>
        <w:tabs>
          <w:tab w:val="left" w:pos="34"/>
          <w:tab w:val="left" w:pos="993"/>
        </w:tabs>
        <w:spacing w:after="0"/>
        <w:ind w:left="0" w:firstLine="709"/>
        <w:jc w:val="both"/>
        <w:rPr>
          <w:rFonts w:ascii="Times New Roman" w:hAnsi="Times New Roman"/>
          <w:sz w:val="24"/>
          <w:szCs w:val="24"/>
        </w:rPr>
      </w:pPr>
      <w:r w:rsidRPr="00662BA3">
        <w:rPr>
          <w:rFonts w:ascii="Times New Roman" w:hAnsi="Times New Roman"/>
          <w:sz w:val="24"/>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092424" w:rsidRDefault="00092424" w:rsidP="009B21DB">
      <w:pPr>
        <w:spacing w:after="200" w:line="360" w:lineRule="auto"/>
        <w:ind w:firstLine="540"/>
        <w:jc w:val="both"/>
        <w:rPr>
          <w:rFonts w:ascii="Times New Roman" w:hAnsi="Times New Roman" w:cs="Times New Roman"/>
          <w:sz w:val="24"/>
          <w:szCs w:val="24"/>
        </w:rPr>
      </w:pPr>
    </w:p>
    <w:p w:rsidR="009B21DB" w:rsidRPr="00FC5888" w:rsidRDefault="009B21DB" w:rsidP="009B21DB">
      <w:pPr>
        <w:spacing w:after="200" w:line="360" w:lineRule="auto"/>
        <w:ind w:firstLine="540"/>
        <w:jc w:val="both"/>
        <w:rPr>
          <w:rFonts w:ascii="Times New Roman" w:hAnsi="Times New Roman" w:cs="Times New Roman"/>
          <w:sz w:val="24"/>
          <w:szCs w:val="24"/>
        </w:rPr>
      </w:pPr>
      <w:r w:rsidRPr="00FC5888">
        <w:rPr>
          <w:rFonts w:ascii="Times New Roman" w:hAnsi="Times New Roman" w:cs="Times New Roman"/>
          <w:sz w:val="24"/>
          <w:szCs w:val="24"/>
        </w:rPr>
        <w:t>Правно обвързващ подпис /и печат/:</w:t>
      </w:r>
    </w:p>
    <w:p w:rsidR="009B21DB" w:rsidRPr="00FC5888" w:rsidRDefault="009B21DB" w:rsidP="009B21DB">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Дата</w:t>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t xml:space="preserve">            ________/_________/________</w:t>
      </w:r>
    </w:p>
    <w:p w:rsidR="009B21DB" w:rsidRPr="00FC5888" w:rsidRDefault="009B21DB" w:rsidP="009B21DB">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Име и фамилия</w:t>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t>__________________________</w:t>
      </w:r>
    </w:p>
    <w:p w:rsidR="009B21DB" w:rsidRPr="00FC5888" w:rsidRDefault="009B21DB" w:rsidP="009B21DB">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Подпис на упълномощеното лице    __________________________</w:t>
      </w:r>
    </w:p>
    <w:p w:rsidR="009B21DB" w:rsidRPr="00FC5888" w:rsidRDefault="009B21DB" w:rsidP="009B21DB">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Длъжност</w:t>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t>__________________________</w:t>
      </w:r>
    </w:p>
    <w:p w:rsidR="00DB403C" w:rsidRPr="00FC5888" w:rsidRDefault="009B21DB" w:rsidP="00092424">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Наименование на участ</w:t>
      </w:r>
      <w:r w:rsidR="00092424">
        <w:rPr>
          <w:rFonts w:ascii="Times New Roman" w:hAnsi="Times New Roman" w:cs="Times New Roman"/>
          <w:sz w:val="24"/>
          <w:szCs w:val="24"/>
        </w:rPr>
        <w:t>ника</w:t>
      </w:r>
      <w:r w:rsidR="00092424">
        <w:rPr>
          <w:rFonts w:ascii="Times New Roman" w:hAnsi="Times New Roman" w:cs="Times New Roman"/>
          <w:sz w:val="24"/>
          <w:szCs w:val="24"/>
        </w:rPr>
        <w:tab/>
      </w:r>
      <w:r w:rsidR="00092424">
        <w:rPr>
          <w:rFonts w:ascii="Times New Roman" w:hAnsi="Times New Roman" w:cs="Times New Roman"/>
          <w:sz w:val="24"/>
          <w:szCs w:val="24"/>
        </w:rPr>
        <w:tab/>
        <w:t>_________________________</w:t>
      </w:r>
    </w:p>
    <w:p w:rsidR="000E1ADC" w:rsidRDefault="009B21DB" w:rsidP="009B21DB">
      <w:pPr>
        <w:widowControl w:val="0"/>
        <w:shd w:val="clear" w:color="auto" w:fill="FFFFFF"/>
        <w:tabs>
          <w:tab w:val="left" w:pos="5064"/>
        </w:tabs>
        <w:autoSpaceDE w:val="0"/>
        <w:autoSpaceDN w:val="0"/>
        <w:adjustRightInd w:val="0"/>
        <w:spacing w:after="120" w:line="240" w:lineRule="auto"/>
        <w:rPr>
          <w:rFonts w:ascii="Times New Roman" w:hAnsi="Times New Roman" w:cs="Times New Roman"/>
          <w:sz w:val="24"/>
          <w:szCs w:val="24"/>
        </w:rPr>
      </w:pPr>
      <w:r w:rsidRPr="00FC5888">
        <w:rPr>
          <w:rFonts w:ascii="Times New Roman" w:hAnsi="Times New Roman" w:cs="Times New Roman"/>
          <w:sz w:val="24"/>
          <w:szCs w:val="24"/>
        </w:rPr>
        <w:t xml:space="preserve">                                                                       </w:t>
      </w:r>
      <w:r w:rsidR="00DB403C" w:rsidRPr="00FC5888">
        <w:rPr>
          <w:rFonts w:ascii="Times New Roman" w:hAnsi="Times New Roman" w:cs="Times New Roman"/>
          <w:sz w:val="24"/>
          <w:szCs w:val="24"/>
        </w:rPr>
        <w:t>Дата: _________________ г.</w:t>
      </w:r>
      <w:r w:rsidR="00DB403C" w:rsidRPr="00FC5888">
        <w:rPr>
          <w:rFonts w:ascii="Times New Roman" w:hAnsi="Times New Roman" w:cs="Times New Roman"/>
          <w:sz w:val="24"/>
          <w:szCs w:val="24"/>
        </w:rPr>
        <w:tab/>
      </w:r>
    </w:p>
    <w:p w:rsidR="00EA325B" w:rsidRDefault="00EA325B">
      <w:pPr>
        <w:rPr>
          <w:rFonts w:ascii="Times New Roman" w:eastAsia="Calibri" w:hAnsi="Times New Roman" w:cs="Times New Roman"/>
          <w:b/>
          <w:sz w:val="24"/>
          <w:szCs w:val="24"/>
        </w:rPr>
      </w:pPr>
    </w:p>
    <w:p w:rsidR="00EA325B" w:rsidRDefault="00EA325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EA325B" w:rsidRPr="00FD6930" w:rsidRDefault="00EA325B" w:rsidP="00EA325B">
      <w:pPr>
        <w:spacing w:after="120" w:line="240" w:lineRule="auto"/>
        <w:ind w:left="4956"/>
        <w:jc w:val="right"/>
        <w:rPr>
          <w:rFonts w:ascii="Times New Roman" w:eastAsia="Calibri" w:hAnsi="Times New Roman" w:cs="Times New Roman"/>
          <w:b/>
          <w:sz w:val="24"/>
          <w:szCs w:val="24"/>
        </w:rPr>
      </w:pPr>
      <w:r w:rsidRPr="00FD6930">
        <w:rPr>
          <w:rFonts w:ascii="Times New Roman" w:eastAsia="Calibri" w:hAnsi="Times New Roman" w:cs="Times New Roman"/>
          <w:b/>
          <w:sz w:val="24"/>
          <w:szCs w:val="24"/>
        </w:rPr>
        <w:lastRenderedPageBreak/>
        <w:t xml:space="preserve">Образец № </w:t>
      </w:r>
      <w:r>
        <w:rPr>
          <w:rFonts w:ascii="Times New Roman" w:eastAsia="Calibri" w:hAnsi="Times New Roman" w:cs="Times New Roman"/>
          <w:b/>
          <w:sz w:val="24"/>
          <w:szCs w:val="24"/>
        </w:rPr>
        <w:t>3</w:t>
      </w:r>
      <w:r w:rsidRPr="00FD6930">
        <w:rPr>
          <w:rFonts w:ascii="Times New Roman" w:eastAsia="Calibri" w:hAnsi="Times New Roman" w:cs="Times New Roman"/>
          <w:b/>
          <w:sz w:val="24"/>
          <w:szCs w:val="24"/>
        </w:rPr>
        <w:t>-2</w:t>
      </w:r>
    </w:p>
    <w:p w:rsidR="00EA325B" w:rsidRPr="00DB403C" w:rsidRDefault="00EA325B" w:rsidP="00EA325B">
      <w:pPr>
        <w:spacing w:after="120" w:line="240" w:lineRule="auto"/>
        <w:ind w:left="4956"/>
        <w:jc w:val="both"/>
        <w:rPr>
          <w:rFonts w:ascii="Times New Roman" w:eastAsia="Batang" w:hAnsi="Times New Roman" w:cs="Times New Roman"/>
          <w:b/>
          <w:bCs/>
          <w:caps/>
          <w:sz w:val="24"/>
          <w:szCs w:val="24"/>
        </w:rPr>
      </w:pPr>
    </w:p>
    <w:p w:rsidR="00EA325B" w:rsidRPr="00DB403C" w:rsidRDefault="00EA325B" w:rsidP="00EA325B">
      <w:pPr>
        <w:spacing w:after="120" w:line="240" w:lineRule="auto"/>
        <w:jc w:val="both"/>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p>
    <w:p w:rsidR="00EA325B" w:rsidRDefault="00EA325B" w:rsidP="00EA325B">
      <w:pPr>
        <w:spacing w:after="120" w:line="240" w:lineRule="auto"/>
        <w:ind w:left="4956" w:hanging="4956"/>
        <w:jc w:val="both"/>
        <w:rPr>
          <w:rFonts w:ascii="Times New Roman" w:eastAsia="Batang" w:hAnsi="Times New Roman" w:cs="Times New Roman"/>
          <w:b/>
          <w:sz w:val="24"/>
          <w:szCs w:val="24"/>
        </w:rPr>
      </w:pPr>
      <w:r>
        <w:rPr>
          <w:rFonts w:ascii="Times New Roman" w:eastAsia="Batang" w:hAnsi="Times New Roman" w:cs="Times New Roman"/>
          <w:b/>
          <w:sz w:val="24"/>
          <w:szCs w:val="24"/>
        </w:rPr>
        <w:t>РЕКТОРА НА СУ „СВ. КЛИМЕНТ ОХРИДСКИ“</w:t>
      </w:r>
    </w:p>
    <w:p w:rsidR="00EA325B" w:rsidRPr="00DB403C" w:rsidRDefault="00EA325B" w:rsidP="00EA325B">
      <w:pPr>
        <w:spacing w:after="120" w:line="240" w:lineRule="auto"/>
        <w:ind w:left="4956" w:hanging="4956"/>
        <w:jc w:val="both"/>
        <w:rPr>
          <w:rFonts w:ascii="Times New Roman" w:eastAsia="Batang" w:hAnsi="Times New Roman" w:cs="Times New Roman"/>
          <w:b/>
          <w:bCs/>
          <w:caps/>
          <w:sz w:val="16"/>
          <w:szCs w:val="16"/>
        </w:rPr>
      </w:pPr>
    </w:p>
    <w:p w:rsidR="00EA325B" w:rsidRPr="00DB403C" w:rsidRDefault="00EA325B" w:rsidP="00EA325B">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p>
    <w:p w:rsidR="00EA325B" w:rsidRPr="00AA4A57" w:rsidRDefault="00EA325B" w:rsidP="00EA325B">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r w:rsidRPr="00DB403C">
        <w:rPr>
          <w:rFonts w:ascii="Times New Roman" w:eastAsia="MS ??" w:hAnsi="Times New Roman" w:cs="Times New Roman"/>
          <w:b/>
          <w:bCs/>
          <w:spacing w:val="-1"/>
          <w:w w:val="107"/>
          <w:sz w:val="24"/>
          <w:szCs w:val="24"/>
          <w:lang w:eastAsia="bg-BG"/>
        </w:rPr>
        <w:t>ПРЕДЛОЖ</w:t>
      </w:r>
      <w:r>
        <w:rPr>
          <w:rFonts w:ascii="Times New Roman" w:eastAsia="MS ??" w:hAnsi="Times New Roman" w:cs="Times New Roman"/>
          <w:b/>
          <w:bCs/>
          <w:spacing w:val="-1"/>
          <w:w w:val="107"/>
          <w:sz w:val="24"/>
          <w:szCs w:val="24"/>
          <w:lang w:eastAsia="bg-BG"/>
        </w:rPr>
        <w:t>ЕНИЕ ЗА ИЗПЪЛНЕНИЕ НА ПОРЪЧКАТА</w:t>
      </w:r>
      <w:r>
        <w:rPr>
          <w:rStyle w:val="FootnoteReference"/>
          <w:rFonts w:ascii="Times New Roman" w:eastAsia="MS ??" w:hAnsi="Times New Roman"/>
          <w:b/>
          <w:bCs/>
          <w:spacing w:val="-1"/>
          <w:w w:val="107"/>
          <w:sz w:val="24"/>
          <w:szCs w:val="24"/>
          <w:lang w:eastAsia="bg-BG"/>
        </w:rPr>
        <w:footnoteReference w:id="6"/>
      </w:r>
    </w:p>
    <w:p w:rsidR="00EA325B" w:rsidRPr="00DB403C" w:rsidRDefault="00EA325B" w:rsidP="00EA325B">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r>
        <w:rPr>
          <w:rFonts w:ascii="Times New Roman" w:eastAsia="MS ??" w:hAnsi="Times New Roman" w:cs="Times New Roman"/>
          <w:sz w:val="24"/>
          <w:szCs w:val="24"/>
          <w:lang w:eastAsia="bg-BG"/>
        </w:rPr>
        <w:t>...............</w:t>
      </w:r>
      <w:r w:rsidRPr="00DB403C">
        <w:rPr>
          <w:rFonts w:ascii="Times New Roman" w:eastAsia="MS ??" w:hAnsi="Times New Roman" w:cs="Times New Roman"/>
          <w:sz w:val="24"/>
          <w:szCs w:val="24"/>
          <w:lang w:eastAsia="bg-BG"/>
        </w:rPr>
        <w:t>.</w:t>
      </w:r>
    </w:p>
    <w:p w:rsidR="00EA325B" w:rsidRPr="00DB403C" w:rsidRDefault="00EA325B" w:rsidP="00EA325B">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EA325B" w:rsidRDefault="00EA325B" w:rsidP="00DF2B8F">
      <w:pPr>
        <w:spacing w:after="0" w:line="240" w:lineRule="auto"/>
        <w:jc w:val="both"/>
        <w:rPr>
          <w:rFonts w:ascii="Times New Roman" w:eastAsia="Times New Roman" w:hAnsi="Times New Roman"/>
          <w:b/>
          <w:sz w:val="24"/>
          <w:szCs w:val="24"/>
          <w:lang w:eastAsia="bg-BG"/>
        </w:rPr>
      </w:pPr>
      <w:r w:rsidRPr="00DB403C">
        <w:rPr>
          <w:rFonts w:ascii="Times New Roman" w:eastAsia="MS ??" w:hAnsi="Times New Roman" w:cs="Times New Roman"/>
          <w:sz w:val="24"/>
          <w:szCs w:val="24"/>
          <w:lang w:eastAsia="bg-BG"/>
        </w:rPr>
        <w:t>(</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00DF2B8F">
        <w:rPr>
          <w:rFonts w:ascii="Times New Roman" w:eastAsia="Times New Roman" w:hAnsi="Times New Roman"/>
          <w:b/>
          <w:sz w:val="24"/>
          <w:szCs w:val="24"/>
          <w:lang w:eastAsia="bg-BG"/>
        </w:rPr>
        <w:t>„ПЕРИОДИЧНА ДОСТАВКА НА ПЕЧАТАРСКА ХАРТИЯ И КАРТОНИ, включваща три обособени позиции“.</w:t>
      </w:r>
    </w:p>
    <w:p w:rsidR="00DF2B8F" w:rsidRDefault="00DF2B8F" w:rsidP="00DF2B8F">
      <w:pPr>
        <w:spacing w:after="0" w:line="240" w:lineRule="auto"/>
        <w:jc w:val="both"/>
        <w:rPr>
          <w:rFonts w:ascii="Times New Roman" w:eastAsia="Times New Roman" w:hAnsi="Times New Roman"/>
          <w:b/>
          <w:sz w:val="24"/>
          <w:szCs w:val="24"/>
          <w:lang w:eastAsia="bg-BG"/>
        </w:rPr>
      </w:pPr>
    </w:p>
    <w:p w:rsidR="00DF2B8F" w:rsidRDefault="00DF2B8F" w:rsidP="00DF2B8F">
      <w:pPr>
        <w:spacing w:after="0" w:line="240" w:lineRule="auto"/>
        <w:jc w:val="both"/>
        <w:rPr>
          <w:rFonts w:ascii="Times New Roman" w:eastAsia="Calibri" w:hAnsi="Times New Roman" w:cs="Times New Roman"/>
          <w:b/>
          <w:bCs/>
        </w:rPr>
      </w:pPr>
    </w:p>
    <w:p w:rsidR="00EA325B" w:rsidRPr="00E1328E" w:rsidRDefault="00EA325B" w:rsidP="00DF2B8F">
      <w:pPr>
        <w:spacing w:after="120"/>
        <w:jc w:val="center"/>
        <w:rPr>
          <w:rFonts w:ascii="Times New Roman" w:eastAsia="Calibri" w:hAnsi="Times New Roman" w:cs="Times New Roman"/>
          <w:b/>
          <w:bCs/>
        </w:rPr>
      </w:pPr>
      <w:r w:rsidRPr="00E1328E">
        <w:rPr>
          <w:rFonts w:ascii="Times New Roman" w:eastAsia="Calibri" w:hAnsi="Times New Roman" w:cs="Times New Roman"/>
          <w:b/>
          <w:bCs/>
        </w:rPr>
        <w:t>УВАЖАЕМИ ДАМИ И ГОСПОДА,</w:t>
      </w:r>
    </w:p>
    <w:p w:rsidR="00EA325B" w:rsidRPr="00E1328E" w:rsidRDefault="00EA325B" w:rsidP="00EA325B">
      <w:pPr>
        <w:spacing w:after="200" w:line="276" w:lineRule="auto"/>
        <w:ind w:firstLine="709"/>
        <w:jc w:val="both"/>
        <w:rPr>
          <w:rFonts w:ascii="Times New Roman" w:eastAsia="Calibri" w:hAnsi="Times New Roman" w:cs="Times New Roman"/>
          <w:bCs/>
        </w:rPr>
      </w:pPr>
      <w:r>
        <w:rPr>
          <w:rFonts w:ascii="Times New Roman" w:eastAsia="Calibri" w:hAnsi="Times New Roman" w:cs="Times New Roman"/>
          <w:bCs/>
        </w:rPr>
        <w:t>П</w:t>
      </w:r>
      <w:r w:rsidRPr="00E1328E">
        <w:rPr>
          <w:rFonts w:ascii="Times New Roman" w:eastAsia="Calibri" w:hAnsi="Times New Roman" w:cs="Times New Roman"/>
          <w:bCs/>
        </w:rPr>
        <w:t xml:space="preserve">редставяме нашето предложение за изпълнение на обявената от Вас </w:t>
      </w:r>
      <w:r>
        <w:rPr>
          <w:rFonts w:ascii="Times New Roman" w:eastAsia="Calibri" w:hAnsi="Times New Roman" w:cs="Times New Roman"/>
          <w:bCs/>
        </w:rPr>
        <w:t xml:space="preserve">обществена </w:t>
      </w:r>
      <w:r w:rsidRPr="00E1328E">
        <w:rPr>
          <w:rFonts w:ascii="Times New Roman" w:eastAsia="Calibri" w:hAnsi="Times New Roman" w:cs="Times New Roman"/>
          <w:bCs/>
        </w:rPr>
        <w:t>поръчка</w:t>
      </w:r>
      <w:r w:rsidRPr="00E1328E">
        <w:rPr>
          <w:rFonts w:ascii="Times New Roman" w:eastAsia="Calibri" w:hAnsi="Times New Roman" w:cs="Times New Roman"/>
        </w:rPr>
        <w:t xml:space="preserve"> </w:t>
      </w:r>
      <w:r>
        <w:rPr>
          <w:rFonts w:ascii="Times New Roman" w:eastAsia="Calibri" w:hAnsi="Times New Roman" w:cs="Times New Roman"/>
          <w:bCs/>
        </w:rPr>
        <w:t>по обособена позиция № …………..</w:t>
      </w:r>
      <w:r>
        <w:rPr>
          <w:rStyle w:val="FootnoteReference"/>
          <w:rFonts w:ascii="Times New Roman" w:eastAsia="Calibri" w:hAnsi="Times New Roman"/>
          <w:bCs/>
        </w:rPr>
        <w:footnoteReference w:id="7"/>
      </w:r>
    </w:p>
    <w:p w:rsidR="00EA325B" w:rsidRDefault="00EA325B" w:rsidP="00EA325B">
      <w:pPr>
        <w:spacing w:after="120" w:line="276" w:lineRule="auto"/>
        <w:ind w:firstLine="720"/>
        <w:jc w:val="both"/>
        <w:rPr>
          <w:rFonts w:ascii="Times New Roman" w:eastAsia="Calibri" w:hAnsi="Times New Roman" w:cs="Times New Roman"/>
        </w:rPr>
      </w:pPr>
      <w:r w:rsidRPr="002F7DBD">
        <w:rPr>
          <w:rFonts w:ascii="Times New Roman" w:eastAsia="Calibri" w:hAnsi="Times New Roman" w:cs="Times New Roman"/>
          <w:b/>
        </w:rPr>
        <w:t>1.</w:t>
      </w:r>
      <w:r>
        <w:rPr>
          <w:rFonts w:ascii="Times New Roman" w:eastAsia="Calibri" w:hAnsi="Times New Roman" w:cs="Times New Roman"/>
        </w:rPr>
        <w:t xml:space="preserve"> Предлаганите от нас артикули са, както следва</w:t>
      </w:r>
    </w:p>
    <w:tbl>
      <w:tblPr>
        <w:tblW w:w="97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8"/>
        <w:gridCol w:w="3143"/>
        <w:gridCol w:w="992"/>
        <w:gridCol w:w="1559"/>
        <w:gridCol w:w="3544"/>
      </w:tblGrid>
      <w:tr w:rsidR="00DF2B8F" w:rsidRPr="00DF2B8F" w:rsidTr="00DF2B8F">
        <w:trPr>
          <w:trHeight w:hRule="exact" w:val="2278"/>
        </w:trPr>
        <w:tc>
          <w:tcPr>
            <w:tcW w:w="528" w:type="dxa"/>
            <w:shd w:val="clear" w:color="auto" w:fill="FFFFFF"/>
            <w:vAlign w:val="center"/>
          </w:tcPr>
          <w:p w:rsidR="00DF2B8F" w:rsidRPr="004E05B3" w:rsidRDefault="00DF2B8F" w:rsidP="00DF2B8F">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bCs/>
                <w:color w:val="000000"/>
                <w:sz w:val="24"/>
                <w:szCs w:val="24"/>
                <w:shd w:val="clear" w:color="auto" w:fill="FFFFFF"/>
                <w:lang w:eastAsia="bg-BG"/>
              </w:rPr>
              <w:t>№</w:t>
            </w:r>
          </w:p>
        </w:tc>
        <w:tc>
          <w:tcPr>
            <w:tcW w:w="3143" w:type="dxa"/>
            <w:shd w:val="clear" w:color="auto" w:fill="FFFFFF"/>
            <w:vAlign w:val="center"/>
          </w:tcPr>
          <w:p w:rsidR="00DF2B8F" w:rsidRPr="004E05B3" w:rsidRDefault="00DF2B8F" w:rsidP="00DF2B8F">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bCs/>
                <w:color w:val="000000"/>
                <w:sz w:val="24"/>
                <w:szCs w:val="24"/>
                <w:shd w:val="clear" w:color="auto" w:fill="FFFFFF"/>
                <w:lang w:eastAsia="bg-BG"/>
              </w:rPr>
              <w:t>Вид хартия</w:t>
            </w:r>
          </w:p>
        </w:tc>
        <w:tc>
          <w:tcPr>
            <w:tcW w:w="992" w:type="dxa"/>
            <w:shd w:val="clear" w:color="auto" w:fill="FFFFFF"/>
            <w:vAlign w:val="center"/>
          </w:tcPr>
          <w:p w:rsidR="00DF2B8F" w:rsidRPr="004E05B3" w:rsidRDefault="00DF2B8F" w:rsidP="00DF2B8F">
            <w:pPr>
              <w:widowControl w:val="0"/>
              <w:spacing w:after="0" w:line="240"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bCs/>
                <w:color w:val="000000"/>
                <w:sz w:val="24"/>
                <w:szCs w:val="24"/>
                <w:shd w:val="clear" w:color="auto" w:fill="FFFFFF"/>
                <w:lang w:eastAsia="bg-BG"/>
              </w:rPr>
              <w:t>Размери</w:t>
            </w:r>
          </w:p>
        </w:tc>
        <w:tc>
          <w:tcPr>
            <w:tcW w:w="1559" w:type="dxa"/>
            <w:shd w:val="clear" w:color="auto" w:fill="FFFFFF"/>
            <w:vAlign w:val="center"/>
          </w:tcPr>
          <w:p w:rsidR="00DF2B8F" w:rsidRPr="004E05B3" w:rsidRDefault="00DF2B8F" w:rsidP="00DF2B8F">
            <w:pPr>
              <w:widowControl w:val="0"/>
              <w:spacing w:after="0" w:line="274" w:lineRule="exact"/>
              <w:rPr>
                <w:rFonts w:ascii="Times New Roman" w:eastAsia="Arial Unicode MS" w:hAnsi="Times New Roman" w:cs="Times New Roman"/>
                <w:sz w:val="24"/>
                <w:szCs w:val="24"/>
                <w:lang w:eastAsia="bg-BG"/>
              </w:rPr>
            </w:pPr>
            <w:r w:rsidRPr="004E05B3">
              <w:rPr>
                <w:rFonts w:ascii="Times New Roman" w:eastAsia="Arial Unicode MS" w:hAnsi="Times New Roman" w:cs="Times New Roman"/>
                <w:bCs/>
                <w:color w:val="000000"/>
                <w:sz w:val="24"/>
                <w:szCs w:val="24"/>
                <w:shd w:val="clear" w:color="auto" w:fill="FFFFFF"/>
                <w:lang w:eastAsia="bg-BG"/>
              </w:rPr>
              <w:t xml:space="preserve">Прогнозно количество /брой листа/ за 60 месеца </w:t>
            </w:r>
          </w:p>
        </w:tc>
        <w:tc>
          <w:tcPr>
            <w:tcW w:w="3544" w:type="dxa"/>
            <w:shd w:val="clear" w:color="auto" w:fill="FFFFFF"/>
            <w:vAlign w:val="center"/>
          </w:tcPr>
          <w:p w:rsidR="00DF2B8F" w:rsidRPr="004E05B3" w:rsidRDefault="00DF2B8F" w:rsidP="00DF2B8F">
            <w:pPr>
              <w:widowControl w:val="0"/>
              <w:spacing w:after="0" w:line="274" w:lineRule="exact"/>
              <w:rPr>
                <w:rFonts w:ascii="Times New Roman" w:eastAsia="Arial Unicode MS" w:hAnsi="Times New Roman" w:cs="Times New Roman"/>
                <w:bCs/>
                <w:color w:val="000000"/>
                <w:sz w:val="24"/>
                <w:szCs w:val="24"/>
                <w:shd w:val="clear" w:color="auto" w:fill="FFFFFF"/>
                <w:lang w:eastAsia="bg-BG"/>
              </w:rPr>
            </w:pPr>
            <w:r w:rsidRPr="004E05B3">
              <w:rPr>
                <w:rFonts w:ascii="Times New Roman" w:eastAsia="Arial Unicode MS" w:hAnsi="Times New Roman" w:cs="Times New Roman"/>
                <w:b/>
                <w:bCs/>
                <w:color w:val="000000"/>
                <w:sz w:val="24"/>
                <w:szCs w:val="24"/>
                <w:shd w:val="clear" w:color="auto" w:fill="FFFFFF"/>
                <w:lang w:eastAsia="bg-BG"/>
              </w:rPr>
              <w:t>Предложение на участника:</w:t>
            </w:r>
            <w:r>
              <w:rPr>
                <w:rFonts w:ascii="Times New Roman" w:eastAsia="Arial Unicode MS" w:hAnsi="Times New Roman" w:cs="Times New Roman"/>
                <w:bCs/>
                <w:color w:val="000000"/>
                <w:sz w:val="24"/>
                <w:szCs w:val="24"/>
                <w:shd w:val="clear" w:color="auto" w:fill="FFFFFF"/>
                <w:lang w:val="en-US" w:eastAsia="bg-BG"/>
              </w:rPr>
              <w:t xml:space="preserve"> </w:t>
            </w:r>
            <w:r w:rsidRPr="004E05B3">
              <w:rPr>
                <w:rFonts w:ascii="Times New Roman" w:eastAsia="Arial Unicode MS" w:hAnsi="Times New Roman" w:cs="Times New Roman"/>
                <w:bCs/>
                <w:color w:val="000000"/>
                <w:sz w:val="24"/>
                <w:szCs w:val="24"/>
                <w:shd w:val="clear" w:color="auto" w:fill="FFFFFF"/>
                <w:lang w:eastAsia="bg-BG"/>
              </w:rPr>
              <w:t>описание на артикула -</w:t>
            </w:r>
            <w:r>
              <w:rPr>
                <w:rFonts w:ascii="Times New Roman" w:eastAsia="Arial Unicode MS" w:hAnsi="Times New Roman" w:cs="Times New Roman"/>
                <w:bCs/>
                <w:color w:val="000000"/>
                <w:sz w:val="24"/>
                <w:szCs w:val="24"/>
                <w:shd w:val="clear" w:color="auto" w:fill="FFFFFF"/>
                <w:lang w:val="en-US" w:eastAsia="bg-BG"/>
              </w:rPr>
              <w:t xml:space="preserve"> </w:t>
            </w:r>
            <w:r w:rsidRPr="004E05B3">
              <w:rPr>
                <w:rFonts w:ascii="Times New Roman" w:eastAsia="Arial Unicode MS" w:hAnsi="Times New Roman" w:cs="Times New Roman"/>
                <w:bCs/>
                <w:color w:val="000000"/>
                <w:sz w:val="24"/>
                <w:szCs w:val="24"/>
                <w:shd w:val="clear" w:color="auto" w:fill="FFFFFF"/>
                <w:lang w:eastAsia="bg-BG"/>
              </w:rPr>
              <w:t>вид хартия</w:t>
            </w:r>
            <w:r>
              <w:rPr>
                <w:rFonts w:ascii="Times New Roman" w:eastAsia="Arial Unicode MS" w:hAnsi="Times New Roman" w:cs="Times New Roman"/>
                <w:bCs/>
                <w:color w:val="000000"/>
                <w:sz w:val="24"/>
                <w:szCs w:val="24"/>
                <w:shd w:val="clear" w:color="auto" w:fill="FFFFFF"/>
                <w:lang w:val="en-US" w:eastAsia="bg-BG"/>
              </w:rPr>
              <w:t xml:space="preserve"> </w:t>
            </w:r>
            <w:r>
              <w:rPr>
                <w:rFonts w:ascii="Times New Roman" w:eastAsia="Arial Unicode MS" w:hAnsi="Times New Roman" w:cs="Times New Roman"/>
                <w:bCs/>
                <w:color w:val="000000"/>
                <w:sz w:val="24"/>
                <w:szCs w:val="24"/>
                <w:shd w:val="clear" w:color="auto" w:fill="FFFFFF"/>
                <w:lang w:eastAsia="bg-BG"/>
              </w:rPr>
              <w:t>–</w:t>
            </w:r>
            <w:r>
              <w:rPr>
                <w:rFonts w:ascii="Times New Roman" w:eastAsia="Arial Unicode MS" w:hAnsi="Times New Roman" w:cs="Times New Roman"/>
                <w:bCs/>
                <w:color w:val="000000"/>
                <w:sz w:val="24"/>
                <w:szCs w:val="24"/>
                <w:shd w:val="clear" w:color="auto" w:fill="FFFFFF"/>
                <w:lang w:val="en-US" w:eastAsia="bg-BG"/>
              </w:rPr>
              <w:t>(</w:t>
            </w:r>
            <w:proofErr w:type="spellStart"/>
            <w:r w:rsidRPr="004E05B3">
              <w:rPr>
                <w:rFonts w:ascii="Times New Roman" w:eastAsia="Arial Unicode MS" w:hAnsi="Times New Roman" w:cs="Times New Roman"/>
                <w:bCs/>
                <w:color w:val="000000"/>
                <w:sz w:val="24"/>
                <w:szCs w:val="24"/>
                <w:shd w:val="clear" w:color="auto" w:fill="FFFFFF"/>
                <w:lang w:val="en-US" w:eastAsia="bg-BG"/>
              </w:rPr>
              <w:t>дебелина</w:t>
            </w:r>
            <w:proofErr w:type="spellEnd"/>
            <w:r>
              <w:rPr>
                <w:rFonts w:ascii="Times New Roman" w:eastAsia="Arial Unicode MS" w:hAnsi="Times New Roman" w:cs="Times New Roman"/>
                <w:bCs/>
                <w:color w:val="000000"/>
                <w:sz w:val="24"/>
                <w:szCs w:val="24"/>
                <w:shd w:val="clear" w:color="auto" w:fill="FFFFFF"/>
                <w:lang w:val="en-US" w:eastAsia="bg-BG"/>
              </w:rPr>
              <w:t xml:space="preserve"> </w:t>
            </w:r>
            <w:r w:rsidRPr="004E05B3">
              <w:rPr>
                <w:rFonts w:ascii="Times New Roman" w:eastAsia="Arial Unicode MS" w:hAnsi="Times New Roman" w:cs="Times New Roman"/>
                <w:bCs/>
                <w:color w:val="000000"/>
                <w:sz w:val="24"/>
                <w:szCs w:val="24"/>
                <w:shd w:val="clear" w:color="auto" w:fill="FFFFFF"/>
                <w:lang w:val="en-US" w:eastAsia="bg-BG"/>
              </w:rPr>
              <w:t>µ (mic)</w:t>
            </w:r>
            <w:r>
              <w:rPr>
                <w:rFonts w:ascii="Times New Roman" w:eastAsia="Arial Unicode MS" w:hAnsi="Times New Roman" w:cs="Times New Roman"/>
                <w:bCs/>
                <w:color w:val="000000"/>
                <w:sz w:val="24"/>
                <w:szCs w:val="24"/>
                <w:shd w:val="clear" w:color="auto" w:fill="FFFFFF"/>
                <w:lang w:eastAsia="bg-BG"/>
              </w:rPr>
              <w:t>,</w:t>
            </w:r>
            <w:r>
              <w:t xml:space="preserve"> </w:t>
            </w:r>
            <w:r>
              <w:rPr>
                <w:rFonts w:ascii="Times New Roman" w:eastAsia="Arial Unicode MS" w:hAnsi="Times New Roman" w:cs="Times New Roman"/>
                <w:bCs/>
                <w:color w:val="000000"/>
                <w:sz w:val="24"/>
                <w:szCs w:val="24"/>
                <w:shd w:val="clear" w:color="auto" w:fill="FFFFFF"/>
                <w:lang w:eastAsia="bg-BG"/>
              </w:rPr>
              <w:t>обемност,</w:t>
            </w:r>
            <w:r>
              <w:t xml:space="preserve"> </w:t>
            </w:r>
            <w:r w:rsidRPr="004E05B3">
              <w:rPr>
                <w:rFonts w:ascii="Times New Roman" w:eastAsia="Arial Unicode MS" w:hAnsi="Times New Roman" w:cs="Times New Roman"/>
                <w:bCs/>
                <w:color w:val="000000"/>
                <w:sz w:val="24"/>
                <w:szCs w:val="24"/>
                <w:shd w:val="clear" w:color="auto" w:fill="FFFFFF"/>
                <w:lang w:eastAsia="bg-BG"/>
              </w:rPr>
              <w:t>влага</w:t>
            </w:r>
            <w:r>
              <w:rPr>
                <w:rFonts w:ascii="Times New Roman" w:eastAsia="Arial Unicode MS" w:hAnsi="Times New Roman" w:cs="Times New Roman"/>
                <w:bCs/>
                <w:color w:val="000000"/>
                <w:sz w:val="24"/>
                <w:szCs w:val="24"/>
                <w:shd w:val="clear" w:color="auto" w:fill="FFFFFF"/>
                <w:lang w:eastAsia="bg-BG"/>
              </w:rPr>
              <w:t xml:space="preserve"> </w:t>
            </w:r>
            <w:r w:rsidRPr="004E05B3">
              <w:rPr>
                <w:rFonts w:ascii="Times New Roman" w:eastAsia="Arial Unicode MS" w:hAnsi="Times New Roman" w:cs="Times New Roman"/>
                <w:bCs/>
                <w:color w:val="000000"/>
                <w:sz w:val="24"/>
                <w:szCs w:val="24"/>
                <w:shd w:val="clear" w:color="auto" w:fill="FFFFFF"/>
                <w:lang w:eastAsia="bg-BG"/>
              </w:rPr>
              <w:t>%</w:t>
            </w:r>
            <w:r>
              <w:rPr>
                <w:rFonts w:ascii="Times New Roman" w:eastAsia="Arial Unicode MS" w:hAnsi="Times New Roman" w:cs="Times New Roman"/>
                <w:bCs/>
                <w:color w:val="000000"/>
                <w:sz w:val="24"/>
                <w:szCs w:val="24"/>
                <w:shd w:val="clear" w:color="auto" w:fill="FFFFFF"/>
                <w:lang w:eastAsia="bg-BG"/>
              </w:rPr>
              <w:t xml:space="preserve">, </w:t>
            </w:r>
            <w:r w:rsidRPr="004E05B3">
              <w:rPr>
                <w:rFonts w:ascii="Times New Roman" w:eastAsia="Arial Unicode MS" w:hAnsi="Times New Roman" w:cs="Times New Roman"/>
                <w:bCs/>
                <w:color w:val="000000"/>
                <w:sz w:val="24"/>
                <w:szCs w:val="24"/>
                <w:shd w:val="clear" w:color="auto" w:fill="FFFFFF"/>
                <w:lang w:eastAsia="bg-BG"/>
              </w:rPr>
              <w:t>белота</w:t>
            </w:r>
            <w:r>
              <w:rPr>
                <w:rFonts w:ascii="Times New Roman" w:eastAsia="Arial Unicode MS" w:hAnsi="Times New Roman" w:cs="Times New Roman"/>
                <w:bCs/>
                <w:color w:val="000000"/>
                <w:sz w:val="24"/>
                <w:szCs w:val="24"/>
                <w:shd w:val="clear" w:color="auto" w:fill="FFFFFF"/>
                <w:lang w:val="en-US" w:eastAsia="bg-BG"/>
              </w:rPr>
              <w:t xml:space="preserve"> </w:t>
            </w:r>
            <w:r>
              <w:rPr>
                <w:rFonts w:ascii="Times New Roman" w:eastAsia="Arial Unicode MS" w:hAnsi="Times New Roman" w:cs="Times New Roman"/>
                <w:bCs/>
                <w:color w:val="000000"/>
                <w:sz w:val="24"/>
                <w:szCs w:val="24"/>
                <w:shd w:val="clear" w:color="auto" w:fill="FFFFFF"/>
                <w:lang w:eastAsia="bg-BG"/>
              </w:rPr>
              <w:t>с</w:t>
            </w:r>
            <w:r>
              <w:rPr>
                <w:rFonts w:ascii="Times New Roman" w:eastAsia="Arial Unicode MS" w:hAnsi="Times New Roman" w:cs="Times New Roman"/>
                <w:bCs/>
                <w:color w:val="000000"/>
                <w:sz w:val="24"/>
                <w:szCs w:val="24"/>
                <w:shd w:val="clear" w:color="auto" w:fill="FFFFFF"/>
                <w:lang w:val="en-US" w:eastAsia="bg-BG"/>
              </w:rPr>
              <w:t xml:space="preserve"> UV</w:t>
            </w:r>
            <w:r w:rsidRPr="004E05B3">
              <w:rPr>
                <w:rFonts w:ascii="Times New Roman" w:eastAsia="Arial Unicode MS" w:hAnsi="Times New Roman" w:cs="Times New Roman"/>
                <w:bCs/>
                <w:color w:val="000000"/>
                <w:sz w:val="24"/>
                <w:szCs w:val="24"/>
                <w:shd w:val="clear" w:color="auto" w:fill="FFFFFF"/>
                <w:lang w:eastAsia="bg-BG"/>
              </w:rPr>
              <w:t xml:space="preserve"> %</w:t>
            </w:r>
            <w:r>
              <w:rPr>
                <w:rFonts w:ascii="Times New Roman" w:eastAsia="Arial Unicode MS" w:hAnsi="Times New Roman" w:cs="Times New Roman"/>
                <w:bCs/>
                <w:color w:val="000000"/>
                <w:sz w:val="24"/>
                <w:szCs w:val="24"/>
                <w:shd w:val="clear" w:color="auto" w:fill="FFFFFF"/>
                <w:lang w:eastAsia="bg-BG"/>
              </w:rPr>
              <w:t xml:space="preserve">, </w:t>
            </w:r>
            <w:r w:rsidRPr="004E05B3">
              <w:rPr>
                <w:rFonts w:ascii="Times New Roman" w:eastAsia="Arial Unicode MS" w:hAnsi="Times New Roman" w:cs="Times New Roman"/>
                <w:bCs/>
                <w:color w:val="000000"/>
                <w:sz w:val="24"/>
                <w:szCs w:val="24"/>
                <w:shd w:val="clear" w:color="auto" w:fill="FFFFFF"/>
                <w:lang w:eastAsia="bg-BG"/>
              </w:rPr>
              <w:t>непрозрачност</w:t>
            </w:r>
            <w:r>
              <w:rPr>
                <w:rFonts w:ascii="Times New Roman" w:eastAsia="Arial Unicode MS" w:hAnsi="Times New Roman" w:cs="Times New Roman"/>
                <w:bCs/>
                <w:color w:val="000000"/>
                <w:sz w:val="24"/>
                <w:szCs w:val="24"/>
                <w:shd w:val="clear" w:color="auto" w:fill="FFFFFF"/>
                <w:lang w:eastAsia="bg-BG"/>
              </w:rPr>
              <w:t xml:space="preserve"> </w:t>
            </w:r>
            <w:r w:rsidRPr="004E05B3">
              <w:rPr>
                <w:rFonts w:ascii="Times New Roman" w:eastAsia="Arial Unicode MS" w:hAnsi="Times New Roman" w:cs="Times New Roman"/>
                <w:bCs/>
                <w:color w:val="000000"/>
                <w:sz w:val="24"/>
                <w:szCs w:val="24"/>
                <w:shd w:val="clear" w:color="auto" w:fill="FFFFFF"/>
                <w:lang w:eastAsia="bg-BG"/>
              </w:rPr>
              <w:t>%</w:t>
            </w:r>
            <w:r>
              <w:rPr>
                <w:rFonts w:ascii="Times New Roman" w:eastAsia="Arial Unicode MS" w:hAnsi="Times New Roman" w:cs="Times New Roman"/>
                <w:bCs/>
                <w:color w:val="000000"/>
                <w:sz w:val="24"/>
                <w:szCs w:val="24"/>
                <w:shd w:val="clear" w:color="auto" w:fill="FFFFFF"/>
                <w:lang w:val="en-US" w:eastAsia="bg-BG"/>
              </w:rPr>
              <w:t>)</w:t>
            </w:r>
            <w:r w:rsidRPr="004E05B3">
              <w:rPr>
                <w:rFonts w:ascii="Times New Roman" w:eastAsia="Arial Unicode MS" w:hAnsi="Times New Roman" w:cs="Times New Roman"/>
                <w:bCs/>
                <w:color w:val="000000"/>
                <w:sz w:val="24"/>
                <w:szCs w:val="24"/>
                <w:shd w:val="clear" w:color="auto" w:fill="FFFFFF"/>
                <w:lang w:eastAsia="bg-BG"/>
              </w:rPr>
              <w:t>,</w:t>
            </w:r>
            <w:r>
              <w:rPr>
                <w:rFonts w:ascii="Times New Roman" w:eastAsia="Arial Unicode MS" w:hAnsi="Times New Roman" w:cs="Times New Roman"/>
                <w:bCs/>
                <w:color w:val="000000"/>
                <w:sz w:val="24"/>
                <w:szCs w:val="24"/>
                <w:shd w:val="clear" w:color="auto" w:fill="FFFFFF"/>
                <w:lang w:eastAsia="bg-BG"/>
              </w:rPr>
              <w:t xml:space="preserve"> </w:t>
            </w:r>
            <w:r w:rsidRPr="004E05B3">
              <w:rPr>
                <w:rFonts w:ascii="Times New Roman" w:eastAsia="Arial Unicode MS" w:hAnsi="Times New Roman" w:cs="Times New Roman"/>
                <w:bCs/>
                <w:color w:val="000000"/>
                <w:sz w:val="24"/>
                <w:szCs w:val="24"/>
                <w:shd w:val="clear" w:color="auto" w:fill="FFFFFF"/>
                <w:lang w:eastAsia="bg-BG"/>
              </w:rPr>
              <w:t>производител, вид на опаковката</w:t>
            </w:r>
          </w:p>
        </w:tc>
      </w:tr>
      <w:tr w:rsidR="00DF2B8F" w:rsidRPr="00DF2B8F" w:rsidTr="00DF2B8F">
        <w:trPr>
          <w:trHeight w:hRule="exact" w:val="562"/>
        </w:trPr>
        <w:tc>
          <w:tcPr>
            <w:tcW w:w="528" w:type="dxa"/>
            <w:shd w:val="clear" w:color="auto" w:fill="FFFFFF"/>
            <w:vAlign w:val="center"/>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color w:val="000000"/>
                <w:sz w:val="24"/>
                <w:szCs w:val="24"/>
                <w:shd w:val="clear" w:color="auto" w:fill="FFFFFF"/>
                <w:lang w:eastAsia="bg-BG"/>
              </w:rPr>
              <w:t>1</w:t>
            </w:r>
          </w:p>
        </w:tc>
        <w:tc>
          <w:tcPr>
            <w:tcW w:w="3143" w:type="dxa"/>
            <w:shd w:val="clear" w:color="auto" w:fill="FFFFFF"/>
            <w:vAlign w:val="bottom"/>
          </w:tcPr>
          <w:p w:rsidR="00DF2B8F" w:rsidRPr="00DF2B8F" w:rsidRDefault="00DF2B8F" w:rsidP="00DF2B8F">
            <w:pPr>
              <w:widowControl w:val="0"/>
              <w:spacing w:after="0" w:line="274"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color w:val="000000"/>
                <w:sz w:val="24"/>
                <w:szCs w:val="24"/>
                <w:shd w:val="clear" w:color="auto" w:fill="FFFFFF"/>
                <w:lang w:eastAsia="bg-BG"/>
              </w:rPr>
              <w:t>Обемна 55 гр./2,0/80% бяла</w:t>
            </w:r>
          </w:p>
        </w:tc>
        <w:tc>
          <w:tcPr>
            <w:tcW w:w="992" w:type="dxa"/>
            <w:shd w:val="clear" w:color="auto" w:fill="FFFFFF"/>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color w:val="000000"/>
                <w:sz w:val="24"/>
                <w:szCs w:val="24"/>
                <w:shd w:val="clear" w:color="auto" w:fill="FFFFFF"/>
                <w:lang w:eastAsia="bg-BG"/>
              </w:rPr>
              <w:t>60/84</w:t>
            </w:r>
          </w:p>
        </w:tc>
        <w:tc>
          <w:tcPr>
            <w:tcW w:w="1559" w:type="dxa"/>
            <w:shd w:val="clear" w:color="auto" w:fill="FFFFFF"/>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sz w:val="24"/>
                <w:szCs w:val="24"/>
                <w:lang w:eastAsia="bg-BG"/>
              </w:rPr>
              <w:t>26 666</w:t>
            </w:r>
          </w:p>
        </w:tc>
        <w:tc>
          <w:tcPr>
            <w:tcW w:w="3544" w:type="dxa"/>
            <w:shd w:val="clear" w:color="auto" w:fill="FFFFFF"/>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p>
        </w:tc>
      </w:tr>
      <w:tr w:rsidR="00DF2B8F" w:rsidRPr="00DF2B8F" w:rsidTr="00DF2B8F">
        <w:trPr>
          <w:trHeight w:hRule="exact" w:val="562"/>
        </w:trPr>
        <w:tc>
          <w:tcPr>
            <w:tcW w:w="528" w:type="dxa"/>
            <w:shd w:val="clear" w:color="auto" w:fill="FFFFFF"/>
            <w:vAlign w:val="center"/>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color w:val="000000"/>
                <w:sz w:val="24"/>
                <w:szCs w:val="24"/>
                <w:shd w:val="clear" w:color="auto" w:fill="FFFFFF"/>
                <w:lang w:eastAsia="bg-BG"/>
              </w:rPr>
              <w:t>2</w:t>
            </w:r>
          </w:p>
        </w:tc>
        <w:tc>
          <w:tcPr>
            <w:tcW w:w="3143" w:type="dxa"/>
            <w:shd w:val="clear" w:color="auto" w:fill="FFFFFF"/>
            <w:vAlign w:val="bottom"/>
          </w:tcPr>
          <w:p w:rsidR="00DF2B8F" w:rsidRPr="00DF2B8F" w:rsidRDefault="00DF2B8F" w:rsidP="00DF2B8F">
            <w:pPr>
              <w:widowControl w:val="0"/>
              <w:spacing w:after="0" w:line="274"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color w:val="000000"/>
                <w:sz w:val="24"/>
                <w:szCs w:val="24"/>
                <w:shd w:val="clear" w:color="auto" w:fill="FFFFFF"/>
                <w:lang w:eastAsia="bg-BG"/>
              </w:rPr>
              <w:t>Обемна 55 гр./2,0/80% бяла</w:t>
            </w:r>
          </w:p>
        </w:tc>
        <w:tc>
          <w:tcPr>
            <w:tcW w:w="992" w:type="dxa"/>
            <w:shd w:val="clear" w:color="auto" w:fill="FFFFFF"/>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color w:val="000000"/>
                <w:sz w:val="24"/>
                <w:szCs w:val="24"/>
                <w:shd w:val="clear" w:color="auto" w:fill="FFFFFF"/>
                <w:lang w:eastAsia="bg-BG"/>
              </w:rPr>
              <w:t>60/90</w:t>
            </w:r>
          </w:p>
        </w:tc>
        <w:tc>
          <w:tcPr>
            <w:tcW w:w="1559" w:type="dxa"/>
            <w:shd w:val="clear" w:color="auto" w:fill="FFFFFF"/>
            <w:vAlign w:val="center"/>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sz w:val="24"/>
                <w:szCs w:val="24"/>
                <w:lang w:eastAsia="bg-BG"/>
              </w:rPr>
              <w:t>80 000</w:t>
            </w:r>
          </w:p>
        </w:tc>
        <w:tc>
          <w:tcPr>
            <w:tcW w:w="3544" w:type="dxa"/>
            <w:shd w:val="clear" w:color="auto" w:fill="FFFFFF"/>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p>
        </w:tc>
      </w:tr>
      <w:tr w:rsidR="00DF2B8F" w:rsidRPr="00DF2B8F" w:rsidTr="00DF2B8F">
        <w:trPr>
          <w:trHeight w:hRule="exact" w:val="562"/>
        </w:trPr>
        <w:tc>
          <w:tcPr>
            <w:tcW w:w="528" w:type="dxa"/>
            <w:shd w:val="clear" w:color="auto" w:fill="FFFFFF"/>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color w:val="000000"/>
                <w:sz w:val="24"/>
                <w:szCs w:val="24"/>
                <w:shd w:val="clear" w:color="auto" w:fill="FFFFFF"/>
                <w:lang w:eastAsia="bg-BG"/>
              </w:rPr>
              <w:t>3</w:t>
            </w:r>
          </w:p>
        </w:tc>
        <w:tc>
          <w:tcPr>
            <w:tcW w:w="3143" w:type="dxa"/>
            <w:shd w:val="clear" w:color="auto" w:fill="FFFFFF"/>
            <w:vAlign w:val="bottom"/>
          </w:tcPr>
          <w:p w:rsidR="00DF2B8F" w:rsidRPr="00DF2B8F" w:rsidRDefault="00DF2B8F" w:rsidP="00DF2B8F">
            <w:pPr>
              <w:widowControl w:val="0"/>
              <w:spacing w:after="0" w:line="274"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color w:val="000000"/>
                <w:sz w:val="24"/>
                <w:szCs w:val="24"/>
                <w:shd w:val="clear" w:color="auto" w:fill="FFFFFF"/>
                <w:lang w:eastAsia="bg-BG"/>
              </w:rPr>
              <w:t>Обемна 55 гр./2,0/80% бяла</w:t>
            </w:r>
          </w:p>
        </w:tc>
        <w:tc>
          <w:tcPr>
            <w:tcW w:w="992" w:type="dxa"/>
            <w:shd w:val="clear" w:color="auto" w:fill="FFFFFF"/>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color w:val="000000"/>
                <w:sz w:val="24"/>
                <w:szCs w:val="24"/>
                <w:shd w:val="clear" w:color="auto" w:fill="FFFFFF"/>
                <w:lang w:eastAsia="bg-BG"/>
              </w:rPr>
              <w:t>70/100</w:t>
            </w:r>
          </w:p>
        </w:tc>
        <w:tc>
          <w:tcPr>
            <w:tcW w:w="1559" w:type="dxa"/>
            <w:shd w:val="clear" w:color="auto" w:fill="FFFFFF"/>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sz w:val="24"/>
                <w:szCs w:val="24"/>
                <w:lang w:eastAsia="bg-BG"/>
              </w:rPr>
              <w:t>20 000</w:t>
            </w:r>
          </w:p>
        </w:tc>
        <w:tc>
          <w:tcPr>
            <w:tcW w:w="3544" w:type="dxa"/>
            <w:shd w:val="clear" w:color="auto" w:fill="FFFFFF"/>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p>
        </w:tc>
      </w:tr>
      <w:tr w:rsidR="00DF2B8F" w:rsidRPr="00DF2B8F" w:rsidTr="00DF2B8F">
        <w:trPr>
          <w:trHeight w:hRule="exact" w:val="562"/>
        </w:trPr>
        <w:tc>
          <w:tcPr>
            <w:tcW w:w="528" w:type="dxa"/>
            <w:shd w:val="clear" w:color="auto" w:fill="FFFFFF"/>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color w:val="000000"/>
                <w:sz w:val="24"/>
                <w:szCs w:val="24"/>
                <w:shd w:val="clear" w:color="auto" w:fill="FFFFFF"/>
                <w:lang w:eastAsia="bg-BG"/>
              </w:rPr>
              <w:t>4</w:t>
            </w:r>
          </w:p>
        </w:tc>
        <w:tc>
          <w:tcPr>
            <w:tcW w:w="3143" w:type="dxa"/>
            <w:shd w:val="clear" w:color="auto" w:fill="FFFFFF"/>
            <w:vAlign w:val="bottom"/>
          </w:tcPr>
          <w:p w:rsidR="00DF2B8F" w:rsidRPr="00DF2B8F" w:rsidRDefault="00DF2B8F" w:rsidP="00DF2B8F">
            <w:pPr>
              <w:widowControl w:val="0"/>
              <w:spacing w:after="0" w:line="269"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color w:val="000000"/>
                <w:sz w:val="24"/>
                <w:szCs w:val="24"/>
                <w:shd w:val="clear" w:color="auto" w:fill="FFFFFF"/>
                <w:lang w:eastAsia="bg-BG"/>
              </w:rPr>
              <w:t xml:space="preserve">Обемна 70 гр./2,0/76% </w:t>
            </w:r>
            <w:proofErr w:type="spellStart"/>
            <w:r w:rsidRPr="00DF2B8F">
              <w:rPr>
                <w:rFonts w:ascii="Times New Roman" w:eastAsia="Arial Unicode MS" w:hAnsi="Times New Roman" w:cs="Times New Roman"/>
                <w:color w:val="000000"/>
                <w:sz w:val="24"/>
                <w:szCs w:val="24"/>
                <w:shd w:val="clear" w:color="auto" w:fill="FFFFFF"/>
                <w:lang w:eastAsia="bg-BG"/>
              </w:rPr>
              <w:t>крийми</w:t>
            </w:r>
            <w:proofErr w:type="spellEnd"/>
          </w:p>
        </w:tc>
        <w:tc>
          <w:tcPr>
            <w:tcW w:w="992" w:type="dxa"/>
            <w:shd w:val="clear" w:color="auto" w:fill="FFFFFF"/>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color w:val="000000"/>
                <w:sz w:val="24"/>
                <w:szCs w:val="24"/>
                <w:shd w:val="clear" w:color="auto" w:fill="FFFFFF"/>
                <w:lang w:eastAsia="bg-BG"/>
              </w:rPr>
              <w:t>60/84</w:t>
            </w:r>
          </w:p>
        </w:tc>
        <w:tc>
          <w:tcPr>
            <w:tcW w:w="1559" w:type="dxa"/>
            <w:shd w:val="clear" w:color="auto" w:fill="FFFFFF"/>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sz w:val="24"/>
                <w:szCs w:val="24"/>
                <w:lang w:eastAsia="bg-BG"/>
              </w:rPr>
              <w:t>20 000</w:t>
            </w:r>
          </w:p>
        </w:tc>
        <w:tc>
          <w:tcPr>
            <w:tcW w:w="3544" w:type="dxa"/>
            <w:shd w:val="clear" w:color="auto" w:fill="FFFFFF"/>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p>
        </w:tc>
      </w:tr>
      <w:tr w:rsidR="00DF2B8F" w:rsidRPr="00DF2B8F" w:rsidTr="00DF2B8F">
        <w:trPr>
          <w:trHeight w:hRule="exact" w:val="562"/>
        </w:trPr>
        <w:tc>
          <w:tcPr>
            <w:tcW w:w="528" w:type="dxa"/>
            <w:shd w:val="clear" w:color="auto" w:fill="FFFFFF"/>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color w:val="000000"/>
                <w:sz w:val="24"/>
                <w:szCs w:val="24"/>
                <w:shd w:val="clear" w:color="auto" w:fill="FFFFFF"/>
                <w:lang w:eastAsia="bg-BG"/>
              </w:rPr>
              <w:t>5</w:t>
            </w:r>
          </w:p>
        </w:tc>
        <w:tc>
          <w:tcPr>
            <w:tcW w:w="3143" w:type="dxa"/>
            <w:shd w:val="clear" w:color="auto" w:fill="FFFFFF"/>
            <w:vAlign w:val="bottom"/>
          </w:tcPr>
          <w:p w:rsidR="00DF2B8F" w:rsidRPr="00DF2B8F" w:rsidRDefault="00DF2B8F" w:rsidP="00DF2B8F">
            <w:pPr>
              <w:widowControl w:val="0"/>
              <w:spacing w:after="0" w:line="269"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color w:val="000000"/>
                <w:sz w:val="24"/>
                <w:szCs w:val="24"/>
                <w:shd w:val="clear" w:color="auto" w:fill="FFFFFF"/>
                <w:lang w:eastAsia="bg-BG"/>
              </w:rPr>
              <w:t xml:space="preserve">Обемна 70 гр./2,0/76% </w:t>
            </w:r>
            <w:proofErr w:type="spellStart"/>
            <w:r w:rsidRPr="00DF2B8F">
              <w:rPr>
                <w:rFonts w:ascii="Times New Roman" w:eastAsia="Arial Unicode MS" w:hAnsi="Times New Roman" w:cs="Times New Roman"/>
                <w:color w:val="000000"/>
                <w:sz w:val="24"/>
                <w:szCs w:val="24"/>
                <w:shd w:val="clear" w:color="auto" w:fill="FFFFFF"/>
                <w:lang w:eastAsia="bg-BG"/>
              </w:rPr>
              <w:t>крийми</w:t>
            </w:r>
            <w:proofErr w:type="spellEnd"/>
          </w:p>
        </w:tc>
        <w:tc>
          <w:tcPr>
            <w:tcW w:w="992" w:type="dxa"/>
            <w:shd w:val="clear" w:color="auto" w:fill="FFFFFF"/>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color w:val="000000"/>
                <w:sz w:val="24"/>
                <w:szCs w:val="24"/>
                <w:shd w:val="clear" w:color="auto" w:fill="FFFFFF"/>
                <w:lang w:eastAsia="bg-BG"/>
              </w:rPr>
              <w:t>60/90</w:t>
            </w:r>
          </w:p>
        </w:tc>
        <w:tc>
          <w:tcPr>
            <w:tcW w:w="1559" w:type="dxa"/>
            <w:shd w:val="clear" w:color="auto" w:fill="FFFFFF"/>
            <w:vAlign w:val="center"/>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sz w:val="24"/>
                <w:szCs w:val="24"/>
                <w:lang w:eastAsia="bg-BG"/>
              </w:rPr>
              <w:t>100 000</w:t>
            </w:r>
          </w:p>
        </w:tc>
        <w:tc>
          <w:tcPr>
            <w:tcW w:w="3544" w:type="dxa"/>
            <w:shd w:val="clear" w:color="auto" w:fill="FFFFFF"/>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p>
        </w:tc>
      </w:tr>
      <w:tr w:rsidR="00DF2B8F" w:rsidRPr="00DF2B8F" w:rsidTr="00DF2B8F">
        <w:trPr>
          <w:trHeight w:hRule="exact" w:val="562"/>
        </w:trPr>
        <w:tc>
          <w:tcPr>
            <w:tcW w:w="528" w:type="dxa"/>
            <w:shd w:val="clear" w:color="auto" w:fill="FFFFFF"/>
            <w:vAlign w:val="center"/>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color w:val="000000"/>
                <w:sz w:val="24"/>
                <w:szCs w:val="24"/>
                <w:shd w:val="clear" w:color="auto" w:fill="FFFFFF"/>
                <w:lang w:eastAsia="bg-BG"/>
              </w:rPr>
              <w:lastRenderedPageBreak/>
              <w:t>6</w:t>
            </w:r>
          </w:p>
        </w:tc>
        <w:tc>
          <w:tcPr>
            <w:tcW w:w="3143" w:type="dxa"/>
            <w:shd w:val="clear" w:color="auto" w:fill="FFFFFF"/>
            <w:vAlign w:val="bottom"/>
          </w:tcPr>
          <w:p w:rsidR="00DF2B8F" w:rsidRPr="00DF2B8F" w:rsidRDefault="00DF2B8F" w:rsidP="00DF2B8F">
            <w:pPr>
              <w:widowControl w:val="0"/>
              <w:spacing w:after="0" w:line="274"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color w:val="000000"/>
                <w:sz w:val="24"/>
                <w:szCs w:val="24"/>
                <w:shd w:val="clear" w:color="auto" w:fill="FFFFFF"/>
                <w:lang w:eastAsia="bg-BG"/>
              </w:rPr>
              <w:t xml:space="preserve">Обемна 70 гр./2,0/76% </w:t>
            </w:r>
            <w:proofErr w:type="spellStart"/>
            <w:r w:rsidRPr="00DF2B8F">
              <w:rPr>
                <w:rFonts w:ascii="Times New Roman" w:eastAsia="Arial Unicode MS" w:hAnsi="Times New Roman" w:cs="Times New Roman"/>
                <w:color w:val="000000"/>
                <w:sz w:val="24"/>
                <w:szCs w:val="24"/>
                <w:shd w:val="clear" w:color="auto" w:fill="FFFFFF"/>
                <w:lang w:eastAsia="bg-BG"/>
              </w:rPr>
              <w:t>крийми</w:t>
            </w:r>
            <w:proofErr w:type="spellEnd"/>
          </w:p>
        </w:tc>
        <w:tc>
          <w:tcPr>
            <w:tcW w:w="992" w:type="dxa"/>
            <w:shd w:val="clear" w:color="auto" w:fill="FFFFFF"/>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color w:val="000000"/>
                <w:sz w:val="24"/>
                <w:szCs w:val="24"/>
                <w:shd w:val="clear" w:color="auto" w:fill="FFFFFF"/>
                <w:lang w:eastAsia="bg-BG"/>
              </w:rPr>
              <w:t>70/100</w:t>
            </w:r>
          </w:p>
        </w:tc>
        <w:tc>
          <w:tcPr>
            <w:tcW w:w="1559" w:type="dxa"/>
            <w:shd w:val="clear" w:color="auto" w:fill="FFFFFF"/>
            <w:vAlign w:val="center"/>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sz w:val="24"/>
                <w:szCs w:val="24"/>
                <w:lang w:eastAsia="bg-BG"/>
              </w:rPr>
              <w:t>40 000</w:t>
            </w:r>
          </w:p>
        </w:tc>
        <w:tc>
          <w:tcPr>
            <w:tcW w:w="3544" w:type="dxa"/>
            <w:shd w:val="clear" w:color="auto" w:fill="FFFFFF"/>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p>
        </w:tc>
      </w:tr>
      <w:tr w:rsidR="00DF2B8F" w:rsidRPr="00DF2B8F" w:rsidTr="00DF2B8F">
        <w:trPr>
          <w:trHeight w:hRule="exact" w:val="566"/>
        </w:trPr>
        <w:tc>
          <w:tcPr>
            <w:tcW w:w="528" w:type="dxa"/>
            <w:shd w:val="clear" w:color="auto" w:fill="FFFFFF"/>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color w:val="000000"/>
                <w:sz w:val="24"/>
                <w:szCs w:val="24"/>
                <w:shd w:val="clear" w:color="auto" w:fill="FFFFFF"/>
                <w:lang w:eastAsia="bg-BG"/>
              </w:rPr>
              <w:t>7</w:t>
            </w:r>
          </w:p>
        </w:tc>
        <w:tc>
          <w:tcPr>
            <w:tcW w:w="3143" w:type="dxa"/>
            <w:shd w:val="clear" w:color="auto" w:fill="FFFFFF"/>
            <w:vAlign w:val="bottom"/>
          </w:tcPr>
          <w:p w:rsidR="00DF2B8F" w:rsidRPr="00DF2B8F" w:rsidRDefault="00DF2B8F" w:rsidP="00DF2B8F">
            <w:pPr>
              <w:widowControl w:val="0"/>
              <w:spacing w:after="0" w:line="274"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color w:val="000000"/>
                <w:sz w:val="24"/>
                <w:szCs w:val="24"/>
                <w:shd w:val="clear" w:color="auto" w:fill="FFFFFF"/>
                <w:lang w:eastAsia="bg-BG"/>
              </w:rPr>
              <w:t xml:space="preserve">Обемна 80 гр./1,6/76% </w:t>
            </w:r>
            <w:proofErr w:type="spellStart"/>
            <w:r w:rsidRPr="00DF2B8F">
              <w:rPr>
                <w:rFonts w:ascii="Times New Roman" w:eastAsia="Arial Unicode MS" w:hAnsi="Times New Roman" w:cs="Times New Roman"/>
                <w:color w:val="000000"/>
                <w:sz w:val="24"/>
                <w:szCs w:val="24"/>
                <w:shd w:val="clear" w:color="auto" w:fill="FFFFFF"/>
                <w:lang w:eastAsia="bg-BG"/>
              </w:rPr>
              <w:t>крийми</w:t>
            </w:r>
            <w:proofErr w:type="spellEnd"/>
          </w:p>
        </w:tc>
        <w:tc>
          <w:tcPr>
            <w:tcW w:w="992" w:type="dxa"/>
            <w:shd w:val="clear" w:color="auto" w:fill="FFFFFF"/>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color w:val="000000"/>
                <w:sz w:val="24"/>
                <w:szCs w:val="24"/>
                <w:shd w:val="clear" w:color="auto" w:fill="FFFFFF"/>
                <w:lang w:eastAsia="bg-BG"/>
              </w:rPr>
              <w:t>70/100</w:t>
            </w:r>
          </w:p>
        </w:tc>
        <w:tc>
          <w:tcPr>
            <w:tcW w:w="1559" w:type="dxa"/>
            <w:shd w:val="clear" w:color="auto" w:fill="FFFFFF"/>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sz w:val="24"/>
                <w:szCs w:val="24"/>
                <w:lang w:eastAsia="bg-BG"/>
              </w:rPr>
              <w:t>33 334</w:t>
            </w:r>
          </w:p>
        </w:tc>
        <w:tc>
          <w:tcPr>
            <w:tcW w:w="3544" w:type="dxa"/>
            <w:shd w:val="clear" w:color="auto" w:fill="FFFFFF"/>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p>
        </w:tc>
      </w:tr>
      <w:tr w:rsidR="00DF2B8F" w:rsidRPr="00DF2B8F" w:rsidTr="00DF2B8F">
        <w:trPr>
          <w:trHeight w:hRule="exact" w:val="562"/>
        </w:trPr>
        <w:tc>
          <w:tcPr>
            <w:tcW w:w="528" w:type="dxa"/>
            <w:shd w:val="clear" w:color="auto" w:fill="FFFFFF"/>
            <w:vAlign w:val="center"/>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color w:val="000000"/>
                <w:sz w:val="24"/>
                <w:szCs w:val="24"/>
                <w:shd w:val="clear" w:color="auto" w:fill="FFFFFF"/>
                <w:lang w:eastAsia="bg-BG"/>
              </w:rPr>
              <w:t>8</w:t>
            </w:r>
          </w:p>
        </w:tc>
        <w:tc>
          <w:tcPr>
            <w:tcW w:w="3143" w:type="dxa"/>
            <w:shd w:val="clear" w:color="auto" w:fill="FFFFFF"/>
            <w:vAlign w:val="bottom"/>
          </w:tcPr>
          <w:p w:rsidR="00DF2B8F" w:rsidRPr="00DF2B8F" w:rsidRDefault="00DF2B8F" w:rsidP="00DF2B8F">
            <w:pPr>
              <w:widowControl w:val="0"/>
              <w:spacing w:after="0" w:line="274"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color w:val="000000"/>
                <w:sz w:val="24"/>
                <w:szCs w:val="24"/>
                <w:shd w:val="clear" w:color="auto" w:fill="FFFFFF"/>
                <w:lang w:eastAsia="bg-BG"/>
              </w:rPr>
              <w:t xml:space="preserve">Обемна 80 гр./1,8/76% </w:t>
            </w:r>
            <w:proofErr w:type="spellStart"/>
            <w:r w:rsidRPr="00DF2B8F">
              <w:rPr>
                <w:rFonts w:ascii="Times New Roman" w:eastAsia="Arial Unicode MS" w:hAnsi="Times New Roman" w:cs="Times New Roman"/>
                <w:color w:val="000000"/>
                <w:sz w:val="24"/>
                <w:szCs w:val="24"/>
                <w:shd w:val="clear" w:color="auto" w:fill="FFFFFF"/>
                <w:lang w:eastAsia="bg-BG"/>
              </w:rPr>
              <w:t>крийми</w:t>
            </w:r>
            <w:proofErr w:type="spellEnd"/>
          </w:p>
        </w:tc>
        <w:tc>
          <w:tcPr>
            <w:tcW w:w="992" w:type="dxa"/>
            <w:shd w:val="clear" w:color="auto" w:fill="FFFFFF"/>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color w:val="000000"/>
                <w:sz w:val="24"/>
                <w:szCs w:val="24"/>
                <w:shd w:val="clear" w:color="auto" w:fill="FFFFFF"/>
                <w:lang w:eastAsia="bg-BG"/>
              </w:rPr>
              <w:t>60/90</w:t>
            </w:r>
          </w:p>
        </w:tc>
        <w:tc>
          <w:tcPr>
            <w:tcW w:w="1559" w:type="dxa"/>
            <w:shd w:val="clear" w:color="auto" w:fill="FFFFFF"/>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sz w:val="24"/>
                <w:szCs w:val="24"/>
                <w:lang w:eastAsia="bg-BG"/>
              </w:rPr>
              <w:t>33 334</w:t>
            </w:r>
          </w:p>
        </w:tc>
        <w:tc>
          <w:tcPr>
            <w:tcW w:w="3544" w:type="dxa"/>
            <w:shd w:val="clear" w:color="auto" w:fill="FFFFFF"/>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p>
        </w:tc>
      </w:tr>
      <w:tr w:rsidR="00DF2B8F" w:rsidRPr="00DF2B8F" w:rsidTr="00DF2B8F">
        <w:trPr>
          <w:trHeight w:hRule="exact" w:val="562"/>
        </w:trPr>
        <w:tc>
          <w:tcPr>
            <w:tcW w:w="528" w:type="dxa"/>
            <w:shd w:val="clear" w:color="auto" w:fill="FFFFFF"/>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color w:val="000000"/>
                <w:sz w:val="24"/>
                <w:szCs w:val="24"/>
                <w:shd w:val="clear" w:color="auto" w:fill="FFFFFF"/>
                <w:lang w:eastAsia="bg-BG"/>
              </w:rPr>
              <w:t>9</w:t>
            </w:r>
          </w:p>
        </w:tc>
        <w:tc>
          <w:tcPr>
            <w:tcW w:w="3143" w:type="dxa"/>
            <w:shd w:val="clear" w:color="auto" w:fill="FFFFFF"/>
            <w:vAlign w:val="bottom"/>
          </w:tcPr>
          <w:p w:rsidR="00DF2B8F" w:rsidRPr="00DF2B8F" w:rsidRDefault="00DF2B8F" w:rsidP="00DF2B8F">
            <w:pPr>
              <w:widowControl w:val="0"/>
              <w:spacing w:after="0" w:line="274"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color w:val="000000"/>
                <w:sz w:val="24"/>
                <w:szCs w:val="24"/>
                <w:shd w:val="clear" w:color="auto" w:fill="FFFFFF"/>
                <w:lang w:eastAsia="bg-BG"/>
              </w:rPr>
              <w:t xml:space="preserve">Обемна 80 гр./1,8/76% </w:t>
            </w:r>
            <w:proofErr w:type="spellStart"/>
            <w:r w:rsidRPr="00DF2B8F">
              <w:rPr>
                <w:rFonts w:ascii="Times New Roman" w:eastAsia="Arial Unicode MS" w:hAnsi="Times New Roman" w:cs="Times New Roman"/>
                <w:color w:val="000000"/>
                <w:sz w:val="24"/>
                <w:szCs w:val="24"/>
                <w:shd w:val="clear" w:color="auto" w:fill="FFFFFF"/>
                <w:lang w:eastAsia="bg-BG"/>
              </w:rPr>
              <w:t>крийми</w:t>
            </w:r>
            <w:proofErr w:type="spellEnd"/>
          </w:p>
        </w:tc>
        <w:tc>
          <w:tcPr>
            <w:tcW w:w="992" w:type="dxa"/>
            <w:shd w:val="clear" w:color="auto" w:fill="FFFFFF"/>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color w:val="000000"/>
                <w:sz w:val="24"/>
                <w:szCs w:val="24"/>
                <w:shd w:val="clear" w:color="auto" w:fill="FFFFFF"/>
                <w:lang w:eastAsia="bg-BG"/>
              </w:rPr>
              <w:t>70/100</w:t>
            </w:r>
          </w:p>
        </w:tc>
        <w:tc>
          <w:tcPr>
            <w:tcW w:w="1559" w:type="dxa"/>
            <w:shd w:val="clear" w:color="auto" w:fill="FFFFFF"/>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sz w:val="24"/>
                <w:szCs w:val="24"/>
                <w:lang w:eastAsia="bg-BG"/>
              </w:rPr>
              <w:t>33 334</w:t>
            </w:r>
          </w:p>
        </w:tc>
        <w:tc>
          <w:tcPr>
            <w:tcW w:w="3544" w:type="dxa"/>
            <w:shd w:val="clear" w:color="auto" w:fill="FFFFFF"/>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p>
        </w:tc>
      </w:tr>
      <w:tr w:rsidR="00DF2B8F" w:rsidRPr="00DF2B8F" w:rsidTr="00DF2B8F">
        <w:trPr>
          <w:trHeight w:hRule="exact" w:val="562"/>
        </w:trPr>
        <w:tc>
          <w:tcPr>
            <w:tcW w:w="528" w:type="dxa"/>
            <w:shd w:val="clear" w:color="auto" w:fill="FFFFFF"/>
            <w:vAlign w:val="center"/>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color w:val="000000"/>
                <w:sz w:val="24"/>
                <w:szCs w:val="24"/>
                <w:shd w:val="clear" w:color="auto" w:fill="FFFFFF"/>
                <w:lang w:eastAsia="bg-BG"/>
              </w:rPr>
              <w:t>10</w:t>
            </w:r>
          </w:p>
        </w:tc>
        <w:tc>
          <w:tcPr>
            <w:tcW w:w="3143" w:type="dxa"/>
            <w:shd w:val="clear" w:color="auto" w:fill="FFFFFF"/>
            <w:vAlign w:val="bottom"/>
          </w:tcPr>
          <w:p w:rsidR="00DF2B8F" w:rsidRPr="00DF2B8F" w:rsidRDefault="00DF2B8F" w:rsidP="00DF2B8F">
            <w:pPr>
              <w:widowControl w:val="0"/>
              <w:spacing w:after="0" w:line="274"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color w:val="000000"/>
                <w:sz w:val="24"/>
                <w:szCs w:val="24"/>
                <w:shd w:val="clear" w:color="auto" w:fill="FFFFFF"/>
                <w:lang w:eastAsia="bg-BG"/>
              </w:rPr>
              <w:t xml:space="preserve">Обемна 80 гр./2,0/76% </w:t>
            </w:r>
            <w:proofErr w:type="spellStart"/>
            <w:r w:rsidRPr="00DF2B8F">
              <w:rPr>
                <w:rFonts w:ascii="Times New Roman" w:eastAsia="Arial Unicode MS" w:hAnsi="Times New Roman" w:cs="Times New Roman"/>
                <w:color w:val="000000"/>
                <w:sz w:val="24"/>
                <w:szCs w:val="24"/>
                <w:shd w:val="clear" w:color="auto" w:fill="FFFFFF"/>
                <w:lang w:eastAsia="bg-BG"/>
              </w:rPr>
              <w:t>крийми</w:t>
            </w:r>
            <w:proofErr w:type="spellEnd"/>
          </w:p>
        </w:tc>
        <w:tc>
          <w:tcPr>
            <w:tcW w:w="992" w:type="dxa"/>
            <w:shd w:val="clear" w:color="auto" w:fill="FFFFFF"/>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color w:val="000000"/>
                <w:sz w:val="24"/>
                <w:szCs w:val="24"/>
                <w:shd w:val="clear" w:color="auto" w:fill="FFFFFF"/>
                <w:lang w:eastAsia="bg-BG"/>
              </w:rPr>
              <w:t>60/84</w:t>
            </w:r>
          </w:p>
        </w:tc>
        <w:tc>
          <w:tcPr>
            <w:tcW w:w="1559" w:type="dxa"/>
            <w:shd w:val="clear" w:color="auto" w:fill="FFFFFF"/>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sz w:val="24"/>
                <w:szCs w:val="24"/>
                <w:lang w:eastAsia="bg-BG"/>
              </w:rPr>
              <w:t>66 667</w:t>
            </w:r>
          </w:p>
        </w:tc>
        <w:tc>
          <w:tcPr>
            <w:tcW w:w="3544" w:type="dxa"/>
            <w:shd w:val="clear" w:color="auto" w:fill="FFFFFF"/>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p>
        </w:tc>
      </w:tr>
      <w:tr w:rsidR="00DF2B8F" w:rsidRPr="00DF2B8F" w:rsidTr="00DF2B8F">
        <w:trPr>
          <w:trHeight w:hRule="exact" w:val="562"/>
        </w:trPr>
        <w:tc>
          <w:tcPr>
            <w:tcW w:w="528" w:type="dxa"/>
            <w:shd w:val="clear" w:color="auto" w:fill="FFFFFF"/>
            <w:vAlign w:val="center"/>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color w:val="000000"/>
                <w:sz w:val="24"/>
                <w:szCs w:val="24"/>
                <w:shd w:val="clear" w:color="auto" w:fill="FFFFFF"/>
                <w:lang w:eastAsia="bg-BG"/>
              </w:rPr>
              <w:t>11</w:t>
            </w:r>
          </w:p>
        </w:tc>
        <w:tc>
          <w:tcPr>
            <w:tcW w:w="3143" w:type="dxa"/>
            <w:shd w:val="clear" w:color="auto" w:fill="FFFFFF"/>
            <w:vAlign w:val="bottom"/>
          </w:tcPr>
          <w:p w:rsidR="00DF2B8F" w:rsidRPr="00DF2B8F" w:rsidRDefault="00DF2B8F" w:rsidP="00DF2B8F">
            <w:pPr>
              <w:widowControl w:val="0"/>
              <w:spacing w:after="0" w:line="274"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color w:val="000000"/>
                <w:sz w:val="24"/>
                <w:szCs w:val="24"/>
                <w:shd w:val="clear" w:color="auto" w:fill="FFFFFF"/>
                <w:lang w:eastAsia="bg-BG"/>
              </w:rPr>
              <w:t xml:space="preserve">Обемна 80 гр./2,0/76% </w:t>
            </w:r>
            <w:proofErr w:type="spellStart"/>
            <w:r w:rsidRPr="00DF2B8F">
              <w:rPr>
                <w:rFonts w:ascii="Times New Roman" w:eastAsia="Arial Unicode MS" w:hAnsi="Times New Roman" w:cs="Times New Roman"/>
                <w:color w:val="000000"/>
                <w:sz w:val="24"/>
                <w:szCs w:val="24"/>
                <w:shd w:val="clear" w:color="auto" w:fill="FFFFFF"/>
                <w:lang w:eastAsia="bg-BG"/>
              </w:rPr>
              <w:t>крийми</w:t>
            </w:r>
            <w:proofErr w:type="spellEnd"/>
          </w:p>
        </w:tc>
        <w:tc>
          <w:tcPr>
            <w:tcW w:w="992" w:type="dxa"/>
            <w:shd w:val="clear" w:color="auto" w:fill="FFFFFF"/>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color w:val="000000"/>
                <w:sz w:val="24"/>
                <w:szCs w:val="24"/>
                <w:shd w:val="clear" w:color="auto" w:fill="FFFFFF"/>
                <w:lang w:eastAsia="bg-BG"/>
              </w:rPr>
              <w:t>60/90</w:t>
            </w:r>
          </w:p>
        </w:tc>
        <w:tc>
          <w:tcPr>
            <w:tcW w:w="1559" w:type="dxa"/>
            <w:shd w:val="clear" w:color="auto" w:fill="FFFFFF"/>
            <w:vAlign w:val="center"/>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sz w:val="24"/>
                <w:szCs w:val="24"/>
                <w:lang w:eastAsia="bg-BG"/>
              </w:rPr>
              <w:t>100 000</w:t>
            </w:r>
          </w:p>
        </w:tc>
        <w:tc>
          <w:tcPr>
            <w:tcW w:w="3544" w:type="dxa"/>
            <w:shd w:val="clear" w:color="auto" w:fill="FFFFFF"/>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p>
        </w:tc>
      </w:tr>
      <w:tr w:rsidR="00DF2B8F" w:rsidRPr="00DF2B8F" w:rsidTr="00DF2B8F">
        <w:trPr>
          <w:trHeight w:hRule="exact" w:val="562"/>
        </w:trPr>
        <w:tc>
          <w:tcPr>
            <w:tcW w:w="528" w:type="dxa"/>
            <w:shd w:val="clear" w:color="auto" w:fill="FFFFFF"/>
            <w:vAlign w:val="center"/>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color w:val="000000"/>
                <w:sz w:val="24"/>
                <w:szCs w:val="24"/>
                <w:shd w:val="clear" w:color="auto" w:fill="FFFFFF"/>
                <w:lang w:eastAsia="bg-BG"/>
              </w:rPr>
              <w:t>12</w:t>
            </w:r>
          </w:p>
        </w:tc>
        <w:tc>
          <w:tcPr>
            <w:tcW w:w="3143" w:type="dxa"/>
            <w:shd w:val="clear" w:color="auto" w:fill="FFFFFF"/>
            <w:vAlign w:val="bottom"/>
          </w:tcPr>
          <w:p w:rsidR="00DF2B8F" w:rsidRPr="00DF2B8F" w:rsidRDefault="00DF2B8F" w:rsidP="00DF2B8F">
            <w:pPr>
              <w:widowControl w:val="0"/>
              <w:spacing w:after="0" w:line="274"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color w:val="000000"/>
                <w:sz w:val="24"/>
                <w:szCs w:val="24"/>
                <w:shd w:val="clear" w:color="auto" w:fill="FFFFFF"/>
                <w:lang w:eastAsia="bg-BG"/>
              </w:rPr>
              <w:t xml:space="preserve">Обемна 80 гр./2,0/76% </w:t>
            </w:r>
            <w:proofErr w:type="spellStart"/>
            <w:r w:rsidRPr="00DF2B8F">
              <w:rPr>
                <w:rFonts w:ascii="Times New Roman" w:eastAsia="Arial Unicode MS" w:hAnsi="Times New Roman" w:cs="Times New Roman"/>
                <w:color w:val="000000"/>
                <w:sz w:val="24"/>
                <w:szCs w:val="24"/>
                <w:shd w:val="clear" w:color="auto" w:fill="FFFFFF"/>
                <w:lang w:eastAsia="bg-BG"/>
              </w:rPr>
              <w:t>крийми</w:t>
            </w:r>
            <w:proofErr w:type="spellEnd"/>
          </w:p>
        </w:tc>
        <w:tc>
          <w:tcPr>
            <w:tcW w:w="992" w:type="dxa"/>
            <w:shd w:val="clear" w:color="auto" w:fill="FFFFFF"/>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color w:val="000000"/>
                <w:sz w:val="24"/>
                <w:szCs w:val="24"/>
                <w:shd w:val="clear" w:color="auto" w:fill="FFFFFF"/>
                <w:lang w:eastAsia="bg-BG"/>
              </w:rPr>
              <w:t>70/100</w:t>
            </w:r>
          </w:p>
        </w:tc>
        <w:tc>
          <w:tcPr>
            <w:tcW w:w="1559" w:type="dxa"/>
            <w:shd w:val="clear" w:color="auto" w:fill="FFFFFF"/>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r w:rsidRPr="00DF2B8F">
              <w:rPr>
                <w:rFonts w:ascii="Times New Roman" w:eastAsia="Arial Unicode MS" w:hAnsi="Times New Roman" w:cs="Times New Roman"/>
                <w:sz w:val="24"/>
                <w:szCs w:val="24"/>
                <w:lang w:eastAsia="bg-BG"/>
              </w:rPr>
              <w:t>200 000</w:t>
            </w:r>
          </w:p>
        </w:tc>
        <w:tc>
          <w:tcPr>
            <w:tcW w:w="3544" w:type="dxa"/>
            <w:shd w:val="clear" w:color="auto" w:fill="FFFFFF"/>
          </w:tcPr>
          <w:p w:rsidR="00DF2B8F" w:rsidRPr="00DF2B8F" w:rsidRDefault="00DF2B8F" w:rsidP="00DF2B8F">
            <w:pPr>
              <w:widowControl w:val="0"/>
              <w:spacing w:after="0" w:line="240" w:lineRule="exact"/>
              <w:rPr>
                <w:rFonts w:ascii="Times New Roman" w:eastAsia="Arial Unicode MS" w:hAnsi="Times New Roman" w:cs="Times New Roman"/>
                <w:sz w:val="24"/>
                <w:szCs w:val="24"/>
                <w:lang w:eastAsia="bg-BG"/>
              </w:rPr>
            </w:pPr>
          </w:p>
        </w:tc>
      </w:tr>
    </w:tbl>
    <w:p w:rsidR="00EA325B" w:rsidRDefault="00EA325B" w:rsidP="00EA325B">
      <w:pPr>
        <w:spacing w:after="120" w:line="276" w:lineRule="auto"/>
        <w:ind w:firstLine="720"/>
        <w:jc w:val="both"/>
        <w:rPr>
          <w:rFonts w:ascii="Times New Roman" w:eastAsia="Calibri" w:hAnsi="Times New Roman" w:cs="Times New Roman"/>
        </w:rPr>
      </w:pPr>
    </w:p>
    <w:p w:rsidR="00EA325B" w:rsidRPr="00146F3B" w:rsidRDefault="00EA325B" w:rsidP="00EA325B">
      <w:pPr>
        <w:spacing w:after="120" w:line="276" w:lineRule="auto"/>
        <w:ind w:firstLine="720"/>
        <w:jc w:val="both"/>
        <w:rPr>
          <w:rFonts w:ascii="Times New Roman" w:eastAsia="Calibri" w:hAnsi="Times New Roman" w:cs="Times New Roman"/>
          <w:sz w:val="24"/>
          <w:szCs w:val="24"/>
        </w:rPr>
      </w:pPr>
      <w:r w:rsidRPr="002F7DBD">
        <w:rPr>
          <w:rFonts w:ascii="Times New Roman" w:eastAsia="Calibri" w:hAnsi="Times New Roman" w:cs="Times New Roman"/>
          <w:b/>
        </w:rPr>
        <w:t>2.</w:t>
      </w:r>
      <w:r w:rsidRPr="000618B3">
        <w:rPr>
          <w:rFonts w:ascii="Times New Roman" w:eastAsia="Calibri" w:hAnsi="Times New Roman" w:cs="Times New Roman"/>
        </w:rPr>
        <w:tab/>
      </w:r>
      <w:r w:rsidRPr="00146F3B">
        <w:rPr>
          <w:rFonts w:ascii="Times New Roman" w:eastAsia="Calibri" w:hAnsi="Times New Roman" w:cs="Times New Roman"/>
          <w:sz w:val="24"/>
          <w:szCs w:val="24"/>
        </w:rPr>
        <w:t>В случай че бъдем избрани за изпълнител на обществената поръчка, се задължаваме за следното:</w:t>
      </w:r>
    </w:p>
    <w:p w:rsidR="00EA325B" w:rsidRPr="00D22507" w:rsidRDefault="00EA325B" w:rsidP="00EA325B">
      <w:pPr>
        <w:pStyle w:val="ListParagraph"/>
        <w:numPr>
          <w:ilvl w:val="0"/>
          <w:numId w:val="46"/>
        </w:numPr>
        <w:shd w:val="clear" w:color="auto" w:fill="FFFFFF"/>
        <w:tabs>
          <w:tab w:val="left" w:pos="0"/>
          <w:tab w:val="left" w:pos="34"/>
        </w:tabs>
        <w:suppressAutoHyphens/>
        <w:spacing w:after="0"/>
        <w:ind w:left="0" w:firstLine="709"/>
        <w:jc w:val="both"/>
        <w:rPr>
          <w:rFonts w:ascii="Times New Roman" w:hAnsi="Times New Roman"/>
          <w:sz w:val="24"/>
          <w:szCs w:val="24"/>
        </w:rPr>
      </w:pPr>
      <w:r>
        <w:rPr>
          <w:rFonts w:ascii="Times New Roman" w:hAnsi="Times New Roman"/>
          <w:sz w:val="24"/>
          <w:szCs w:val="24"/>
        </w:rPr>
        <w:t>да изпълняваме задълженията си по договора в пълно съответствие с техническите спецификации, настоящото предложение и изискванията, заложени в конкретната заявка на възложителя;</w:t>
      </w:r>
    </w:p>
    <w:p w:rsidR="00EA325B" w:rsidRPr="00501841" w:rsidRDefault="00EA325B" w:rsidP="00EA325B">
      <w:pPr>
        <w:pStyle w:val="ListParagraph"/>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rPr>
      </w:pPr>
      <w:r w:rsidRPr="00501841">
        <w:rPr>
          <w:rFonts w:ascii="Times New Roman" w:eastAsia="Calibri" w:hAnsi="Times New Roman" w:cs="Times New Roman"/>
          <w:sz w:val="24"/>
          <w:szCs w:val="24"/>
        </w:rPr>
        <w:t>да приема</w:t>
      </w:r>
      <w:r>
        <w:rPr>
          <w:rFonts w:ascii="Times New Roman" w:eastAsia="Calibri" w:hAnsi="Times New Roman" w:cs="Times New Roman"/>
          <w:sz w:val="24"/>
          <w:szCs w:val="24"/>
        </w:rPr>
        <w:t>ме заявки за дос</w:t>
      </w:r>
      <w:r w:rsidRPr="00501841">
        <w:rPr>
          <w:rFonts w:ascii="Times New Roman" w:eastAsia="Calibri" w:hAnsi="Times New Roman" w:cs="Times New Roman"/>
          <w:sz w:val="24"/>
          <w:szCs w:val="24"/>
        </w:rPr>
        <w:t>т</w:t>
      </w:r>
      <w:r>
        <w:rPr>
          <w:rFonts w:ascii="Times New Roman" w:eastAsia="Calibri" w:hAnsi="Times New Roman" w:cs="Times New Roman"/>
          <w:sz w:val="24"/>
          <w:szCs w:val="24"/>
        </w:rPr>
        <w:t>а</w:t>
      </w:r>
      <w:r w:rsidRPr="00501841">
        <w:rPr>
          <w:rFonts w:ascii="Times New Roman" w:eastAsia="Calibri" w:hAnsi="Times New Roman" w:cs="Times New Roman"/>
          <w:sz w:val="24"/>
          <w:szCs w:val="24"/>
        </w:rPr>
        <w:t>вка на ар</w:t>
      </w:r>
      <w:r>
        <w:rPr>
          <w:rFonts w:ascii="Times New Roman" w:eastAsia="Calibri" w:hAnsi="Times New Roman" w:cs="Times New Roman"/>
          <w:sz w:val="24"/>
          <w:szCs w:val="24"/>
        </w:rPr>
        <w:t>т</w:t>
      </w:r>
      <w:r w:rsidRPr="00501841">
        <w:rPr>
          <w:rFonts w:ascii="Times New Roman" w:eastAsia="Calibri" w:hAnsi="Times New Roman" w:cs="Times New Roman"/>
          <w:sz w:val="24"/>
          <w:szCs w:val="24"/>
        </w:rPr>
        <w:t>икули в работното за Софийски университет „Св. Климент Охридски“ време от 8:30 до 17:30 часа;</w:t>
      </w:r>
    </w:p>
    <w:p w:rsidR="00EA325B" w:rsidRPr="00C063AF" w:rsidRDefault="00EA325B" w:rsidP="00EA325B">
      <w:pPr>
        <w:pStyle w:val="ListParagraph"/>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rPr>
      </w:pPr>
      <w:r w:rsidRPr="00501841">
        <w:rPr>
          <w:rFonts w:ascii="Times New Roman" w:eastAsia="Calibri" w:hAnsi="Times New Roman" w:cs="Times New Roman"/>
          <w:sz w:val="24"/>
          <w:szCs w:val="24"/>
        </w:rPr>
        <w:t>да извършва</w:t>
      </w:r>
      <w:r>
        <w:rPr>
          <w:rFonts w:ascii="Times New Roman" w:eastAsia="Calibri" w:hAnsi="Times New Roman" w:cs="Times New Roman"/>
          <w:sz w:val="24"/>
          <w:szCs w:val="24"/>
        </w:rPr>
        <w:t>ме</w:t>
      </w:r>
      <w:r w:rsidRPr="00501841">
        <w:rPr>
          <w:rFonts w:ascii="Times New Roman" w:eastAsia="Calibri" w:hAnsi="Times New Roman" w:cs="Times New Roman"/>
          <w:sz w:val="24"/>
          <w:szCs w:val="24"/>
        </w:rPr>
        <w:t xml:space="preserve"> доставките до Университетско издателство „Св. Климент Охридски“, намиращо се на адрес: гр.</w:t>
      </w:r>
      <w:r w:rsidR="00404DFC">
        <w:rPr>
          <w:rFonts w:ascii="Times New Roman" w:eastAsia="Calibri" w:hAnsi="Times New Roman" w:cs="Times New Roman"/>
          <w:sz w:val="24"/>
          <w:szCs w:val="24"/>
          <w:lang w:val="en-US"/>
        </w:rPr>
        <w:t xml:space="preserve"> </w:t>
      </w:r>
      <w:r w:rsidRPr="00501841">
        <w:rPr>
          <w:rFonts w:ascii="Times New Roman" w:eastAsia="Calibri" w:hAnsi="Times New Roman" w:cs="Times New Roman"/>
          <w:sz w:val="24"/>
          <w:szCs w:val="24"/>
        </w:rPr>
        <w:t xml:space="preserve">София, ул. „Златовръх“ № </w:t>
      </w:r>
      <w:r>
        <w:rPr>
          <w:rFonts w:ascii="Times New Roman" w:eastAsia="Calibri" w:hAnsi="Times New Roman" w:cs="Times New Roman"/>
          <w:sz w:val="24"/>
          <w:szCs w:val="24"/>
        </w:rPr>
        <w:t>30;</w:t>
      </w:r>
      <w:r w:rsidRPr="00C063AF">
        <w:rPr>
          <w:rFonts w:ascii="Times New Roman" w:eastAsia="Calibri" w:hAnsi="Times New Roman" w:cs="Times New Roman"/>
          <w:sz w:val="24"/>
          <w:szCs w:val="24"/>
        </w:rPr>
        <w:tab/>
      </w:r>
    </w:p>
    <w:p w:rsidR="00EA325B" w:rsidRPr="00146F3B" w:rsidRDefault="00EA325B" w:rsidP="00EA325B">
      <w:pPr>
        <w:pStyle w:val="ListParagraph"/>
        <w:numPr>
          <w:ilvl w:val="0"/>
          <w:numId w:val="46"/>
        </w:numPr>
        <w:shd w:val="clear" w:color="auto" w:fill="FFFFFF"/>
        <w:tabs>
          <w:tab w:val="left" w:pos="0"/>
          <w:tab w:val="left" w:pos="34"/>
        </w:tabs>
        <w:suppressAutoHyphens/>
        <w:spacing w:after="0"/>
        <w:ind w:left="0" w:firstLine="709"/>
        <w:jc w:val="both"/>
        <w:rPr>
          <w:rFonts w:ascii="Times New Roman" w:hAnsi="Times New Roman"/>
          <w:sz w:val="24"/>
          <w:szCs w:val="24"/>
        </w:rPr>
      </w:pPr>
      <w:r w:rsidRPr="00146F3B">
        <w:rPr>
          <w:rFonts w:ascii="Times New Roman" w:eastAsia="Calibri" w:hAnsi="Times New Roman" w:cs="Times New Roman"/>
          <w:sz w:val="24"/>
          <w:szCs w:val="24"/>
        </w:rPr>
        <w:t xml:space="preserve">да доставяме </w:t>
      </w:r>
      <w:r w:rsidRPr="00146F3B">
        <w:rPr>
          <w:rFonts w:ascii="Times New Roman" w:hAnsi="Times New Roman"/>
          <w:sz w:val="24"/>
          <w:szCs w:val="24"/>
        </w:rPr>
        <w:t>артикули, притежаващи валидни сертификати за произход на различните видове хартия и картон с адресна информация за фирмата-производител и фирмата-вносител (с превод на български език), издадени от страни членки в Европейския съюз;</w:t>
      </w:r>
    </w:p>
    <w:p w:rsidR="00EA325B" w:rsidRPr="00146F3B" w:rsidRDefault="00EA325B" w:rsidP="00EA325B">
      <w:pPr>
        <w:pStyle w:val="ListParagraph"/>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да доставяме артикули по предмета на договора, които са нови, придружени със сертификат за качество и оригинални инструкции за експлоатация на български език;</w:t>
      </w:r>
    </w:p>
    <w:p w:rsidR="00EA325B" w:rsidRPr="00146F3B" w:rsidRDefault="00EA325B" w:rsidP="00EA325B">
      <w:pPr>
        <w:pStyle w:val="ListParagraph"/>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доставените артикули да отговарят по вид и качество на посочените в конкретната заявка и в Техническите спецификации за изпълнение на поръчката, неразделна част от договора, както на европейските стандарти за качество;</w:t>
      </w:r>
    </w:p>
    <w:p w:rsidR="00EA325B" w:rsidRPr="00146F3B" w:rsidRDefault="00EA325B" w:rsidP="00EA325B">
      <w:pPr>
        <w:pStyle w:val="ListParagraph"/>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доставяните артикули да са в опаковка, която да ги запазва от всякакви повреди, дължащи се на атмосферни условия, транспорт и пр., като се държи сметка за времетраенето на транспорта. Опаковката да е приспособена за пренос с камион. Задължаваме се да носим отговорност за вреди, произлезли от неподходяща опаковка;</w:t>
      </w:r>
    </w:p>
    <w:p w:rsidR="00EA325B" w:rsidRPr="00146F3B" w:rsidRDefault="00EA325B" w:rsidP="00EA325B">
      <w:pPr>
        <w:pStyle w:val="ListParagraph"/>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 xml:space="preserve"> опаковките на доставяните артикули да са с </w:t>
      </w:r>
      <w:proofErr w:type="spellStart"/>
      <w:r w:rsidRPr="00146F3B">
        <w:rPr>
          <w:rFonts w:ascii="Times New Roman" w:eastAsia="Calibri" w:hAnsi="Times New Roman" w:cs="Times New Roman"/>
          <w:sz w:val="24"/>
          <w:szCs w:val="24"/>
          <w:lang w:eastAsia="en-US"/>
        </w:rPr>
        <w:t>ненарушена</w:t>
      </w:r>
      <w:proofErr w:type="spellEnd"/>
      <w:r w:rsidRPr="00146F3B">
        <w:rPr>
          <w:rFonts w:ascii="Times New Roman" w:eastAsia="Calibri" w:hAnsi="Times New Roman" w:cs="Times New Roman"/>
          <w:sz w:val="24"/>
          <w:szCs w:val="24"/>
          <w:lang w:eastAsia="en-US"/>
        </w:rPr>
        <w:t xml:space="preserve"> цялост и върху тях да има информация за датата на производство и срока на годност;</w:t>
      </w:r>
    </w:p>
    <w:p w:rsidR="00EA325B" w:rsidRPr="008431FD" w:rsidRDefault="00EA325B" w:rsidP="00EA325B">
      <w:pPr>
        <w:pStyle w:val="ListParagraph"/>
        <w:numPr>
          <w:ilvl w:val="0"/>
          <w:numId w:val="46"/>
        </w:numPr>
        <w:ind w:left="0" w:firstLine="709"/>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доставяните от нас</w:t>
      </w:r>
      <w:r w:rsidRPr="008431FD">
        <w:rPr>
          <w:rFonts w:ascii="Times New Roman" w:eastAsia="Calibri" w:hAnsi="Times New Roman" w:cs="Times New Roman"/>
          <w:sz w:val="24"/>
          <w:szCs w:val="24"/>
          <w:lang w:eastAsia="en-US"/>
        </w:rPr>
        <w:t xml:space="preserve"> артикули да </w:t>
      </w:r>
      <w:r>
        <w:rPr>
          <w:rFonts w:ascii="Times New Roman" w:eastAsia="Calibri" w:hAnsi="Times New Roman" w:cs="Times New Roman"/>
          <w:sz w:val="24"/>
          <w:szCs w:val="24"/>
          <w:lang w:eastAsia="en-US"/>
        </w:rPr>
        <w:t>са</w:t>
      </w:r>
      <w:r w:rsidRPr="008431FD">
        <w:rPr>
          <w:rFonts w:ascii="Times New Roman" w:eastAsia="Calibri" w:hAnsi="Times New Roman" w:cs="Times New Roman"/>
          <w:sz w:val="24"/>
          <w:szCs w:val="24"/>
          <w:lang w:eastAsia="en-US"/>
        </w:rPr>
        <w:t xml:space="preserve"> опаковани в найлон, фолио или картон (хартия) и поставени на палет;</w:t>
      </w:r>
    </w:p>
    <w:p w:rsidR="00EA325B" w:rsidRPr="00146F3B" w:rsidRDefault="00EA325B" w:rsidP="00EA325B">
      <w:pPr>
        <w:pStyle w:val="ListParagraph"/>
        <w:numPr>
          <w:ilvl w:val="0"/>
          <w:numId w:val="46"/>
        </w:numPr>
        <w:shd w:val="clear" w:color="auto" w:fill="FFFFFF"/>
        <w:tabs>
          <w:tab w:val="left" w:pos="0"/>
          <w:tab w:val="left" w:pos="34"/>
        </w:tabs>
        <w:suppressAutoHyphens/>
        <w:spacing w:after="0"/>
        <w:ind w:left="0" w:firstLine="709"/>
        <w:contextualSpacing/>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при предаване на доставка да осигурим време на Възложителя за преглеждане на артикулите за съответствие с изискванията, заложени в техническ</w:t>
      </w:r>
      <w:r>
        <w:rPr>
          <w:rFonts w:ascii="Times New Roman" w:eastAsia="Calibri" w:hAnsi="Times New Roman" w:cs="Times New Roman"/>
          <w:sz w:val="24"/>
          <w:szCs w:val="24"/>
          <w:lang w:eastAsia="en-US"/>
        </w:rPr>
        <w:t xml:space="preserve">ите спецификации </w:t>
      </w:r>
      <w:r w:rsidRPr="00146F3B">
        <w:rPr>
          <w:rFonts w:ascii="Times New Roman" w:eastAsia="Calibri" w:hAnsi="Times New Roman" w:cs="Times New Roman"/>
          <w:sz w:val="24"/>
          <w:szCs w:val="24"/>
          <w:lang w:eastAsia="en-US"/>
        </w:rPr>
        <w:t>и конкретната заявка;</w:t>
      </w:r>
    </w:p>
    <w:p w:rsidR="00EA325B" w:rsidRPr="00146F3B" w:rsidRDefault="00EA325B" w:rsidP="00EA325B">
      <w:pPr>
        <w:pStyle w:val="ListParagraph"/>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 xml:space="preserve">при установяване на видими дефекти и/или несъответствия на доставените артикули с тези, описани в офертата на Изпълнителя или несъответствия с изискванията, </w:t>
      </w:r>
      <w:r w:rsidRPr="00146F3B">
        <w:rPr>
          <w:rFonts w:ascii="Times New Roman" w:eastAsia="Calibri" w:hAnsi="Times New Roman" w:cs="Times New Roman"/>
          <w:sz w:val="24"/>
          <w:szCs w:val="24"/>
          <w:lang w:eastAsia="en-US"/>
        </w:rPr>
        <w:lastRenderedPageBreak/>
        <w:t xml:space="preserve">заложени в техническите спецификации и/или конкретната заявка, при получаването на стоката, същите ще се описват в приемно-предавателния протокол. Задължаваме се да възстановим за своя сметка некачествените артикули и/или да отстраним констатираните липси в срок, уточнен между двете страни и отразен в протокола, но не по дълъг от </w:t>
      </w:r>
      <w:r w:rsidRPr="00B0218F">
        <w:rPr>
          <w:rFonts w:ascii="Times New Roman" w:eastAsia="Calibri" w:hAnsi="Times New Roman" w:cs="Times New Roman"/>
          <w:sz w:val="24"/>
          <w:szCs w:val="24"/>
          <w:highlight w:val="yellow"/>
          <w:lang w:eastAsia="en-US"/>
        </w:rPr>
        <w:t>……..…….</w:t>
      </w:r>
      <w:r w:rsidRPr="00146F3B">
        <w:rPr>
          <w:rFonts w:ascii="Times New Roman" w:eastAsia="Calibri" w:hAnsi="Times New Roman" w:cs="Times New Roman"/>
          <w:sz w:val="24"/>
          <w:szCs w:val="24"/>
          <w:lang w:eastAsia="en-US"/>
        </w:rPr>
        <w:t xml:space="preserve"> /</w:t>
      </w:r>
      <w:r w:rsidRPr="00B0218F">
        <w:rPr>
          <w:rFonts w:ascii="Times New Roman" w:eastAsia="Calibri" w:hAnsi="Times New Roman" w:cs="Times New Roman"/>
          <w:b/>
          <w:i/>
          <w:sz w:val="24"/>
          <w:szCs w:val="24"/>
          <w:lang w:eastAsia="en-US"/>
        </w:rPr>
        <w:t>участникът посочва срок, който следва да бъде не по-дълъг от два работни дни</w:t>
      </w:r>
      <w:r w:rsidRPr="00146F3B">
        <w:rPr>
          <w:rFonts w:ascii="Times New Roman" w:eastAsia="Calibri" w:hAnsi="Times New Roman" w:cs="Times New Roman"/>
          <w:sz w:val="24"/>
          <w:szCs w:val="24"/>
          <w:lang w:eastAsia="en-US"/>
        </w:rPr>
        <w:t>/, считано от датата  на подписване на протокола. За получаването на подменените артикули и отстраняване на липсите се съставя отделен приемно-предавателен протокол;</w:t>
      </w:r>
    </w:p>
    <w:p w:rsidR="00EA325B" w:rsidRPr="00146F3B" w:rsidRDefault="00EA325B" w:rsidP="00EA325B">
      <w:pPr>
        <w:pStyle w:val="ListParagraph"/>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за срок от три месеца от датата на приемо-предавателния протокол гарантир</w:t>
      </w:r>
      <w:r>
        <w:rPr>
          <w:rFonts w:ascii="Times New Roman" w:eastAsia="Calibri" w:hAnsi="Times New Roman" w:cs="Times New Roman"/>
          <w:sz w:val="24"/>
          <w:szCs w:val="24"/>
          <w:lang w:eastAsia="en-US"/>
        </w:rPr>
        <w:t>а</w:t>
      </w:r>
      <w:r w:rsidRPr="00146F3B">
        <w:rPr>
          <w:rFonts w:ascii="Times New Roman" w:eastAsia="Calibri" w:hAnsi="Times New Roman" w:cs="Times New Roman"/>
          <w:sz w:val="24"/>
          <w:szCs w:val="24"/>
          <w:lang w:eastAsia="en-US"/>
        </w:rPr>
        <w:t>ме срещу скрити фабрични дефекти на доставените в изпълнение на договора артикули, при условие че са спазвани условията на правилно съхранение или ползване. За установените скрити дефекти се съставя  констативен протокол, подписан и от двете страни по договора;</w:t>
      </w:r>
    </w:p>
    <w:p w:rsidR="00EA325B" w:rsidRPr="00146F3B" w:rsidRDefault="00EA325B" w:rsidP="00EA325B">
      <w:pPr>
        <w:pStyle w:val="ListParagraph"/>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 xml:space="preserve">да извършваме замяна на артикулите със скрити фабрични дефекти и/или повредена опаковка не по късно от </w:t>
      </w:r>
      <w:r w:rsidRPr="00B0218F">
        <w:rPr>
          <w:rFonts w:ascii="Times New Roman" w:eastAsia="Calibri" w:hAnsi="Times New Roman" w:cs="Times New Roman"/>
          <w:sz w:val="24"/>
          <w:szCs w:val="24"/>
          <w:highlight w:val="yellow"/>
          <w:lang w:eastAsia="en-US"/>
        </w:rPr>
        <w:t>……..…….</w:t>
      </w:r>
      <w:r w:rsidRPr="00146F3B">
        <w:rPr>
          <w:rFonts w:ascii="Times New Roman" w:eastAsia="Calibri" w:hAnsi="Times New Roman" w:cs="Times New Roman"/>
          <w:sz w:val="24"/>
          <w:szCs w:val="24"/>
          <w:lang w:eastAsia="en-US"/>
        </w:rPr>
        <w:t xml:space="preserve"> /</w:t>
      </w:r>
      <w:r w:rsidRPr="00B0218F">
        <w:rPr>
          <w:rFonts w:ascii="Times New Roman" w:eastAsia="Calibri" w:hAnsi="Times New Roman" w:cs="Times New Roman"/>
          <w:b/>
          <w:i/>
          <w:sz w:val="24"/>
          <w:szCs w:val="24"/>
          <w:lang w:eastAsia="en-US"/>
        </w:rPr>
        <w:t>участникът посочва срок не по-дълъг от два работни дни</w:t>
      </w:r>
      <w:r w:rsidRPr="00146F3B">
        <w:rPr>
          <w:rFonts w:ascii="Times New Roman" w:eastAsia="Calibri" w:hAnsi="Times New Roman" w:cs="Times New Roman"/>
          <w:sz w:val="24"/>
          <w:szCs w:val="24"/>
          <w:lang w:eastAsia="en-US"/>
        </w:rPr>
        <w:t>/, считано от датата на уведомяването, безвъзмездно на място при Възложителя;</w:t>
      </w:r>
    </w:p>
    <w:p w:rsidR="00EA325B" w:rsidRPr="00501841" w:rsidRDefault="00EA325B" w:rsidP="00EA325B">
      <w:pPr>
        <w:pStyle w:val="ListParagraph"/>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доставката на артикули по предмета на поръчката ще обхваща всички дейности по реализиране на поръчката - товарене, разтоварване, транспортиране и др. съпътстващи дейности франко мястото на изпълнение на поръчката;</w:t>
      </w:r>
    </w:p>
    <w:p w:rsidR="00EA325B" w:rsidRPr="00146F3B" w:rsidRDefault="00EA325B" w:rsidP="00EA325B">
      <w:pPr>
        <w:pStyle w:val="ListParagraph"/>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да даваме указания за правилното съхранение на артикулите;</w:t>
      </w:r>
    </w:p>
    <w:p w:rsidR="00EA325B" w:rsidRPr="00146F3B" w:rsidRDefault="00EA325B" w:rsidP="00EA325B">
      <w:pPr>
        <w:pStyle w:val="ListParagraph"/>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Pr="00146F3B">
        <w:rPr>
          <w:rFonts w:ascii="Times New Roman" w:eastAsia="Calibri" w:hAnsi="Times New Roman" w:cs="Times New Roman"/>
          <w:sz w:val="24"/>
          <w:szCs w:val="24"/>
          <w:lang w:eastAsia="en-US"/>
        </w:rPr>
        <w:t>оръчката да се осъществява чрез технически съоръжения, гарантиращи качеството – артикулите да се съхраняват и транспортират в бази и с транспорт, отговарящ на нормативните изисквания;</w:t>
      </w:r>
    </w:p>
    <w:p w:rsidR="00EA325B" w:rsidRPr="00146F3B" w:rsidRDefault="00EA325B" w:rsidP="00EA325B">
      <w:pPr>
        <w:pStyle w:val="ListParagraph"/>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доставяните артикули да отговарят на нормативните изисквания за качество и за безопасност при употреба от крайни потребители;</w:t>
      </w:r>
    </w:p>
    <w:p w:rsidR="00EA325B" w:rsidRPr="00146F3B" w:rsidRDefault="00EA325B" w:rsidP="00EA325B">
      <w:pPr>
        <w:pStyle w:val="ListParagraph"/>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да изпълняваме задълженията си по договора в пълно съответствие с техническите спецификации, както и в съответствие с приложимите към предмета на договора законови и подзаконови нормативни актове.</w:t>
      </w:r>
    </w:p>
    <w:p w:rsidR="00EA325B" w:rsidRPr="00146F3B" w:rsidRDefault="00EA325B" w:rsidP="00EA325B">
      <w:pPr>
        <w:pStyle w:val="ListParagraph"/>
        <w:shd w:val="clear" w:color="auto" w:fill="FFFFFF"/>
        <w:tabs>
          <w:tab w:val="left" w:pos="0"/>
          <w:tab w:val="left" w:pos="34"/>
        </w:tabs>
        <w:suppressAutoHyphens/>
        <w:spacing w:after="0"/>
        <w:ind w:left="709"/>
        <w:jc w:val="both"/>
        <w:rPr>
          <w:rFonts w:ascii="Times New Roman" w:eastAsia="Calibri" w:hAnsi="Times New Roman" w:cs="Times New Roman"/>
          <w:sz w:val="22"/>
          <w:szCs w:val="22"/>
          <w:lang w:eastAsia="en-US"/>
        </w:rPr>
      </w:pPr>
    </w:p>
    <w:p w:rsidR="00EA325B" w:rsidRPr="00C960A1" w:rsidRDefault="00EA325B" w:rsidP="00EA325B">
      <w:pPr>
        <w:spacing w:after="200" w:line="276" w:lineRule="auto"/>
        <w:ind w:firstLine="708"/>
        <w:jc w:val="both"/>
        <w:rPr>
          <w:rFonts w:ascii="Times New Roman" w:eastAsia="Calibri" w:hAnsi="Times New Roman" w:cs="Times New Roman"/>
          <w:b/>
        </w:rPr>
      </w:pPr>
      <w:r>
        <w:rPr>
          <w:rFonts w:ascii="Times New Roman" w:eastAsia="Calibri" w:hAnsi="Times New Roman" w:cs="Times New Roman"/>
          <w:b/>
          <w:bCs/>
          <w:sz w:val="24"/>
          <w:szCs w:val="24"/>
        </w:rPr>
        <w:t xml:space="preserve">3. </w:t>
      </w:r>
      <w:r w:rsidRPr="00CB2AF3">
        <w:rPr>
          <w:rFonts w:ascii="Times New Roman" w:eastAsia="Calibri" w:hAnsi="Times New Roman" w:cs="Times New Roman"/>
          <w:b/>
          <w:bCs/>
          <w:sz w:val="24"/>
          <w:szCs w:val="24"/>
        </w:rPr>
        <w:t>В случай че бъдем избрани за изпълнител на обществената поръчка се задължавам</w:t>
      </w:r>
      <w:r>
        <w:rPr>
          <w:rFonts w:ascii="Times New Roman" w:eastAsia="Calibri" w:hAnsi="Times New Roman" w:cs="Times New Roman"/>
          <w:b/>
          <w:bCs/>
          <w:sz w:val="24"/>
          <w:szCs w:val="24"/>
        </w:rPr>
        <w:t xml:space="preserve">е </w:t>
      </w:r>
      <w:r w:rsidRPr="00C960A1">
        <w:rPr>
          <w:rFonts w:ascii="Times New Roman" w:eastAsia="Times New Roman" w:hAnsi="Times New Roman" w:cs="Times New Roman"/>
          <w:b/>
          <w:sz w:val="24"/>
          <w:szCs w:val="24"/>
          <w:lang w:eastAsia="bg-BG"/>
        </w:rPr>
        <w:t>да доставяме предлаганите от нас артикули в срок до</w:t>
      </w:r>
      <w:r w:rsidRPr="00C1273A">
        <w:rPr>
          <w:rFonts w:ascii="Times New Roman" w:eastAsia="Times New Roman" w:hAnsi="Times New Roman" w:cs="Times New Roman"/>
          <w:sz w:val="24"/>
          <w:szCs w:val="24"/>
          <w:highlight w:val="yellow"/>
          <w:lang w:eastAsia="bg-BG"/>
        </w:rPr>
        <w:t>……...</w:t>
      </w:r>
      <w:r>
        <w:rPr>
          <w:rFonts w:ascii="Times New Roman" w:eastAsia="Times New Roman" w:hAnsi="Times New Roman" w:cs="Times New Roman"/>
          <w:sz w:val="24"/>
          <w:szCs w:val="24"/>
          <w:lang w:eastAsia="bg-BG"/>
        </w:rPr>
        <w:t xml:space="preserve"> </w:t>
      </w:r>
      <w:r>
        <w:rPr>
          <w:rFonts w:ascii="Times New Roman" w:eastAsia="Calibri" w:hAnsi="Times New Roman" w:cs="Times New Roman"/>
        </w:rPr>
        <w:t>/</w:t>
      </w:r>
      <w:r w:rsidRPr="004E727D">
        <w:rPr>
          <w:rFonts w:ascii="Times New Roman" w:eastAsia="Calibri" w:hAnsi="Times New Roman" w:cs="Times New Roman"/>
          <w:i/>
          <w:u w:val="single"/>
        </w:rPr>
        <w:t>участникът</w:t>
      </w:r>
      <w:r>
        <w:rPr>
          <w:rFonts w:ascii="Times New Roman" w:eastAsia="Calibri" w:hAnsi="Times New Roman" w:cs="Times New Roman"/>
          <w:i/>
          <w:u w:val="single"/>
        </w:rPr>
        <w:t xml:space="preserve"> следва да  посочи</w:t>
      </w:r>
      <w:r w:rsidRPr="004E727D">
        <w:rPr>
          <w:rFonts w:ascii="Times New Roman" w:eastAsia="Calibri" w:hAnsi="Times New Roman" w:cs="Times New Roman"/>
          <w:i/>
          <w:u w:val="single"/>
        </w:rPr>
        <w:t xml:space="preserve"> срок не по-дълъг от един работен ден</w:t>
      </w:r>
      <w:r>
        <w:rPr>
          <w:rFonts w:ascii="Times New Roman" w:eastAsia="Calibri" w:hAnsi="Times New Roman" w:cs="Times New Roman"/>
        </w:rPr>
        <w:t xml:space="preserve">/, </w:t>
      </w:r>
      <w:r w:rsidRPr="00C960A1">
        <w:rPr>
          <w:rFonts w:ascii="Times New Roman" w:eastAsia="Calibri" w:hAnsi="Times New Roman" w:cs="Times New Roman"/>
          <w:b/>
        </w:rPr>
        <w:t>считано от получаване на заявка от възложителя.</w:t>
      </w:r>
    </w:p>
    <w:p w:rsidR="00EA325B" w:rsidRPr="00FC5888" w:rsidRDefault="00EA325B" w:rsidP="00EA325B">
      <w:pPr>
        <w:spacing w:after="200" w:line="276" w:lineRule="auto"/>
        <w:ind w:firstLine="708"/>
        <w:jc w:val="both"/>
        <w:rPr>
          <w:rFonts w:ascii="Times New Roman" w:hAnsi="Times New Roman" w:cs="Times New Roman"/>
          <w:sz w:val="24"/>
          <w:szCs w:val="24"/>
        </w:rPr>
      </w:pPr>
      <w:r w:rsidRPr="00C1273A">
        <w:rPr>
          <w:rFonts w:ascii="Times New Roman" w:eastAsia="Calibri" w:hAnsi="Times New Roman" w:cs="Times New Roman"/>
          <w:b/>
        </w:rPr>
        <w:t>4.</w:t>
      </w:r>
      <w:r>
        <w:rPr>
          <w:rFonts w:ascii="Times New Roman" w:eastAsia="Calibri" w:hAnsi="Times New Roman" w:cs="Times New Roman"/>
        </w:rPr>
        <w:t xml:space="preserve"> </w:t>
      </w:r>
      <w:r>
        <w:rPr>
          <w:rFonts w:ascii="Times New Roman" w:eastAsia="Calibri" w:hAnsi="Times New Roman" w:cs="Times New Roman"/>
          <w:b/>
          <w:bCs/>
          <w:sz w:val="24"/>
          <w:szCs w:val="24"/>
        </w:rPr>
        <w:t xml:space="preserve">Предлаганият от нас гаранционен срок на доставените артикули е </w:t>
      </w:r>
      <w:r w:rsidRPr="00C1273A">
        <w:rPr>
          <w:rFonts w:ascii="Times New Roman" w:eastAsia="Calibri" w:hAnsi="Times New Roman" w:cs="Times New Roman"/>
          <w:b/>
          <w:bCs/>
          <w:sz w:val="24"/>
          <w:szCs w:val="24"/>
          <w:highlight w:val="yellow"/>
        </w:rPr>
        <w:t>.........</w:t>
      </w:r>
      <w:r>
        <w:rPr>
          <w:rFonts w:ascii="Times New Roman" w:eastAsia="Calibri" w:hAnsi="Times New Roman" w:cs="Times New Roman"/>
          <w:b/>
          <w:bCs/>
          <w:sz w:val="24"/>
          <w:szCs w:val="24"/>
        </w:rPr>
        <w:t xml:space="preserve"> месеца, считано от датата на приемо-предавателния протокол за извършена </w:t>
      </w:r>
      <w:r w:rsidR="00C578AB">
        <w:rPr>
          <w:rFonts w:ascii="Times New Roman" w:eastAsia="Calibri" w:hAnsi="Times New Roman" w:cs="Times New Roman"/>
          <w:b/>
          <w:bCs/>
          <w:sz w:val="24"/>
          <w:szCs w:val="24"/>
        </w:rPr>
        <w:t>доставка</w:t>
      </w:r>
      <w:r>
        <w:rPr>
          <w:rFonts w:ascii="Times New Roman" w:eastAsia="Calibri" w:hAnsi="Times New Roman" w:cs="Times New Roman"/>
          <w:b/>
          <w:bCs/>
          <w:sz w:val="24"/>
          <w:szCs w:val="24"/>
        </w:rPr>
        <w:t xml:space="preserve">. </w:t>
      </w:r>
      <w:r w:rsidRPr="00C1273A">
        <w:rPr>
          <w:rFonts w:ascii="Times New Roman" w:eastAsia="Calibri" w:hAnsi="Times New Roman" w:cs="Times New Roman"/>
          <w:b/>
          <w:bCs/>
          <w:i/>
          <w:sz w:val="20"/>
          <w:szCs w:val="20"/>
        </w:rPr>
        <w:t>/участникът посочва срок, който не може да бъде по-кратък от три месеца</w:t>
      </w:r>
      <w:r>
        <w:rPr>
          <w:rFonts w:ascii="Times New Roman" w:eastAsia="Calibri" w:hAnsi="Times New Roman" w:cs="Times New Roman"/>
          <w:b/>
          <w:bCs/>
          <w:i/>
          <w:sz w:val="20"/>
          <w:szCs w:val="20"/>
        </w:rPr>
        <w:t xml:space="preserve">, </w:t>
      </w:r>
      <w:r w:rsidRPr="00C1273A">
        <w:t xml:space="preserve"> </w:t>
      </w:r>
      <w:r w:rsidRPr="00C1273A">
        <w:rPr>
          <w:rFonts w:ascii="Times New Roman" w:eastAsia="Calibri" w:hAnsi="Times New Roman" w:cs="Times New Roman"/>
          <w:b/>
          <w:bCs/>
          <w:i/>
          <w:sz w:val="20"/>
          <w:szCs w:val="20"/>
        </w:rPr>
        <w:t>считано от датата на приемо-предавателния</w:t>
      </w:r>
      <w:r>
        <w:rPr>
          <w:rFonts w:ascii="Times New Roman" w:eastAsia="Calibri" w:hAnsi="Times New Roman" w:cs="Times New Roman"/>
          <w:b/>
          <w:bCs/>
          <w:i/>
          <w:sz w:val="20"/>
          <w:szCs w:val="20"/>
        </w:rPr>
        <w:t xml:space="preserve"> протокол за извършена доставка/.</w:t>
      </w:r>
      <w:r w:rsidRPr="00FC5888">
        <w:rPr>
          <w:rFonts w:ascii="Times New Roman" w:hAnsi="Times New Roman" w:cs="Times New Roman"/>
          <w:sz w:val="24"/>
          <w:szCs w:val="24"/>
        </w:rPr>
        <w:t xml:space="preserve"> </w:t>
      </w:r>
    </w:p>
    <w:p w:rsidR="00EA325B" w:rsidRPr="00FC5888" w:rsidRDefault="00EA325B" w:rsidP="00EA325B">
      <w:pPr>
        <w:suppressAutoHyphens/>
        <w:spacing w:before="60" w:after="60" w:line="276" w:lineRule="auto"/>
        <w:ind w:firstLine="708"/>
        <w:jc w:val="both"/>
        <w:rPr>
          <w:rFonts w:ascii="Times New Roman" w:hAnsi="Times New Roman" w:cs="Times New Roman"/>
          <w:sz w:val="24"/>
          <w:szCs w:val="24"/>
        </w:rPr>
      </w:pPr>
      <w:r w:rsidRPr="00FC5888">
        <w:rPr>
          <w:rFonts w:ascii="Times New Roman" w:hAnsi="Times New Roman" w:cs="Times New Roman"/>
          <w:sz w:val="24"/>
          <w:szCs w:val="24"/>
        </w:rPr>
        <w:t xml:space="preserve">В случай че бъдем определени за изпълнител, ние ще представим всички документи, необходими за подписване на </w:t>
      </w:r>
      <w:r>
        <w:rPr>
          <w:rFonts w:ascii="Times New Roman" w:hAnsi="Times New Roman" w:cs="Times New Roman"/>
          <w:sz w:val="24"/>
          <w:szCs w:val="24"/>
        </w:rPr>
        <w:t>договора</w:t>
      </w:r>
      <w:r w:rsidRPr="00FC5888">
        <w:rPr>
          <w:rFonts w:ascii="Times New Roman" w:hAnsi="Times New Roman" w:cs="Times New Roman"/>
          <w:sz w:val="24"/>
          <w:szCs w:val="24"/>
        </w:rPr>
        <w:t xml:space="preserve"> съгласно документацията за участие в посочения от възлож</w:t>
      </w:r>
      <w:r>
        <w:rPr>
          <w:rFonts w:ascii="Times New Roman" w:hAnsi="Times New Roman" w:cs="Times New Roman"/>
          <w:sz w:val="24"/>
          <w:szCs w:val="24"/>
        </w:rPr>
        <w:t>ителя срок.</w:t>
      </w:r>
    </w:p>
    <w:p w:rsidR="00EA325B" w:rsidRPr="00FC5888" w:rsidRDefault="00EA325B" w:rsidP="00EA325B">
      <w:pPr>
        <w:spacing w:after="200" w:line="276" w:lineRule="auto"/>
        <w:ind w:firstLine="720"/>
        <w:jc w:val="both"/>
        <w:rPr>
          <w:rFonts w:ascii="Times New Roman" w:hAnsi="Times New Roman" w:cs="Times New Roman"/>
          <w:sz w:val="24"/>
          <w:szCs w:val="24"/>
        </w:rPr>
      </w:pPr>
      <w:r w:rsidRPr="00FC5888">
        <w:rPr>
          <w:rFonts w:ascii="Times New Roman" w:hAnsi="Times New Roman" w:cs="Times New Roman"/>
          <w:sz w:val="24"/>
          <w:szCs w:val="24"/>
        </w:rPr>
        <w:t>Техническото ни предложение</w:t>
      </w:r>
      <w:r>
        <w:rPr>
          <w:rStyle w:val="FootnoteReference"/>
          <w:rFonts w:ascii="Times New Roman" w:hAnsi="Times New Roman"/>
          <w:sz w:val="24"/>
          <w:szCs w:val="24"/>
        </w:rPr>
        <w:footnoteReference w:id="8"/>
      </w:r>
      <w:r w:rsidRPr="00FC5888">
        <w:rPr>
          <w:rFonts w:ascii="Times New Roman" w:hAnsi="Times New Roman" w:cs="Times New Roman"/>
          <w:sz w:val="24"/>
          <w:szCs w:val="24"/>
        </w:rPr>
        <w:t xml:space="preserve">, съдържа: </w:t>
      </w:r>
    </w:p>
    <w:p w:rsidR="00EA325B" w:rsidRDefault="00EA325B" w:rsidP="00FA071D">
      <w:pPr>
        <w:pStyle w:val="ListParagraph"/>
        <w:numPr>
          <w:ilvl w:val="0"/>
          <w:numId w:val="48"/>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w:t>
      </w:r>
      <w:r w:rsidRPr="005637CE">
        <w:rPr>
          <w:rFonts w:ascii="Times New Roman" w:hAnsi="Times New Roman" w:cs="Times New Roman"/>
          <w:sz w:val="24"/>
          <w:szCs w:val="24"/>
        </w:rPr>
        <w:t>редложение за изпълнение на поръчката в съответствие с техническите спецификации и изискванията на възложителя;</w:t>
      </w:r>
    </w:p>
    <w:p w:rsidR="00EA325B" w:rsidRPr="00092424" w:rsidRDefault="00EA325B" w:rsidP="00FA071D">
      <w:pPr>
        <w:pStyle w:val="ListParagraph"/>
        <w:numPr>
          <w:ilvl w:val="0"/>
          <w:numId w:val="48"/>
        </w:numPr>
        <w:shd w:val="clear" w:color="auto" w:fill="FFFFFF"/>
        <w:tabs>
          <w:tab w:val="left" w:pos="34"/>
          <w:tab w:val="left" w:pos="993"/>
        </w:tabs>
        <w:spacing w:after="0"/>
        <w:ind w:left="0" w:firstLine="709"/>
        <w:jc w:val="both"/>
        <w:rPr>
          <w:rFonts w:ascii="Times New Roman" w:hAnsi="Times New Roman"/>
          <w:sz w:val="24"/>
          <w:szCs w:val="24"/>
        </w:rPr>
      </w:pPr>
      <w:r w:rsidRPr="00662BA3">
        <w:rPr>
          <w:rFonts w:ascii="Times New Roman" w:hAnsi="Times New Roman"/>
          <w:sz w:val="24"/>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EA325B" w:rsidRDefault="00EA325B" w:rsidP="00EA325B">
      <w:pPr>
        <w:spacing w:after="200" w:line="360" w:lineRule="auto"/>
        <w:ind w:firstLine="540"/>
        <w:jc w:val="both"/>
        <w:rPr>
          <w:rFonts w:ascii="Times New Roman" w:hAnsi="Times New Roman" w:cs="Times New Roman"/>
          <w:sz w:val="24"/>
          <w:szCs w:val="24"/>
        </w:rPr>
      </w:pPr>
    </w:p>
    <w:p w:rsidR="00EA325B" w:rsidRPr="00FC5888" w:rsidRDefault="00EA325B" w:rsidP="00EA325B">
      <w:pPr>
        <w:spacing w:after="200" w:line="360" w:lineRule="auto"/>
        <w:ind w:firstLine="540"/>
        <w:jc w:val="both"/>
        <w:rPr>
          <w:rFonts w:ascii="Times New Roman" w:hAnsi="Times New Roman" w:cs="Times New Roman"/>
          <w:sz w:val="24"/>
          <w:szCs w:val="24"/>
        </w:rPr>
      </w:pPr>
      <w:r w:rsidRPr="00FC5888">
        <w:rPr>
          <w:rFonts w:ascii="Times New Roman" w:hAnsi="Times New Roman" w:cs="Times New Roman"/>
          <w:sz w:val="24"/>
          <w:szCs w:val="24"/>
        </w:rPr>
        <w:t>Правно обвързващ подпис /и печат/:</w:t>
      </w:r>
    </w:p>
    <w:p w:rsidR="00EA325B" w:rsidRPr="00FC5888" w:rsidRDefault="00EA325B" w:rsidP="00EA325B">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Дата</w:t>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t xml:space="preserve">            ________/_________/________</w:t>
      </w:r>
    </w:p>
    <w:p w:rsidR="00EA325B" w:rsidRPr="00FC5888" w:rsidRDefault="00EA325B" w:rsidP="00EA325B">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Име и фамилия</w:t>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t>__________________________</w:t>
      </w:r>
    </w:p>
    <w:p w:rsidR="00EA325B" w:rsidRPr="00FC5888" w:rsidRDefault="00EA325B" w:rsidP="00EA325B">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Подпис на упълномощеното лице    __________________________</w:t>
      </w:r>
    </w:p>
    <w:p w:rsidR="00EA325B" w:rsidRPr="00FC5888" w:rsidRDefault="00EA325B" w:rsidP="00EA325B">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Длъжност</w:t>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t>__________________________</w:t>
      </w:r>
    </w:p>
    <w:p w:rsidR="00EA325B" w:rsidRPr="00FC5888" w:rsidRDefault="00EA325B" w:rsidP="00EA325B">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Наименование на участ</w:t>
      </w:r>
      <w:r>
        <w:rPr>
          <w:rFonts w:ascii="Times New Roman" w:hAnsi="Times New Roman" w:cs="Times New Roman"/>
          <w:sz w:val="24"/>
          <w:szCs w:val="24"/>
        </w:rPr>
        <w:t>ника</w:t>
      </w:r>
      <w:r>
        <w:rPr>
          <w:rFonts w:ascii="Times New Roman" w:hAnsi="Times New Roman" w:cs="Times New Roman"/>
          <w:sz w:val="24"/>
          <w:szCs w:val="24"/>
        </w:rPr>
        <w:tab/>
      </w:r>
      <w:r>
        <w:rPr>
          <w:rFonts w:ascii="Times New Roman" w:hAnsi="Times New Roman" w:cs="Times New Roman"/>
          <w:sz w:val="24"/>
          <w:szCs w:val="24"/>
        </w:rPr>
        <w:tab/>
        <w:t>_________________________</w:t>
      </w:r>
    </w:p>
    <w:p w:rsidR="00EA325B" w:rsidRDefault="00EA325B" w:rsidP="00EA325B">
      <w:pPr>
        <w:widowControl w:val="0"/>
        <w:shd w:val="clear" w:color="auto" w:fill="FFFFFF"/>
        <w:tabs>
          <w:tab w:val="left" w:pos="5064"/>
        </w:tabs>
        <w:autoSpaceDE w:val="0"/>
        <w:autoSpaceDN w:val="0"/>
        <w:adjustRightInd w:val="0"/>
        <w:spacing w:after="120" w:line="240" w:lineRule="auto"/>
        <w:rPr>
          <w:rFonts w:ascii="Times New Roman" w:hAnsi="Times New Roman" w:cs="Times New Roman"/>
          <w:sz w:val="24"/>
          <w:szCs w:val="24"/>
        </w:rPr>
      </w:pPr>
      <w:r w:rsidRPr="00FC5888">
        <w:rPr>
          <w:rFonts w:ascii="Times New Roman" w:hAnsi="Times New Roman" w:cs="Times New Roman"/>
          <w:sz w:val="24"/>
          <w:szCs w:val="24"/>
        </w:rPr>
        <w:t xml:space="preserve">                                                                       Дата: _________________ г.</w:t>
      </w:r>
      <w:r w:rsidRPr="00FC5888">
        <w:rPr>
          <w:rFonts w:ascii="Times New Roman" w:hAnsi="Times New Roman" w:cs="Times New Roman"/>
          <w:sz w:val="24"/>
          <w:szCs w:val="24"/>
        </w:rPr>
        <w:tab/>
      </w:r>
    </w:p>
    <w:p w:rsidR="00EA325B" w:rsidRDefault="00EA325B" w:rsidP="00EA325B">
      <w:pPr>
        <w:widowControl w:val="0"/>
        <w:shd w:val="clear" w:color="auto" w:fill="FFFFFF"/>
        <w:tabs>
          <w:tab w:val="left" w:pos="5064"/>
        </w:tabs>
        <w:autoSpaceDE w:val="0"/>
        <w:autoSpaceDN w:val="0"/>
        <w:adjustRightInd w:val="0"/>
        <w:spacing w:after="120" w:line="240" w:lineRule="auto"/>
        <w:rPr>
          <w:rFonts w:ascii="Times New Roman" w:hAnsi="Times New Roman" w:cs="Times New Roman"/>
          <w:sz w:val="24"/>
          <w:szCs w:val="24"/>
        </w:rPr>
      </w:pPr>
    </w:p>
    <w:p w:rsidR="00EA325B" w:rsidRDefault="00EA325B">
      <w:pPr>
        <w:rPr>
          <w:rFonts w:ascii="Times New Roman" w:eastAsia="Calibri" w:hAnsi="Times New Roman" w:cs="Times New Roman"/>
          <w:b/>
          <w:sz w:val="24"/>
          <w:szCs w:val="24"/>
        </w:rPr>
      </w:pPr>
    </w:p>
    <w:p w:rsidR="00EA325B" w:rsidRDefault="00EA325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EA325B" w:rsidRPr="00FD6930" w:rsidRDefault="00EA325B" w:rsidP="00EA325B">
      <w:pPr>
        <w:spacing w:after="120" w:line="240" w:lineRule="auto"/>
        <w:ind w:left="4956"/>
        <w:jc w:val="right"/>
        <w:rPr>
          <w:rFonts w:ascii="Times New Roman" w:eastAsia="Calibri" w:hAnsi="Times New Roman" w:cs="Times New Roman"/>
          <w:b/>
          <w:sz w:val="24"/>
          <w:szCs w:val="24"/>
        </w:rPr>
      </w:pPr>
      <w:r w:rsidRPr="00FD6930">
        <w:rPr>
          <w:rFonts w:ascii="Times New Roman" w:eastAsia="Calibri" w:hAnsi="Times New Roman" w:cs="Times New Roman"/>
          <w:b/>
          <w:sz w:val="24"/>
          <w:szCs w:val="24"/>
        </w:rPr>
        <w:lastRenderedPageBreak/>
        <w:t xml:space="preserve">Образец № </w:t>
      </w:r>
      <w:r>
        <w:rPr>
          <w:rFonts w:ascii="Times New Roman" w:eastAsia="Calibri" w:hAnsi="Times New Roman" w:cs="Times New Roman"/>
          <w:b/>
          <w:sz w:val="24"/>
          <w:szCs w:val="24"/>
        </w:rPr>
        <w:t>3-3</w:t>
      </w:r>
    </w:p>
    <w:p w:rsidR="00EA325B" w:rsidRPr="00DB403C" w:rsidRDefault="00EA325B" w:rsidP="00EA325B">
      <w:pPr>
        <w:spacing w:after="120" w:line="240" w:lineRule="auto"/>
        <w:ind w:left="4956"/>
        <w:jc w:val="both"/>
        <w:rPr>
          <w:rFonts w:ascii="Times New Roman" w:eastAsia="Batang" w:hAnsi="Times New Roman" w:cs="Times New Roman"/>
          <w:b/>
          <w:bCs/>
          <w:caps/>
          <w:sz w:val="24"/>
          <w:szCs w:val="24"/>
        </w:rPr>
      </w:pPr>
    </w:p>
    <w:p w:rsidR="00EA325B" w:rsidRPr="00DB403C" w:rsidRDefault="00EA325B" w:rsidP="00EA325B">
      <w:pPr>
        <w:spacing w:after="120" w:line="240" w:lineRule="auto"/>
        <w:jc w:val="both"/>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p>
    <w:p w:rsidR="00EA325B" w:rsidRDefault="00EA325B" w:rsidP="00EA325B">
      <w:pPr>
        <w:spacing w:after="120" w:line="240" w:lineRule="auto"/>
        <w:ind w:left="4956" w:hanging="4956"/>
        <w:jc w:val="both"/>
        <w:rPr>
          <w:rFonts w:ascii="Times New Roman" w:eastAsia="Batang" w:hAnsi="Times New Roman" w:cs="Times New Roman"/>
          <w:b/>
          <w:sz w:val="24"/>
          <w:szCs w:val="24"/>
        </w:rPr>
      </w:pPr>
      <w:r>
        <w:rPr>
          <w:rFonts w:ascii="Times New Roman" w:eastAsia="Batang" w:hAnsi="Times New Roman" w:cs="Times New Roman"/>
          <w:b/>
          <w:sz w:val="24"/>
          <w:szCs w:val="24"/>
        </w:rPr>
        <w:t>РЕКТОРА НА СУ „СВ. КЛИМЕНТ ОХРИДСКИ“</w:t>
      </w:r>
    </w:p>
    <w:p w:rsidR="00EA325B" w:rsidRPr="00DB403C" w:rsidRDefault="00EA325B" w:rsidP="00EA325B">
      <w:pPr>
        <w:spacing w:after="120" w:line="240" w:lineRule="auto"/>
        <w:ind w:left="4956" w:hanging="4956"/>
        <w:jc w:val="both"/>
        <w:rPr>
          <w:rFonts w:ascii="Times New Roman" w:eastAsia="Batang" w:hAnsi="Times New Roman" w:cs="Times New Roman"/>
          <w:b/>
          <w:bCs/>
          <w:caps/>
          <w:sz w:val="16"/>
          <w:szCs w:val="16"/>
        </w:rPr>
      </w:pPr>
    </w:p>
    <w:p w:rsidR="00EA325B" w:rsidRPr="00DB403C" w:rsidRDefault="00EA325B" w:rsidP="00EA325B">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p>
    <w:p w:rsidR="00EA325B" w:rsidRPr="00AA4A57" w:rsidRDefault="00EA325B" w:rsidP="00EA325B">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r w:rsidRPr="00DB403C">
        <w:rPr>
          <w:rFonts w:ascii="Times New Roman" w:eastAsia="MS ??" w:hAnsi="Times New Roman" w:cs="Times New Roman"/>
          <w:b/>
          <w:bCs/>
          <w:spacing w:val="-1"/>
          <w:w w:val="107"/>
          <w:sz w:val="24"/>
          <w:szCs w:val="24"/>
          <w:lang w:eastAsia="bg-BG"/>
        </w:rPr>
        <w:t>ПРЕДЛОЖ</w:t>
      </w:r>
      <w:r>
        <w:rPr>
          <w:rFonts w:ascii="Times New Roman" w:eastAsia="MS ??" w:hAnsi="Times New Roman" w:cs="Times New Roman"/>
          <w:b/>
          <w:bCs/>
          <w:spacing w:val="-1"/>
          <w:w w:val="107"/>
          <w:sz w:val="24"/>
          <w:szCs w:val="24"/>
          <w:lang w:eastAsia="bg-BG"/>
        </w:rPr>
        <w:t>ЕНИЕ ЗА ИЗПЪЛНЕНИЕ НА ПОРЪЧКАТА</w:t>
      </w:r>
      <w:r>
        <w:rPr>
          <w:rStyle w:val="FootnoteReference"/>
          <w:rFonts w:ascii="Times New Roman" w:eastAsia="MS ??" w:hAnsi="Times New Roman"/>
          <w:b/>
          <w:bCs/>
          <w:spacing w:val="-1"/>
          <w:w w:val="107"/>
          <w:sz w:val="24"/>
          <w:szCs w:val="24"/>
          <w:lang w:eastAsia="bg-BG"/>
        </w:rPr>
        <w:footnoteReference w:id="9"/>
      </w:r>
    </w:p>
    <w:p w:rsidR="00EA325B" w:rsidRPr="00DB403C" w:rsidRDefault="00EA325B" w:rsidP="00EA325B">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r>
        <w:rPr>
          <w:rFonts w:ascii="Times New Roman" w:eastAsia="MS ??" w:hAnsi="Times New Roman" w:cs="Times New Roman"/>
          <w:sz w:val="24"/>
          <w:szCs w:val="24"/>
          <w:lang w:eastAsia="bg-BG"/>
        </w:rPr>
        <w:t>...............</w:t>
      </w:r>
      <w:r w:rsidRPr="00DB403C">
        <w:rPr>
          <w:rFonts w:ascii="Times New Roman" w:eastAsia="MS ??" w:hAnsi="Times New Roman" w:cs="Times New Roman"/>
          <w:sz w:val="24"/>
          <w:szCs w:val="24"/>
          <w:lang w:eastAsia="bg-BG"/>
        </w:rPr>
        <w:t>.</w:t>
      </w:r>
    </w:p>
    <w:p w:rsidR="00EA325B" w:rsidRPr="00DB403C" w:rsidRDefault="00EA325B" w:rsidP="00EA325B">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EA325B" w:rsidRDefault="00EA325B" w:rsidP="00404DFC">
      <w:pPr>
        <w:spacing w:after="0" w:line="240" w:lineRule="auto"/>
        <w:jc w:val="both"/>
        <w:rPr>
          <w:rFonts w:ascii="Times New Roman" w:eastAsia="Calibri" w:hAnsi="Times New Roman" w:cs="Times New Roman"/>
          <w:b/>
          <w:sz w:val="24"/>
          <w:szCs w:val="24"/>
        </w:rPr>
      </w:pPr>
      <w:r w:rsidRPr="00DB403C">
        <w:rPr>
          <w:rFonts w:ascii="Times New Roman" w:eastAsia="MS ??" w:hAnsi="Times New Roman" w:cs="Times New Roman"/>
          <w:sz w:val="24"/>
          <w:szCs w:val="24"/>
          <w:lang w:eastAsia="bg-BG"/>
        </w:rPr>
        <w:t>(</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00404DFC">
        <w:rPr>
          <w:rFonts w:ascii="Times New Roman" w:eastAsia="Times New Roman" w:hAnsi="Times New Roman"/>
          <w:b/>
          <w:sz w:val="24"/>
          <w:szCs w:val="24"/>
          <w:lang w:eastAsia="bg-BG"/>
        </w:rPr>
        <w:t>„ПЕРИОДИЧНА ДОСТАВКА НА ПЕЧАТАРСКА ХАРТИЯ И КАРТОНИ, включваща три обособени позиции“.</w:t>
      </w:r>
    </w:p>
    <w:p w:rsidR="00EA325B" w:rsidRDefault="00EA325B" w:rsidP="00EA325B">
      <w:pPr>
        <w:spacing w:after="120"/>
        <w:jc w:val="both"/>
        <w:rPr>
          <w:rFonts w:ascii="Times New Roman" w:eastAsia="Calibri" w:hAnsi="Times New Roman" w:cs="Times New Roman"/>
          <w:b/>
          <w:bCs/>
        </w:rPr>
      </w:pPr>
    </w:p>
    <w:p w:rsidR="00EA325B" w:rsidRPr="00E1328E" w:rsidRDefault="00EA325B" w:rsidP="00EA325B">
      <w:pPr>
        <w:spacing w:after="120"/>
        <w:jc w:val="both"/>
        <w:rPr>
          <w:rFonts w:ascii="Times New Roman" w:eastAsia="Calibri" w:hAnsi="Times New Roman" w:cs="Times New Roman"/>
          <w:b/>
          <w:bCs/>
        </w:rPr>
      </w:pPr>
      <w:r w:rsidRPr="00E1328E">
        <w:rPr>
          <w:rFonts w:ascii="Times New Roman" w:eastAsia="Calibri" w:hAnsi="Times New Roman" w:cs="Times New Roman"/>
          <w:b/>
          <w:bCs/>
        </w:rPr>
        <w:t>УВАЖАЕМИ ДАМИ И ГОСПОДА,</w:t>
      </w:r>
    </w:p>
    <w:p w:rsidR="00EA325B" w:rsidRPr="00E1328E" w:rsidRDefault="00EA325B" w:rsidP="00EA325B">
      <w:pPr>
        <w:spacing w:after="200" w:line="276" w:lineRule="auto"/>
        <w:ind w:firstLine="709"/>
        <w:jc w:val="both"/>
        <w:rPr>
          <w:rFonts w:ascii="Times New Roman" w:eastAsia="Calibri" w:hAnsi="Times New Roman" w:cs="Times New Roman"/>
          <w:bCs/>
        </w:rPr>
      </w:pPr>
      <w:r>
        <w:rPr>
          <w:rFonts w:ascii="Times New Roman" w:eastAsia="Calibri" w:hAnsi="Times New Roman" w:cs="Times New Roman"/>
          <w:bCs/>
        </w:rPr>
        <w:t>П</w:t>
      </w:r>
      <w:r w:rsidRPr="00E1328E">
        <w:rPr>
          <w:rFonts w:ascii="Times New Roman" w:eastAsia="Calibri" w:hAnsi="Times New Roman" w:cs="Times New Roman"/>
          <w:bCs/>
        </w:rPr>
        <w:t xml:space="preserve">редставяме нашето предложение за изпълнение на обявената от Вас </w:t>
      </w:r>
      <w:r>
        <w:rPr>
          <w:rFonts w:ascii="Times New Roman" w:eastAsia="Calibri" w:hAnsi="Times New Roman" w:cs="Times New Roman"/>
          <w:bCs/>
        </w:rPr>
        <w:t xml:space="preserve">обществена </w:t>
      </w:r>
      <w:r w:rsidRPr="00E1328E">
        <w:rPr>
          <w:rFonts w:ascii="Times New Roman" w:eastAsia="Calibri" w:hAnsi="Times New Roman" w:cs="Times New Roman"/>
          <w:bCs/>
        </w:rPr>
        <w:t>поръчка</w:t>
      </w:r>
      <w:r w:rsidRPr="00E1328E">
        <w:rPr>
          <w:rFonts w:ascii="Times New Roman" w:eastAsia="Calibri" w:hAnsi="Times New Roman" w:cs="Times New Roman"/>
        </w:rPr>
        <w:t xml:space="preserve"> </w:t>
      </w:r>
      <w:r>
        <w:rPr>
          <w:rFonts w:ascii="Times New Roman" w:eastAsia="Calibri" w:hAnsi="Times New Roman" w:cs="Times New Roman"/>
          <w:bCs/>
        </w:rPr>
        <w:t>по обособена позиция № …………..</w:t>
      </w:r>
      <w:r>
        <w:rPr>
          <w:rStyle w:val="FootnoteReference"/>
          <w:rFonts w:ascii="Times New Roman" w:eastAsia="Calibri" w:hAnsi="Times New Roman"/>
          <w:bCs/>
        </w:rPr>
        <w:footnoteReference w:id="10"/>
      </w:r>
    </w:p>
    <w:p w:rsidR="00EA325B" w:rsidRDefault="00EA325B" w:rsidP="00EA325B">
      <w:pPr>
        <w:spacing w:after="120" w:line="276" w:lineRule="auto"/>
        <w:ind w:firstLine="720"/>
        <w:jc w:val="both"/>
        <w:rPr>
          <w:rFonts w:ascii="Times New Roman" w:eastAsia="Calibri" w:hAnsi="Times New Roman" w:cs="Times New Roman"/>
        </w:rPr>
      </w:pPr>
      <w:r w:rsidRPr="002F7DBD">
        <w:rPr>
          <w:rFonts w:ascii="Times New Roman" w:eastAsia="Calibri" w:hAnsi="Times New Roman" w:cs="Times New Roman"/>
          <w:b/>
        </w:rPr>
        <w:t>1.</w:t>
      </w:r>
      <w:r>
        <w:rPr>
          <w:rFonts w:ascii="Times New Roman" w:eastAsia="Calibri" w:hAnsi="Times New Roman" w:cs="Times New Roman"/>
        </w:rPr>
        <w:t xml:space="preserve"> Предлаганите от нас артикули са, както следва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8"/>
        <w:gridCol w:w="2707"/>
        <w:gridCol w:w="1416"/>
        <w:gridCol w:w="1699"/>
        <w:gridCol w:w="3426"/>
      </w:tblGrid>
      <w:tr w:rsidR="00404DFC" w:rsidRPr="00404DFC" w:rsidTr="00404DFC">
        <w:trPr>
          <w:trHeight w:hRule="exact" w:val="1851"/>
        </w:trPr>
        <w:tc>
          <w:tcPr>
            <w:tcW w:w="528" w:type="dxa"/>
            <w:shd w:val="clear" w:color="auto" w:fill="FFFFFF"/>
            <w:vAlign w:val="center"/>
          </w:tcPr>
          <w:p w:rsidR="00404DFC" w:rsidRDefault="00404DFC" w:rsidP="00404DFC">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bCs/>
                <w:color w:val="000000"/>
                <w:sz w:val="24"/>
                <w:szCs w:val="24"/>
                <w:shd w:val="clear" w:color="auto" w:fill="FFFFFF"/>
                <w:lang w:eastAsia="bg-BG"/>
              </w:rPr>
              <w:t>№</w:t>
            </w:r>
          </w:p>
        </w:tc>
        <w:tc>
          <w:tcPr>
            <w:tcW w:w="2707" w:type="dxa"/>
            <w:shd w:val="clear" w:color="auto" w:fill="FFFFFF"/>
            <w:vAlign w:val="center"/>
          </w:tcPr>
          <w:p w:rsidR="00404DFC" w:rsidRDefault="00404DFC" w:rsidP="00404DFC">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bCs/>
                <w:color w:val="000000"/>
                <w:sz w:val="24"/>
                <w:szCs w:val="24"/>
                <w:shd w:val="clear" w:color="auto" w:fill="FFFFFF"/>
                <w:lang w:eastAsia="bg-BG"/>
              </w:rPr>
              <w:t>Вид хартия</w:t>
            </w:r>
          </w:p>
        </w:tc>
        <w:tc>
          <w:tcPr>
            <w:tcW w:w="1416" w:type="dxa"/>
            <w:shd w:val="clear" w:color="auto" w:fill="FFFFFF"/>
            <w:vAlign w:val="center"/>
          </w:tcPr>
          <w:p w:rsidR="00404DFC" w:rsidRDefault="00404DFC" w:rsidP="00404DFC">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bCs/>
                <w:color w:val="000000"/>
                <w:sz w:val="24"/>
                <w:szCs w:val="24"/>
                <w:shd w:val="clear" w:color="auto" w:fill="FFFFFF"/>
                <w:lang w:eastAsia="bg-BG"/>
              </w:rPr>
              <w:t>Размери</w:t>
            </w:r>
          </w:p>
        </w:tc>
        <w:tc>
          <w:tcPr>
            <w:tcW w:w="1699" w:type="dxa"/>
            <w:shd w:val="clear" w:color="auto" w:fill="FFFFFF"/>
            <w:vAlign w:val="center"/>
          </w:tcPr>
          <w:p w:rsidR="00404DFC" w:rsidRDefault="00404DFC" w:rsidP="00404DFC">
            <w:pPr>
              <w:widowControl w:val="0"/>
              <w:spacing w:after="0" w:line="274" w:lineRule="exact"/>
              <w:rPr>
                <w:rFonts w:ascii="Times New Roman" w:eastAsia="Arial Unicode MS" w:hAnsi="Times New Roman" w:cs="Times New Roman"/>
                <w:sz w:val="24"/>
                <w:szCs w:val="24"/>
                <w:lang w:eastAsia="bg-BG"/>
              </w:rPr>
            </w:pPr>
            <w:r>
              <w:rPr>
                <w:rFonts w:ascii="Times New Roman" w:eastAsia="Arial Unicode MS" w:hAnsi="Times New Roman" w:cs="Times New Roman"/>
                <w:bCs/>
                <w:color w:val="000000"/>
                <w:sz w:val="24"/>
                <w:szCs w:val="24"/>
                <w:shd w:val="clear" w:color="auto" w:fill="FFFFFF"/>
                <w:lang w:eastAsia="bg-BG"/>
              </w:rPr>
              <w:t xml:space="preserve">Прогнозно количество /брой листа/ за 60 месеца </w:t>
            </w:r>
          </w:p>
        </w:tc>
        <w:tc>
          <w:tcPr>
            <w:tcW w:w="3426" w:type="dxa"/>
            <w:shd w:val="clear" w:color="auto" w:fill="FFFFFF"/>
            <w:vAlign w:val="center"/>
          </w:tcPr>
          <w:p w:rsidR="00404DFC" w:rsidRDefault="00404DFC" w:rsidP="00404DFC">
            <w:pPr>
              <w:widowControl w:val="0"/>
              <w:spacing w:after="0" w:line="274" w:lineRule="exact"/>
              <w:rPr>
                <w:rFonts w:ascii="Times New Roman" w:eastAsia="Arial Unicode MS" w:hAnsi="Times New Roman" w:cs="Times New Roman"/>
                <w:bCs/>
                <w:color w:val="000000"/>
                <w:sz w:val="24"/>
                <w:szCs w:val="24"/>
                <w:shd w:val="clear" w:color="auto" w:fill="FFFFFF"/>
                <w:lang w:eastAsia="bg-BG"/>
              </w:rPr>
            </w:pPr>
            <w:r>
              <w:rPr>
                <w:rFonts w:ascii="Times New Roman" w:eastAsia="Arial Unicode MS" w:hAnsi="Times New Roman" w:cs="Times New Roman"/>
                <w:b/>
                <w:bCs/>
                <w:color w:val="000000"/>
                <w:sz w:val="24"/>
                <w:szCs w:val="24"/>
                <w:shd w:val="clear" w:color="auto" w:fill="FFFFFF"/>
                <w:lang w:eastAsia="bg-BG"/>
              </w:rPr>
              <w:t>Предложение на участника:</w:t>
            </w:r>
            <w:r>
              <w:rPr>
                <w:rFonts w:ascii="Times New Roman" w:eastAsia="Arial Unicode MS" w:hAnsi="Times New Roman" w:cs="Times New Roman"/>
                <w:bCs/>
                <w:color w:val="000000"/>
                <w:sz w:val="24"/>
                <w:szCs w:val="24"/>
                <w:shd w:val="clear" w:color="auto" w:fill="FFFFFF"/>
                <w:lang w:val="en-US" w:eastAsia="bg-BG"/>
              </w:rPr>
              <w:t xml:space="preserve"> </w:t>
            </w:r>
            <w:r>
              <w:rPr>
                <w:rFonts w:ascii="Times New Roman" w:eastAsia="Arial Unicode MS" w:hAnsi="Times New Roman" w:cs="Times New Roman"/>
                <w:bCs/>
                <w:color w:val="000000"/>
                <w:sz w:val="24"/>
                <w:szCs w:val="24"/>
                <w:shd w:val="clear" w:color="auto" w:fill="FFFFFF"/>
                <w:lang w:eastAsia="bg-BG"/>
              </w:rPr>
              <w:t>описание на артикула -</w:t>
            </w:r>
            <w:r>
              <w:rPr>
                <w:rFonts w:ascii="Times New Roman" w:eastAsia="Arial Unicode MS" w:hAnsi="Times New Roman" w:cs="Times New Roman"/>
                <w:bCs/>
                <w:color w:val="000000"/>
                <w:sz w:val="24"/>
                <w:szCs w:val="24"/>
                <w:shd w:val="clear" w:color="auto" w:fill="FFFFFF"/>
                <w:lang w:val="en-US" w:eastAsia="bg-BG"/>
              </w:rPr>
              <w:t xml:space="preserve"> </w:t>
            </w:r>
            <w:r>
              <w:rPr>
                <w:rFonts w:ascii="Times New Roman" w:eastAsia="Arial Unicode MS" w:hAnsi="Times New Roman" w:cs="Times New Roman"/>
                <w:bCs/>
                <w:color w:val="000000"/>
                <w:sz w:val="24"/>
                <w:szCs w:val="24"/>
                <w:shd w:val="clear" w:color="auto" w:fill="FFFFFF"/>
                <w:lang w:eastAsia="bg-BG"/>
              </w:rPr>
              <w:t>вид хартия</w:t>
            </w:r>
            <w:r>
              <w:rPr>
                <w:rFonts w:ascii="Times New Roman" w:eastAsia="Arial Unicode MS" w:hAnsi="Times New Roman" w:cs="Times New Roman"/>
                <w:bCs/>
                <w:color w:val="000000"/>
                <w:sz w:val="24"/>
                <w:szCs w:val="24"/>
                <w:shd w:val="clear" w:color="auto" w:fill="FFFFFF"/>
                <w:lang w:val="en-US" w:eastAsia="bg-BG"/>
              </w:rPr>
              <w:t xml:space="preserve"> </w:t>
            </w:r>
            <w:r>
              <w:rPr>
                <w:rFonts w:ascii="Times New Roman" w:eastAsia="Arial Unicode MS" w:hAnsi="Times New Roman" w:cs="Times New Roman"/>
                <w:bCs/>
                <w:color w:val="000000"/>
                <w:sz w:val="24"/>
                <w:szCs w:val="24"/>
                <w:shd w:val="clear" w:color="auto" w:fill="FFFFFF"/>
                <w:lang w:eastAsia="bg-BG"/>
              </w:rPr>
              <w:t>–</w:t>
            </w:r>
            <w:r>
              <w:rPr>
                <w:rFonts w:ascii="Times New Roman" w:eastAsia="Arial Unicode MS" w:hAnsi="Times New Roman" w:cs="Times New Roman"/>
                <w:bCs/>
                <w:color w:val="000000"/>
                <w:sz w:val="24"/>
                <w:szCs w:val="24"/>
                <w:shd w:val="clear" w:color="auto" w:fill="FFFFFF"/>
                <w:lang w:val="en-US" w:eastAsia="bg-BG"/>
              </w:rPr>
              <w:t>(</w:t>
            </w:r>
            <w:proofErr w:type="spellStart"/>
            <w:r>
              <w:rPr>
                <w:rFonts w:ascii="Times New Roman" w:eastAsia="Arial Unicode MS" w:hAnsi="Times New Roman" w:cs="Times New Roman"/>
                <w:bCs/>
                <w:color w:val="000000"/>
                <w:sz w:val="24"/>
                <w:szCs w:val="24"/>
                <w:shd w:val="clear" w:color="auto" w:fill="FFFFFF"/>
                <w:lang w:val="en-US" w:eastAsia="bg-BG"/>
              </w:rPr>
              <w:t>дебелина</w:t>
            </w:r>
            <w:proofErr w:type="spellEnd"/>
            <w:r>
              <w:rPr>
                <w:rFonts w:ascii="Times New Roman" w:eastAsia="Arial Unicode MS" w:hAnsi="Times New Roman" w:cs="Times New Roman"/>
                <w:bCs/>
                <w:color w:val="000000"/>
                <w:sz w:val="24"/>
                <w:szCs w:val="24"/>
                <w:shd w:val="clear" w:color="auto" w:fill="FFFFFF"/>
                <w:lang w:val="en-US" w:eastAsia="bg-BG"/>
              </w:rPr>
              <w:t xml:space="preserve"> µ (mic)</w:t>
            </w:r>
            <w:r>
              <w:rPr>
                <w:rFonts w:ascii="Times New Roman" w:eastAsia="Arial Unicode MS" w:hAnsi="Times New Roman" w:cs="Times New Roman"/>
                <w:bCs/>
                <w:color w:val="000000"/>
                <w:sz w:val="24"/>
                <w:szCs w:val="24"/>
                <w:shd w:val="clear" w:color="auto" w:fill="FFFFFF"/>
                <w:lang w:eastAsia="bg-BG"/>
              </w:rPr>
              <w:t>,</w:t>
            </w:r>
            <w:r>
              <w:t xml:space="preserve"> </w:t>
            </w:r>
            <w:r>
              <w:rPr>
                <w:rFonts w:ascii="Times New Roman" w:eastAsia="Arial Unicode MS" w:hAnsi="Times New Roman" w:cs="Times New Roman"/>
                <w:bCs/>
                <w:color w:val="000000"/>
                <w:sz w:val="24"/>
                <w:szCs w:val="24"/>
                <w:shd w:val="clear" w:color="auto" w:fill="FFFFFF"/>
                <w:lang w:eastAsia="bg-BG"/>
              </w:rPr>
              <w:t>грапавост,</w:t>
            </w:r>
            <w:r>
              <w:t xml:space="preserve"> </w:t>
            </w:r>
            <w:r>
              <w:rPr>
                <w:rFonts w:ascii="Times New Roman" w:eastAsia="Arial Unicode MS" w:hAnsi="Times New Roman" w:cs="Times New Roman"/>
                <w:bCs/>
                <w:color w:val="000000"/>
                <w:sz w:val="24"/>
                <w:szCs w:val="24"/>
                <w:shd w:val="clear" w:color="auto" w:fill="FFFFFF"/>
                <w:lang w:eastAsia="bg-BG"/>
              </w:rPr>
              <w:t>влага %, белота %, непрозрачност %</w:t>
            </w:r>
            <w:r>
              <w:rPr>
                <w:rFonts w:ascii="Times New Roman" w:eastAsia="Arial Unicode MS" w:hAnsi="Times New Roman" w:cs="Times New Roman"/>
                <w:bCs/>
                <w:color w:val="000000"/>
                <w:sz w:val="24"/>
                <w:szCs w:val="24"/>
                <w:shd w:val="clear" w:color="auto" w:fill="FFFFFF"/>
                <w:lang w:val="en-US" w:eastAsia="bg-BG"/>
              </w:rPr>
              <w:t>)</w:t>
            </w:r>
            <w:r>
              <w:rPr>
                <w:rFonts w:ascii="Times New Roman" w:eastAsia="Arial Unicode MS" w:hAnsi="Times New Roman" w:cs="Times New Roman"/>
                <w:bCs/>
                <w:color w:val="000000"/>
                <w:sz w:val="24"/>
                <w:szCs w:val="24"/>
                <w:shd w:val="clear" w:color="auto" w:fill="FFFFFF"/>
                <w:lang w:eastAsia="bg-BG"/>
              </w:rPr>
              <w:t>, производител, вид на опаковката</w:t>
            </w:r>
          </w:p>
        </w:tc>
      </w:tr>
      <w:tr w:rsidR="00404DFC" w:rsidRPr="00404DFC" w:rsidTr="00404DFC">
        <w:trPr>
          <w:trHeight w:hRule="exact" w:val="542"/>
        </w:trPr>
        <w:tc>
          <w:tcPr>
            <w:tcW w:w="528" w:type="dxa"/>
            <w:shd w:val="clear" w:color="auto" w:fill="FFFFFF"/>
            <w:vAlign w:val="center"/>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color w:val="000000"/>
                <w:sz w:val="24"/>
                <w:szCs w:val="24"/>
                <w:shd w:val="clear" w:color="auto" w:fill="FFFFFF"/>
                <w:lang w:eastAsia="bg-BG"/>
              </w:rPr>
              <w:t>1</w:t>
            </w:r>
          </w:p>
        </w:tc>
        <w:tc>
          <w:tcPr>
            <w:tcW w:w="2707"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proofErr w:type="spellStart"/>
            <w:r w:rsidRPr="00404DFC">
              <w:rPr>
                <w:rFonts w:ascii="Times New Roman" w:eastAsia="Arial Unicode MS" w:hAnsi="Times New Roman" w:cs="Times New Roman"/>
                <w:color w:val="000000"/>
                <w:sz w:val="24"/>
                <w:szCs w:val="24"/>
                <w:shd w:val="clear" w:color="auto" w:fill="FFFFFF"/>
                <w:lang w:eastAsia="bg-BG"/>
              </w:rPr>
              <w:t>Дв.Хром</w:t>
            </w:r>
            <w:proofErr w:type="spellEnd"/>
            <w:r w:rsidRPr="00404DFC">
              <w:rPr>
                <w:rFonts w:ascii="Times New Roman" w:eastAsia="Arial Unicode MS" w:hAnsi="Times New Roman" w:cs="Times New Roman"/>
                <w:color w:val="000000"/>
                <w:sz w:val="24"/>
                <w:szCs w:val="24"/>
                <w:shd w:val="clear" w:color="auto" w:fill="FFFFFF"/>
                <w:lang w:eastAsia="bg-BG"/>
              </w:rPr>
              <w:t xml:space="preserve"> 90гр.</w:t>
            </w:r>
          </w:p>
        </w:tc>
        <w:tc>
          <w:tcPr>
            <w:tcW w:w="1416"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color w:val="000000"/>
                <w:sz w:val="24"/>
                <w:szCs w:val="24"/>
                <w:shd w:val="clear" w:color="auto" w:fill="FFFFFF"/>
                <w:lang w:eastAsia="bg-BG"/>
              </w:rPr>
              <w:t>60/90</w:t>
            </w:r>
          </w:p>
        </w:tc>
        <w:tc>
          <w:tcPr>
            <w:tcW w:w="1699"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sz w:val="24"/>
                <w:szCs w:val="24"/>
                <w:lang w:eastAsia="bg-BG"/>
              </w:rPr>
              <w:t>80 000</w:t>
            </w:r>
          </w:p>
        </w:tc>
        <w:tc>
          <w:tcPr>
            <w:tcW w:w="3426"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p>
        </w:tc>
      </w:tr>
      <w:tr w:rsidR="00404DFC" w:rsidRPr="00404DFC" w:rsidTr="00404DFC">
        <w:trPr>
          <w:trHeight w:hRule="exact" w:val="528"/>
        </w:trPr>
        <w:tc>
          <w:tcPr>
            <w:tcW w:w="528" w:type="dxa"/>
            <w:shd w:val="clear" w:color="auto" w:fill="FFFFFF"/>
            <w:vAlign w:val="center"/>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color w:val="000000"/>
                <w:sz w:val="24"/>
                <w:szCs w:val="24"/>
                <w:shd w:val="clear" w:color="auto" w:fill="FFFFFF"/>
                <w:lang w:eastAsia="bg-BG"/>
              </w:rPr>
              <w:t>2</w:t>
            </w:r>
          </w:p>
        </w:tc>
        <w:tc>
          <w:tcPr>
            <w:tcW w:w="2707"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proofErr w:type="spellStart"/>
            <w:r w:rsidRPr="00404DFC">
              <w:rPr>
                <w:rFonts w:ascii="Times New Roman" w:eastAsia="Arial Unicode MS" w:hAnsi="Times New Roman" w:cs="Times New Roman"/>
                <w:color w:val="000000"/>
                <w:sz w:val="24"/>
                <w:szCs w:val="24"/>
                <w:shd w:val="clear" w:color="auto" w:fill="FFFFFF"/>
                <w:lang w:eastAsia="bg-BG"/>
              </w:rPr>
              <w:t>Дв.Хром</w:t>
            </w:r>
            <w:proofErr w:type="spellEnd"/>
            <w:r w:rsidRPr="00404DFC">
              <w:rPr>
                <w:rFonts w:ascii="Times New Roman" w:eastAsia="Arial Unicode MS" w:hAnsi="Times New Roman" w:cs="Times New Roman"/>
                <w:color w:val="000000"/>
                <w:sz w:val="24"/>
                <w:szCs w:val="24"/>
                <w:shd w:val="clear" w:color="auto" w:fill="FFFFFF"/>
                <w:lang w:eastAsia="bg-BG"/>
              </w:rPr>
              <w:t xml:space="preserve"> 90гр.</w:t>
            </w:r>
          </w:p>
        </w:tc>
        <w:tc>
          <w:tcPr>
            <w:tcW w:w="1416"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color w:val="000000"/>
                <w:sz w:val="24"/>
                <w:szCs w:val="24"/>
                <w:shd w:val="clear" w:color="auto" w:fill="FFFFFF"/>
                <w:lang w:eastAsia="bg-BG"/>
              </w:rPr>
              <w:t>64/90</w:t>
            </w:r>
          </w:p>
        </w:tc>
        <w:tc>
          <w:tcPr>
            <w:tcW w:w="1699"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sz w:val="24"/>
                <w:szCs w:val="24"/>
                <w:lang w:eastAsia="bg-BG"/>
              </w:rPr>
              <w:t>20 000</w:t>
            </w:r>
          </w:p>
        </w:tc>
        <w:tc>
          <w:tcPr>
            <w:tcW w:w="3426"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p>
        </w:tc>
      </w:tr>
      <w:tr w:rsidR="00404DFC" w:rsidRPr="00404DFC" w:rsidTr="00404DFC">
        <w:trPr>
          <w:trHeight w:hRule="exact" w:val="528"/>
        </w:trPr>
        <w:tc>
          <w:tcPr>
            <w:tcW w:w="528"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color w:val="000000"/>
                <w:sz w:val="24"/>
                <w:szCs w:val="24"/>
                <w:shd w:val="clear" w:color="auto" w:fill="FFFFFF"/>
                <w:lang w:eastAsia="bg-BG"/>
              </w:rPr>
              <w:t>3</w:t>
            </w:r>
          </w:p>
        </w:tc>
        <w:tc>
          <w:tcPr>
            <w:tcW w:w="2707"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proofErr w:type="spellStart"/>
            <w:r w:rsidRPr="00404DFC">
              <w:rPr>
                <w:rFonts w:ascii="Times New Roman" w:eastAsia="Arial Unicode MS" w:hAnsi="Times New Roman" w:cs="Times New Roman"/>
                <w:color w:val="000000"/>
                <w:sz w:val="24"/>
                <w:szCs w:val="24"/>
                <w:shd w:val="clear" w:color="auto" w:fill="FFFFFF"/>
                <w:lang w:eastAsia="bg-BG"/>
              </w:rPr>
              <w:t>Дв.Хром</w:t>
            </w:r>
            <w:proofErr w:type="spellEnd"/>
            <w:r w:rsidRPr="00404DFC">
              <w:rPr>
                <w:rFonts w:ascii="Times New Roman" w:eastAsia="Arial Unicode MS" w:hAnsi="Times New Roman" w:cs="Times New Roman"/>
                <w:color w:val="000000"/>
                <w:sz w:val="24"/>
                <w:szCs w:val="24"/>
                <w:shd w:val="clear" w:color="auto" w:fill="FFFFFF"/>
                <w:lang w:eastAsia="bg-BG"/>
              </w:rPr>
              <w:t xml:space="preserve"> 90гр.</w:t>
            </w:r>
          </w:p>
        </w:tc>
        <w:tc>
          <w:tcPr>
            <w:tcW w:w="1416"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color w:val="000000"/>
                <w:sz w:val="24"/>
                <w:szCs w:val="24"/>
                <w:shd w:val="clear" w:color="auto" w:fill="FFFFFF"/>
                <w:lang w:eastAsia="bg-BG"/>
              </w:rPr>
              <w:t>70/100</w:t>
            </w:r>
          </w:p>
        </w:tc>
        <w:tc>
          <w:tcPr>
            <w:tcW w:w="1699"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sz w:val="24"/>
                <w:szCs w:val="24"/>
                <w:lang w:eastAsia="bg-BG"/>
              </w:rPr>
              <w:t>28 000</w:t>
            </w:r>
          </w:p>
        </w:tc>
        <w:tc>
          <w:tcPr>
            <w:tcW w:w="3426"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p>
        </w:tc>
      </w:tr>
      <w:tr w:rsidR="00404DFC" w:rsidRPr="00404DFC" w:rsidTr="00404DFC">
        <w:trPr>
          <w:trHeight w:hRule="exact" w:val="528"/>
        </w:trPr>
        <w:tc>
          <w:tcPr>
            <w:tcW w:w="528"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color w:val="000000"/>
                <w:sz w:val="24"/>
                <w:szCs w:val="24"/>
                <w:shd w:val="clear" w:color="auto" w:fill="FFFFFF"/>
                <w:lang w:eastAsia="bg-BG"/>
              </w:rPr>
              <w:t>4</w:t>
            </w:r>
          </w:p>
        </w:tc>
        <w:tc>
          <w:tcPr>
            <w:tcW w:w="2707"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proofErr w:type="spellStart"/>
            <w:r w:rsidRPr="00404DFC">
              <w:rPr>
                <w:rFonts w:ascii="Times New Roman" w:eastAsia="Arial Unicode MS" w:hAnsi="Times New Roman" w:cs="Times New Roman"/>
                <w:color w:val="000000"/>
                <w:sz w:val="24"/>
                <w:szCs w:val="24"/>
                <w:shd w:val="clear" w:color="auto" w:fill="FFFFFF"/>
                <w:lang w:eastAsia="bg-BG"/>
              </w:rPr>
              <w:t>Дв.Хром</w:t>
            </w:r>
            <w:proofErr w:type="spellEnd"/>
            <w:r w:rsidRPr="00404DFC">
              <w:rPr>
                <w:rFonts w:ascii="Times New Roman" w:eastAsia="Arial Unicode MS" w:hAnsi="Times New Roman" w:cs="Times New Roman"/>
                <w:color w:val="000000"/>
                <w:sz w:val="24"/>
                <w:szCs w:val="24"/>
                <w:shd w:val="clear" w:color="auto" w:fill="FFFFFF"/>
                <w:lang w:eastAsia="bg-BG"/>
              </w:rPr>
              <w:t xml:space="preserve"> 115го.</w:t>
            </w:r>
          </w:p>
        </w:tc>
        <w:tc>
          <w:tcPr>
            <w:tcW w:w="1416"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color w:val="000000"/>
                <w:sz w:val="24"/>
                <w:szCs w:val="24"/>
                <w:shd w:val="clear" w:color="auto" w:fill="FFFFFF"/>
                <w:lang w:eastAsia="bg-BG"/>
              </w:rPr>
              <w:t>60/90</w:t>
            </w:r>
          </w:p>
        </w:tc>
        <w:tc>
          <w:tcPr>
            <w:tcW w:w="1699" w:type="dxa"/>
            <w:shd w:val="clear" w:color="auto" w:fill="FFFFFF"/>
            <w:vAlign w:val="center"/>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sz w:val="24"/>
                <w:szCs w:val="24"/>
                <w:lang w:eastAsia="bg-BG"/>
              </w:rPr>
              <w:t>60 000</w:t>
            </w:r>
          </w:p>
        </w:tc>
        <w:tc>
          <w:tcPr>
            <w:tcW w:w="3426"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p>
        </w:tc>
      </w:tr>
      <w:tr w:rsidR="00404DFC" w:rsidRPr="00404DFC" w:rsidTr="00404DFC">
        <w:trPr>
          <w:trHeight w:hRule="exact" w:val="523"/>
        </w:trPr>
        <w:tc>
          <w:tcPr>
            <w:tcW w:w="528"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color w:val="000000"/>
                <w:sz w:val="24"/>
                <w:szCs w:val="24"/>
                <w:shd w:val="clear" w:color="auto" w:fill="FFFFFF"/>
                <w:lang w:eastAsia="bg-BG"/>
              </w:rPr>
              <w:t>5</w:t>
            </w:r>
          </w:p>
        </w:tc>
        <w:tc>
          <w:tcPr>
            <w:tcW w:w="2707"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proofErr w:type="spellStart"/>
            <w:r w:rsidRPr="00404DFC">
              <w:rPr>
                <w:rFonts w:ascii="Times New Roman" w:eastAsia="Arial Unicode MS" w:hAnsi="Times New Roman" w:cs="Times New Roman"/>
                <w:color w:val="000000"/>
                <w:sz w:val="24"/>
                <w:szCs w:val="24"/>
                <w:shd w:val="clear" w:color="auto" w:fill="FFFFFF"/>
                <w:lang w:eastAsia="bg-BG"/>
              </w:rPr>
              <w:t>Дв.Хром</w:t>
            </w:r>
            <w:proofErr w:type="spellEnd"/>
            <w:r w:rsidRPr="00404DFC">
              <w:rPr>
                <w:rFonts w:ascii="Times New Roman" w:eastAsia="Arial Unicode MS" w:hAnsi="Times New Roman" w:cs="Times New Roman"/>
                <w:color w:val="000000"/>
                <w:sz w:val="24"/>
                <w:szCs w:val="24"/>
                <w:shd w:val="clear" w:color="auto" w:fill="FFFFFF"/>
                <w:lang w:eastAsia="bg-BG"/>
              </w:rPr>
              <w:t xml:space="preserve"> 115го.</w:t>
            </w:r>
          </w:p>
        </w:tc>
        <w:tc>
          <w:tcPr>
            <w:tcW w:w="1416"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color w:val="000000"/>
                <w:sz w:val="24"/>
                <w:szCs w:val="24"/>
                <w:shd w:val="clear" w:color="auto" w:fill="FFFFFF"/>
                <w:lang w:eastAsia="bg-BG"/>
              </w:rPr>
              <w:t>70/100</w:t>
            </w:r>
          </w:p>
        </w:tc>
        <w:tc>
          <w:tcPr>
            <w:tcW w:w="1699"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sz w:val="24"/>
                <w:szCs w:val="24"/>
                <w:lang w:eastAsia="bg-BG"/>
              </w:rPr>
              <w:t>52 000</w:t>
            </w:r>
          </w:p>
        </w:tc>
        <w:tc>
          <w:tcPr>
            <w:tcW w:w="3426"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p>
        </w:tc>
      </w:tr>
      <w:tr w:rsidR="00404DFC" w:rsidRPr="00404DFC" w:rsidTr="00404DFC">
        <w:trPr>
          <w:trHeight w:hRule="exact" w:val="528"/>
        </w:trPr>
        <w:tc>
          <w:tcPr>
            <w:tcW w:w="528" w:type="dxa"/>
            <w:shd w:val="clear" w:color="auto" w:fill="FFFFFF"/>
            <w:vAlign w:val="center"/>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color w:val="000000"/>
                <w:sz w:val="24"/>
                <w:szCs w:val="24"/>
                <w:shd w:val="clear" w:color="auto" w:fill="FFFFFF"/>
                <w:lang w:eastAsia="bg-BG"/>
              </w:rPr>
              <w:t>6</w:t>
            </w:r>
          </w:p>
        </w:tc>
        <w:tc>
          <w:tcPr>
            <w:tcW w:w="2707"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proofErr w:type="spellStart"/>
            <w:r w:rsidRPr="00404DFC">
              <w:rPr>
                <w:rFonts w:ascii="Times New Roman" w:eastAsia="Arial Unicode MS" w:hAnsi="Times New Roman" w:cs="Times New Roman"/>
                <w:color w:val="000000"/>
                <w:sz w:val="24"/>
                <w:szCs w:val="24"/>
                <w:shd w:val="clear" w:color="auto" w:fill="FFFFFF"/>
                <w:lang w:eastAsia="bg-BG"/>
              </w:rPr>
              <w:t>Дв.Хром</w:t>
            </w:r>
            <w:proofErr w:type="spellEnd"/>
            <w:r w:rsidRPr="00404DFC">
              <w:rPr>
                <w:rFonts w:ascii="Times New Roman" w:eastAsia="Arial Unicode MS" w:hAnsi="Times New Roman" w:cs="Times New Roman"/>
                <w:color w:val="000000"/>
                <w:sz w:val="24"/>
                <w:szCs w:val="24"/>
                <w:shd w:val="clear" w:color="auto" w:fill="FFFFFF"/>
                <w:lang w:eastAsia="bg-BG"/>
              </w:rPr>
              <w:t xml:space="preserve"> 130гр.</w:t>
            </w:r>
          </w:p>
        </w:tc>
        <w:tc>
          <w:tcPr>
            <w:tcW w:w="1416"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color w:val="000000"/>
                <w:sz w:val="24"/>
                <w:szCs w:val="24"/>
                <w:shd w:val="clear" w:color="auto" w:fill="FFFFFF"/>
                <w:lang w:eastAsia="bg-BG"/>
              </w:rPr>
              <w:t>60/90</w:t>
            </w:r>
          </w:p>
        </w:tc>
        <w:tc>
          <w:tcPr>
            <w:tcW w:w="1699" w:type="dxa"/>
            <w:shd w:val="clear" w:color="auto" w:fill="FFFFFF"/>
            <w:vAlign w:val="center"/>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sz w:val="24"/>
                <w:szCs w:val="24"/>
                <w:lang w:eastAsia="bg-BG"/>
              </w:rPr>
              <w:t>24 000</w:t>
            </w:r>
          </w:p>
        </w:tc>
        <w:tc>
          <w:tcPr>
            <w:tcW w:w="3426"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p>
        </w:tc>
      </w:tr>
      <w:tr w:rsidR="00404DFC" w:rsidRPr="00404DFC" w:rsidTr="00404DFC">
        <w:trPr>
          <w:trHeight w:hRule="exact" w:val="528"/>
        </w:trPr>
        <w:tc>
          <w:tcPr>
            <w:tcW w:w="528"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color w:val="000000"/>
                <w:sz w:val="24"/>
                <w:szCs w:val="24"/>
                <w:shd w:val="clear" w:color="auto" w:fill="FFFFFF"/>
                <w:lang w:eastAsia="bg-BG"/>
              </w:rPr>
              <w:lastRenderedPageBreak/>
              <w:t>7</w:t>
            </w:r>
          </w:p>
        </w:tc>
        <w:tc>
          <w:tcPr>
            <w:tcW w:w="2707"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proofErr w:type="spellStart"/>
            <w:r w:rsidRPr="00404DFC">
              <w:rPr>
                <w:rFonts w:ascii="Times New Roman" w:eastAsia="Arial Unicode MS" w:hAnsi="Times New Roman" w:cs="Times New Roman"/>
                <w:color w:val="000000"/>
                <w:sz w:val="24"/>
                <w:szCs w:val="24"/>
                <w:shd w:val="clear" w:color="auto" w:fill="FFFFFF"/>
                <w:lang w:eastAsia="bg-BG"/>
              </w:rPr>
              <w:t>Дв.Хром</w:t>
            </w:r>
            <w:proofErr w:type="spellEnd"/>
            <w:r w:rsidRPr="00404DFC">
              <w:rPr>
                <w:rFonts w:ascii="Times New Roman" w:eastAsia="Arial Unicode MS" w:hAnsi="Times New Roman" w:cs="Times New Roman"/>
                <w:color w:val="000000"/>
                <w:sz w:val="24"/>
                <w:szCs w:val="24"/>
                <w:shd w:val="clear" w:color="auto" w:fill="FFFFFF"/>
                <w:lang w:eastAsia="bg-BG"/>
              </w:rPr>
              <w:t xml:space="preserve"> 130гр.</w:t>
            </w:r>
          </w:p>
        </w:tc>
        <w:tc>
          <w:tcPr>
            <w:tcW w:w="1416"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color w:val="000000"/>
                <w:sz w:val="24"/>
                <w:szCs w:val="24"/>
                <w:shd w:val="clear" w:color="auto" w:fill="FFFFFF"/>
                <w:lang w:eastAsia="bg-BG"/>
              </w:rPr>
              <w:t>64/90</w:t>
            </w:r>
          </w:p>
        </w:tc>
        <w:tc>
          <w:tcPr>
            <w:tcW w:w="1699" w:type="dxa"/>
            <w:shd w:val="clear" w:color="auto" w:fill="FFFFFF"/>
            <w:vAlign w:val="center"/>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sz w:val="24"/>
                <w:szCs w:val="24"/>
                <w:lang w:eastAsia="bg-BG"/>
              </w:rPr>
              <w:t>24 000</w:t>
            </w:r>
          </w:p>
        </w:tc>
        <w:tc>
          <w:tcPr>
            <w:tcW w:w="3426"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p>
        </w:tc>
      </w:tr>
      <w:tr w:rsidR="00404DFC" w:rsidRPr="00404DFC" w:rsidTr="00404DFC">
        <w:trPr>
          <w:trHeight w:hRule="exact" w:val="528"/>
        </w:trPr>
        <w:tc>
          <w:tcPr>
            <w:tcW w:w="528" w:type="dxa"/>
            <w:shd w:val="clear" w:color="auto" w:fill="FFFFFF"/>
            <w:vAlign w:val="center"/>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color w:val="000000"/>
                <w:sz w:val="24"/>
                <w:szCs w:val="24"/>
                <w:shd w:val="clear" w:color="auto" w:fill="FFFFFF"/>
                <w:lang w:eastAsia="bg-BG"/>
              </w:rPr>
              <w:t>8</w:t>
            </w:r>
          </w:p>
        </w:tc>
        <w:tc>
          <w:tcPr>
            <w:tcW w:w="2707"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proofErr w:type="spellStart"/>
            <w:r w:rsidRPr="00404DFC">
              <w:rPr>
                <w:rFonts w:ascii="Times New Roman" w:eastAsia="Arial Unicode MS" w:hAnsi="Times New Roman" w:cs="Times New Roman"/>
                <w:color w:val="000000"/>
                <w:sz w:val="24"/>
                <w:szCs w:val="24"/>
                <w:shd w:val="clear" w:color="auto" w:fill="FFFFFF"/>
                <w:lang w:eastAsia="bg-BG"/>
              </w:rPr>
              <w:t>Дв.Хром</w:t>
            </w:r>
            <w:proofErr w:type="spellEnd"/>
            <w:r w:rsidRPr="00404DFC">
              <w:rPr>
                <w:rFonts w:ascii="Times New Roman" w:eastAsia="Arial Unicode MS" w:hAnsi="Times New Roman" w:cs="Times New Roman"/>
                <w:color w:val="000000"/>
                <w:sz w:val="24"/>
                <w:szCs w:val="24"/>
                <w:shd w:val="clear" w:color="auto" w:fill="FFFFFF"/>
                <w:lang w:eastAsia="bg-BG"/>
              </w:rPr>
              <w:t xml:space="preserve"> 130гр.</w:t>
            </w:r>
          </w:p>
        </w:tc>
        <w:tc>
          <w:tcPr>
            <w:tcW w:w="1416"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color w:val="000000"/>
                <w:sz w:val="24"/>
                <w:szCs w:val="24"/>
                <w:shd w:val="clear" w:color="auto" w:fill="FFFFFF"/>
                <w:lang w:eastAsia="bg-BG"/>
              </w:rPr>
              <w:t>70/100</w:t>
            </w:r>
          </w:p>
        </w:tc>
        <w:tc>
          <w:tcPr>
            <w:tcW w:w="1699" w:type="dxa"/>
            <w:shd w:val="clear" w:color="auto" w:fill="FFFFFF"/>
            <w:vAlign w:val="center"/>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sz w:val="24"/>
                <w:szCs w:val="24"/>
                <w:lang w:eastAsia="bg-BG"/>
              </w:rPr>
              <w:t>48 000</w:t>
            </w:r>
          </w:p>
        </w:tc>
        <w:tc>
          <w:tcPr>
            <w:tcW w:w="3426"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p>
        </w:tc>
      </w:tr>
      <w:tr w:rsidR="00404DFC" w:rsidRPr="00404DFC" w:rsidTr="00404DFC">
        <w:trPr>
          <w:trHeight w:hRule="exact" w:val="528"/>
        </w:trPr>
        <w:tc>
          <w:tcPr>
            <w:tcW w:w="528"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color w:val="000000"/>
                <w:sz w:val="24"/>
                <w:szCs w:val="24"/>
                <w:shd w:val="clear" w:color="auto" w:fill="FFFFFF"/>
                <w:lang w:eastAsia="bg-BG"/>
              </w:rPr>
              <w:t>9</w:t>
            </w:r>
          </w:p>
        </w:tc>
        <w:tc>
          <w:tcPr>
            <w:tcW w:w="2707"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proofErr w:type="spellStart"/>
            <w:r w:rsidRPr="00404DFC">
              <w:rPr>
                <w:rFonts w:ascii="Times New Roman" w:eastAsia="Arial Unicode MS" w:hAnsi="Times New Roman" w:cs="Times New Roman"/>
                <w:color w:val="000000"/>
                <w:sz w:val="24"/>
                <w:szCs w:val="24"/>
                <w:shd w:val="clear" w:color="auto" w:fill="FFFFFF"/>
                <w:lang w:eastAsia="bg-BG"/>
              </w:rPr>
              <w:t>Дв.Хром</w:t>
            </w:r>
            <w:proofErr w:type="spellEnd"/>
            <w:r w:rsidRPr="00404DFC">
              <w:rPr>
                <w:rFonts w:ascii="Times New Roman" w:eastAsia="Arial Unicode MS" w:hAnsi="Times New Roman" w:cs="Times New Roman"/>
                <w:color w:val="000000"/>
                <w:sz w:val="24"/>
                <w:szCs w:val="24"/>
                <w:shd w:val="clear" w:color="auto" w:fill="FFFFFF"/>
                <w:lang w:eastAsia="bg-BG"/>
              </w:rPr>
              <w:t xml:space="preserve"> 150гр.</w:t>
            </w:r>
          </w:p>
        </w:tc>
        <w:tc>
          <w:tcPr>
            <w:tcW w:w="1416"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color w:val="000000"/>
                <w:sz w:val="24"/>
                <w:szCs w:val="24"/>
                <w:shd w:val="clear" w:color="auto" w:fill="FFFFFF"/>
                <w:lang w:eastAsia="bg-BG"/>
              </w:rPr>
              <w:t>60/90</w:t>
            </w:r>
          </w:p>
        </w:tc>
        <w:tc>
          <w:tcPr>
            <w:tcW w:w="1699"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sz w:val="24"/>
                <w:szCs w:val="24"/>
                <w:lang w:eastAsia="bg-BG"/>
              </w:rPr>
              <w:t>20 000</w:t>
            </w:r>
          </w:p>
        </w:tc>
        <w:tc>
          <w:tcPr>
            <w:tcW w:w="3426"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p>
        </w:tc>
      </w:tr>
      <w:tr w:rsidR="00404DFC" w:rsidRPr="00404DFC" w:rsidTr="00404DFC">
        <w:trPr>
          <w:trHeight w:hRule="exact" w:val="528"/>
        </w:trPr>
        <w:tc>
          <w:tcPr>
            <w:tcW w:w="528" w:type="dxa"/>
            <w:shd w:val="clear" w:color="auto" w:fill="FFFFFF"/>
            <w:vAlign w:val="center"/>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color w:val="000000"/>
                <w:sz w:val="24"/>
                <w:szCs w:val="24"/>
                <w:shd w:val="clear" w:color="auto" w:fill="FFFFFF"/>
                <w:lang w:eastAsia="bg-BG"/>
              </w:rPr>
              <w:t>10</w:t>
            </w:r>
          </w:p>
        </w:tc>
        <w:tc>
          <w:tcPr>
            <w:tcW w:w="2707"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proofErr w:type="spellStart"/>
            <w:r w:rsidRPr="00404DFC">
              <w:rPr>
                <w:rFonts w:ascii="Times New Roman" w:eastAsia="Arial Unicode MS" w:hAnsi="Times New Roman" w:cs="Times New Roman"/>
                <w:color w:val="000000"/>
                <w:sz w:val="24"/>
                <w:szCs w:val="24"/>
                <w:shd w:val="clear" w:color="auto" w:fill="FFFFFF"/>
                <w:lang w:eastAsia="bg-BG"/>
              </w:rPr>
              <w:t>Дв.Хром</w:t>
            </w:r>
            <w:proofErr w:type="spellEnd"/>
            <w:r w:rsidRPr="00404DFC">
              <w:rPr>
                <w:rFonts w:ascii="Times New Roman" w:eastAsia="Arial Unicode MS" w:hAnsi="Times New Roman" w:cs="Times New Roman"/>
                <w:color w:val="000000"/>
                <w:sz w:val="24"/>
                <w:szCs w:val="24"/>
                <w:shd w:val="clear" w:color="auto" w:fill="FFFFFF"/>
                <w:lang w:eastAsia="bg-BG"/>
              </w:rPr>
              <w:t xml:space="preserve"> 150гр.</w:t>
            </w:r>
          </w:p>
        </w:tc>
        <w:tc>
          <w:tcPr>
            <w:tcW w:w="1416"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color w:val="000000"/>
                <w:sz w:val="24"/>
                <w:szCs w:val="24"/>
                <w:shd w:val="clear" w:color="auto" w:fill="FFFFFF"/>
                <w:lang w:eastAsia="bg-BG"/>
              </w:rPr>
              <w:t>70/100</w:t>
            </w:r>
          </w:p>
        </w:tc>
        <w:tc>
          <w:tcPr>
            <w:tcW w:w="1699" w:type="dxa"/>
            <w:shd w:val="clear" w:color="auto" w:fill="FFFFFF"/>
            <w:vAlign w:val="center"/>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sz w:val="24"/>
                <w:szCs w:val="24"/>
                <w:lang w:eastAsia="bg-BG"/>
              </w:rPr>
              <w:t>24 000</w:t>
            </w:r>
          </w:p>
        </w:tc>
        <w:tc>
          <w:tcPr>
            <w:tcW w:w="3426"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p>
        </w:tc>
      </w:tr>
      <w:tr w:rsidR="00404DFC" w:rsidRPr="00404DFC" w:rsidTr="00404DFC">
        <w:trPr>
          <w:trHeight w:hRule="exact" w:val="528"/>
        </w:trPr>
        <w:tc>
          <w:tcPr>
            <w:tcW w:w="528" w:type="dxa"/>
            <w:shd w:val="clear" w:color="auto" w:fill="FFFFFF"/>
            <w:vAlign w:val="center"/>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color w:val="000000"/>
                <w:sz w:val="24"/>
                <w:szCs w:val="24"/>
                <w:shd w:val="clear" w:color="auto" w:fill="FFFFFF"/>
                <w:lang w:eastAsia="bg-BG"/>
              </w:rPr>
              <w:t>11</w:t>
            </w:r>
          </w:p>
        </w:tc>
        <w:tc>
          <w:tcPr>
            <w:tcW w:w="2707"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proofErr w:type="spellStart"/>
            <w:r w:rsidRPr="00404DFC">
              <w:rPr>
                <w:rFonts w:ascii="Times New Roman" w:eastAsia="Arial Unicode MS" w:hAnsi="Times New Roman" w:cs="Times New Roman"/>
                <w:color w:val="000000"/>
                <w:sz w:val="24"/>
                <w:szCs w:val="24"/>
                <w:shd w:val="clear" w:color="auto" w:fill="FFFFFF"/>
                <w:lang w:eastAsia="bg-BG"/>
              </w:rPr>
              <w:t>Дв.Хром</w:t>
            </w:r>
            <w:proofErr w:type="spellEnd"/>
            <w:r w:rsidRPr="00404DFC">
              <w:rPr>
                <w:rFonts w:ascii="Times New Roman" w:eastAsia="Arial Unicode MS" w:hAnsi="Times New Roman" w:cs="Times New Roman"/>
                <w:color w:val="000000"/>
                <w:sz w:val="24"/>
                <w:szCs w:val="24"/>
                <w:shd w:val="clear" w:color="auto" w:fill="FFFFFF"/>
                <w:lang w:eastAsia="bg-BG"/>
              </w:rPr>
              <w:t xml:space="preserve"> 170гр.</w:t>
            </w:r>
          </w:p>
        </w:tc>
        <w:tc>
          <w:tcPr>
            <w:tcW w:w="1416"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color w:val="000000"/>
                <w:sz w:val="24"/>
                <w:szCs w:val="24"/>
                <w:shd w:val="clear" w:color="auto" w:fill="FFFFFF"/>
                <w:lang w:eastAsia="bg-BG"/>
              </w:rPr>
              <w:t>70/100</w:t>
            </w:r>
          </w:p>
        </w:tc>
        <w:tc>
          <w:tcPr>
            <w:tcW w:w="1699"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sz w:val="24"/>
                <w:szCs w:val="24"/>
                <w:lang w:eastAsia="bg-BG"/>
              </w:rPr>
              <w:t>10 000</w:t>
            </w:r>
          </w:p>
        </w:tc>
        <w:tc>
          <w:tcPr>
            <w:tcW w:w="3426"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p>
        </w:tc>
      </w:tr>
      <w:tr w:rsidR="00404DFC" w:rsidRPr="00404DFC" w:rsidTr="00404DFC">
        <w:trPr>
          <w:trHeight w:hRule="exact" w:val="523"/>
        </w:trPr>
        <w:tc>
          <w:tcPr>
            <w:tcW w:w="528" w:type="dxa"/>
            <w:shd w:val="clear" w:color="auto" w:fill="FFFFFF"/>
            <w:vAlign w:val="center"/>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b/>
                <w:bCs/>
                <w:i/>
                <w:iCs/>
                <w:color w:val="000000"/>
                <w:sz w:val="24"/>
                <w:szCs w:val="24"/>
                <w:shd w:val="clear" w:color="auto" w:fill="FFFFFF"/>
                <w:lang w:eastAsia="bg-BG"/>
              </w:rPr>
              <w:t>12</w:t>
            </w:r>
          </w:p>
        </w:tc>
        <w:tc>
          <w:tcPr>
            <w:tcW w:w="2707"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color w:val="000000"/>
                <w:sz w:val="24"/>
                <w:szCs w:val="24"/>
                <w:shd w:val="clear" w:color="auto" w:fill="FFFFFF"/>
                <w:lang w:val="en-US" w:eastAsia="bg-BG"/>
              </w:rPr>
              <w:t xml:space="preserve">GC1 </w:t>
            </w:r>
            <w:r w:rsidRPr="00404DFC">
              <w:rPr>
                <w:rFonts w:ascii="Times New Roman" w:eastAsia="Arial Unicode MS" w:hAnsi="Times New Roman" w:cs="Times New Roman"/>
                <w:color w:val="000000"/>
                <w:sz w:val="24"/>
                <w:szCs w:val="24"/>
                <w:shd w:val="clear" w:color="auto" w:fill="FFFFFF"/>
                <w:lang w:eastAsia="bg-BG"/>
              </w:rPr>
              <w:t>215гр.</w:t>
            </w:r>
          </w:p>
        </w:tc>
        <w:tc>
          <w:tcPr>
            <w:tcW w:w="1416"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color w:val="000000"/>
                <w:sz w:val="24"/>
                <w:szCs w:val="24"/>
                <w:shd w:val="clear" w:color="auto" w:fill="FFFFFF"/>
                <w:lang w:eastAsia="bg-BG"/>
              </w:rPr>
              <w:t>70/100</w:t>
            </w:r>
          </w:p>
        </w:tc>
        <w:tc>
          <w:tcPr>
            <w:tcW w:w="1699"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sz w:val="24"/>
                <w:szCs w:val="24"/>
                <w:lang w:eastAsia="bg-BG"/>
              </w:rPr>
              <w:t>32 000</w:t>
            </w:r>
          </w:p>
        </w:tc>
        <w:tc>
          <w:tcPr>
            <w:tcW w:w="3426"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p>
        </w:tc>
      </w:tr>
      <w:tr w:rsidR="00404DFC" w:rsidRPr="00404DFC" w:rsidTr="00404DFC">
        <w:trPr>
          <w:trHeight w:hRule="exact" w:val="528"/>
        </w:trPr>
        <w:tc>
          <w:tcPr>
            <w:tcW w:w="528"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color w:val="000000"/>
                <w:sz w:val="24"/>
                <w:szCs w:val="24"/>
                <w:shd w:val="clear" w:color="auto" w:fill="FFFFFF"/>
                <w:lang w:eastAsia="bg-BG"/>
              </w:rPr>
              <w:t>13</w:t>
            </w:r>
          </w:p>
        </w:tc>
        <w:tc>
          <w:tcPr>
            <w:tcW w:w="2707"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color w:val="000000"/>
                <w:sz w:val="24"/>
                <w:szCs w:val="24"/>
                <w:shd w:val="clear" w:color="auto" w:fill="FFFFFF"/>
                <w:lang w:val="en-US" w:eastAsia="bg-BG"/>
              </w:rPr>
              <w:t xml:space="preserve">GC1 </w:t>
            </w:r>
            <w:r w:rsidRPr="00404DFC">
              <w:rPr>
                <w:rFonts w:ascii="Times New Roman" w:eastAsia="Arial Unicode MS" w:hAnsi="Times New Roman" w:cs="Times New Roman"/>
                <w:color w:val="000000"/>
                <w:sz w:val="24"/>
                <w:szCs w:val="24"/>
                <w:shd w:val="clear" w:color="auto" w:fill="FFFFFF"/>
                <w:lang w:eastAsia="bg-BG"/>
              </w:rPr>
              <w:t>235гр.</w:t>
            </w:r>
          </w:p>
        </w:tc>
        <w:tc>
          <w:tcPr>
            <w:tcW w:w="1416"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color w:val="000000"/>
                <w:sz w:val="24"/>
                <w:szCs w:val="24"/>
                <w:shd w:val="clear" w:color="auto" w:fill="FFFFFF"/>
                <w:lang w:eastAsia="bg-BG"/>
              </w:rPr>
              <w:t>70/100</w:t>
            </w:r>
          </w:p>
        </w:tc>
        <w:tc>
          <w:tcPr>
            <w:tcW w:w="1699"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sz w:val="24"/>
                <w:szCs w:val="24"/>
                <w:lang w:eastAsia="bg-BG"/>
              </w:rPr>
              <w:t>16 000</w:t>
            </w:r>
          </w:p>
        </w:tc>
        <w:tc>
          <w:tcPr>
            <w:tcW w:w="3426"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p>
        </w:tc>
      </w:tr>
      <w:tr w:rsidR="00404DFC" w:rsidRPr="00404DFC" w:rsidTr="00404DFC">
        <w:trPr>
          <w:trHeight w:hRule="exact" w:val="528"/>
        </w:trPr>
        <w:tc>
          <w:tcPr>
            <w:tcW w:w="528"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b/>
                <w:bCs/>
                <w:i/>
                <w:iCs/>
                <w:color w:val="000000"/>
                <w:sz w:val="24"/>
                <w:szCs w:val="24"/>
                <w:shd w:val="clear" w:color="auto" w:fill="FFFFFF"/>
                <w:lang w:eastAsia="bg-BG"/>
              </w:rPr>
              <w:t>14</w:t>
            </w:r>
          </w:p>
        </w:tc>
        <w:tc>
          <w:tcPr>
            <w:tcW w:w="2707"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proofErr w:type="spellStart"/>
            <w:r w:rsidRPr="00404DFC">
              <w:rPr>
                <w:rFonts w:ascii="Times New Roman" w:eastAsia="Arial Unicode MS" w:hAnsi="Times New Roman" w:cs="Times New Roman"/>
                <w:color w:val="000000"/>
                <w:sz w:val="24"/>
                <w:szCs w:val="24"/>
                <w:shd w:val="clear" w:color="auto" w:fill="FFFFFF"/>
                <w:lang w:eastAsia="bg-BG"/>
              </w:rPr>
              <w:t>Дв.Хром</w:t>
            </w:r>
            <w:proofErr w:type="spellEnd"/>
            <w:r w:rsidRPr="00404DFC">
              <w:rPr>
                <w:rFonts w:ascii="Times New Roman" w:eastAsia="Arial Unicode MS" w:hAnsi="Times New Roman" w:cs="Times New Roman"/>
                <w:color w:val="000000"/>
                <w:sz w:val="24"/>
                <w:szCs w:val="24"/>
                <w:shd w:val="clear" w:color="auto" w:fill="FFFFFF"/>
                <w:lang w:eastAsia="bg-BG"/>
              </w:rPr>
              <w:t xml:space="preserve"> 250гр.</w:t>
            </w:r>
          </w:p>
        </w:tc>
        <w:tc>
          <w:tcPr>
            <w:tcW w:w="1416"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color w:val="000000"/>
                <w:sz w:val="24"/>
                <w:szCs w:val="24"/>
                <w:shd w:val="clear" w:color="auto" w:fill="FFFFFF"/>
                <w:lang w:eastAsia="bg-BG"/>
              </w:rPr>
              <w:t>70/100</w:t>
            </w:r>
          </w:p>
        </w:tc>
        <w:tc>
          <w:tcPr>
            <w:tcW w:w="1699"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sz w:val="24"/>
                <w:szCs w:val="24"/>
                <w:lang w:eastAsia="bg-BG"/>
              </w:rPr>
              <w:t>32 000</w:t>
            </w:r>
          </w:p>
        </w:tc>
        <w:tc>
          <w:tcPr>
            <w:tcW w:w="3426"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p>
        </w:tc>
      </w:tr>
      <w:tr w:rsidR="00404DFC" w:rsidRPr="00404DFC" w:rsidTr="00404DFC">
        <w:trPr>
          <w:trHeight w:hRule="exact" w:val="528"/>
        </w:trPr>
        <w:tc>
          <w:tcPr>
            <w:tcW w:w="528"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color w:val="000000"/>
                <w:sz w:val="24"/>
                <w:szCs w:val="24"/>
                <w:shd w:val="clear" w:color="auto" w:fill="FFFFFF"/>
                <w:lang w:eastAsia="bg-BG"/>
              </w:rPr>
              <w:t>15</w:t>
            </w:r>
          </w:p>
        </w:tc>
        <w:tc>
          <w:tcPr>
            <w:tcW w:w="2707"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proofErr w:type="spellStart"/>
            <w:r w:rsidRPr="00404DFC">
              <w:rPr>
                <w:rFonts w:ascii="Times New Roman" w:eastAsia="Arial Unicode MS" w:hAnsi="Times New Roman" w:cs="Times New Roman"/>
                <w:color w:val="000000"/>
                <w:sz w:val="24"/>
                <w:szCs w:val="24"/>
                <w:shd w:val="clear" w:color="auto" w:fill="FFFFFF"/>
                <w:lang w:eastAsia="bg-BG"/>
              </w:rPr>
              <w:t>Дв.Хром</w:t>
            </w:r>
            <w:proofErr w:type="spellEnd"/>
            <w:r w:rsidRPr="00404DFC">
              <w:rPr>
                <w:rFonts w:ascii="Times New Roman" w:eastAsia="Arial Unicode MS" w:hAnsi="Times New Roman" w:cs="Times New Roman"/>
                <w:color w:val="000000"/>
                <w:sz w:val="24"/>
                <w:szCs w:val="24"/>
                <w:shd w:val="clear" w:color="auto" w:fill="FFFFFF"/>
                <w:lang w:eastAsia="bg-BG"/>
              </w:rPr>
              <w:t xml:space="preserve"> 300гр.</w:t>
            </w:r>
          </w:p>
        </w:tc>
        <w:tc>
          <w:tcPr>
            <w:tcW w:w="1416"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color w:val="000000"/>
                <w:sz w:val="24"/>
                <w:szCs w:val="24"/>
                <w:shd w:val="clear" w:color="auto" w:fill="FFFFFF"/>
                <w:lang w:eastAsia="bg-BG"/>
              </w:rPr>
              <w:t>70/100</w:t>
            </w:r>
          </w:p>
        </w:tc>
        <w:tc>
          <w:tcPr>
            <w:tcW w:w="1699"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sz w:val="24"/>
                <w:szCs w:val="24"/>
                <w:lang w:eastAsia="bg-BG"/>
              </w:rPr>
              <w:t>20 000</w:t>
            </w:r>
          </w:p>
        </w:tc>
        <w:tc>
          <w:tcPr>
            <w:tcW w:w="3426"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p>
        </w:tc>
      </w:tr>
      <w:tr w:rsidR="00404DFC" w:rsidRPr="00404DFC" w:rsidTr="00404DFC">
        <w:trPr>
          <w:trHeight w:hRule="exact" w:val="528"/>
        </w:trPr>
        <w:tc>
          <w:tcPr>
            <w:tcW w:w="528" w:type="dxa"/>
            <w:shd w:val="clear" w:color="auto" w:fill="FFFFFF"/>
            <w:vAlign w:val="center"/>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color w:val="000000"/>
                <w:sz w:val="24"/>
                <w:szCs w:val="24"/>
                <w:shd w:val="clear" w:color="auto" w:fill="FFFFFF"/>
                <w:lang w:eastAsia="bg-BG"/>
              </w:rPr>
              <w:t>16</w:t>
            </w:r>
          </w:p>
        </w:tc>
        <w:tc>
          <w:tcPr>
            <w:tcW w:w="2707"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proofErr w:type="spellStart"/>
            <w:r w:rsidRPr="00404DFC">
              <w:rPr>
                <w:rFonts w:ascii="Times New Roman" w:eastAsia="Arial Unicode MS" w:hAnsi="Times New Roman" w:cs="Times New Roman"/>
                <w:color w:val="000000"/>
                <w:sz w:val="24"/>
                <w:szCs w:val="24"/>
                <w:shd w:val="clear" w:color="auto" w:fill="FFFFFF"/>
                <w:lang w:eastAsia="bg-BG"/>
              </w:rPr>
              <w:t>Дв.Хром</w:t>
            </w:r>
            <w:proofErr w:type="spellEnd"/>
            <w:r w:rsidRPr="00404DFC">
              <w:rPr>
                <w:rFonts w:ascii="Times New Roman" w:eastAsia="Arial Unicode MS" w:hAnsi="Times New Roman" w:cs="Times New Roman"/>
                <w:color w:val="000000"/>
                <w:sz w:val="24"/>
                <w:szCs w:val="24"/>
                <w:shd w:val="clear" w:color="auto" w:fill="FFFFFF"/>
                <w:lang w:eastAsia="bg-BG"/>
              </w:rPr>
              <w:t xml:space="preserve"> 350гр.</w:t>
            </w:r>
          </w:p>
        </w:tc>
        <w:tc>
          <w:tcPr>
            <w:tcW w:w="1416"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color w:val="000000"/>
                <w:sz w:val="24"/>
                <w:szCs w:val="24"/>
                <w:shd w:val="clear" w:color="auto" w:fill="FFFFFF"/>
                <w:lang w:eastAsia="bg-BG"/>
              </w:rPr>
              <w:t>70/100</w:t>
            </w:r>
          </w:p>
        </w:tc>
        <w:tc>
          <w:tcPr>
            <w:tcW w:w="1699"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sz w:val="24"/>
                <w:szCs w:val="24"/>
                <w:lang w:eastAsia="bg-BG"/>
              </w:rPr>
              <w:t>8 000</w:t>
            </w:r>
          </w:p>
        </w:tc>
        <w:tc>
          <w:tcPr>
            <w:tcW w:w="3426"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p>
        </w:tc>
      </w:tr>
      <w:tr w:rsidR="00404DFC" w:rsidRPr="00404DFC" w:rsidTr="00404DFC">
        <w:trPr>
          <w:trHeight w:hRule="exact" w:val="528"/>
        </w:trPr>
        <w:tc>
          <w:tcPr>
            <w:tcW w:w="528"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color w:val="000000"/>
                <w:sz w:val="24"/>
                <w:szCs w:val="24"/>
                <w:shd w:val="clear" w:color="auto" w:fill="FFFFFF"/>
                <w:lang w:eastAsia="bg-BG"/>
              </w:rPr>
              <w:t>17</w:t>
            </w:r>
          </w:p>
        </w:tc>
        <w:tc>
          <w:tcPr>
            <w:tcW w:w="2707"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color w:val="000000"/>
                <w:sz w:val="24"/>
                <w:szCs w:val="24"/>
                <w:shd w:val="clear" w:color="auto" w:fill="FFFFFF"/>
                <w:lang w:eastAsia="bg-BG"/>
              </w:rPr>
              <w:t>Мукава 2,4</w:t>
            </w:r>
          </w:p>
        </w:tc>
        <w:tc>
          <w:tcPr>
            <w:tcW w:w="1416"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color w:val="000000"/>
                <w:sz w:val="24"/>
                <w:szCs w:val="24"/>
                <w:shd w:val="clear" w:color="auto" w:fill="FFFFFF"/>
                <w:lang w:eastAsia="bg-BG"/>
              </w:rPr>
              <w:t>70/100</w:t>
            </w:r>
          </w:p>
        </w:tc>
        <w:tc>
          <w:tcPr>
            <w:tcW w:w="1699"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r w:rsidRPr="00404DFC">
              <w:rPr>
                <w:rFonts w:ascii="Times New Roman" w:eastAsia="Arial Unicode MS" w:hAnsi="Times New Roman" w:cs="Times New Roman"/>
                <w:sz w:val="24"/>
                <w:szCs w:val="24"/>
                <w:lang w:eastAsia="bg-BG"/>
              </w:rPr>
              <w:t>12 000</w:t>
            </w:r>
          </w:p>
        </w:tc>
        <w:tc>
          <w:tcPr>
            <w:tcW w:w="3426" w:type="dxa"/>
            <w:shd w:val="clear" w:color="auto" w:fill="FFFFFF"/>
          </w:tcPr>
          <w:p w:rsidR="00404DFC" w:rsidRPr="00404DFC" w:rsidRDefault="00404DFC" w:rsidP="00404DFC">
            <w:pPr>
              <w:widowControl w:val="0"/>
              <w:spacing w:after="0" w:line="240" w:lineRule="exact"/>
              <w:rPr>
                <w:rFonts w:ascii="Times New Roman" w:eastAsia="Arial Unicode MS" w:hAnsi="Times New Roman" w:cs="Times New Roman"/>
                <w:sz w:val="24"/>
                <w:szCs w:val="24"/>
                <w:lang w:eastAsia="bg-BG"/>
              </w:rPr>
            </w:pPr>
          </w:p>
        </w:tc>
      </w:tr>
    </w:tbl>
    <w:p w:rsidR="00EA325B" w:rsidRDefault="00EA325B" w:rsidP="00EA325B">
      <w:pPr>
        <w:spacing w:after="120" w:line="276" w:lineRule="auto"/>
        <w:ind w:firstLine="720"/>
        <w:jc w:val="both"/>
        <w:rPr>
          <w:rFonts w:ascii="Times New Roman" w:eastAsia="Calibri" w:hAnsi="Times New Roman" w:cs="Times New Roman"/>
        </w:rPr>
      </w:pPr>
    </w:p>
    <w:p w:rsidR="00EA325B" w:rsidRPr="00146F3B" w:rsidRDefault="00EA325B" w:rsidP="00EA325B">
      <w:pPr>
        <w:spacing w:after="120" w:line="276" w:lineRule="auto"/>
        <w:ind w:firstLine="720"/>
        <w:jc w:val="both"/>
        <w:rPr>
          <w:rFonts w:ascii="Times New Roman" w:eastAsia="Calibri" w:hAnsi="Times New Roman" w:cs="Times New Roman"/>
          <w:sz w:val="24"/>
          <w:szCs w:val="24"/>
        </w:rPr>
      </w:pPr>
      <w:r w:rsidRPr="002F7DBD">
        <w:rPr>
          <w:rFonts w:ascii="Times New Roman" w:eastAsia="Calibri" w:hAnsi="Times New Roman" w:cs="Times New Roman"/>
          <w:b/>
        </w:rPr>
        <w:t>2.</w:t>
      </w:r>
      <w:r w:rsidRPr="000618B3">
        <w:rPr>
          <w:rFonts w:ascii="Times New Roman" w:eastAsia="Calibri" w:hAnsi="Times New Roman" w:cs="Times New Roman"/>
        </w:rPr>
        <w:tab/>
      </w:r>
      <w:r w:rsidRPr="00146F3B">
        <w:rPr>
          <w:rFonts w:ascii="Times New Roman" w:eastAsia="Calibri" w:hAnsi="Times New Roman" w:cs="Times New Roman"/>
          <w:sz w:val="24"/>
          <w:szCs w:val="24"/>
        </w:rPr>
        <w:t>В случай че бъдем избрани за изпълнител на обществената поръчка, се задължаваме за следното:</w:t>
      </w:r>
    </w:p>
    <w:p w:rsidR="00EA325B" w:rsidRPr="00D22507" w:rsidRDefault="00EA325B" w:rsidP="00EA325B">
      <w:pPr>
        <w:pStyle w:val="ListParagraph"/>
        <w:numPr>
          <w:ilvl w:val="0"/>
          <w:numId w:val="46"/>
        </w:numPr>
        <w:shd w:val="clear" w:color="auto" w:fill="FFFFFF"/>
        <w:tabs>
          <w:tab w:val="left" w:pos="0"/>
          <w:tab w:val="left" w:pos="34"/>
        </w:tabs>
        <w:suppressAutoHyphens/>
        <w:spacing w:after="0"/>
        <w:ind w:left="0" w:firstLine="709"/>
        <w:jc w:val="both"/>
        <w:rPr>
          <w:rFonts w:ascii="Times New Roman" w:hAnsi="Times New Roman"/>
          <w:sz w:val="24"/>
          <w:szCs w:val="24"/>
        </w:rPr>
      </w:pPr>
      <w:r>
        <w:rPr>
          <w:rFonts w:ascii="Times New Roman" w:hAnsi="Times New Roman"/>
          <w:sz w:val="24"/>
          <w:szCs w:val="24"/>
        </w:rPr>
        <w:t>да изпълняваме задълженията си по договора в пълно съответствие с техническите спецификации, настоящото предложение и изискванията, заложени в конкретната заявка на възложителя;</w:t>
      </w:r>
    </w:p>
    <w:p w:rsidR="00EA325B" w:rsidRPr="00501841" w:rsidRDefault="00EA325B" w:rsidP="00EA325B">
      <w:pPr>
        <w:pStyle w:val="ListParagraph"/>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rPr>
      </w:pPr>
      <w:r w:rsidRPr="00501841">
        <w:rPr>
          <w:rFonts w:ascii="Times New Roman" w:eastAsia="Calibri" w:hAnsi="Times New Roman" w:cs="Times New Roman"/>
          <w:sz w:val="24"/>
          <w:szCs w:val="24"/>
        </w:rPr>
        <w:t>да приема</w:t>
      </w:r>
      <w:r>
        <w:rPr>
          <w:rFonts w:ascii="Times New Roman" w:eastAsia="Calibri" w:hAnsi="Times New Roman" w:cs="Times New Roman"/>
          <w:sz w:val="24"/>
          <w:szCs w:val="24"/>
        </w:rPr>
        <w:t>ме заявки за дос</w:t>
      </w:r>
      <w:r w:rsidRPr="00501841">
        <w:rPr>
          <w:rFonts w:ascii="Times New Roman" w:eastAsia="Calibri" w:hAnsi="Times New Roman" w:cs="Times New Roman"/>
          <w:sz w:val="24"/>
          <w:szCs w:val="24"/>
        </w:rPr>
        <w:t>т</w:t>
      </w:r>
      <w:r>
        <w:rPr>
          <w:rFonts w:ascii="Times New Roman" w:eastAsia="Calibri" w:hAnsi="Times New Roman" w:cs="Times New Roman"/>
          <w:sz w:val="24"/>
          <w:szCs w:val="24"/>
        </w:rPr>
        <w:t>а</w:t>
      </w:r>
      <w:r w:rsidRPr="00501841">
        <w:rPr>
          <w:rFonts w:ascii="Times New Roman" w:eastAsia="Calibri" w:hAnsi="Times New Roman" w:cs="Times New Roman"/>
          <w:sz w:val="24"/>
          <w:szCs w:val="24"/>
        </w:rPr>
        <w:t>вка на ар</w:t>
      </w:r>
      <w:r>
        <w:rPr>
          <w:rFonts w:ascii="Times New Roman" w:eastAsia="Calibri" w:hAnsi="Times New Roman" w:cs="Times New Roman"/>
          <w:sz w:val="24"/>
          <w:szCs w:val="24"/>
        </w:rPr>
        <w:t>т</w:t>
      </w:r>
      <w:r w:rsidRPr="00501841">
        <w:rPr>
          <w:rFonts w:ascii="Times New Roman" w:eastAsia="Calibri" w:hAnsi="Times New Roman" w:cs="Times New Roman"/>
          <w:sz w:val="24"/>
          <w:szCs w:val="24"/>
        </w:rPr>
        <w:t>икули в работното за Софийски университет „Св. Климент Охридски“ време от 8:30 до 17:30 часа;</w:t>
      </w:r>
    </w:p>
    <w:p w:rsidR="00EA325B" w:rsidRPr="00C063AF" w:rsidRDefault="00EA325B" w:rsidP="00EA325B">
      <w:pPr>
        <w:pStyle w:val="ListParagraph"/>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rPr>
      </w:pPr>
      <w:r w:rsidRPr="00501841">
        <w:rPr>
          <w:rFonts w:ascii="Times New Roman" w:eastAsia="Calibri" w:hAnsi="Times New Roman" w:cs="Times New Roman"/>
          <w:sz w:val="24"/>
          <w:szCs w:val="24"/>
        </w:rPr>
        <w:t>да извършва</w:t>
      </w:r>
      <w:r>
        <w:rPr>
          <w:rFonts w:ascii="Times New Roman" w:eastAsia="Calibri" w:hAnsi="Times New Roman" w:cs="Times New Roman"/>
          <w:sz w:val="24"/>
          <w:szCs w:val="24"/>
        </w:rPr>
        <w:t>ме</w:t>
      </w:r>
      <w:r w:rsidRPr="00501841">
        <w:rPr>
          <w:rFonts w:ascii="Times New Roman" w:eastAsia="Calibri" w:hAnsi="Times New Roman" w:cs="Times New Roman"/>
          <w:sz w:val="24"/>
          <w:szCs w:val="24"/>
        </w:rPr>
        <w:t xml:space="preserve"> доставките до Университетско издателство „Св. Климент Охридски“, намиращо се на адрес: гр.</w:t>
      </w:r>
      <w:r w:rsidR="00404DFC">
        <w:rPr>
          <w:rFonts w:ascii="Times New Roman" w:eastAsia="Calibri" w:hAnsi="Times New Roman" w:cs="Times New Roman"/>
          <w:sz w:val="24"/>
          <w:szCs w:val="24"/>
          <w:lang w:val="en-US"/>
        </w:rPr>
        <w:t xml:space="preserve"> </w:t>
      </w:r>
      <w:r w:rsidRPr="00501841">
        <w:rPr>
          <w:rFonts w:ascii="Times New Roman" w:eastAsia="Calibri" w:hAnsi="Times New Roman" w:cs="Times New Roman"/>
          <w:sz w:val="24"/>
          <w:szCs w:val="24"/>
        </w:rPr>
        <w:t xml:space="preserve">София, ул. „Златовръх“ № </w:t>
      </w:r>
      <w:r>
        <w:rPr>
          <w:rFonts w:ascii="Times New Roman" w:eastAsia="Calibri" w:hAnsi="Times New Roman" w:cs="Times New Roman"/>
          <w:sz w:val="24"/>
          <w:szCs w:val="24"/>
        </w:rPr>
        <w:t>30;</w:t>
      </w:r>
      <w:r w:rsidRPr="00C063AF">
        <w:rPr>
          <w:rFonts w:ascii="Times New Roman" w:eastAsia="Calibri" w:hAnsi="Times New Roman" w:cs="Times New Roman"/>
          <w:sz w:val="24"/>
          <w:szCs w:val="24"/>
        </w:rPr>
        <w:tab/>
      </w:r>
    </w:p>
    <w:p w:rsidR="00EA325B" w:rsidRPr="00146F3B" w:rsidRDefault="00EA325B" w:rsidP="00EA325B">
      <w:pPr>
        <w:pStyle w:val="ListParagraph"/>
        <w:numPr>
          <w:ilvl w:val="0"/>
          <w:numId w:val="46"/>
        </w:numPr>
        <w:shd w:val="clear" w:color="auto" w:fill="FFFFFF"/>
        <w:tabs>
          <w:tab w:val="left" w:pos="0"/>
          <w:tab w:val="left" w:pos="34"/>
        </w:tabs>
        <w:suppressAutoHyphens/>
        <w:spacing w:after="0"/>
        <w:ind w:left="0" w:firstLine="709"/>
        <w:jc w:val="both"/>
        <w:rPr>
          <w:rFonts w:ascii="Times New Roman" w:hAnsi="Times New Roman"/>
          <w:sz w:val="24"/>
          <w:szCs w:val="24"/>
        </w:rPr>
      </w:pPr>
      <w:r w:rsidRPr="00146F3B">
        <w:rPr>
          <w:rFonts w:ascii="Times New Roman" w:eastAsia="Calibri" w:hAnsi="Times New Roman" w:cs="Times New Roman"/>
          <w:sz w:val="24"/>
          <w:szCs w:val="24"/>
        </w:rPr>
        <w:t xml:space="preserve">да доставяме </w:t>
      </w:r>
      <w:r w:rsidRPr="00146F3B">
        <w:rPr>
          <w:rFonts w:ascii="Times New Roman" w:hAnsi="Times New Roman"/>
          <w:sz w:val="24"/>
          <w:szCs w:val="24"/>
        </w:rPr>
        <w:t>артикули, притежаващи валидни сертификати за произход на различните видове хартия и картон с адресна информация за фирмата-производител и фирмата-вносител (с превод на български език), издадени от страни членки в Европейския съюз;</w:t>
      </w:r>
    </w:p>
    <w:p w:rsidR="00EA325B" w:rsidRPr="00146F3B" w:rsidRDefault="00EA325B" w:rsidP="00EA325B">
      <w:pPr>
        <w:pStyle w:val="ListParagraph"/>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да доставяме артикули по предмета на договора, които са нови, придружени със сертификат за качество и оригинални инструкции за експлоатация на български език;</w:t>
      </w:r>
    </w:p>
    <w:p w:rsidR="00EA325B" w:rsidRPr="00146F3B" w:rsidRDefault="00EA325B" w:rsidP="00EA325B">
      <w:pPr>
        <w:pStyle w:val="ListParagraph"/>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доставените артикули да отговарят по вид и качество на посочените в конкретната заявка и в Техническите спецификации за изпълнение на поръчката, неразделна част от договора, както на европейските стандарти за качество;</w:t>
      </w:r>
    </w:p>
    <w:p w:rsidR="00EA325B" w:rsidRPr="00146F3B" w:rsidRDefault="00EA325B" w:rsidP="00EA325B">
      <w:pPr>
        <w:pStyle w:val="ListParagraph"/>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доставяните артикули да са в опаковка, която да ги запазва от всякакви повреди, дължащи се на атмосферни условия, транспорт и пр., като се държи сметка за времетраенето на транспорта. Опаковката да е приспособена за пренос с камион. Задължаваме се да носим отговорност за вреди, произлезли от неподходяща опаковка;</w:t>
      </w:r>
    </w:p>
    <w:p w:rsidR="00EA325B" w:rsidRPr="00146F3B" w:rsidRDefault="00EA325B" w:rsidP="00EA325B">
      <w:pPr>
        <w:pStyle w:val="ListParagraph"/>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 xml:space="preserve"> опаковките на доставяните артикули да са с </w:t>
      </w:r>
      <w:proofErr w:type="spellStart"/>
      <w:r w:rsidRPr="00146F3B">
        <w:rPr>
          <w:rFonts w:ascii="Times New Roman" w:eastAsia="Calibri" w:hAnsi="Times New Roman" w:cs="Times New Roman"/>
          <w:sz w:val="24"/>
          <w:szCs w:val="24"/>
          <w:lang w:eastAsia="en-US"/>
        </w:rPr>
        <w:t>ненарушена</w:t>
      </w:r>
      <w:proofErr w:type="spellEnd"/>
      <w:r w:rsidRPr="00146F3B">
        <w:rPr>
          <w:rFonts w:ascii="Times New Roman" w:eastAsia="Calibri" w:hAnsi="Times New Roman" w:cs="Times New Roman"/>
          <w:sz w:val="24"/>
          <w:szCs w:val="24"/>
          <w:lang w:eastAsia="en-US"/>
        </w:rPr>
        <w:t xml:space="preserve"> цялост и върху тях да има информация за датата на производство и срока на годност;</w:t>
      </w:r>
    </w:p>
    <w:p w:rsidR="00EA325B" w:rsidRPr="008431FD" w:rsidRDefault="00EA325B" w:rsidP="00EA325B">
      <w:pPr>
        <w:pStyle w:val="ListParagraph"/>
        <w:numPr>
          <w:ilvl w:val="0"/>
          <w:numId w:val="46"/>
        </w:numPr>
        <w:ind w:left="0" w:firstLine="709"/>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доставяните от нас</w:t>
      </w:r>
      <w:r w:rsidRPr="008431FD">
        <w:rPr>
          <w:rFonts w:ascii="Times New Roman" w:eastAsia="Calibri" w:hAnsi="Times New Roman" w:cs="Times New Roman"/>
          <w:sz w:val="24"/>
          <w:szCs w:val="24"/>
          <w:lang w:eastAsia="en-US"/>
        </w:rPr>
        <w:t xml:space="preserve"> артикули да </w:t>
      </w:r>
      <w:r>
        <w:rPr>
          <w:rFonts w:ascii="Times New Roman" w:eastAsia="Calibri" w:hAnsi="Times New Roman" w:cs="Times New Roman"/>
          <w:sz w:val="24"/>
          <w:szCs w:val="24"/>
          <w:lang w:eastAsia="en-US"/>
        </w:rPr>
        <w:t>са</w:t>
      </w:r>
      <w:r w:rsidRPr="008431FD">
        <w:rPr>
          <w:rFonts w:ascii="Times New Roman" w:eastAsia="Calibri" w:hAnsi="Times New Roman" w:cs="Times New Roman"/>
          <w:sz w:val="24"/>
          <w:szCs w:val="24"/>
          <w:lang w:eastAsia="en-US"/>
        </w:rPr>
        <w:t xml:space="preserve"> опаковани в найлон, фолио или картон (хартия) и поставени на палет;</w:t>
      </w:r>
    </w:p>
    <w:p w:rsidR="00EA325B" w:rsidRPr="00146F3B" w:rsidRDefault="00EA325B" w:rsidP="00EA325B">
      <w:pPr>
        <w:pStyle w:val="ListParagraph"/>
        <w:numPr>
          <w:ilvl w:val="0"/>
          <w:numId w:val="46"/>
        </w:numPr>
        <w:shd w:val="clear" w:color="auto" w:fill="FFFFFF"/>
        <w:tabs>
          <w:tab w:val="left" w:pos="0"/>
          <w:tab w:val="left" w:pos="34"/>
        </w:tabs>
        <w:suppressAutoHyphens/>
        <w:spacing w:after="0"/>
        <w:ind w:left="0" w:firstLine="709"/>
        <w:contextualSpacing/>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lastRenderedPageBreak/>
        <w:t>при предаване на доставка да осигурим време на Възложителя за преглеждане на артикулите за съответствие с изискванията, заложени в техническ</w:t>
      </w:r>
      <w:r>
        <w:rPr>
          <w:rFonts w:ascii="Times New Roman" w:eastAsia="Calibri" w:hAnsi="Times New Roman" w:cs="Times New Roman"/>
          <w:sz w:val="24"/>
          <w:szCs w:val="24"/>
          <w:lang w:eastAsia="en-US"/>
        </w:rPr>
        <w:t xml:space="preserve">ите спецификации </w:t>
      </w:r>
      <w:r w:rsidRPr="00146F3B">
        <w:rPr>
          <w:rFonts w:ascii="Times New Roman" w:eastAsia="Calibri" w:hAnsi="Times New Roman" w:cs="Times New Roman"/>
          <w:sz w:val="24"/>
          <w:szCs w:val="24"/>
          <w:lang w:eastAsia="en-US"/>
        </w:rPr>
        <w:t>и конкретната заявка;</w:t>
      </w:r>
    </w:p>
    <w:p w:rsidR="00EA325B" w:rsidRPr="00146F3B" w:rsidRDefault="00EA325B" w:rsidP="00EA325B">
      <w:pPr>
        <w:pStyle w:val="ListParagraph"/>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 xml:space="preserve">при установяване на видими дефекти и/или несъответствия на доставените артикули с тези, описани в офертата на Изпълнителя или несъответствия с изискванията, заложени в техническите спецификации и/или конкретната заявка, при получаването на стоката, същите ще се описват в приемно-предавателния протокол. Задължаваме се да възстановим за своя сметка некачествените артикули и/или да отстраним констатираните липси в срок, уточнен между двете страни и отразен в протокола, но не по дълъг от </w:t>
      </w:r>
      <w:r w:rsidRPr="00B0218F">
        <w:rPr>
          <w:rFonts w:ascii="Times New Roman" w:eastAsia="Calibri" w:hAnsi="Times New Roman" w:cs="Times New Roman"/>
          <w:sz w:val="24"/>
          <w:szCs w:val="24"/>
          <w:highlight w:val="yellow"/>
          <w:lang w:eastAsia="en-US"/>
        </w:rPr>
        <w:t>……..…….</w:t>
      </w:r>
      <w:r w:rsidRPr="00146F3B">
        <w:rPr>
          <w:rFonts w:ascii="Times New Roman" w:eastAsia="Calibri" w:hAnsi="Times New Roman" w:cs="Times New Roman"/>
          <w:sz w:val="24"/>
          <w:szCs w:val="24"/>
          <w:lang w:eastAsia="en-US"/>
        </w:rPr>
        <w:t xml:space="preserve"> /</w:t>
      </w:r>
      <w:r w:rsidRPr="00B0218F">
        <w:rPr>
          <w:rFonts w:ascii="Times New Roman" w:eastAsia="Calibri" w:hAnsi="Times New Roman" w:cs="Times New Roman"/>
          <w:b/>
          <w:i/>
          <w:sz w:val="24"/>
          <w:szCs w:val="24"/>
          <w:lang w:eastAsia="en-US"/>
        </w:rPr>
        <w:t>участникът посочва срок, който следва да бъде не по-дълъг от два работни дни</w:t>
      </w:r>
      <w:r w:rsidRPr="00146F3B">
        <w:rPr>
          <w:rFonts w:ascii="Times New Roman" w:eastAsia="Calibri" w:hAnsi="Times New Roman" w:cs="Times New Roman"/>
          <w:sz w:val="24"/>
          <w:szCs w:val="24"/>
          <w:lang w:eastAsia="en-US"/>
        </w:rPr>
        <w:t>/, считано от датата  на подписване на протокола. За получаването на подменените артикули и отстраняване на липсите се съставя отделен приемно-предавателен протокол;</w:t>
      </w:r>
    </w:p>
    <w:p w:rsidR="00EA325B" w:rsidRPr="00146F3B" w:rsidRDefault="00EA325B" w:rsidP="00EA325B">
      <w:pPr>
        <w:pStyle w:val="ListParagraph"/>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за срок от три месеца от датата на приемо-предавателния протокол гарантир</w:t>
      </w:r>
      <w:r>
        <w:rPr>
          <w:rFonts w:ascii="Times New Roman" w:eastAsia="Calibri" w:hAnsi="Times New Roman" w:cs="Times New Roman"/>
          <w:sz w:val="24"/>
          <w:szCs w:val="24"/>
          <w:lang w:eastAsia="en-US"/>
        </w:rPr>
        <w:t>а</w:t>
      </w:r>
      <w:r w:rsidRPr="00146F3B">
        <w:rPr>
          <w:rFonts w:ascii="Times New Roman" w:eastAsia="Calibri" w:hAnsi="Times New Roman" w:cs="Times New Roman"/>
          <w:sz w:val="24"/>
          <w:szCs w:val="24"/>
          <w:lang w:eastAsia="en-US"/>
        </w:rPr>
        <w:t>ме срещу скрити фабрични дефекти на доставените в изпълнение на договора артикули, при условие че са спазвани условията на правилно съхранение или ползване. За установените скрити дефекти се съставя  констативен протокол, подписан и от двете страни по договора;</w:t>
      </w:r>
    </w:p>
    <w:p w:rsidR="00EA325B" w:rsidRPr="00146F3B" w:rsidRDefault="00EA325B" w:rsidP="00EA325B">
      <w:pPr>
        <w:pStyle w:val="ListParagraph"/>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 xml:space="preserve">да извършваме замяна на артикулите със скрити фабрични дефекти и/или повредена опаковка не по късно от </w:t>
      </w:r>
      <w:r w:rsidRPr="00B0218F">
        <w:rPr>
          <w:rFonts w:ascii="Times New Roman" w:eastAsia="Calibri" w:hAnsi="Times New Roman" w:cs="Times New Roman"/>
          <w:sz w:val="24"/>
          <w:szCs w:val="24"/>
          <w:highlight w:val="yellow"/>
          <w:lang w:eastAsia="en-US"/>
        </w:rPr>
        <w:t>……..…….</w:t>
      </w:r>
      <w:r w:rsidRPr="00146F3B">
        <w:rPr>
          <w:rFonts w:ascii="Times New Roman" w:eastAsia="Calibri" w:hAnsi="Times New Roman" w:cs="Times New Roman"/>
          <w:sz w:val="24"/>
          <w:szCs w:val="24"/>
          <w:lang w:eastAsia="en-US"/>
        </w:rPr>
        <w:t xml:space="preserve"> /</w:t>
      </w:r>
      <w:r w:rsidRPr="00B0218F">
        <w:rPr>
          <w:rFonts w:ascii="Times New Roman" w:eastAsia="Calibri" w:hAnsi="Times New Roman" w:cs="Times New Roman"/>
          <w:b/>
          <w:i/>
          <w:sz w:val="24"/>
          <w:szCs w:val="24"/>
          <w:lang w:eastAsia="en-US"/>
        </w:rPr>
        <w:t>участникът посочва срок не по-дълъг от два работни дни</w:t>
      </w:r>
      <w:r w:rsidRPr="00146F3B">
        <w:rPr>
          <w:rFonts w:ascii="Times New Roman" w:eastAsia="Calibri" w:hAnsi="Times New Roman" w:cs="Times New Roman"/>
          <w:sz w:val="24"/>
          <w:szCs w:val="24"/>
          <w:lang w:eastAsia="en-US"/>
        </w:rPr>
        <w:t>/, считано от датата на уведомяването, безвъзмездно на място при Възложителя;</w:t>
      </w:r>
    </w:p>
    <w:p w:rsidR="00EA325B" w:rsidRPr="00501841" w:rsidRDefault="00EA325B" w:rsidP="00EA325B">
      <w:pPr>
        <w:pStyle w:val="ListParagraph"/>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доставката на артикули по предмета на поръчката ще обхваща всички дейности по реализиране на поръчката - товарене, разтоварване, транспортиране и др. съпътстващи дейности франко мястото на изпълнение на поръчката;</w:t>
      </w:r>
    </w:p>
    <w:p w:rsidR="00EA325B" w:rsidRPr="00146F3B" w:rsidRDefault="00EA325B" w:rsidP="00EA325B">
      <w:pPr>
        <w:pStyle w:val="ListParagraph"/>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да даваме указания за правилното съхранение на артикулите;</w:t>
      </w:r>
    </w:p>
    <w:p w:rsidR="00EA325B" w:rsidRPr="00146F3B" w:rsidRDefault="00EA325B" w:rsidP="00EA325B">
      <w:pPr>
        <w:pStyle w:val="ListParagraph"/>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Pr="00146F3B">
        <w:rPr>
          <w:rFonts w:ascii="Times New Roman" w:eastAsia="Calibri" w:hAnsi="Times New Roman" w:cs="Times New Roman"/>
          <w:sz w:val="24"/>
          <w:szCs w:val="24"/>
          <w:lang w:eastAsia="en-US"/>
        </w:rPr>
        <w:t>оръчката да се осъществява чрез технически съоръжения, гарантиращи качеството – артикулите да се съхраняват и транспортират в бази и с транспорт, отговарящ на нормативните изисквания;</w:t>
      </w:r>
    </w:p>
    <w:p w:rsidR="00EA325B" w:rsidRPr="00146F3B" w:rsidRDefault="00EA325B" w:rsidP="00EA325B">
      <w:pPr>
        <w:pStyle w:val="ListParagraph"/>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доставяните артикули да отговарят на нормативните изисквания за качество и за безопасност при употреба от крайни потребители;</w:t>
      </w:r>
    </w:p>
    <w:p w:rsidR="00EA325B" w:rsidRPr="00146F3B" w:rsidRDefault="00EA325B" w:rsidP="00EA325B">
      <w:pPr>
        <w:pStyle w:val="ListParagraph"/>
        <w:numPr>
          <w:ilvl w:val="0"/>
          <w:numId w:val="46"/>
        </w:numPr>
        <w:shd w:val="clear" w:color="auto" w:fill="FFFFFF"/>
        <w:tabs>
          <w:tab w:val="left" w:pos="0"/>
          <w:tab w:val="left" w:pos="34"/>
        </w:tabs>
        <w:suppressAutoHyphens/>
        <w:spacing w:after="0"/>
        <w:ind w:left="0" w:firstLine="709"/>
        <w:jc w:val="both"/>
        <w:rPr>
          <w:rFonts w:ascii="Times New Roman" w:eastAsia="Calibri" w:hAnsi="Times New Roman" w:cs="Times New Roman"/>
          <w:sz w:val="24"/>
          <w:szCs w:val="24"/>
          <w:lang w:eastAsia="en-US"/>
        </w:rPr>
      </w:pPr>
      <w:r w:rsidRPr="00146F3B">
        <w:rPr>
          <w:rFonts w:ascii="Times New Roman" w:eastAsia="Calibri" w:hAnsi="Times New Roman" w:cs="Times New Roman"/>
          <w:sz w:val="24"/>
          <w:szCs w:val="24"/>
          <w:lang w:eastAsia="en-US"/>
        </w:rPr>
        <w:t>да изпълняваме задълженията си по договора в пълно съответствие с техническите спецификации, както и в съответствие с приложимите към предмета на договора законови и подзаконови нормативни актове.</w:t>
      </w:r>
    </w:p>
    <w:p w:rsidR="00EA325B" w:rsidRPr="00146F3B" w:rsidRDefault="00EA325B" w:rsidP="00EA325B">
      <w:pPr>
        <w:pStyle w:val="ListParagraph"/>
        <w:shd w:val="clear" w:color="auto" w:fill="FFFFFF"/>
        <w:tabs>
          <w:tab w:val="left" w:pos="0"/>
          <w:tab w:val="left" w:pos="34"/>
        </w:tabs>
        <w:suppressAutoHyphens/>
        <w:spacing w:after="0"/>
        <w:ind w:left="709"/>
        <w:jc w:val="both"/>
        <w:rPr>
          <w:rFonts w:ascii="Times New Roman" w:eastAsia="Calibri" w:hAnsi="Times New Roman" w:cs="Times New Roman"/>
          <w:sz w:val="22"/>
          <w:szCs w:val="22"/>
          <w:lang w:eastAsia="en-US"/>
        </w:rPr>
      </w:pPr>
    </w:p>
    <w:p w:rsidR="00EA325B" w:rsidRPr="00C960A1" w:rsidRDefault="00EA325B" w:rsidP="00EA325B">
      <w:pPr>
        <w:spacing w:after="200" w:line="276" w:lineRule="auto"/>
        <w:ind w:firstLine="708"/>
        <w:jc w:val="both"/>
        <w:rPr>
          <w:rFonts w:ascii="Times New Roman" w:eastAsia="Calibri" w:hAnsi="Times New Roman" w:cs="Times New Roman"/>
          <w:b/>
        </w:rPr>
      </w:pPr>
      <w:r>
        <w:rPr>
          <w:rFonts w:ascii="Times New Roman" w:eastAsia="Calibri" w:hAnsi="Times New Roman" w:cs="Times New Roman"/>
          <w:b/>
          <w:bCs/>
          <w:sz w:val="24"/>
          <w:szCs w:val="24"/>
        </w:rPr>
        <w:t xml:space="preserve">3. </w:t>
      </w:r>
      <w:r w:rsidRPr="00CB2AF3">
        <w:rPr>
          <w:rFonts w:ascii="Times New Roman" w:eastAsia="Calibri" w:hAnsi="Times New Roman" w:cs="Times New Roman"/>
          <w:b/>
          <w:bCs/>
          <w:sz w:val="24"/>
          <w:szCs w:val="24"/>
        </w:rPr>
        <w:t>В случай че бъдем избрани за изпълнител на обществената поръчка се задължавам</w:t>
      </w:r>
      <w:r>
        <w:rPr>
          <w:rFonts w:ascii="Times New Roman" w:eastAsia="Calibri" w:hAnsi="Times New Roman" w:cs="Times New Roman"/>
          <w:b/>
          <w:bCs/>
          <w:sz w:val="24"/>
          <w:szCs w:val="24"/>
        </w:rPr>
        <w:t xml:space="preserve">е </w:t>
      </w:r>
      <w:r w:rsidRPr="00C960A1">
        <w:rPr>
          <w:rFonts w:ascii="Times New Roman" w:eastAsia="Times New Roman" w:hAnsi="Times New Roman" w:cs="Times New Roman"/>
          <w:b/>
          <w:sz w:val="24"/>
          <w:szCs w:val="24"/>
          <w:lang w:eastAsia="bg-BG"/>
        </w:rPr>
        <w:t>да доставяме предлаганите от нас артикули в срок до</w:t>
      </w:r>
      <w:r w:rsidRPr="00C1273A">
        <w:rPr>
          <w:rFonts w:ascii="Times New Roman" w:eastAsia="Times New Roman" w:hAnsi="Times New Roman" w:cs="Times New Roman"/>
          <w:sz w:val="24"/>
          <w:szCs w:val="24"/>
          <w:highlight w:val="yellow"/>
          <w:lang w:eastAsia="bg-BG"/>
        </w:rPr>
        <w:t>……...</w:t>
      </w:r>
      <w:r>
        <w:rPr>
          <w:rFonts w:ascii="Times New Roman" w:eastAsia="Times New Roman" w:hAnsi="Times New Roman" w:cs="Times New Roman"/>
          <w:sz w:val="24"/>
          <w:szCs w:val="24"/>
          <w:lang w:eastAsia="bg-BG"/>
        </w:rPr>
        <w:t xml:space="preserve"> </w:t>
      </w:r>
      <w:r>
        <w:rPr>
          <w:rFonts w:ascii="Times New Roman" w:eastAsia="Calibri" w:hAnsi="Times New Roman" w:cs="Times New Roman"/>
        </w:rPr>
        <w:t>/</w:t>
      </w:r>
      <w:r w:rsidRPr="004E727D">
        <w:rPr>
          <w:rFonts w:ascii="Times New Roman" w:eastAsia="Calibri" w:hAnsi="Times New Roman" w:cs="Times New Roman"/>
          <w:i/>
          <w:u w:val="single"/>
        </w:rPr>
        <w:t>участникът</w:t>
      </w:r>
      <w:r>
        <w:rPr>
          <w:rFonts w:ascii="Times New Roman" w:eastAsia="Calibri" w:hAnsi="Times New Roman" w:cs="Times New Roman"/>
          <w:i/>
          <w:u w:val="single"/>
        </w:rPr>
        <w:t xml:space="preserve"> следва да  посочи</w:t>
      </w:r>
      <w:r w:rsidRPr="004E727D">
        <w:rPr>
          <w:rFonts w:ascii="Times New Roman" w:eastAsia="Calibri" w:hAnsi="Times New Roman" w:cs="Times New Roman"/>
          <w:i/>
          <w:u w:val="single"/>
        </w:rPr>
        <w:t xml:space="preserve"> срок не по-дълъг от един работен ден</w:t>
      </w:r>
      <w:r>
        <w:rPr>
          <w:rFonts w:ascii="Times New Roman" w:eastAsia="Calibri" w:hAnsi="Times New Roman" w:cs="Times New Roman"/>
        </w:rPr>
        <w:t xml:space="preserve">/, </w:t>
      </w:r>
      <w:r w:rsidRPr="00C960A1">
        <w:rPr>
          <w:rFonts w:ascii="Times New Roman" w:eastAsia="Calibri" w:hAnsi="Times New Roman" w:cs="Times New Roman"/>
          <w:b/>
        </w:rPr>
        <w:t>считано от получаване на заявка от възложителя.</w:t>
      </w:r>
    </w:p>
    <w:p w:rsidR="00EA325B" w:rsidRPr="00FC5888" w:rsidRDefault="00EA325B" w:rsidP="00EA325B">
      <w:pPr>
        <w:spacing w:after="200" w:line="276" w:lineRule="auto"/>
        <w:ind w:firstLine="708"/>
        <w:jc w:val="both"/>
        <w:rPr>
          <w:rFonts w:ascii="Times New Roman" w:hAnsi="Times New Roman" w:cs="Times New Roman"/>
          <w:sz w:val="24"/>
          <w:szCs w:val="24"/>
        </w:rPr>
      </w:pPr>
      <w:r w:rsidRPr="00C1273A">
        <w:rPr>
          <w:rFonts w:ascii="Times New Roman" w:eastAsia="Calibri" w:hAnsi="Times New Roman" w:cs="Times New Roman"/>
          <w:b/>
        </w:rPr>
        <w:t>4.</w:t>
      </w:r>
      <w:r>
        <w:rPr>
          <w:rFonts w:ascii="Times New Roman" w:eastAsia="Calibri" w:hAnsi="Times New Roman" w:cs="Times New Roman"/>
        </w:rPr>
        <w:t xml:space="preserve"> </w:t>
      </w:r>
      <w:r>
        <w:rPr>
          <w:rFonts w:ascii="Times New Roman" w:eastAsia="Calibri" w:hAnsi="Times New Roman" w:cs="Times New Roman"/>
          <w:b/>
          <w:bCs/>
          <w:sz w:val="24"/>
          <w:szCs w:val="24"/>
        </w:rPr>
        <w:t xml:space="preserve">Предлаганият от нас гаранционен срок на доставените артикули е </w:t>
      </w:r>
      <w:r w:rsidRPr="00C1273A">
        <w:rPr>
          <w:rFonts w:ascii="Times New Roman" w:eastAsia="Calibri" w:hAnsi="Times New Roman" w:cs="Times New Roman"/>
          <w:b/>
          <w:bCs/>
          <w:sz w:val="24"/>
          <w:szCs w:val="24"/>
          <w:highlight w:val="yellow"/>
        </w:rPr>
        <w:t>.........</w:t>
      </w:r>
      <w:r>
        <w:rPr>
          <w:rFonts w:ascii="Times New Roman" w:eastAsia="Calibri" w:hAnsi="Times New Roman" w:cs="Times New Roman"/>
          <w:b/>
          <w:bCs/>
          <w:sz w:val="24"/>
          <w:szCs w:val="24"/>
        </w:rPr>
        <w:t xml:space="preserve"> месеца, считано от датата на приемо-предавателния протокол за извършена </w:t>
      </w:r>
      <w:r w:rsidR="00C578AB">
        <w:rPr>
          <w:rFonts w:ascii="Times New Roman" w:eastAsia="Calibri" w:hAnsi="Times New Roman" w:cs="Times New Roman"/>
          <w:b/>
          <w:bCs/>
          <w:sz w:val="24"/>
          <w:szCs w:val="24"/>
        </w:rPr>
        <w:t>доставка</w:t>
      </w:r>
      <w:r>
        <w:rPr>
          <w:rFonts w:ascii="Times New Roman" w:eastAsia="Calibri" w:hAnsi="Times New Roman" w:cs="Times New Roman"/>
          <w:b/>
          <w:bCs/>
          <w:sz w:val="24"/>
          <w:szCs w:val="24"/>
        </w:rPr>
        <w:t xml:space="preserve">. </w:t>
      </w:r>
      <w:r w:rsidRPr="00C1273A">
        <w:rPr>
          <w:rFonts w:ascii="Times New Roman" w:eastAsia="Calibri" w:hAnsi="Times New Roman" w:cs="Times New Roman"/>
          <w:b/>
          <w:bCs/>
          <w:i/>
          <w:sz w:val="20"/>
          <w:szCs w:val="20"/>
        </w:rPr>
        <w:t>/участникът посочва срок, който не може да бъде по-кратък от три месеца</w:t>
      </w:r>
      <w:r>
        <w:rPr>
          <w:rFonts w:ascii="Times New Roman" w:eastAsia="Calibri" w:hAnsi="Times New Roman" w:cs="Times New Roman"/>
          <w:b/>
          <w:bCs/>
          <w:i/>
          <w:sz w:val="20"/>
          <w:szCs w:val="20"/>
        </w:rPr>
        <w:t xml:space="preserve">, </w:t>
      </w:r>
      <w:r w:rsidRPr="00C1273A">
        <w:t xml:space="preserve"> </w:t>
      </w:r>
      <w:r w:rsidRPr="00C1273A">
        <w:rPr>
          <w:rFonts w:ascii="Times New Roman" w:eastAsia="Calibri" w:hAnsi="Times New Roman" w:cs="Times New Roman"/>
          <w:b/>
          <w:bCs/>
          <w:i/>
          <w:sz w:val="20"/>
          <w:szCs w:val="20"/>
        </w:rPr>
        <w:t>считано от датата на приемо-предавателния</w:t>
      </w:r>
      <w:r>
        <w:rPr>
          <w:rFonts w:ascii="Times New Roman" w:eastAsia="Calibri" w:hAnsi="Times New Roman" w:cs="Times New Roman"/>
          <w:b/>
          <w:bCs/>
          <w:i/>
          <w:sz w:val="20"/>
          <w:szCs w:val="20"/>
        </w:rPr>
        <w:t xml:space="preserve"> протокол за извършена доставка/.</w:t>
      </w:r>
      <w:r w:rsidRPr="00FC5888">
        <w:rPr>
          <w:rFonts w:ascii="Times New Roman" w:hAnsi="Times New Roman" w:cs="Times New Roman"/>
          <w:sz w:val="24"/>
          <w:szCs w:val="24"/>
        </w:rPr>
        <w:t xml:space="preserve"> </w:t>
      </w:r>
    </w:p>
    <w:p w:rsidR="00EA325B" w:rsidRPr="00FC5888" w:rsidRDefault="00EA325B" w:rsidP="00EA325B">
      <w:pPr>
        <w:suppressAutoHyphens/>
        <w:spacing w:before="60" w:after="60" w:line="276" w:lineRule="auto"/>
        <w:ind w:firstLine="708"/>
        <w:jc w:val="both"/>
        <w:rPr>
          <w:rFonts w:ascii="Times New Roman" w:hAnsi="Times New Roman" w:cs="Times New Roman"/>
          <w:sz w:val="24"/>
          <w:szCs w:val="24"/>
        </w:rPr>
      </w:pPr>
      <w:r w:rsidRPr="00FC5888">
        <w:rPr>
          <w:rFonts w:ascii="Times New Roman" w:hAnsi="Times New Roman" w:cs="Times New Roman"/>
          <w:sz w:val="24"/>
          <w:szCs w:val="24"/>
        </w:rPr>
        <w:t xml:space="preserve">В случай че бъдем определени за изпълнител, ние ще представим всички документи, необходими за подписване на </w:t>
      </w:r>
      <w:r>
        <w:rPr>
          <w:rFonts w:ascii="Times New Roman" w:hAnsi="Times New Roman" w:cs="Times New Roman"/>
          <w:sz w:val="24"/>
          <w:szCs w:val="24"/>
        </w:rPr>
        <w:t>договора</w:t>
      </w:r>
      <w:r w:rsidRPr="00FC5888">
        <w:rPr>
          <w:rFonts w:ascii="Times New Roman" w:hAnsi="Times New Roman" w:cs="Times New Roman"/>
          <w:sz w:val="24"/>
          <w:szCs w:val="24"/>
        </w:rPr>
        <w:t xml:space="preserve"> съгласно документацията за участие в посочения от възлож</w:t>
      </w:r>
      <w:r>
        <w:rPr>
          <w:rFonts w:ascii="Times New Roman" w:hAnsi="Times New Roman" w:cs="Times New Roman"/>
          <w:sz w:val="24"/>
          <w:szCs w:val="24"/>
        </w:rPr>
        <w:t>ителя срок.</w:t>
      </w:r>
    </w:p>
    <w:p w:rsidR="00EA325B" w:rsidRPr="00FC5888" w:rsidRDefault="00EA325B" w:rsidP="00EA325B">
      <w:pPr>
        <w:spacing w:after="200" w:line="276" w:lineRule="auto"/>
        <w:ind w:firstLine="720"/>
        <w:jc w:val="both"/>
        <w:rPr>
          <w:rFonts w:ascii="Times New Roman" w:hAnsi="Times New Roman" w:cs="Times New Roman"/>
          <w:sz w:val="24"/>
          <w:szCs w:val="24"/>
        </w:rPr>
      </w:pPr>
      <w:r w:rsidRPr="00FC5888">
        <w:rPr>
          <w:rFonts w:ascii="Times New Roman" w:hAnsi="Times New Roman" w:cs="Times New Roman"/>
          <w:sz w:val="24"/>
          <w:szCs w:val="24"/>
        </w:rPr>
        <w:lastRenderedPageBreak/>
        <w:t>Техническото ни предложение</w:t>
      </w:r>
      <w:r>
        <w:rPr>
          <w:rStyle w:val="FootnoteReference"/>
          <w:rFonts w:ascii="Times New Roman" w:hAnsi="Times New Roman"/>
          <w:sz w:val="24"/>
          <w:szCs w:val="24"/>
        </w:rPr>
        <w:footnoteReference w:id="11"/>
      </w:r>
      <w:r w:rsidRPr="00FC5888">
        <w:rPr>
          <w:rFonts w:ascii="Times New Roman" w:hAnsi="Times New Roman" w:cs="Times New Roman"/>
          <w:sz w:val="24"/>
          <w:szCs w:val="24"/>
        </w:rPr>
        <w:t xml:space="preserve">, съдържа: </w:t>
      </w:r>
    </w:p>
    <w:p w:rsidR="00EA325B" w:rsidRDefault="00EA325B" w:rsidP="00FA071D">
      <w:pPr>
        <w:pStyle w:val="ListParagraph"/>
        <w:numPr>
          <w:ilvl w:val="0"/>
          <w:numId w:val="49"/>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П</w:t>
      </w:r>
      <w:r w:rsidRPr="005637CE">
        <w:rPr>
          <w:rFonts w:ascii="Times New Roman" w:hAnsi="Times New Roman" w:cs="Times New Roman"/>
          <w:sz w:val="24"/>
          <w:szCs w:val="24"/>
        </w:rPr>
        <w:t>редложение за изпълнение на поръчката в съответствие с техническите спецификации и изискванията на възложителя;</w:t>
      </w:r>
    </w:p>
    <w:p w:rsidR="00EA325B" w:rsidRPr="00092424" w:rsidRDefault="00EA325B" w:rsidP="00FA071D">
      <w:pPr>
        <w:pStyle w:val="ListParagraph"/>
        <w:numPr>
          <w:ilvl w:val="0"/>
          <w:numId w:val="49"/>
        </w:numPr>
        <w:shd w:val="clear" w:color="auto" w:fill="FFFFFF"/>
        <w:tabs>
          <w:tab w:val="left" w:pos="34"/>
          <w:tab w:val="left" w:pos="993"/>
        </w:tabs>
        <w:spacing w:after="0"/>
        <w:ind w:left="0" w:firstLine="567"/>
        <w:jc w:val="both"/>
        <w:rPr>
          <w:rFonts w:ascii="Times New Roman" w:hAnsi="Times New Roman"/>
          <w:sz w:val="24"/>
          <w:szCs w:val="24"/>
        </w:rPr>
      </w:pPr>
      <w:bookmarkStart w:id="0" w:name="_GoBack"/>
      <w:bookmarkEnd w:id="0"/>
      <w:r w:rsidRPr="00662BA3">
        <w:rPr>
          <w:rFonts w:ascii="Times New Roman" w:hAnsi="Times New Roman"/>
          <w:sz w:val="24"/>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EA325B" w:rsidRDefault="00EA325B" w:rsidP="00EA325B">
      <w:pPr>
        <w:spacing w:after="200" w:line="360" w:lineRule="auto"/>
        <w:ind w:firstLine="540"/>
        <w:jc w:val="both"/>
        <w:rPr>
          <w:rFonts w:ascii="Times New Roman" w:hAnsi="Times New Roman" w:cs="Times New Roman"/>
          <w:sz w:val="24"/>
          <w:szCs w:val="24"/>
        </w:rPr>
      </w:pPr>
    </w:p>
    <w:p w:rsidR="00EA325B" w:rsidRPr="00FC5888" w:rsidRDefault="00EA325B" w:rsidP="00EA325B">
      <w:pPr>
        <w:spacing w:after="200" w:line="360" w:lineRule="auto"/>
        <w:ind w:firstLine="540"/>
        <w:jc w:val="both"/>
        <w:rPr>
          <w:rFonts w:ascii="Times New Roman" w:hAnsi="Times New Roman" w:cs="Times New Roman"/>
          <w:sz w:val="24"/>
          <w:szCs w:val="24"/>
        </w:rPr>
      </w:pPr>
      <w:r w:rsidRPr="00FC5888">
        <w:rPr>
          <w:rFonts w:ascii="Times New Roman" w:hAnsi="Times New Roman" w:cs="Times New Roman"/>
          <w:sz w:val="24"/>
          <w:szCs w:val="24"/>
        </w:rPr>
        <w:t>Правно обвързващ подпис /и печат/:</w:t>
      </w:r>
    </w:p>
    <w:p w:rsidR="00EA325B" w:rsidRPr="00FC5888" w:rsidRDefault="00EA325B" w:rsidP="00EA325B">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Дата</w:t>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t xml:space="preserve">            ________/_________/________</w:t>
      </w:r>
    </w:p>
    <w:p w:rsidR="00EA325B" w:rsidRPr="00FC5888" w:rsidRDefault="00EA325B" w:rsidP="00EA325B">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Име и фамилия</w:t>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t>__________________________</w:t>
      </w:r>
    </w:p>
    <w:p w:rsidR="00EA325B" w:rsidRPr="00FC5888" w:rsidRDefault="00EA325B" w:rsidP="00EA325B">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Подпис на упълномощеното лице    __________________________</w:t>
      </w:r>
    </w:p>
    <w:p w:rsidR="00EA325B" w:rsidRPr="00FC5888" w:rsidRDefault="00EA325B" w:rsidP="00EA325B">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Длъжност</w:t>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t>__________________________</w:t>
      </w:r>
    </w:p>
    <w:p w:rsidR="00EA325B" w:rsidRPr="00FC5888" w:rsidRDefault="00EA325B" w:rsidP="00EA325B">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Наименование на участ</w:t>
      </w:r>
      <w:r>
        <w:rPr>
          <w:rFonts w:ascii="Times New Roman" w:hAnsi="Times New Roman" w:cs="Times New Roman"/>
          <w:sz w:val="24"/>
          <w:szCs w:val="24"/>
        </w:rPr>
        <w:t>ника</w:t>
      </w:r>
      <w:r>
        <w:rPr>
          <w:rFonts w:ascii="Times New Roman" w:hAnsi="Times New Roman" w:cs="Times New Roman"/>
          <w:sz w:val="24"/>
          <w:szCs w:val="24"/>
        </w:rPr>
        <w:tab/>
      </w:r>
      <w:r>
        <w:rPr>
          <w:rFonts w:ascii="Times New Roman" w:hAnsi="Times New Roman" w:cs="Times New Roman"/>
          <w:sz w:val="24"/>
          <w:szCs w:val="24"/>
        </w:rPr>
        <w:tab/>
        <w:t>_________________________</w:t>
      </w:r>
    </w:p>
    <w:p w:rsidR="00EA325B" w:rsidRDefault="00EA325B" w:rsidP="00EA325B">
      <w:pPr>
        <w:widowControl w:val="0"/>
        <w:shd w:val="clear" w:color="auto" w:fill="FFFFFF"/>
        <w:tabs>
          <w:tab w:val="left" w:pos="5064"/>
        </w:tabs>
        <w:autoSpaceDE w:val="0"/>
        <w:autoSpaceDN w:val="0"/>
        <w:adjustRightInd w:val="0"/>
        <w:spacing w:after="120" w:line="240" w:lineRule="auto"/>
        <w:rPr>
          <w:rFonts w:ascii="Times New Roman" w:hAnsi="Times New Roman" w:cs="Times New Roman"/>
          <w:sz w:val="24"/>
          <w:szCs w:val="24"/>
        </w:rPr>
      </w:pPr>
      <w:r w:rsidRPr="00FC5888">
        <w:rPr>
          <w:rFonts w:ascii="Times New Roman" w:hAnsi="Times New Roman" w:cs="Times New Roman"/>
          <w:sz w:val="24"/>
          <w:szCs w:val="24"/>
        </w:rPr>
        <w:t xml:space="preserve">                                                                       Дата: _________________ г.</w:t>
      </w:r>
      <w:r w:rsidRPr="00FC5888">
        <w:rPr>
          <w:rFonts w:ascii="Times New Roman" w:hAnsi="Times New Roman" w:cs="Times New Roman"/>
          <w:sz w:val="24"/>
          <w:szCs w:val="24"/>
        </w:rPr>
        <w:tab/>
      </w:r>
    </w:p>
    <w:p w:rsidR="00EA325B" w:rsidRDefault="00EA325B" w:rsidP="00EA325B">
      <w:pPr>
        <w:widowControl w:val="0"/>
        <w:shd w:val="clear" w:color="auto" w:fill="FFFFFF"/>
        <w:tabs>
          <w:tab w:val="left" w:pos="5064"/>
        </w:tabs>
        <w:autoSpaceDE w:val="0"/>
        <w:autoSpaceDN w:val="0"/>
        <w:adjustRightInd w:val="0"/>
        <w:spacing w:after="120" w:line="240" w:lineRule="auto"/>
        <w:rPr>
          <w:rFonts w:ascii="Times New Roman" w:hAnsi="Times New Roman" w:cs="Times New Roman"/>
          <w:sz w:val="24"/>
          <w:szCs w:val="24"/>
        </w:rPr>
      </w:pPr>
    </w:p>
    <w:p w:rsidR="000E1ADC" w:rsidRDefault="000E1ADC" w:rsidP="009B21DB">
      <w:pPr>
        <w:widowControl w:val="0"/>
        <w:shd w:val="clear" w:color="auto" w:fill="FFFFFF"/>
        <w:tabs>
          <w:tab w:val="left" w:pos="5064"/>
        </w:tabs>
        <w:autoSpaceDE w:val="0"/>
        <w:autoSpaceDN w:val="0"/>
        <w:adjustRightInd w:val="0"/>
        <w:spacing w:after="120" w:line="240" w:lineRule="auto"/>
        <w:rPr>
          <w:rFonts w:ascii="Times New Roman" w:hAnsi="Times New Roman" w:cs="Times New Roman"/>
          <w:sz w:val="24"/>
          <w:szCs w:val="24"/>
        </w:rPr>
      </w:pPr>
    </w:p>
    <w:p w:rsidR="00EA325B" w:rsidRDefault="00EA325B" w:rsidP="009B21DB">
      <w:pPr>
        <w:widowControl w:val="0"/>
        <w:shd w:val="clear" w:color="auto" w:fill="FFFFFF"/>
        <w:tabs>
          <w:tab w:val="left" w:pos="5064"/>
        </w:tabs>
        <w:autoSpaceDE w:val="0"/>
        <w:autoSpaceDN w:val="0"/>
        <w:adjustRightInd w:val="0"/>
        <w:spacing w:after="120" w:line="240" w:lineRule="auto"/>
        <w:rPr>
          <w:rFonts w:ascii="Times New Roman" w:hAnsi="Times New Roman" w:cs="Times New Roman"/>
          <w:sz w:val="24"/>
          <w:szCs w:val="24"/>
        </w:rPr>
      </w:pPr>
    </w:p>
    <w:p w:rsidR="00EA325B" w:rsidRDefault="00EA325B">
      <w:pPr>
        <w:rPr>
          <w:rFonts w:ascii="Times New Roman" w:hAnsi="Times New Roman" w:cs="Times New Roman"/>
          <w:sz w:val="24"/>
          <w:szCs w:val="24"/>
        </w:rPr>
      </w:pPr>
      <w:r>
        <w:rPr>
          <w:rFonts w:ascii="Times New Roman" w:hAnsi="Times New Roman" w:cs="Times New Roman"/>
          <w:sz w:val="24"/>
          <w:szCs w:val="24"/>
        </w:rPr>
        <w:br w:type="page"/>
      </w:r>
    </w:p>
    <w:p w:rsidR="00DB403C" w:rsidRPr="00FD6930" w:rsidRDefault="00021E10" w:rsidP="00FD6930">
      <w:pPr>
        <w:spacing w:after="120" w:line="240" w:lineRule="auto"/>
        <w:ind w:left="4956"/>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Образец № 4-1</w:t>
      </w:r>
    </w:p>
    <w:p w:rsidR="00DB403C" w:rsidRPr="00DB403C" w:rsidRDefault="00DB403C" w:rsidP="00826E50">
      <w:pPr>
        <w:spacing w:after="120" w:line="240" w:lineRule="auto"/>
        <w:jc w:val="both"/>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p>
    <w:p w:rsidR="00DB403C" w:rsidRPr="00DB403C" w:rsidRDefault="009B21DB" w:rsidP="00826E50">
      <w:pPr>
        <w:spacing w:after="120" w:line="240" w:lineRule="auto"/>
        <w:jc w:val="both"/>
        <w:rPr>
          <w:rFonts w:ascii="Times New Roman" w:eastAsia="Batang" w:hAnsi="Times New Roman" w:cs="Times New Roman"/>
          <w:b/>
          <w:bCs/>
          <w:caps/>
          <w:sz w:val="16"/>
          <w:szCs w:val="16"/>
        </w:rPr>
      </w:pPr>
      <w:r>
        <w:rPr>
          <w:rFonts w:ascii="Times New Roman" w:eastAsia="Batang" w:hAnsi="Times New Roman" w:cs="Times New Roman"/>
          <w:b/>
          <w:sz w:val="24"/>
          <w:szCs w:val="24"/>
        </w:rPr>
        <w:t>РЕКТОРА НА СУ „СВ. КЛИМЕНТ ОХРИДСКИ“</w:t>
      </w:r>
    </w:p>
    <w:p w:rsidR="00DB403C" w:rsidRDefault="00DB403C" w:rsidP="00826E50">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826E50" w:rsidRPr="00DB403C" w:rsidRDefault="00826E50" w:rsidP="00826E50">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DB403C" w:rsidRDefault="00DB403C" w:rsidP="00DB403C">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r w:rsidRPr="00DB403C">
        <w:rPr>
          <w:rFonts w:ascii="Times New Roman" w:eastAsia="MS ??" w:hAnsi="Times New Roman" w:cs="Times New Roman"/>
          <w:b/>
          <w:bCs/>
          <w:color w:val="000000"/>
          <w:sz w:val="24"/>
          <w:szCs w:val="24"/>
          <w:lang w:eastAsia="bg-BG"/>
        </w:rPr>
        <w:t>ЦЕНОВО ПРЕДЛОЖЕНИЕ</w:t>
      </w:r>
      <w:r w:rsidR="006B5933">
        <w:rPr>
          <w:rStyle w:val="FootnoteReference"/>
          <w:rFonts w:ascii="Times New Roman" w:eastAsia="MS ??" w:hAnsi="Times New Roman"/>
          <w:b/>
          <w:bCs/>
          <w:color w:val="000000"/>
          <w:sz w:val="24"/>
          <w:szCs w:val="24"/>
          <w:lang w:eastAsia="bg-BG"/>
        </w:rPr>
        <w:footnoteReference w:id="12"/>
      </w:r>
    </w:p>
    <w:p w:rsidR="003F1B51" w:rsidRDefault="003F1B51" w:rsidP="006B5933">
      <w:pPr>
        <w:widowControl w:val="0"/>
        <w:autoSpaceDE w:val="0"/>
        <w:autoSpaceDN w:val="0"/>
        <w:adjustRightInd w:val="0"/>
        <w:spacing w:after="120" w:line="240" w:lineRule="auto"/>
        <w:outlineLvl w:val="0"/>
        <w:rPr>
          <w:rFonts w:ascii="Times New Roman" w:eastAsia="MS ??" w:hAnsi="Times New Roman" w:cs="Times New Roman"/>
          <w:b/>
          <w:bCs/>
          <w:color w:val="000000"/>
          <w:sz w:val="24"/>
          <w:szCs w:val="24"/>
          <w:lang w:eastAsia="bg-BG"/>
        </w:rPr>
      </w:pPr>
    </w:p>
    <w:p w:rsidR="003F1B51" w:rsidRPr="00DB403C" w:rsidRDefault="003F1B51" w:rsidP="00DB403C">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DB403C" w:rsidRPr="00714378" w:rsidRDefault="00DB403C" w:rsidP="00DB403C">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714378">
        <w:rPr>
          <w:rFonts w:ascii="Times New Roman" w:eastAsia="MS ??" w:hAnsi="Times New Roman" w:cs="Times New Roman"/>
          <w:sz w:val="24"/>
          <w:szCs w:val="24"/>
          <w:lang w:eastAsia="bg-BG"/>
        </w:rPr>
        <w:t>от .......................................................................................................................</w:t>
      </w:r>
    </w:p>
    <w:p w:rsidR="00DB403C" w:rsidRPr="00714378" w:rsidRDefault="00DB403C" w:rsidP="00DB403C">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714378">
        <w:rPr>
          <w:rFonts w:ascii="Times New Roman" w:eastAsia="MS ??" w:hAnsi="Times New Roman" w:cs="Times New Roman"/>
          <w:sz w:val="24"/>
          <w:szCs w:val="24"/>
          <w:lang w:eastAsia="bg-BG"/>
        </w:rPr>
        <w:t>(идентификационни данни/паспорт).......................................................в качеството ми на .............</w:t>
      </w:r>
    </w:p>
    <w:p w:rsidR="00DB403C" w:rsidRPr="00714378" w:rsidRDefault="00DB403C" w:rsidP="00380199">
      <w:pPr>
        <w:spacing w:after="0" w:line="240" w:lineRule="auto"/>
        <w:jc w:val="both"/>
        <w:rPr>
          <w:rFonts w:ascii="Times New Roman" w:eastAsia="MS ??" w:hAnsi="Times New Roman" w:cs="Times New Roman"/>
          <w:b/>
          <w:sz w:val="24"/>
          <w:szCs w:val="24"/>
          <w:lang w:eastAsia="bg-BG"/>
        </w:rPr>
      </w:pPr>
      <w:r w:rsidRPr="00714378">
        <w:rPr>
          <w:rFonts w:ascii="Times New Roman" w:eastAsia="MS ??" w:hAnsi="Times New Roman" w:cs="Times New Roman"/>
          <w:sz w:val="24"/>
          <w:szCs w:val="24"/>
          <w:lang w:eastAsia="bg-BG"/>
        </w:rPr>
        <w:t>(</w:t>
      </w:r>
      <w:r w:rsidRPr="00714378">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714378">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714378">
        <w:rPr>
          <w:rFonts w:ascii="Times New Roman" w:eastAsia="MS ??" w:hAnsi="Times New Roman" w:cs="Times New Roman"/>
          <w:color w:val="000000"/>
          <w:sz w:val="24"/>
          <w:szCs w:val="24"/>
          <w:lang w:eastAsia="bg-BG"/>
        </w:rPr>
        <w:t>бществена поръчка с предмет</w:t>
      </w:r>
      <w:r w:rsidR="00337F01">
        <w:rPr>
          <w:rFonts w:ascii="Times New Roman" w:eastAsia="MS ??" w:hAnsi="Times New Roman" w:cs="Times New Roman"/>
          <w:color w:val="000000"/>
          <w:sz w:val="24"/>
          <w:szCs w:val="24"/>
          <w:lang w:eastAsia="bg-BG"/>
        </w:rPr>
        <w:t>:</w:t>
      </w:r>
      <w:r w:rsidR="00356797" w:rsidRPr="00714378">
        <w:rPr>
          <w:rFonts w:ascii="Times New Roman" w:eastAsia="Calibri" w:hAnsi="Times New Roman" w:cs="Times New Roman"/>
          <w:b/>
          <w:sz w:val="24"/>
          <w:szCs w:val="24"/>
        </w:rPr>
        <w:t xml:space="preserve"> </w:t>
      </w:r>
      <w:r w:rsidR="00380199">
        <w:rPr>
          <w:rFonts w:ascii="Times New Roman" w:eastAsia="Times New Roman" w:hAnsi="Times New Roman"/>
          <w:b/>
          <w:sz w:val="24"/>
          <w:szCs w:val="24"/>
          <w:lang w:eastAsia="bg-BG"/>
        </w:rPr>
        <w:t>„ПЕРИОДИЧНА ДОСТАВКА НА ПЕЧАТАРСКА ХАРТИЯ И КАРТОНИ, включваща три обособени позиции“.</w:t>
      </w:r>
    </w:p>
    <w:p w:rsidR="00380199" w:rsidRDefault="00380199" w:rsidP="00DB403C">
      <w:pPr>
        <w:widowControl w:val="0"/>
        <w:autoSpaceDE w:val="0"/>
        <w:autoSpaceDN w:val="0"/>
        <w:adjustRightInd w:val="0"/>
        <w:spacing w:after="120" w:line="240" w:lineRule="auto"/>
        <w:ind w:right="142" w:firstLine="708"/>
        <w:jc w:val="both"/>
        <w:rPr>
          <w:rFonts w:ascii="Times New Roman" w:eastAsia="MS ??" w:hAnsi="Times New Roman" w:cs="Times New Roman"/>
          <w:b/>
          <w:sz w:val="24"/>
          <w:szCs w:val="24"/>
          <w:lang w:eastAsia="bg-BG"/>
        </w:rPr>
      </w:pPr>
    </w:p>
    <w:p w:rsidR="00380199" w:rsidRDefault="00380199" w:rsidP="00DB403C">
      <w:pPr>
        <w:widowControl w:val="0"/>
        <w:autoSpaceDE w:val="0"/>
        <w:autoSpaceDN w:val="0"/>
        <w:adjustRightInd w:val="0"/>
        <w:spacing w:after="120" w:line="240" w:lineRule="auto"/>
        <w:ind w:right="142" w:firstLine="708"/>
        <w:jc w:val="both"/>
        <w:rPr>
          <w:rFonts w:ascii="Times New Roman" w:eastAsia="MS ??" w:hAnsi="Times New Roman" w:cs="Times New Roman"/>
          <w:b/>
          <w:sz w:val="24"/>
          <w:szCs w:val="24"/>
          <w:lang w:eastAsia="bg-BG"/>
        </w:rPr>
      </w:pPr>
    </w:p>
    <w:p w:rsidR="00DB403C" w:rsidRPr="00714378" w:rsidRDefault="00DB403C" w:rsidP="00DB403C">
      <w:pPr>
        <w:widowControl w:val="0"/>
        <w:autoSpaceDE w:val="0"/>
        <w:autoSpaceDN w:val="0"/>
        <w:adjustRightInd w:val="0"/>
        <w:spacing w:after="120" w:line="240" w:lineRule="auto"/>
        <w:ind w:right="142" w:firstLine="708"/>
        <w:jc w:val="both"/>
        <w:rPr>
          <w:rFonts w:ascii="Times New Roman" w:eastAsia="MS ??" w:hAnsi="Times New Roman" w:cs="Times New Roman"/>
          <w:b/>
          <w:sz w:val="24"/>
          <w:szCs w:val="24"/>
          <w:lang w:eastAsia="bg-BG"/>
        </w:rPr>
      </w:pPr>
      <w:r w:rsidRPr="00714378">
        <w:rPr>
          <w:rFonts w:ascii="Times New Roman" w:eastAsia="MS ??" w:hAnsi="Times New Roman" w:cs="Times New Roman"/>
          <w:b/>
          <w:sz w:val="24"/>
          <w:szCs w:val="24"/>
          <w:lang w:eastAsia="bg-BG"/>
        </w:rPr>
        <w:t xml:space="preserve">УВАЖАЕМИ ГОСПОДИН </w:t>
      </w:r>
      <w:r w:rsidR="009B21DB" w:rsidRPr="00714378">
        <w:rPr>
          <w:rFonts w:ascii="Times New Roman" w:eastAsia="MS ??" w:hAnsi="Times New Roman" w:cs="Times New Roman"/>
          <w:b/>
          <w:sz w:val="24"/>
          <w:szCs w:val="24"/>
          <w:lang w:eastAsia="bg-BG"/>
        </w:rPr>
        <w:t>ГЕРДЖИКОВ</w:t>
      </w:r>
      <w:r w:rsidRPr="00714378">
        <w:rPr>
          <w:rFonts w:ascii="Times New Roman" w:eastAsia="MS ??" w:hAnsi="Times New Roman" w:cs="Times New Roman"/>
          <w:b/>
          <w:sz w:val="24"/>
          <w:szCs w:val="24"/>
          <w:lang w:eastAsia="bg-BG"/>
        </w:rPr>
        <w:t>,</w:t>
      </w:r>
    </w:p>
    <w:p w:rsidR="006B5933" w:rsidRPr="00714378" w:rsidRDefault="006B5933" w:rsidP="006B5933">
      <w:pPr>
        <w:spacing w:after="200" w:line="276" w:lineRule="auto"/>
        <w:ind w:firstLine="709"/>
        <w:jc w:val="both"/>
        <w:rPr>
          <w:rFonts w:ascii="Times New Roman" w:eastAsia="Calibri" w:hAnsi="Times New Roman" w:cs="Times New Roman"/>
          <w:bCs/>
          <w:sz w:val="24"/>
          <w:szCs w:val="24"/>
        </w:rPr>
      </w:pPr>
      <w:r w:rsidRPr="00714378">
        <w:rPr>
          <w:rFonts w:ascii="Times New Roman" w:eastAsia="Calibri" w:hAnsi="Times New Roman" w:cs="Times New Roman"/>
          <w:bCs/>
          <w:sz w:val="24"/>
          <w:szCs w:val="24"/>
        </w:rPr>
        <w:t>С настоящото представяме нашето ценово предложение за изпълнение на обявената от Вас обществена поръчка</w:t>
      </w:r>
      <w:r w:rsidRPr="00714378">
        <w:rPr>
          <w:rFonts w:ascii="Times New Roman" w:eastAsia="Calibri" w:hAnsi="Times New Roman" w:cs="Times New Roman"/>
          <w:sz w:val="24"/>
          <w:szCs w:val="24"/>
        </w:rPr>
        <w:t xml:space="preserve"> </w:t>
      </w:r>
      <w:r w:rsidRPr="00714378">
        <w:rPr>
          <w:rFonts w:ascii="Times New Roman" w:eastAsia="Calibri" w:hAnsi="Times New Roman" w:cs="Times New Roman"/>
          <w:bCs/>
          <w:sz w:val="24"/>
          <w:szCs w:val="24"/>
        </w:rPr>
        <w:t>по обособена позиция № …………..</w:t>
      </w:r>
      <w:r w:rsidRPr="00714378">
        <w:rPr>
          <w:rStyle w:val="FootnoteReference"/>
          <w:rFonts w:ascii="Times New Roman" w:eastAsia="Calibri" w:hAnsi="Times New Roman"/>
          <w:bCs/>
          <w:sz w:val="24"/>
          <w:szCs w:val="24"/>
        </w:rPr>
        <w:footnoteReference w:id="13"/>
      </w:r>
      <w:r w:rsidRPr="00714378">
        <w:rPr>
          <w:rFonts w:ascii="Times New Roman" w:eastAsia="Calibri" w:hAnsi="Times New Roman" w:cs="Times New Roman"/>
          <w:bCs/>
          <w:sz w:val="24"/>
          <w:szCs w:val="24"/>
        </w:rPr>
        <w:t>, както следва: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6"/>
        <w:gridCol w:w="2626"/>
        <w:gridCol w:w="1138"/>
        <w:gridCol w:w="1723"/>
        <w:gridCol w:w="1697"/>
        <w:gridCol w:w="1843"/>
      </w:tblGrid>
      <w:tr w:rsidR="00380199" w:rsidRPr="00380199" w:rsidTr="00380199">
        <w:trPr>
          <w:trHeight w:hRule="exact" w:val="1883"/>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0199" w:rsidRPr="00380199" w:rsidRDefault="00380199" w:rsidP="00380199">
            <w:pPr>
              <w:widowControl w:val="0"/>
              <w:spacing w:after="0" w:line="240" w:lineRule="exact"/>
              <w:rPr>
                <w:rFonts w:ascii="Times New Roman" w:eastAsia="Arial Unicode MS" w:hAnsi="Times New Roman" w:cs="Times New Roman"/>
                <w:sz w:val="24"/>
                <w:szCs w:val="24"/>
                <w:lang w:eastAsia="bg-BG"/>
              </w:rPr>
            </w:pPr>
            <w:r w:rsidRPr="00380199">
              <w:rPr>
                <w:rFonts w:ascii="Times New Roman" w:eastAsia="Arial Unicode MS" w:hAnsi="Times New Roman" w:cs="Times New Roman"/>
                <w:bCs/>
                <w:color w:val="000000"/>
                <w:sz w:val="24"/>
                <w:szCs w:val="24"/>
                <w:shd w:val="clear" w:color="auto" w:fill="FFFFFF"/>
                <w:lang w:eastAsia="bg-BG"/>
              </w:rPr>
              <w:t>№</w:t>
            </w:r>
          </w:p>
        </w:tc>
        <w:tc>
          <w:tcPr>
            <w:tcW w:w="26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0199" w:rsidRPr="00380199" w:rsidRDefault="00380199" w:rsidP="00380199">
            <w:pPr>
              <w:widowControl w:val="0"/>
              <w:spacing w:after="0" w:line="240" w:lineRule="exact"/>
              <w:rPr>
                <w:rFonts w:ascii="Times New Roman" w:eastAsia="Arial Unicode MS" w:hAnsi="Times New Roman" w:cs="Times New Roman"/>
                <w:sz w:val="24"/>
                <w:szCs w:val="24"/>
                <w:lang w:eastAsia="bg-BG"/>
              </w:rPr>
            </w:pPr>
            <w:r w:rsidRPr="00380199">
              <w:rPr>
                <w:rFonts w:ascii="Times New Roman" w:eastAsia="Arial Unicode MS" w:hAnsi="Times New Roman" w:cs="Times New Roman"/>
                <w:bCs/>
                <w:color w:val="000000"/>
                <w:sz w:val="24"/>
                <w:szCs w:val="24"/>
                <w:shd w:val="clear" w:color="auto" w:fill="FFFFFF"/>
                <w:lang w:eastAsia="bg-BG"/>
              </w:rPr>
              <w:t>Вид хартия</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0199" w:rsidRPr="00380199" w:rsidRDefault="00380199" w:rsidP="00380199">
            <w:pPr>
              <w:widowControl w:val="0"/>
              <w:spacing w:after="0" w:line="240" w:lineRule="exact"/>
              <w:rPr>
                <w:rFonts w:ascii="Times New Roman" w:eastAsia="Arial Unicode MS" w:hAnsi="Times New Roman" w:cs="Times New Roman"/>
                <w:sz w:val="24"/>
                <w:szCs w:val="24"/>
                <w:lang w:eastAsia="bg-BG"/>
              </w:rPr>
            </w:pPr>
            <w:r w:rsidRPr="00380199">
              <w:rPr>
                <w:rFonts w:ascii="Times New Roman" w:eastAsia="Arial Unicode MS" w:hAnsi="Times New Roman" w:cs="Times New Roman"/>
                <w:bCs/>
                <w:color w:val="000000"/>
                <w:sz w:val="24"/>
                <w:szCs w:val="24"/>
                <w:shd w:val="clear" w:color="auto" w:fill="FFFFFF"/>
                <w:lang w:eastAsia="bg-BG"/>
              </w:rPr>
              <w:t>Размери</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0199" w:rsidRPr="00380199" w:rsidRDefault="00380199" w:rsidP="00380199">
            <w:pPr>
              <w:widowControl w:val="0"/>
              <w:spacing w:after="0" w:line="274" w:lineRule="exact"/>
              <w:rPr>
                <w:rFonts w:ascii="Times New Roman" w:eastAsia="Arial Unicode MS" w:hAnsi="Times New Roman" w:cs="Times New Roman"/>
                <w:sz w:val="24"/>
                <w:szCs w:val="24"/>
                <w:lang w:eastAsia="bg-BG"/>
              </w:rPr>
            </w:pPr>
            <w:r w:rsidRPr="00380199">
              <w:rPr>
                <w:rFonts w:ascii="Times New Roman" w:eastAsia="Arial Unicode MS" w:hAnsi="Times New Roman" w:cs="Times New Roman"/>
                <w:bCs/>
                <w:color w:val="000000"/>
                <w:sz w:val="24"/>
                <w:szCs w:val="24"/>
                <w:shd w:val="clear" w:color="auto" w:fill="FFFFFF"/>
                <w:lang w:eastAsia="bg-BG"/>
              </w:rPr>
              <w:t xml:space="preserve">Прогнозно количество /брой листа/ за 60 месеца </w:t>
            </w:r>
          </w:p>
        </w:tc>
        <w:tc>
          <w:tcPr>
            <w:tcW w:w="16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0199" w:rsidRPr="00380199" w:rsidRDefault="00380199" w:rsidP="00380199">
            <w:pPr>
              <w:rPr>
                <w:rFonts w:ascii="Times New Roman" w:hAnsi="Times New Roman" w:cs="Times New Roman"/>
                <w:sz w:val="24"/>
                <w:szCs w:val="24"/>
              </w:rPr>
            </w:pPr>
            <w:r>
              <w:rPr>
                <w:rFonts w:ascii="Times New Roman" w:hAnsi="Times New Roman" w:cs="Times New Roman"/>
                <w:sz w:val="24"/>
                <w:szCs w:val="24"/>
                <w:lang w:val="en-US"/>
              </w:rPr>
              <w:t>E</w:t>
            </w:r>
            <w:proofErr w:type="spellStart"/>
            <w:r w:rsidR="00576438" w:rsidRPr="00380199">
              <w:rPr>
                <w:rFonts w:ascii="Times New Roman" w:hAnsi="Times New Roman" w:cs="Times New Roman"/>
                <w:sz w:val="24"/>
                <w:szCs w:val="24"/>
              </w:rPr>
              <w:t>динична</w:t>
            </w:r>
            <w:proofErr w:type="spellEnd"/>
            <w:r w:rsidRPr="00380199">
              <w:rPr>
                <w:rFonts w:ascii="Times New Roman" w:hAnsi="Times New Roman" w:cs="Times New Roman"/>
                <w:sz w:val="24"/>
                <w:szCs w:val="24"/>
              </w:rPr>
              <w:t xml:space="preserve"> цена в лева без ДДС</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80199" w:rsidRPr="00380199" w:rsidRDefault="00380199" w:rsidP="00380199">
            <w:pPr>
              <w:rPr>
                <w:rFonts w:ascii="Times New Roman" w:hAnsi="Times New Roman" w:cs="Times New Roman"/>
                <w:sz w:val="24"/>
                <w:szCs w:val="24"/>
              </w:rPr>
            </w:pPr>
            <w:r w:rsidRPr="00380199">
              <w:rPr>
                <w:rFonts w:ascii="Times New Roman" w:hAnsi="Times New Roman" w:cs="Times New Roman"/>
                <w:sz w:val="24"/>
                <w:szCs w:val="24"/>
              </w:rPr>
              <w:t>Обща сума в лева без ДДС</w:t>
            </w:r>
          </w:p>
        </w:tc>
      </w:tr>
      <w:tr w:rsidR="00380199" w:rsidTr="00380199">
        <w:trPr>
          <w:trHeight w:hRule="exact" w:val="456"/>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1</w:t>
            </w:r>
          </w:p>
        </w:tc>
        <w:tc>
          <w:tcPr>
            <w:tcW w:w="2626"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Хартия офсет 70гр.</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60/84</w:t>
            </w:r>
          </w:p>
        </w:tc>
        <w:tc>
          <w:tcPr>
            <w:tcW w:w="1723"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344 555</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380199" w:rsidRDefault="00380199">
            <w:pPr>
              <w:widowControl w:val="0"/>
              <w:spacing w:after="0" w:line="240" w:lineRule="exact"/>
              <w:rPr>
                <w:rFonts w:ascii="Times New Roman" w:eastAsia="Arial Unicode MS" w:hAnsi="Times New Roman" w:cs="Times New Roman"/>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80199" w:rsidRDefault="00380199">
            <w:pPr>
              <w:widowControl w:val="0"/>
              <w:spacing w:after="0" w:line="240" w:lineRule="exact"/>
              <w:rPr>
                <w:rFonts w:ascii="Times New Roman" w:eastAsia="Arial Unicode MS" w:hAnsi="Times New Roman" w:cs="Times New Roman"/>
                <w:sz w:val="24"/>
                <w:szCs w:val="24"/>
                <w:lang w:eastAsia="bg-BG"/>
              </w:rPr>
            </w:pPr>
          </w:p>
        </w:tc>
      </w:tr>
      <w:tr w:rsidR="00380199" w:rsidTr="00380199">
        <w:trPr>
          <w:trHeight w:hRule="exact" w:val="451"/>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2</w:t>
            </w:r>
          </w:p>
        </w:tc>
        <w:tc>
          <w:tcPr>
            <w:tcW w:w="2626"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Хартия офсет 70гр.</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60/90</w:t>
            </w:r>
          </w:p>
        </w:tc>
        <w:tc>
          <w:tcPr>
            <w:tcW w:w="1723"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482 895</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380199" w:rsidRDefault="00380199">
            <w:pPr>
              <w:widowControl w:val="0"/>
              <w:spacing w:after="0" w:line="240" w:lineRule="exact"/>
              <w:rPr>
                <w:rFonts w:ascii="Times New Roman" w:eastAsia="Arial Unicode MS" w:hAnsi="Times New Roman" w:cs="Times New Roman"/>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80199" w:rsidRDefault="00380199">
            <w:pPr>
              <w:widowControl w:val="0"/>
              <w:spacing w:after="0" w:line="240" w:lineRule="exact"/>
              <w:rPr>
                <w:rFonts w:ascii="Times New Roman" w:eastAsia="Arial Unicode MS" w:hAnsi="Times New Roman" w:cs="Times New Roman"/>
                <w:sz w:val="24"/>
                <w:szCs w:val="24"/>
                <w:lang w:eastAsia="bg-BG"/>
              </w:rPr>
            </w:pPr>
          </w:p>
        </w:tc>
      </w:tr>
      <w:tr w:rsidR="00380199" w:rsidTr="00380199">
        <w:trPr>
          <w:trHeight w:hRule="exact" w:val="456"/>
        </w:trPr>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3</w:t>
            </w:r>
          </w:p>
        </w:tc>
        <w:tc>
          <w:tcPr>
            <w:tcW w:w="2626"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Хартия офсет 70гр.</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64/90</w:t>
            </w:r>
          </w:p>
        </w:tc>
        <w:tc>
          <w:tcPr>
            <w:tcW w:w="1723"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41 388</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380199" w:rsidRDefault="00380199">
            <w:pPr>
              <w:widowControl w:val="0"/>
              <w:spacing w:after="0" w:line="240" w:lineRule="exact"/>
              <w:rPr>
                <w:rFonts w:ascii="Times New Roman" w:eastAsia="Arial Unicode MS" w:hAnsi="Times New Roman" w:cs="Times New Roman"/>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80199" w:rsidRDefault="00380199">
            <w:pPr>
              <w:widowControl w:val="0"/>
              <w:spacing w:after="0" w:line="240" w:lineRule="exact"/>
              <w:rPr>
                <w:rFonts w:ascii="Times New Roman" w:eastAsia="Arial Unicode MS" w:hAnsi="Times New Roman" w:cs="Times New Roman"/>
                <w:sz w:val="24"/>
                <w:szCs w:val="24"/>
                <w:lang w:eastAsia="bg-BG"/>
              </w:rPr>
            </w:pPr>
          </w:p>
        </w:tc>
      </w:tr>
      <w:tr w:rsidR="00380199" w:rsidTr="00380199">
        <w:trPr>
          <w:trHeight w:hRule="exact" w:val="456"/>
        </w:trPr>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4</w:t>
            </w:r>
          </w:p>
        </w:tc>
        <w:tc>
          <w:tcPr>
            <w:tcW w:w="2626"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Хартия офсет 70гр.</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70/100</w:t>
            </w:r>
          </w:p>
        </w:tc>
        <w:tc>
          <w:tcPr>
            <w:tcW w:w="1723"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966 409</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380199" w:rsidRDefault="00380199">
            <w:pPr>
              <w:widowControl w:val="0"/>
              <w:spacing w:after="0" w:line="240" w:lineRule="exact"/>
              <w:rPr>
                <w:rFonts w:ascii="Times New Roman" w:eastAsia="Arial Unicode MS" w:hAnsi="Times New Roman" w:cs="Times New Roman"/>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80199" w:rsidRDefault="00380199">
            <w:pPr>
              <w:widowControl w:val="0"/>
              <w:spacing w:after="0" w:line="240" w:lineRule="exact"/>
              <w:rPr>
                <w:rFonts w:ascii="Times New Roman" w:eastAsia="Arial Unicode MS" w:hAnsi="Times New Roman" w:cs="Times New Roman"/>
                <w:sz w:val="24"/>
                <w:szCs w:val="24"/>
                <w:lang w:eastAsia="bg-BG"/>
              </w:rPr>
            </w:pPr>
          </w:p>
        </w:tc>
      </w:tr>
      <w:tr w:rsidR="00380199" w:rsidTr="00380199">
        <w:trPr>
          <w:trHeight w:hRule="exact" w:val="451"/>
        </w:trPr>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5</w:t>
            </w:r>
          </w:p>
        </w:tc>
        <w:tc>
          <w:tcPr>
            <w:tcW w:w="2626"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Хартия офсет 80гр.</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60/84</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 xml:space="preserve">206 940 </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380199" w:rsidRDefault="00380199">
            <w:pPr>
              <w:widowControl w:val="0"/>
              <w:spacing w:after="0" w:line="240" w:lineRule="exact"/>
              <w:rPr>
                <w:rFonts w:ascii="Times New Roman" w:eastAsia="Arial Unicode MS" w:hAnsi="Times New Roman" w:cs="Times New Roman"/>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80199" w:rsidRDefault="00380199">
            <w:pPr>
              <w:widowControl w:val="0"/>
              <w:spacing w:after="0" w:line="240" w:lineRule="exact"/>
              <w:rPr>
                <w:rFonts w:ascii="Times New Roman" w:eastAsia="Arial Unicode MS" w:hAnsi="Times New Roman" w:cs="Times New Roman"/>
                <w:sz w:val="24"/>
                <w:szCs w:val="24"/>
                <w:lang w:eastAsia="bg-BG"/>
              </w:rPr>
            </w:pPr>
          </w:p>
        </w:tc>
      </w:tr>
      <w:tr w:rsidR="00380199" w:rsidTr="00380199">
        <w:trPr>
          <w:trHeight w:hRule="exact" w:val="456"/>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6</w:t>
            </w:r>
          </w:p>
        </w:tc>
        <w:tc>
          <w:tcPr>
            <w:tcW w:w="26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Хартия офсет 80гр.</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61/86</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27 936</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380199" w:rsidRDefault="00380199">
            <w:pPr>
              <w:widowControl w:val="0"/>
              <w:spacing w:after="0" w:line="240" w:lineRule="exact"/>
              <w:rPr>
                <w:rFonts w:ascii="Times New Roman" w:eastAsia="Arial Unicode MS" w:hAnsi="Times New Roman" w:cs="Times New Roman"/>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80199" w:rsidRDefault="00380199">
            <w:pPr>
              <w:widowControl w:val="0"/>
              <w:spacing w:after="0" w:line="240" w:lineRule="exact"/>
              <w:rPr>
                <w:rFonts w:ascii="Times New Roman" w:eastAsia="Arial Unicode MS" w:hAnsi="Times New Roman" w:cs="Times New Roman"/>
                <w:sz w:val="24"/>
                <w:szCs w:val="24"/>
                <w:lang w:eastAsia="bg-BG"/>
              </w:rPr>
            </w:pPr>
          </w:p>
        </w:tc>
      </w:tr>
      <w:tr w:rsidR="00380199" w:rsidTr="00380199">
        <w:trPr>
          <w:trHeight w:hRule="exact" w:val="451"/>
        </w:trPr>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7</w:t>
            </w:r>
          </w:p>
        </w:tc>
        <w:tc>
          <w:tcPr>
            <w:tcW w:w="2626"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Хартия офсет 80гр.</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60/90</w:t>
            </w:r>
          </w:p>
        </w:tc>
        <w:tc>
          <w:tcPr>
            <w:tcW w:w="1723"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1 272 315</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380199" w:rsidRDefault="00380199">
            <w:pPr>
              <w:widowControl w:val="0"/>
              <w:spacing w:after="0" w:line="240" w:lineRule="exact"/>
              <w:rPr>
                <w:rFonts w:ascii="Times New Roman" w:eastAsia="Arial Unicode MS" w:hAnsi="Times New Roman" w:cs="Times New Roman"/>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80199" w:rsidRDefault="00380199">
            <w:pPr>
              <w:widowControl w:val="0"/>
              <w:spacing w:after="0" w:line="240" w:lineRule="exact"/>
              <w:rPr>
                <w:rFonts w:ascii="Times New Roman" w:eastAsia="Arial Unicode MS" w:hAnsi="Times New Roman" w:cs="Times New Roman"/>
                <w:sz w:val="24"/>
                <w:szCs w:val="24"/>
                <w:lang w:eastAsia="bg-BG"/>
              </w:rPr>
            </w:pPr>
          </w:p>
        </w:tc>
      </w:tr>
      <w:tr w:rsidR="00380199" w:rsidTr="00380199">
        <w:trPr>
          <w:trHeight w:hRule="exact" w:val="456"/>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lastRenderedPageBreak/>
              <w:t>8</w:t>
            </w:r>
          </w:p>
        </w:tc>
        <w:tc>
          <w:tcPr>
            <w:tcW w:w="2626"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Хартия офсет 80гр.</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70/100</w:t>
            </w:r>
          </w:p>
        </w:tc>
        <w:tc>
          <w:tcPr>
            <w:tcW w:w="1723"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 xml:space="preserve">1 204 024 </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380199" w:rsidRDefault="00380199">
            <w:pPr>
              <w:widowControl w:val="0"/>
              <w:spacing w:after="0" w:line="240" w:lineRule="exact"/>
              <w:rPr>
                <w:rFonts w:ascii="Times New Roman" w:eastAsia="Arial Unicode MS" w:hAnsi="Times New Roman" w:cs="Times New Roman"/>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80199" w:rsidRDefault="00380199">
            <w:pPr>
              <w:widowControl w:val="0"/>
              <w:spacing w:after="0" w:line="240" w:lineRule="exact"/>
              <w:rPr>
                <w:rFonts w:ascii="Times New Roman" w:eastAsia="Arial Unicode MS" w:hAnsi="Times New Roman" w:cs="Times New Roman"/>
                <w:sz w:val="24"/>
                <w:szCs w:val="24"/>
                <w:lang w:eastAsia="bg-BG"/>
              </w:rPr>
            </w:pPr>
          </w:p>
        </w:tc>
      </w:tr>
      <w:tr w:rsidR="00380199" w:rsidTr="00380199">
        <w:trPr>
          <w:trHeight w:hRule="exact" w:val="456"/>
        </w:trPr>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9</w:t>
            </w:r>
          </w:p>
        </w:tc>
        <w:tc>
          <w:tcPr>
            <w:tcW w:w="2626"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Хартия офсет 90гр.</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60/84</w:t>
            </w:r>
          </w:p>
        </w:tc>
        <w:tc>
          <w:tcPr>
            <w:tcW w:w="1723"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27 936</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380199" w:rsidRDefault="00380199">
            <w:pPr>
              <w:widowControl w:val="0"/>
              <w:spacing w:after="0" w:line="240" w:lineRule="exact"/>
              <w:rPr>
                <w:rFonts w:ascii="Times New Roman" w:eastAsia="Arial Unicode MS" w:hAnsi="Times New Roman" w:cs="Times New Roman"/>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80199" w:rsidRDefault="00380199">
            <w:pPr>
              <w:widowControl w:val="0"/>
              <w:spacing w:after="0" w:line="240" w:lineRule="exact"/>
              <w:rPr>
                <w:rFonts w:ascii="Times New Roman" w:eastAsia="Arial Unicode MS" w:hAnsi="Times New Roman" w:cs="Times New Roman"/>
                <w:sz w:val="24"/>
                <w:szCs w:val="24"/>
                <w:lang w:eastAsia="bg-BG"/>
              </w:rPr>
            </w:pPr>
          </w:p>
        </w:tc>
      </w:tr>
      <w:tr w:rsidR="00380199" w:rsidTr="00380199">
        <w:trPr>
          <w:trHeight w:hRule="exact" w:val="451"/>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10</w:t>
            </w:r>
          </w:p>
        </w:tc>
        <w:tc>
          <w:tcPr>
            <w:tcW w:w="2626"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Хартия офсет 90гр.</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61/86</w:t>
            </w:r>
          </w:p>
        </w:tc>
        <w:tc>
          <w:tcPr>
            <w:tcW w:w="1723"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13 968</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380199" w:rsidRDefault="00380199">
            <w:pPr>
              <w:widowControl w:val="0"/>
              <w:spacing w:after="0" w:line="240" w:lineRule="exact"/>
              <w:rPr>
                <w:rFonts w:ascii="Times New Roman" w:eastAsia="Arial Unicode MS" w:hAnsi="Times New Roman" w:cs="Times New Roman"/>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80199" w:rsidRDefault="00380199">
            <w:pPr>
              <w:widowControl w:val="0"/>
              <w:spacing w:after="0" w:line="240" w:lineRule="exact"/>
              <w:rPr>
                <w:rFonts w:ascii="Times New Roman" w:eastAsia="Arial Unicode MS" w:hAnsi="Times New Roman" w:cs="Times New Roman"/>
                <w:sz w:val="24"/>
                <w:szCs w:val="24"/>
                <w:lang w:eastAsia="bg-BG"/>
              </w:rPr>
            </w:pPr>
          </w:p>
        </w:tc>
      </w:tr>
      <w:tr w:rsidR="00380199" w:rsidTr="00380199">
        <w:trPr>
          <w:trHeight w:hRule="exact" w:val="456"/>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11</w:t>
            </w:r>
          </w:p>
        </w:tc>
        <w:tc>
          <w:tcPr>
            <w:tcW w:w="2626"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Хартия офсет 90гр.</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60/90</w:t>
            </w:r>
          </w:p>
        </w:tc>
        <w:tc>
          <w:tcPr>
            <w:tcW w:w="1723"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27 936</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380199" w:rsidRDefault="00380199">
            <w:pPr>
              <w:widowControl w:val="0"/>
              <w:spacing w:after="0" w:line="240" w:lineRule="exact"/>
              <w:rPr>
                <w:rFonts w:ascii="Times New Roman" w:eastAsia="Arial Unicode MS" w:hAnsi="Times New Roman" w:cs="Times New Roman"/>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80199" w:rsidRDefault="00380199">
            <w:pPr>
              <w:widowControl w:val="0"/>
              <w:spacing w:after="0" w:line="240" w:lineRule="exact"/>
              <w:rPr>
                <w:rFonts w:ascii="Times New Roman" w:eastAsia="Arial Unicode MS" w:hAnsi="Times New Roman" w:cs="Times New Roman"/>
                <w:sz w:val="24"/>
                <w:szCs w:val="24"/>
                <w:lang w:eastAsia="bg-BG"/>
              </w:rPr>
            </w:pPr>
          </w:p>
        </w:tc>
      </w:tr>
      <w:tr w:rsidR="00380199" w:rsidTr="00380199">
        <w:trPr>
          <w:trHeight w:hRule="exact" w:val="451"/>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12</w:t>
            </w:r>
          </w:p>
        </w:tc>
        <w:tc>
          <w:tcPr>
            <w:tcW w:w="2626"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Хартия офсет 90гр.</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64/90</w:t>
            </w:r>
          </w:p>
        </w:tc>
        <w:tc>
          <w:tcPr>
            <w:tcW w:w="1723"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40 000</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380199" w:rsidRDefault="00380199">
            <w:pPr>
              <w:widowControl w:val="0"/>
              <w:spacing w:after="0" w:line="240" w:lineRule="exact"/>
              <w:rPr>
                <w:rFonts w:ascii="Times New Roman" w:eastAsia="Arial Unicode MS" w:hAnsi="Times New Roman" w:cs="Times New Roman"/>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80199" w:rsidRDefault="00380199">
            <w:pPr>
              <w:widowControl w:val="0"/>
              <w:spacing w:after="0" w:line="240" w:lineRule="exact"/>
              <w:rPr>
                <w:rFonts w:ascii="Times New Roman" w:eastAsia="Arial Unicode MS" w:hAnsi="Times New Roman" w:cs="Times New Roman"/>
                <w:sz w:val="24"/>
                <w:szCs w:val="24"/>
                <w:lang w:eastAsia="bg-BG"/>
              </w:rPr>
            </w:pPr>
          </w:p>
        </w:tc>
      </w:tr>
      <w:tr w:rsidR="00380199" w:rsidTr="00380199">
        <w:trPr>
          <w:trHeight w:hRule="exact" w:val="456"/>
        </w:trPr>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13</w:t>
            </w:r>
          </w:p>
        </w:tc>
        <w:tc>
          <w:tcPr>
            <w:tcW w:w="2626"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Хартия офсет 90гр.</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70/100</w:t>
            </w:r>
          </w:p>
        </w:tc>
        <w:tc>
          <w:tcPr>
            <w:tcW w:w="1723"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40 000</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380199" w:rsidRDefault="00380199">
            <w:pPr>
              <w:widowControl w:val="0"/>
              <w:spacing w:after="0" w:line="240" w:lineRule="exact"/>
              <w:rPr>
                <w:rFonts w:ascii="Times New Roman" w:eastAsia="Arial Unicode MS" w:hAnsi="Times New Roman" w:cs="Times New Roman"/>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80199" w:rsidRDefault="00380199">
            <w:pPr>
              <w:widowControl w:val="0"/>
              <w:spacing w:after="0" w:line="240" w:lineRule="exact"/>
              <w:rPr>
                <w:rFonts w:ascii="Times New Roman" w:eastAsia="Arial Unicode MS" w:hAnsi="Times New Roman" w:cs="Times New Roman"/>
                <w:sz w:val="24"/>
                <w:szCs w:val="24"/>
                <w:lang w:eastAsia="bg-BG"/>
              </w:rPr>
            </w:pPr>
          </w:p>
        </w:tc>
      </w:tr>
      <w:tr w:rsidR="00380199" w:rsidTr="00380199">
        <w:trPr>
          <w:trHeight w:hRule="exact" w:val="451"/>
        </w:trPr>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14</w:t>
            </w:r>
          </w:p>
        </w:tc>
        <w:tc>
          <w:tcPr>
            <w:tcW w:w="2626"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Хартия офсет 100гр</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60/84</w:t>
            </w:r>
          </w:p>
        </w:tc>
        <w:tc>
          <w:tcPr>
            <w:tcW w:w="1723"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13 968</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380199" w:rsidRDefault="00380199">
            <w:pPr>
              <w:widowControl w:val="0"/>
              <w:spacing w:after="0" w:line="240" w:lineRule="exact"/>
              <w:rPr>
                <w:rFonts w:ascii="Times New Roman" w:eastAsia="Arial Unicode MS" w:hAnsi="Times New Roman" w:cs="Times New Roman"/>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80199" w:rsidRDefault="00380199">
            <w:pPr>
              <w:widowControl w:val="0"/>
              <w:spacing w:after="0" w:line="240" w:lineRule="exact"/>
              <w:rPr>
                <w:rFonts w:ascii="Times New Roman" w:eastAsia="Arial Unicode MS" w:hAnsi="Times New Roman" w:cs="Times New Roman"/>
                <w:sz w:val="24"/>
                <w:szCs w:val="24"/>
                <w:lang w:eastAsia="bg-BG"/>
              </w:rPr>
            </w:pPr>
          </w:p>
        </w:tc>
      </w:tr>
      <w:tr w:rsidR="00380199" w:rsidTr="00380199">
        <w:trPr>
          <w:trHeight w:hRule="exact" w:val="456"/>
        </w:trPr>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15</w:t>
            </w:r>
          </w:p>
        </w:tc>
        <w:tc>
          <w:tcPr>
            <w:tcW w:w="2626"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Хартия офсет 100гр</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60/90</w:t>
            </w:r>
          </w:p>
        </w:tc>
        <w:tc>
          <w:tcPr>
            <w:tcW w:w="1723"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138 132</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380199" w:rsidRDefault="00380199">
            <w:pPr>
              <w:widowControl w:val="0"/>
              <w:spacing w:after="0" w:line="240" w:lineRule="exact"/>
              <w:rPr>
                <w:rFonts w:ascii="Times New Roman" w:eastAsia="Arial Unicode MS" w:hAnsi="Times New Roman" w:cs="Times New Roman"/>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80199" w:rsidRDefault="00380199">
            <w:pPr>
              <w:widowControl w:val="0"/>
              <w:spacing w:after="0" w:line="240" w:lineRule="exact"/>
              <w:rPr>
                <w:rFonts w:ascii="Times New Roman" w:eastAsia="Arial Unicode MS" w:hAnsi="Times New Roman" w:cs="Times New Roman"/>
                <w:sz w:val="24"/>
                <w:szCs w:val="24"/>
                <w:lang w:eastAsia="bg-BG"/>
              </w:rPr>
            </w:pPr>
          </w:p>
        </w:tc>
      </w:tr>
      <w:tr w:rsidR="00380199" w:rsidTr="00380199">
        <w:trPr>
          <w:trHeight w:hRule="exact" w:val="456"/>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16</w:t>
            </w:r>
          </w:p>
        </w:tc>
        <w:tc>
          <w:tcPr>
            <w:tcW w:w="2626"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Хартия офсет 100гр</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70/100</w:t>
            </w:r>
          </w:p>
        </w:tc>
        <w:tc>
          <w:tcPr>
            <w:tcW w:w="1723"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50 000</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380199" w:rsidRDefault="00380199">
            <w:pPr>
              <w:widowControl w:val="0"/>
              <w:spacing w:after="0" w:line="240" w:lineRule="exact"/>
              <w:rPr>
                <w:rFonts w:ascii="Times New Roman" w:eastAsia="Arial Unicode MS" w:hAnsi="Times New Roman" w:cs="Times New Roman"/>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80199" w:rsidRDefault="00380199">
            <w:pPr>
              <w:widowControl w:val="0"/>
              <w:spacing w:after="0" w:line="240" w:lineRule="exact"/>
              <w:rPr>
                <w:rFonts w:ascii="Times New Roman" w:eastAsia="Arial Unicode MS" w:hAnsi="Times New Roman" w:cs="Times New Roman"/>
                <w:sz w:val="24"/>
                <w:szCs w:val="24"/>
                <w:lang w:eastAsia="bg-BG"/>
              </w:rPr>
            </w:pPr>
          </w:p>
        </w:tc>
      </w:tr>
      <w:tr w:rsidR="00380199" w:rsidTr="00380199">
        <w:trPr>
          <w:trHeight w:hRule="exact" w:val="451"/>
        </w:trPr>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17</w:t>
            </w:r>
          </w:p>
        </w:tc>
        <w:tc>
          <w:tcPr>
            <w:tcW w:w="2626"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Хартия офсет 120гр</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60/90</w:t>
            </w:r>
          </w:p>
        </w:tc>
        <w:tc>
          <w:tcPr>
            <w:tcW w:w="1723"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138 132</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380199" w:rsidRDefault="00380199">
            <w:pPr>
              <w:widowControl w:val="0"/>
              <w:spacing w:after="0" w:line="240" w:lineRule="exact"/>
              <w:rPr>
                <w:rFonts w:ascii="Times New Roman" w:eastAsia="Arial Unicode MS" w:hAnsi="Times New Roman" w:cs="Times New Roman"/>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80199" w:rsidRDefault="00380199">
            <w:pPr>
              <w:widowControl w:val="0"/>
              <w:spacing w:after="0" w:line="240" w:lineRule="exact"/>
              <w:rPr>
                <w:rFonts w:ascii="Times New Roman" w:eastAsia="Arial Unicode MS" w:hAnsi="Times New Roman" w:cs="Times New Roman"/>
                <w:sz w:val="24"/>
                <w:szCs w:val="24"/>
                <w:lang w:eastAsia="bg-BG"/>
              </w:rPr>
            </w:pPr>
          </w:p>
        </w:tc>
      </w:tr>
      <w:tr w:rsidR="00380199" w:rsidTr="00380199">
        <w:trPr>
          <w:trHeight w:hRule="exact" w:val="456"/>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18</w:t>
            </w:r>
          </w:p>
        </w:tc>
        <w:tc>
          <w:tcPr>
            <w:tcW w:w="2626"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Хартия офсет 120гр</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70/100</w:t>
            </w:r>
          </w:p>
        </w:tc>
        <w:tc>
          <w:tcPr>
            <w:tcW w:w="1723"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50 000</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380199" w:rsidRDefault="00380199">
            <w:pPr>
              <w:widowControl w:val="0"/>
              <w:spacing w:after="0" w:line="240" w:lineRule="exact"/>
              <w:rPr>
                <w:rFonts w:ascii="Times New Roman" w:eastAsia="Arial Unicode MS" w:hAnsi="Times New Roman" w:cs="Times New Roman"/>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80199" w:rsidRDefault="00380199">
            <w:pPr>
              <w:widowControl w:val="0"/>
              <w:spacing w:after="0" w:line="240" w:lineRule="exact"/>
              <w:rPr>
                <w:rFonts w:ascii="Times New Roman" w:eastAsia="Arial Unicode MS" w:hAnsi="Times New Roman" w:cs="Times New Roman"/>
                <w:sz w:val="24"/>
                <w:szCs w:val="24"/>
                <w:lang w:eastAsia="bg-BG"/>
              </w:rPr>
            </w:pPr>
          </w:p>
        </w:tc>
      </w:tr>
      <w:tr w:rsidR="00380199" w:rsidTr="00380199">
        <w:trPr>
          <w:trHeight w:hRule="exact" w:val="451"/>
        </w:trPr>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19</w:t>
            </w:r>
          </w:p>
        </w:tc>
        <w:tc>
          <w:tcPr>
            <w:tcW w:w="2626"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Хартия офсет 140гр</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70/100</w:t>
            </w:r>
          </w:p>
        </w:tc>
        <w:tc>
          <w:tcPr>
            <w:tcW w:w="1723"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13 968</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380199" w:rsidRDefault="00380199">
            <w:pPr>
              <w:widowControl w:val="0"/>
              <w:spacing w:after="0" w:line="240" w:lineRule="exact"/>
              <w:rPr>
                <w:rFonts w:ascii="Times New Roman" w:eastAsia="Arial Unicode MS" w:hAnsi="Times New Roman" w:cs="Times New Roman"/>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80199" w:rsidRDefault="00380199">
            <w:pPr>
              <w:widowControl w:val="0"/>
              <w:spacing w:after="0" w:line="240" w:lineRule="exact"/>
              <w:rPr>
                <w:rFonts w:ascii="Times New Roman" w:eastAsia="Arial Unicode MS" w:hAnsi="Times New Roman" w:cs="Times New Roman"/>
                <w:sz w:val="24"/>
                <w:szCs w:val="24"/>
                <w:lang w:eastAsia="bg-BG"/>
              </w:rPr>
            </w:pPr>
          </w:p>
        </w:tc>
      </w:tr>
      <w:tr w:rsidR="00380199" w:rsidTr="00380199">
        <w:trPr>
          <w:trHeight w:hRule="exact" w:val="456"/>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20</w:t>
            </w:r>
          </w:p>
        </w:tc>
        <w:tc>
          <w:tcPr>
            <w:tcW w:w="2626"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Хартия офсет 170гр</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70/100</w:t>
            </w:r>
          </w:p>
        </w:tc>
        <w:tc>
          <w:tcPr>
            <w:tcW w:w="1723" w:type="dxa"/>
            <w:tcBorders>
              <w:top w:val="single" w:sz="4" w:space="0" w:color="auto"/>
              <w:left w:val="single" w:sz="4" w:space="0" w:color="auto"/>
              <w:bottom w:val="single" w:sz="4" w:space="0" w:color="auto"/>
              <w:right w:val="single" w:sz="4" w:space="0" w:color="auto"/>
            </w:tcBorders>
            <w:shd w:val="clear" w:color="auto" w:fill="FFFFFF"/>
            <w:hideMark/>
          </w:tcPr>
          <w:p w:rsidR="00380199" w:rsidRDefault="00380199">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138 132</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380199" w:rsidRDefault="00380199">
            <w:pPr>
              <w:widowControl w:val="0"/>
              <w:spacing w:after="0" w:line="240" w:lineRule="exact"/>
              <w:rPr>
                <w:rFonts w:ascii="Times New Roman" w:eastAsia="Arial Unicode MS" w:hAnsi="Times New Roman" w:cs="Times New Roman"/>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80199" w:rsidRDefault="00380199">
            <w:pPr>
              <w:widowControl w:val="0"/>
              <w:spacing w:after="0" w:line="240" w:lineRule="exact"/>
              <w:rPr>
                <w:rFonts w:ascii="Times New Roman" w:eastAsia="Arial Unicode MS" w:hAnsi="Times New Roman" w:cs="Times New Roman"/>
                <w:sz w:val="24"/>
                <w:szCs w:val="24"/>
                <w:lang w:eastAsia="bg-BG"/>
              </w:rPr>
            </w:pPr>
          </w:p>
        </w:tc>
      </w:tr>
    </w:tbl>
    <w:p w:rsidR="003C57F0" w:rsidRPr="00714378" w:rsidRDefault="003C57F0" w:rsidP="00DB403C">
      <w:pPr>
        <w:widowControl w:val="0"/>
        <w:autoSpaceDE w:val="0"/>
        <w:autoSpaceDN w:val="0"/>
        <w:adjustRightInd w:val="0"/>
        <w:spacing w:after="120" w:line="240" w:lineRule="auto"/>
        <w:ind w:firstLine="705"/>
        <w:jc w:val="both"/>
        <w:outlineLvl w:val="0"/>
        <w:rPr>
          <w:rFonts w:ascii="Times New Roman" w:eastAsia="MS ??" w:hAnsi="Times New Roman" w:cs="Times New Roman"/>
          <w:sz w:val="24"/>
          <w:szCs w:val="24"/>
        </w:rPr>
      </w:pPr>
    </w:p>
    <w:p w:rsidR="00DB403C" w:rsidRPr="00714378" w:rsidRDefault="00826E50" w:rsidP="00DB403C">
      <w:pPr>
        <w:spacing w:after="120" w:line="240" w:lineRule="auto"/>
        <w:ind w:firstLine="705"/>
        <w:jc w:val="both"/>
        <w:rPr>
          <w:rFonts w:ascii="Times New Roman" w:eastAsia="Batang" w:hAnsi="Times New Roman" w:cs="Times New Roman"/>
          <w:b/>
          <w:sz w:val="24"/>
          <w:szCs w:val="24"/>
        </w:rPr>
      </w:pPr>
      <w:r w:rsidRPr="00714378">
        <w:rPr>
          <w:rFonts w:ascii="Times New Roman" w:eastAsia="Batang" w:hAnsi="Times New Roman" w:cs="Times New Roman"/>
          <w:b/>
          <w:sz w:val="24"/>
          <w:szCs w:val="24"/>
        </w:rPr>
        <w:t>П</w:t>
      </w:r>
      <w:r w:rsidR="001440E0" w:rsidRPr="00714378">
        <w:rPr>
          <w:rFonts w:ascii="Times New Roman" w:eastAsia="Batang" w:hAnsi="Times New Roman" w:cs="Times New Roman"/>
          <w:b/>
          <w:sz w:val="24"/>
          <w:szCs w:val="24"/>
        </w:rPr>
        <w:t>редлагана</w:t>
      </w:r>
      <w:r w:rsidR="00AA4A57" w:rsidRPr="00714378">
        <w:rPr>
          <w:rFonts w:ascii="Times New Roman" w:eastAsia="Batang" w:hAnsi="Times New Roman" w:cs="Times New Roman"/>
          <w:b/>
          <w:sz w:val="24"/>
          <w:szCs w:val="24"/>
        </w:rPr>
        <w:t xml:space="preserve">та от нас </w:t>
      </w:r>
      <w:r w:rsidR="001440E0" w:rsidRPr="00714378">
        <w:rPr>
          <w:rFonts w:ascii="Times New Roman" w:eastAsia="Batang" w:hAnsi="Times New Roman" w:cs="Times New Roman"/>
          <w:b/>
          <w:sz w:val="24"/>
          <w:szCs w:val="24"/>
        </w:rPr>
        <w:t xml:space="preserve"> </w:t>
      </w:r>
      <w:r w:rsidR="004E727D">
        <w:rPr>
          <w:rFonts w:ascii="Times New Roman" w:eastAsia="Batang" w:hAnsi="Times New Roman" w:cs="Times New Roman"/>
          <w:b/>
          <w:sz w:val="24"/>
          <w:szCs w:val="24"/>
        </w:rPr>
        <w:t xml:space="preserve">обща </w:t>
      </w:r>
      <w:r w:rsidR="001440E0" w:rsidRPr="00714378">
        <w:rPr>
          <w:rFonts w:ascii="Times New Roman" w:eastAsia="Batang" w:hAnsi="Times New Roman" w:cs="Times New Roman"/>
          <w:b/>
          <w:sz w:val="24"/>
          <w:szCs w:val="24"/>
        </w:rPr>
        <w:t>цена</w:t>
      </w:r>
      <w:r w:rsidR="006B5933" w:rsidRPr="00714378">
        <w:rPr>
          <w:rFonts w:ascii="Times New Roman" w:eastAsia="Batang" w:hAnsi="Times New Roman" w:cs="Times New Roman"/>
          <w:b/>
          <w:sz w:val="24"/>
          <w:szCs w:val="24"/>
        </w:rPr>
        <w:t xml:space="preserve"> за изпълнение на обществената поръчка</w:t>
      </w:r>
      <w:r w:rsidR="001440E0" w:rsidRPr="00714378">
        <w:rPr>
          <w:rFonts w:ascii="Times New Roman" w:eastAsia="Batang" w:hAnsi="Times New Roman" w:cs="Times New Roman"/>
          <w:b/>
          <w:sz w:val="24"/>
          <w:szCs w:val="24"/>
        </w:rPr>
        <w:t xml:space="preserve"> е в размер на </w:t>
      </w:r>
      <w:r w:rsidR="00DB403C" w:rsidRPr="00714378">
        <w:rPr>
          <w:rFonts w:ascii="Times New Roman" w:eastAsia="Batang" w:hAnsi="Times New Roman" w:cs="Times New Roman"/>
          <w:b/>
          <w:sz w:val="24"/>
          <w:szCs w:val="24"/>
        </w:rPr>
        <w:t>…………… (словом: ……………………..) лв. без ДДС или общо …………… (словом: ……………………..) лв. с ДДС</w:t>
      </w:r>
    </w:p>
    <w:p w:rsidR="005637CE" w:rsidRPr="00714378" w:rsidRDefault="005637CE" w:rsidP="005637CE">
      <w:pPr>
        <w:spacing w:after="0" w:line="240" w:lineRule="auto"/>
        <w:jc w:val="both"/>
        <w:rPr>
          <w:rFonts w:ascii="Times New Roman" w:hAnsi="Times New Roman" w:cs="Times New Roman"/>
          <w:i/>
          <w:sz w:val="24"/>
          <w:szCs w:val="24"/>
        </w:rPr>
      </w:pPr>
    </w:p>
    <w:p w:rsidR="00DB403C" w:rsidRPr="00714378" w:rsidRDefault="00626430" w:rsidP="00626430">
      <w:pPr>
        <w:pStyle w:val="Header"/>
        <w:tabs>
          <w:tab w:val="left" w:pos="0"/>
        </w:tabs>
        <w:ind w:firstLine="426"/>
        <w:contextualSpacing/>
        <w:jc w:val="both"/>
        <w:rPr>
          <w:szCs w:val="24"/>
          <w:lang w:eastAsia="ar-SA"/>
        </w:rPr>
      </w:pPr>
      <w:r>
        <w:rPr>
          <w:szCs w:val="24"/>
          <w:lang w:eastAsia="ar-SA"/>
        </w:rPr>
        <w:tab/>
      </w:r>
      <w:r w:rsidR="00DB403C" w:rsidRPr="00714378">
        <w:rPr>
          <w:szCs w:val="24"/>
          <w:lang w:eastAsia="ar-SA"/>
        </w:rPr>
        <w:t>Декларирам</w:t>
      </w:r>
      <w:r w:rsidR="005637CE" w:rsidRPr="00714378">
        <w:rPr>
          <w:szCs w:val="24"/>
          <w:lang w:eastAsia="ar-SA"/>
        </w:rPr>
        <w:t>е</w:t>
      </w:r>
      <w:r w:rsidR="00DB403C" w:rsidRPr="00714378">
        <w:rPr>
          <w:szCs w:val="24"/>
          <w:lang w:eastAsia="ar-SA"/>
        </w:rPr>
        <w:t xml:space="preserve">, че предложените цени са определени при пълно съответствие с условията от документацията по процедурата и </w:t>
      </w:r>
      <w:r w:rsidR="00B6638D" w:rsidRPr="00714378">
        <w:rPr>
          <w:szCs w:val="24"/>
        </w:rPr>
        <w:t>включват всички разходи за реализиране на поръчката и и</w:t>
      </w:r>
      <w:r w:rsidR="00714378" w:rsidRPr="00714378">
        <w:rPr>
          <w:szCs w:val="24"/>
        </w:rPr>
        <w:t>зпълнение франко</w:t>
      </w:r>
      <w:r w:rsidR="00B6638D" w:rsidRPr="00714378">
        <w:rPr>
          <w:szCs w:val="24"/>
        </w:rPr>
        <w:t xml:space="preserve"> </w:t>
      </w:r>
      <w:r w:rsidR="00B6638D" w:rsidRPr="00714378">
        <w:rPr>
          <w:szCs w:val="24"/>
          <w:lang w:eastAsia="ar-SA"/>
        </w:rPr>
        <w:t>сградата</w:t>
      </w:r>
      <w:r w:rsidR="00071D83">
        <w:rPr>
          <w:szCs w:val="24"/>
          <w:lang w:eastAsia="ar-SA"/>
        </w:rPr>
        <w:t xml:space="preserve"> на </w:t>
      </w:r>
      <w:r w:rsidR="00380199">
        <w:rPr>
          <w:rFonts w:eastAsia="Calibri"/>
          <w:szCs w:val="24"/>
        </w:rPr>
        <w:t>Университетско издателство „Св. Климент Охридски“</w:t>
      </w:r>
      <w:r w:rsidR="00380199">
        <w:rPr>
          <w:rFonts w:eastAsia="Calibri"/>
          <w:szCs w:val="24"/>
          <w:lang w:val="en-US"/>
        </w:rPr>
        <w:t xml:space="preserve"> </w:t>
      </w:r>
      <w:r w:rsidR="00380199">
        <w:rPr>
          <w:rFonts w:eastAsia="Calibri"/>
          <w:szCs w:val="24"/>
        </w:rPr>
        <w:t xml:space="preserve">при </w:t>
      </w:r>
      <w:r w:rsidR="00071D83">
        <w:rPr>
          <w:szCs w:val="24"/>
          <w:lang w:eastAsia="ar-SA"/>
        </w:rPr>
        <w:t>СУ „Св. Климент Охридски“</w:t>
      </w:r>
      <w:r w:rsidR="00B6638D" w:rsidRPr="00714378">
        <w:rPr>
          <w:szCs w:val="24"/>
          <w:lang w:eastAsia="ar-SA"/>
        </w:rPr>
        <w:t xml:space="preserve">, </w:t>
      </w:r>
      <w:r w:rsidR="000B6292">
        <w:rPr>
          <w:szCs w:val="24"/>
        </w:rPr>
        <w:t xml:space="preserve">в това число разходите за персонала, който ще изпълнява поръчката, и/или членовете на ръководния състав, които ще отговарят за изпълнението (и за подизпълнителите), труд, </w:t>
      </w:r>
      <w:r w:rsidR="000B6292" w:rsidRPr="008A2D60">
        <w:rPr>
          <w:szCs w:val="24"/>
        </w:rPr>
        <w:t>материали и консумативи за изпълнение,</w:t>
      </w:r>
      <w:r w:rsidR="000B6292">
        <w:rPr>
          <w:szCs w:val="24"/>
        </w:rPr>
        <w:t xml:space="preserve"> опаковка,</w:t>
      </w:r>
      <w:r w:rsidR="000B6292" w:rsidRPr="008A2D60">
        <w:rPr>
          <w:szCs w:val="24"/>
        </w:rPr>
        <w:t xml:space="preserve"> товарене, разтоварване, транспортиране и др. съпътстващи дейности като командировъчни, пощенски, демонстрационни и др. ВЪЗЛОЖИТЕЛЯТ не дължи заплащането на каквито и да е разноски, направени от Изпълнителя извън оферираната цена. </w:t>
      </w:r>
    </w:p>
    <w:p w:rsidR="00EF5C69" w:rsidRPr="00714378" w:rsidRDefault="00EF5C69" w:rsidP="00626430">
      <w:pPr>
        <w:shd w:val="clear" w:color="auto" w:fill="FFFFFF"/>
        <w:tabs>
          <w:tab w:val="left" w:pos="34"/>
          <w:tab w:val="left" w:pos="993"/>
        </w:tabs>
        <w:spacing w:after="0"/>
        <w:ind w:firstLine="426"/>
        <w:jc w:val="both"/>
        <w:rPr>
          <w:rFonts w:ascii="Times New Roman" w:hAnsi="Times New Roman"/>
          <w:sz w:val="24"/>
          <w:szCs w:val="24"/>
          <w:lang w:eastAsia="bg-BG"/>
        </w:rPr>
      </w:pPr>
      <w:r w:rsidRPr="00714378">
        <w:rPr>
          <w:rFonts w:ascii="Times New Roman" w:hAnsi="Times New Roman"/>
          <w:sz w:val="24"/>
          <w:szCs w:val="24"/>
          <w:lang w:eastAsia="bg-BG"/>
        </w:rPr>
        <w:t>Декларираме, че сме съгласни в случай на констатирани от членовете на комисията технически и/или аритметични грешки в ценовото ни предложение същите да се отстраняват от комисията, при спазване на следните правила:</w:t>
      </w:r>
    </w:p>
    <w:p w:rsidR="00EF5C69" w:rsidRPr="00714378" w:rsidRDefault="00EF5C69" w:rsidP="00EF5C69">
      <w:pPr>
        <w:shd w:val="clear" w:color="auto" w:fill="FFFFFF"/>
        <w:tabs>
          <w:tab w:val="left" w:pos="34"/>
          <w:tab w:val="left" w:pos="993"/>
        </w:tabs>
        <w:spacing w:after="0"/>
        <w:jc w:val="both"/>
        <w:rPr>
          <w:rFonts w:ascii="Times New Roman" w:hAnsi="Times New Roman"/>
          <w:sz w:val="24"/>
          <w:szCs w:val="24"/>
          <w:lang w:eastAsia="bg-BG"/>
        </w:rPr>
      </w:pPr>
      <w:r w:rsidRPr="00714378">
        <w:rPr>
          <w:rFonts w:ascii="Times New Roman" w:hAnsi="Times New Roman"/>
          <w:sz w:val="24"/>
          <w:szCs w:val="24"/>
          <w:lang w:eastAsia="bg-BG"/>
        </w:rPr>
        <w:t>а)</w:t>
      </w:r>
      <w:r w:rsidRPr="00714378">
        <w:rPr>
          <w:rFonts w:ascii="Times New Roman" w:hAnsi="Times New Roman"/>
          <w:sz w:val="24"/>
          <w:szCs w:val="24"/>
          <w:lang w:eastAsia="bg-BG"/>
        </w:rPr>
        <w:tab/>
        <w:t>при различия между сумите, посочени с цифри и с думи, за вярно ще се приема словесното изражение на сумата;</w:t>
      </w:r>
    </w:p>
    <w:p w:rsidR="00EF5C69" w:rsidRPr="00714378" w:rsidRDefault="00EF5C69" w:rsidP="00EF5C69">
      <w:pPr>
        <w:shd w:val="clear" w:color="auto" w:fill="FFFFFF"/>
        <w:tabs>
          <w:tab w:val="left" w:pos="34"/>
          <w:tab w:val="left" w:pos="993"/>
        </w:tabs>
        <w:spacing w:after="0"/>
        <w:jc w:val="both"/>
        <w:rPr>
          <w:rFonts w:ascii="Times New Roman" w:hAnsi="Times New Roman"/>
          <w:sz w:val="24"/>
          <w:szCs w:val="24"/>
          <w:lang w:eastAsia="bg-BG"/>
        </w:rPr>
      </w:pPr>
      <w:r w:rsidRPr="00714378">
        <w:rPr>
          <w:rFonts w:ascii="Times New Roman" w:hAnsi="Times New Roman"/>
          <w:sz w:val="24"/>
          <w:szCs w:val="24"/>
          <w:lang w:eastAsia="bg-BG"/>
        </w:rPr>
        <w:t>б)</w:t>
      </w:r>
      <w:r w:rsidRPr="00714378">
        <w:rPr>
          <w:rFonts w:ascii="Times New Roman" w:hAnsi="Times New Roman"/>
          <w:sz w:val="24"/>
          <w:szCs w:val="24"/>
          <w:lang w:eastAsia="bg-BG"/>
        </w:rPr>
        <w:tab/>
        <w:t>при техническа и/или аритметична грешка в общата цена, за валидни ще се приемат единичните цени, въз основа на които комисията ще изчисли вярната обща цена;</w:t>
      </w:r>
    </w:p>
    <w:p w:rsidR="00EF5C69" w:rsidRPr="00714378" w:rsidRDefault="00EF5C69" w:rsidP="00EF5C69">
      <w:pPr>
        <w:shd w:val="clear" w:color="auto" w:fill="FFFFFF"/>
        <w:tabs>
          <w:tab w:val="left" w:pos="34"/>
          <w:tab w:val="left" w:pos="993"/>
        </w:tabs>
        <w:spacing w:after="0"/>
        <w:jc w:val="both"/>
        <w:rPr>
          <w:rFonts w:ascii="Times New Roman" w:hAnsi="Times New Roman"/>
          <w:sz w:val="24"/>
          <w:szCs w:val="24"/>
          <w:lang w:eastAsia="bg-BG"/>
        </w:rPr>
      </w:pPr>
      <w:r w:rsidRPr="00714378">
        <w:rPr>
          <w:rFonts w:ascii="Times New Roman" w:hAnsi="Times New Roman"/>
          <w:sz w:val="24"/>
          <w:szCs w:val="24"/>
          <w:lang w:eastAsia="bg-BG"/>
        </w:rPr>
        <w:t>в)</w:t>
      </w:r>
      <w:r w:rsidRPr="00714378">
        <w:rPr>
          <w:rFonts w:ascii="Times New Roman" w:hAnsi="Times New Roman"/>
          <w:sz w:val="24"/>
          <w:szCs w:val="24"/>
          <w:lang w:eastAsia="bg-BG"/>
        </w:rPr>
        <w:tab/>
        <w:t>при разлика между хартиения и електронния екземпляр (когато се изисква такъв), ще се приема за валиден подписаният и подпечатан хартиен екземпляр</w:t>
      </w:r>
    </w:p>
    <w:p w:rsidR="00EF5C69" w:rsidRPr="00714378" w:rsidRDefault="00EF5C69" w:rsidP="00DB403C">
      <w:pPr>
        <w:spacing w:after="120" w:line="240" w:lineRule="auto"/>
        <w:jc w:val="both"/>
        <w:rPr>
          <w:rFonts w:ascii="Times New Roman" w:eastAsia="Batang" w:hAnsi="Times New Roman" w:cs="Times New Roman"/>
          <w:sz w:val="24"/>
          <w:szCs w:val="24"/>
          <w:lang w:eastAsia="ar-SA"/>
        </w:rPr>
      </w:pPr>
    </w:p>
    <w:p w:rsidR="00DB403C" w:rsidRPr="00714378" w:rsidRDefault="00DB403C" w:rsidP="00DB403C">
      <w:pPr>
        <w:spacing w:after="120" w:line="240" w:lineRule="auto"/>
        <w:jc w:val="both"/>
        <w:rPr>
          <w:rFonts w:ascii="Times New Roman" w:eastAsia="Batang" w:hAnsi="Times New Roman" w:cs="Times New Roman"/>
          <w:sz w:val="24"/>
          <w:szCs w:val="24"/>
          <w:lang w:eastAsia="ar-SA"/>
        </w:rPr>
      </w:pPr>
      <w:r w:rsidRPr="00714378">
        <w:rPr>
          <w:rFonts w:ascii="Times New Roman" w:eastAsia="Batang" w:hAnsi="Times New Roman" w:cs="Times New Roman"/>
          <w:sz w:val="24"/>
          <w:szCs w:val="24"/>
          <w:lang w:eastAsia="ar-SA"/>
        </w:rPr>
        <w:t xml:space="preserve">До </w:t>
      </w:r>
      <w:r w:rsidR="00A50832">
        <w:rPr>
          <w:rFonts w:ascii="Times New Roman" w:eastAsia="Batang" w:hAnsi="Times New Roman" w:cs="Times New Roman"/>
          <w:sz w:val="24"/>
          <w:szCs w:val="24"/>
          <w:lang w:eastAsia="ar-SA"/>
        </w:rPr>
        <w:t>сключването на договор</w:t>
      </w:r>
      <w:r w:rsidR="000743E8">
        <w:rPr>
          <w:rFonts w:ascii="Times New Roman" w:eastAsia="Batang" w:hAnsi="Times New Roman" w:cs="Times New Roman"/>
          <w:sz w:val="24"/>
          <w:szCs w:val="24"/>
          <w:lang w:eastAsia="ar-SA"/>
        </w:rPr>
        <w:t xml:space="preserve"> </w:t>
      </w:r>
      <w:r w:rsidRPr="00714378">
        <w:rPr>
          <w:rFonts w:ascii="Times New Roman" w:eastAsia="Batang" w:hAnsi="Times New Roman" w:cs="Times New Roman"/>
          <w:sz w:val="24"/>
          <w:szCs w:val="24"/>
          <w:lang w:eastAsia="ar-SA"/>
        </w:rPr>
        <w:t xml:space="preserve">това ценово предложение заедно с писменото приемане от Ваша страна и известие за сключване на </w:t>
      </w:r>
      <w:r w:rsidR="00A50832">
        <w:rPr>
          <w:rFonts w:ascii="Times New Roman" w:eastAsia="Batang" w:hAnsi="Times New Roman" w:cs="Times New Roman"/>
          <w:sz w:val="24"/>
          <w:szCs w:val="24"/>
          <w:lang w:eastAsia="ar-SA"/>
        </w:rPr>
        <w:t>договор</w:t>
      </w:r>
      <w:r w:rsidRPr="00714378">
        <w:rPr>
          <w:rFonts w:ascii="Times New Roman" w:eastAsia="Batang" w:hAnsi="Times New Roman" w:cs="Times New Roman"/>
          <w:sz w:val="24"/>
          <w:szCs w:val="24"/>
          <w:lang w:eastAsia="ar-SA"/>
        </w:rPr>
        <w:t xml:space="preserve"> ще формират обвързващо споразумение между двете страни.</w:t>
      </w:r>
    </w:p>
    <w:p w:rsidR="00DB403C" w:rsidRDefault="00DB403C" w:rsidP="00DB403C">
      <w:pPr>
        <w:suppressAutoHyphens/>
        <w:spacing w:after="120" w:line="240" w:lineRule="auto"/>
        <w:jc w:val="both"/>
        <w:rPr>
          <w:rFonts w:ascii="Times New Roman" w:eastAsia="Batang" w:hAnsi="Times New Roman" w:cs="Times New Roman"/>
          <w:sz w:val="24"/>
          <w:szCs w:val="24"/>
        </w:rPr>
      </w:pPr>
    </w:p>
    <w:p w:rsidR="00380199" w:rsidRPr="00FC5888" w:rsidRDefault="00380199" w:rsidP="00380199">
      <w:pPr>
        <w:spacing w:after="200" w:line="360" w:lineRule="auto"/>
        <w:ind w:firstLine="540"/>
        <w:jc w:val="both"/>
        <w:rPr>
          <w:rFonts w:ascii="Times New Roman" w:hAnsi="Times New Roman" w:cs="Times New Roman"/>
          <w:sz w:val="24"/>
          <w:szCs w:val="24"/>
        </w:rPr>
      </w:pPr>
      <w:r w:rsidRPr="00FC5888">
        <w:rPr>
          <w:rFonts w:ascii="Times New Roman" w:hAnsi="Times New Roman" w:cs="Times New Roman"/>
          <w:sz w:val="24"/>
          <w:szCs w:val="24"/>
        </w:rPr>
        <w:lastRenderedPageBreak/>
        <w:t>Правно обвързващ подпис /и печат/:</w:t>
      </w:r>
    </w:p>
    <w:p w:rsidR="00380199" w:rsidRPr="00FC5888" w:rsidRDefault="00380199" w:rsidP="00380199">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Дата</w:t>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t xml:space="preserve">            ________/_________/________</w:t>
      </w:r>
    </w:p>
    <w:p w:rsidR="00380199" w:rsidRPr="00FC5888" w:rsidRDefault="00380199" w:rsidP="00380199">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Име и фамилия</w:t>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t>__________________________</w:t>
      </w:r>
    </w:p>
    <w:p w:rsidR="00380199" w:rsidRPr="00FC5888" w:rsidRDefault="00380199" w:rsidP="00380199">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Подпис на упълномощеното лице    __________________________</w:t>
      </w:r>
    </w:p>
    <w:p w:rsidR="00380199" w:rsidRPr="00FC5888" w:rsidRDefault="00380199" w:rsidP="00380199">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Длъжност</w:t>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t>__________________________</w:t>
      </w:r>
    </w:p>
    <w:p w:rsidR="00380199" w:rsidRPr="00FC5888" w:rsidRDefault="00380199" w:rsidP="00380199">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Наименование на участ</w:t>
      </w:r>
      <w:r>
        <w:rPr>
          <w:rFonts w:ascii="Times New Roman" w:hAnsi="Times New Roman" w:cs="Times New Roman"/>
          <w:sz w:val="24"/>
          <w:szCs w:val="24"/>
        </w:rPr>
        <w:t>ника</w:t>
      </w:r>
      <w:r>
        <w:rPr>
          <w:rFonts w:ascii="Times New Roman" w:hAnsi="Times New Roman" w:cs="Times New Roman"/>
          <w:sz w:val="24"/>
          <w:szCs w:val="24"/>
        </w:rPr>
        <w:tab/>
      </w:r>
      <w:r>
        <w:rPr>
          <w:rFonts w:ascii="Times New Roman" w:hAnsi="Times New Roman" w:cs="Times New Roman"/>
          <w:sz w:val="24"/>
          <w:szCs w:val="24"/>
        </w:rPr>
        <w:tab/>
        <w:t>_________________________</w:t>
      </w:r>
    </w:p>
    <w:p w:rsidR="00041F2F" w:rsidRPr="00714378" w:rsidRDefault="00380199" w:rsidP="00380199">
      <w:pPr>
        <w:suppressAutoHyphens/>
        <w:spacing w:after="120" w:line="240" w:lineRule="auto"/>
        <w:jc w:val="both"/>
        <w:rPr>
          <w:rFonts w:ascii="Times New Roman" w:eastAsia="Batang" w:hAnsi="Times New Roman" w:cs="Times New Roman"/>
          <w:sz w:val="24"/>
          <w:szCs w:val="24"/>
          <w:lang w:eastAsia="ar-SA"/>
        </w:rPr>
      </w:pPr>
      <w:r w:rsidRPr="00FC5888">
        <w:rPr>
          <w:rFonts w:ascii="Times New Roman" w:hAnsi="Times New Roman" w:cs="Times New Roman"/>
          <w:sz w:val="24"/>
          <w:szCs w:val="24"/>
        </w:rPr>
        <w:t xml:space="preserve">                                                                       Дата: _________________ г.</w:t>
      </w:r>
    </w:p>
    <w:p w:rsidR="00FC5888" w:rsidRPr="00714378" w:rsidRDefault="00FC5888" w:rsidP="00DB403C">
      <w:pPr>
        <w:suppressAutoHyphens/>
        <w:spacing w:after="120" w:line="240" w:lineRule="auto"/>
        <w:jc w:val="both"/>
        <w:rPr>
          <w:rFonts w:ascii="Times New Roman" w:eastAsia="Batang" w:hAnsi="Times New Roman" w:cs="Times New Roman"/>
          <w:sz w:val="24"/>
          <w:szCs w:val="24"/>
          <w:lang w:eastAsia="ar-SA"/>
        </w:rPr>
      </w:pPr>
    </w:p>
    <w:p w:rsidR="00DB403C" w:rsidRPr="00714378"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576438" w:rsidRDefault="00576438">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576438" w:rsidRPr="00576438" w:rsidRDefault="00576438" w:rsidP="00576438">
      <w:pPr>
        <w:spacing w:after="120" w:line="240" w:lineRule="auto"/>
        <w:ind w:left="4956"/>
        <w:jc w:val="right"/>
        <w:rPr>
          <w:rFonts w:ascii="Times New Roman" w:eastAsia="Calibri" w:hAnsi="Times New Roman" w:cs="Times New Roman"/>
          <w:b/>
          <w:sz w:val="24"/>
          <w:szCs w:val="24"/>
        </w:rPr>
      </w:pPr>
      <w:r w:rsidRPr="00576438">
        <w:rPr>
          <w:rFonts w:ascii="Times New Roman" w:eastAsia="Calibri" w:hAnsi="Times New Roman" w:cs="Times New Roman"/>
          <w:b/>
          <w:sz w:val="24"/>
          <w:szCs w:val="24"/>
        </w:rPr>
        <w:lastRenderedPageBreak/>
        <w:t xml:space="preserve">Образец № </w:t>
      </w:r>
      <w:r>
        <w:rPr>
          <w:rFonts w:ascii="Times New Roman" w:eastAsia="Calibri" w:hAnsi="Times New Roman" w:cs="Times New Roman"/>
          <w:b/>
          <w:sz w:val="24"/>
          <w:szCs w:val="24"/>
        </w:rPr>
        <w:t>4-2</w:t>
      </w:r>
    </w:p>
    <w:p w:rsidR="00576438" w:rsidRPr="00576438" w:rsidRDefault="00576438" w:rsidP="00576438">
      <w:pPr>
        <w:spacing w:after="120" w:line="240" w:lineRule="auto"/>
        <w:jc w:val="both"/>
        <w:rPr>
          <w:rFonts w:ascii="Times New Roman" w:eastAsia="Batang" w:hAnsi="Times New Roman" w:cs="Times New Roman"/>
          <w:b/>
          <w:bCs/>
          <w:caps/>
          <w:sz w:val="24"/>
          <w:szCs w:val="24"/>
        </w:rPr>
      </w:pPr>
      <w:r w:rsidRPr="00576438">
        <w:rPr>
          <w:rFonts w:ascii="Times New Roman" w:eastAsia="Batang" w:hAnsi="Times New Roman" w:cs="Times New Roman"/>
          <w:b/>
          <w:bCs/>
          <w:caps/>
          <w:sz w:val="24"/>
          <w:szCs w:val="24"/>
        </w:rPr>
        <w:t xml:space="preserve">ДО </w:t>
      </w:r>
    </w:p>
    <w:p w:rsidR="00576438" w:rsidRPr="00576438" w:rsidRDefault="00576438" w:rsidP="00576438">
      <w:pPr>
        <w:spacing w:after="120" w:line="240" w:lineRule="auto"/>
        <w:jc w:val="both"/>
        <w:rPr>
          <w:rFonts w:ascii="Times New Roman" w:eastAsia="Batang" w:hAnsi="Times New Roman" w:cs="Times New Roman"/>
          <w:b/>
          <w:bCs/>
          <w:caps/>
          <w:sz w:val="16"/>
          <w:szCs w:val="16"/>
        </w:rPr>
      </w:pPr>
      <w:r w:rsidRPr="00576438">
        <w:rPr>
          <w:rFonts w:ascii="Times New Roman" w:eastAsia="Batang" w:hAnsi="Times New Roman" w:cs="Times New Roman"/>
          <w:b/>
          <w:sz w:val="24"/>
          <w:szCs w:val="24"/>
        </w:rPr>
        <w:t>РЕКТОРА НА СУ „СВ. КЛИМЕНТ ОХРИДСКИ“</w:t>
      </w:r>
    </w:p>
    <w:p w:rsidR="00576438" w:rsidRPr="00576438" w:rsidRDefault="00576438" w:rsidP="00576438">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576438" w:rsidRPr="00576438" w:rsidRDefault="00576438" w:rsidP="00576438">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576438" w:rsidRPr="00576438" w:rsidRDefault="00576438" w:rsidP="00576438">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r w:rsidRPr="00576438">
        <w:rPr>
          <w:rFonts w:ascii="Times New Roman" w:eastAsia="MS ??" w:hAnsi="Times New Roman" w:cs="Times New Roman"/>
          <w:b/>
          <w:bCs/>
          <w:color w:val="000000"/>
          <w:sz w:val="24"/>
          <w:szCs w:val="24"/>
          <w:lang w:eastAsia="bg-BG"/>
        </w:rPr>
        <w:t>ЦЕНОВО ПРЕДЛОЖЕНИЕ</w:t>
      </w:r>
      <w:r w:rsidRPr="00576438">
        <w:rPr>
          <w:rFonts w:ascii="Times New Roman" w:eastAsia="MS ??" w:hAnsi="Times New Roman" w:cs="Times New Roman"/>
          <w:b/>
          <w:bCs/>
          <w:color w:val="000000"/>
          <w:sz w:val="24"/>
          <w:szCs w:val="24"/>
          <w:vertAlign w:val="superscript"/>
          <w:lang w:eastAsia="bg-BG"/>
        </w:rPr>
        <w:footnoteReference w:id="14"/>
      </w:r>
    </w:p>
    <w:p w:rsidR="00576438" w:rsidRPr="00576438" w:rsidRDefault="00576438" w:rsidP="00576438">
      <w:pPr>
        <w:widowControl w:val="0"/>
        <w:autoSpaceDE w:val="0"/>
        <w:autoSpaceDN w:val="0"/>
        <w:adjustRightInd w:val="0"/>
        <w:spacing w:after="120" w:line="240" w:lineRule="auto"/>
        <w:outlineLvl w:val="0"/>
        <w:rPr>
          <w:rFonts w:ascii="Times New Roman" w:eastAsia="MS ??" w:hAnsi="Times New Roman" w:cs="Times New Roman"/>
          <w:b/>
          <w:bCs/>
          <w:color w:val="000000"/>
          <w:sz w:val="24"/>
          <w:szCs w:val="24"/>
          <w:lang w:eastAsia="bg-BG"/>
        </w:rPr>
      </w:pPr>
    </w:p>
    <w:p w:rsidR="00576438" w:rsidRPr="00576438" w:rsidRDefault="00576438" w:rsidP="00576438">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576438" w:rsidRPr="00576438" w:rsidRDefault="00576438" w:rsidP="00576438">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576438">
        <w:rPr>
          <w:rFonts w:ascii="Times New Roman" w:eastAsia="MS ??" w:hAnsi="Times New Roman" w:cs="Times New Roman"/>
          <w:sz w:val="24"/>
          <w:szCs w:val="24"/>
          <w:lang w:eastAsia="bg-BG"/>
        </w:rPr>
        <w:t>от .......................................................................................................................</w:t>
      </w:r>
    </w:p>
    <w:p w:rsidR="00576438" w:rsidRPr="00576438" w:rsidRDefault="00576438" w:rsidP="00576438">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576438">
        <w:rPr>
          <w:rFonts w:ascii="Times New Roman" w:eastAsia="MS ??" w:hAnsi="Times New Roman" w:cs="Times New Roman"/>
          <w:sz w:val="24"/>
          <w:szCs w:val="24"/>
          <w:lang w:eastAsia="bg-BG"/>
        </w:rPr>
        <w:t>(идентификационни данни/паспорт).......................................................в качеството ми на .............</w:t>
      </w:r>
    </w:p>
    <w:p w:rsidR="00576438" w:rsidRPr="00576438" w:rsidRDefault="00576438" w:rsidP="00576438">
      <w:pPr>
        <w:spacing w:after="0" w:line="240" w:lineRule="auto"/>
        <w:jc w:val="both"/>
        <w:rPr>
          <w:rFonts w:ascii="Times New Roman" w:eastAsia="MS ??" w:hAnsi="Times New Roman" w:cs="Times New Roman"/>
          <w:b/>
          <w:sz w:val="24"/>
          <w:szCs w:val="24"/>
          <w:lang w:eastAsia="bg-BG"/>
        </w:rPr>
      </w:pPr>
      <w:r w:rsidRPr="00576438">
        <w:rPr>
          <w:rFonts w:ascii="Times New Roman" w:eastAsia="MS ??" w:hAnsi="Times New Roman" w:cs="Times New Roman"/>
          <w:sz w:val="24"/>
          <w:szCs w:val="24"/>
          <w:lang w:eastAsia="bg-BG"/>
        </w:rPr>
        <w:t>(</w:t>
      </w:r>
      <w:r w:rsidRPr="00576438">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576438">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576438">
        <w:rPr>
          <w:rFonts w:ascii="Times New Roman" w:eastAsia="MS ??" w:hAnsi="Times New Roman" w:cs="Times New Roman"/>
          <w:color w:val="000000"/>
          <w:sz w:val="24"/>
          <w:szCs w:val="24"/>
          <w:lang w:eastAsia="bg-BG"/>
        </w:rPr>
        <w:t>бществена поръчка с предмет:</w:t>
      </w:r>
      <w:r w:rsidRPr="00576438">
        <w:rPr>
          <w:rFonts w:ascii="Times New Roman" w:eastAsia="Calibri" w:hAnsi="Times New Roman" w:cs="Times New Roman"/>
          <w:b/>
          <w:sz w:val="24"/>
          <w:szCs w:val="24"/>
        </w:rPr>
        <w:t xml:space="preserve"> </w:t>
      </w:r>
      <w:r w:rsidRPr="00576438">
        <w:rPr>
          <w:rFonts w:ascii="Times New Roman" w:eastAsia="Times New Roman" w:hAnsi="Times New Roman"/>
          <w:b/>
          <w:sz w:val="24"/>
          <w:szCs w:val="24"/>
          <w:lang w:eastAsia="bg-BG"/>
        </w:rPr>
        <w:t>„ПЕРИОДИЧНА ДОСТАВКА НА ПЕЧАТАРСКА ХАРТИЯ И КАРТОНИ, включваща три обособени позиции“.</w:t>
      </w:r>
    </w:p>
    <w:p w:rsidR="00576438" w:rsidRPr="00576438" w:rsidRDefault="00576438" w:rsidP="00576438">
      <w:pPr>
        <w:widowControl w:val="0"/>
        <w:autoSpaceDE w:val="0"/>
        <w:autoSpaceDN w:val="0"/>
        <w:adjustRightInd w:val="0"/>
        <w:spacing w:after="120" w:line="240" w:lineRule="auto"/>
        <w:ind w:right="142" w:firstLine="708"/>
        <w:jc w:val="both"/>
        <w:rPr>
          <w:rFonts w:ascii="Times New Roman" w:eastAsia="MS ??" w:hAnsi="Times New Roman" w:cs="Times New Roman"/>
          <w:b/>
          <w:sz w:val="24"/>
          <w:szCs w:val="24"/>
          <w:lang w:eastAsia="bg-BG"/>
        </w:rPr>
      </w:pPr>
    </w:p>
    <w:p w:rsidR="00576438" w:rsidRPr="00576438" w:rsidRDefault="00576438" w:rsidP="00576438">
      <w:pPr>
        <w:widowControl w:val="0"/>
        <w:autoSpaceDE w:val="0"/>
        <w:autoSpaceDN w:val="0"/>
        <w:adjustRightInd w:val="0"/>
        <w:spacing w:after="120" w:line="240" w:lineRule="auto"/>
        <w:ind w:right="142" w:firstLine="708"/>
        <w:jc w:val="both"/>
        <w:rPr>
          <w:rFonts w:ascii="Times New Roman" w:eastAsia="MS ??" w:hAnsi="Times New Roman" w:cs="Times New Roman"/>
          <w:b/>
          <w:sz w:val="24"/>
          <w:szCs w:val="24"/>
          <w:lang w:eastAsia="bg-BG"/>
        </w:rPr>
      </w:pPr>
    </w:p>
    <w:p w:rsidR="00576438" w:rsidRPr="00576438" w:rsidRDefault="00576438" w:rsidP="00576438">
      <w:pPr>
        <w:widowControl w:val="0"/>
        <w:autoSpaceDE w:val="0"/>
        <w:autoSpaceDN w:val="0"/>
        <w:adjustRightInd w:val="0"/>
        <w:spacing w:after="120" w:line="240" w:lineRule="auto"/>
        <w:ind w:right="142" w:firstLine="708"/>
        <w:jc w:val="both"/>
        <w:rPr>
          <w:rFonts w:ascii="Times New Roman" w:eastAsia="MS ??" w:hAnsi="Times New Roman" w:cs="Times New Roman"/>
          <w:b/>
          <w:sz w:val="24"/>
          <w:szCs w:val="24"/>
          <w:lang w:eastAsia="bg-BG"/>
        </w:rPr>
      </w:pPr>
      <w:r w:rsidRPr="00576438">
        <w:rPr>
          <w:rFonts w:ascii="Times New Roman" w:eastAsia="MS ??" w:hAnsi="Times New Roman" w:cs="Times New Roman"/>
          <w:b/>
          <w:sz w:val="24"/>
          <w:szCs w:val="24"/>
          <w:lang w:eastAsia="bg-BG"/>
        </w:rPr>
        <w:t>УВАЖАЕМИ ГОСПОДИН ГЕРДЖИКОВ,</w:t>
      </w:r>
    </w:p>
    <w:p w:rsidR="00576438" w:rsidRPr="00576438" w:rsidRDefault="00576438" w:rsidP="00576438">
      <w:pPr>
        <w:spacing w:after="200" w:line="276" w:lineRule="auto"/>
        <w:ind w:firstLine="709"/>
        <w:jc w:val="both"/>
        <w:rPr>
          <w:rFonts w:ascii="Times New Roman" w:eastAsia="Calibri" w:hAnsi="Times New Roman" w:cs="Times New Roman"/>
          <w:bCs/>
          <w:sz w:val="24"/>
          <w:szCs w:val="24"/>
        </w:rPr>
      </w:pPr>
      <w:r w:rsidRPr="00576438">
        <w:rPr>
          <w:rFonts w:ascii="Times New Roman" w:eastAsia="Calibri" w:hAnsi="Times New Roman" w:cs="Times New Roman"/>
          <w:bCs/>
          <w:sz w:val="24"/>
          <w:szCs w:val="24"/>
        </w:rPr>
        <w:t>С настоящото представяме нашето ценово предложение за изпълнение на обявената от Вас обществена поръчка</w:t>
      </w:r>
      <w:r w:rsidRPr="00576438">
        <w:rPr>
          <w:rFonts w:ascii="Times New Roman" w:eastAsia="Calibri" w:hAnsi="Times New Roman" w:cs="Times New Roman"/>
          <w:sz w:val="24"/>
          <w:szCs w:val="24"/>
        </w:rPr>
        <w:t xml:space="preserve"> </w:t>
      </w:r>
      <w:r w:rsidRPr="00576438">
        <w:rPr>
          <w:rFonts w:ascii="Times New Roman" w:eastAsia="Calibri" w:hAnsi="Times New Roman" w:cs="Times New Roman"/>
          <w:bCs/>
          <w:sz w:val="24"/>
          <w:szCs w:val="24"/>
        </w:rPr>
        <w:t>по обособена позиция № …………..</w:t>
      </w:r>
      <w:r w:rsidRPr="00576438">
        <w:rPr>
          <w:rFonts w:ascii="Times New Roman" w:eastAsia="Calibri" w:hAnsi="Times New Roman" w:cs="Times New Roman"/>
          <w:bCs/>
          <w:sz w:val="24"/>
          <w:szCs w:val="24"/>
          <w:vertAlign w:val="superscript"/>
        </w:rPr>
        <w:footnoteReference w:id="15"/>
      </w:r>
      <w:r w:rsidRPr="00576438">
        <w:rPr>
          <w:rFonts w:ascii="Times New Roman" w:eastAsia="Calibri" w:hAnsi="Times New Roman" w:cs="Times New Roman"/>
          <w:bCs/>
          <w:sz w:val="24"/>
          <w:szCs w:val="24"/>
        </w:rPr>
        <w:t>, както следва:</w:t>
      </w:r>
    </w:p>
    <w:tbl>
      <w:tblPr>
        <w:tblW w:w="93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8"/>
        <w:gridCol w:w="3143"/>
        <w:gridCol w:w="992"/>
        <w:gridCol w:w="1559"/>
        <w:gridCol w:w="1559"/>
        <w:gridCol w:w="1559"/>
      </w:tblGrid>
      <w:tr w:rsidR="00576438" w:rsidTr="00E204D4">
        <w:trPr>
          <w:trHeight w:hRule="exact" w:val="2278"/>
        </w:trPr>
        <w:tc>
          <w:tcPr>
            <w:tcW w:w="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bCs/>
                <w:color w:val="000000"/>
                <w:sz w:val="24"/>
                <w:szCs w:val="24"/>
                <w:shd w:val="clear" w:color="auto" w:fill="FFFFFF"/>
                <w:lang w:eastAsia="bg-BG"/>
              </w:rPr>
              <w:t>№</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bCs/>
                <w:color w:val="000000"/>
                <w:sz w:val="24"/>
                <w:szCs w:val="24"/>
                <w:shd w:val="clear" w:color="auto" w:fill="FFFFFF"/>
                <w:lang w:eastAsia="bg-BG"/>
              </w:rPr>
              <w:t>Вид хартия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bCs/>
                <w:color w:val="000000"/>
                <w:sz w:val="24"/>
                <w:szCs w:val="24"/>
                <w:shd w:val="clear" w:color="auto" w:fill="FFFFFF"/>
                <w:lang w:eastAsia="bg-BG"/>
              </w:rPr>
              <w:t>Размери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438" w:rsidRDefault="00576438" w:rsidP="00576438">
            <w:pPr>
              <w:widowControl w:val="0"/>
              <w:spacing w:after="0" w:line="274" w:lineRule="exact"/>
              <w:rPr>
                <w:rFonts w:ascii="Times New Roman" w:eastAsia="Arial Unicode MS" w:hAnsi="Times New Roman" w:cs="Times New Roman"/>
                <w:sz w:val="24"/>
                <w:szCs w:val="24"/>
                <w:lang w:eastAsia="bg-BG"/>
              </w:rPr>
            </w:pPr>
            <w:r>
              <w:rPr>
                <w:rFonts w:ascii="Times New Roman" w:eastAsia="Arial Unicode MS" w:hAnsi="Times New Roman" w:cs="Times New Roman"/>
                <w:bCs/>
                <w:color w:val="000000"/>
                <w:sz w:val="24"/>
                <w:szCs w:val="24"/>
                <w:shd w:val="clear" w:color="auto" w:fill="FFFFFF"/>
                <w:lang w:eastAsia="bg-BG"/>
              </w:rPr>
              <w:t xml:space="preserve">Прогнозно количество /брой листа/ за 60 месеца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76438" w:rsidRPr="00380199" w:rsidRDefault="00576438" w:rsidP="00576438">
            <w:pPr>
              <w:rPr>
                <w:rFonts w:ascii="Times New Roman" w:hAnsi="Times New Roman" w:cs="Times New Roman"/>
                <w:sz w:val="24"/>
                <w:szCs w:val="24"/>
              </w:rPr>
            </w:pPr>
            <w:r>
              <w:rPr>
                <w:rFonts w:ascii="Times New Roman" w:hAnsi="Times New Roman" w:cs="Times New Roman"/>
                <w:sz w:val="24"/>
                <w:szCs w:val="24"/>
                <w:lang w:val="en-US"/>
              </w:rPr>
              <w:t>E</w:t>
            </w:r>
            <w:proofErr w:type="spellStart"/>
            <w:r w:rsidRPr="00380199">
              <w:rPr>
                <w:rFonts w:ascii="Times New Roman" w:hAnsi="Times New Roman" w:cs="Times New Roman"/>
                <w:sz w:val="24"/>
                <w:szCs w:val="24"/>
              </w:rPr>
              <w:t>динична</w:t>
            </w:r>
            <w:proofErr w:type="spellEnd"/>
            <w:r w:rsidRPr="00380199">
              <w:rPr>
                <w:rFonts w:ascii="Times New Roman" w:hAnsi="Times New Roman" w:cs="Times New Roman"/>
                <w:sz w:val="24"/>
                <w:szCs w:val="24"/>
              </w:rPr>
              <w:t xml:space="preserve"> цена в лева без ДДС</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76438" w:rsidRPr="00380199" w:rsidRDefault="00576438" w:rsidP="00576438">
            <w:pPr>
              <w:rPr>
                <w:rFonts w:ascii="Times New Roman" w:hAnsi="Times New Roman" w:cs="Times New Roman"/>
                <w:sz w:val="24"/>
                <w:szCs w:val="24"/>
              </w:rPr>
            </w:pPr>
            <w:r w:rsidRPr="00380199">
              <w:rPr>
                <w:rFonts w:ascii="Times New Roman" w:hAnsi="Times New Roman" w:cs="Times New Roman"/>
                <w:sz w:val="24"/>
                <w:szCs w:val="24"/>
              </w:rPr>
              <w:t>Обща сума в лева без ДДС</w:t>
            </w:r>
          </w:p>
        </w:tc>
      </w:tr>
      <w:tr w:rsidR="00576438" w:rsidTr="00576438">
        <w:trPr>
          <w:trHeight w:hRule="exact" w:val="562"/>
        </w:trPr>
        <w:tc>
          <w:tcPr>
            <w:tcW w:w="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1</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76438" w:rsidRDefault="00576438" w:rsidP="00576438">
            <w:pPr>
              <w:widowControl w:val="0"/>
              <w:spacing w:after="0" w:line="274"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Обемна 55 гр./2,0/80% бяла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60/84</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26 666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p>
        </w:tc>
      </w:tr>
      <w:tr w:rsidR="00576438" w:rsidTr="00576438">
        <w:trPr>
          <w:trHeight w:hRule="exact" w:val="562"/>
        </w:trPr>
        <w:tc>
          <w:tcPr>
            <w:tcW w:w="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2</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76438" w:rsidRDefault="00576438" w:rsidP="00576438">
            <w:pPr>
              <w:widowControl w:val="0"/>
              <w:spacing w:after="0" w:line="274"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Обемна 55 гр./2,0/80% бяла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60/90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80 000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p>
        </w:tc>
      </w:tr>
      <w:tr w:rsidR="00576438" w:rsidTr="00576438">
        <w:trPr>
          <w:trHeight w:hRule="exact" w:val="562"/>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3</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76438" w:rsidRDefault="00576438" w:rsidP="00576438">
            <w:pPr>
              <w:widowControl w:val="0"/>
              <w:spacing w:after="0" w:line="274"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Обемна 55 гр./2,0/80% бяла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70/100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20 000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p>
        </w:tc>
      </w:tr>
      <w:tr w:rsidR="00576438" w:rsidTr="00576438">
        <w:trPr>
          <w:trHeight w:hRule="exact" w:val="562"/>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4</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76438" w:rsidRDefault="00576438" w:rsidP="00576438">
            <w:pPr>
              <w:widowControl w:val="0"/>
              <w:spacing w:after="0" w:line="269"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 xml:space="preserve">Обемна 70 гр./2,0/76% </w:t>
            </w:r>
            <w:proofErr w:type="spellStart"/>
            <w:r>
              <w:rPr>
                <w:rFonts w:ascii="Times New Roman" w:eastAsia="Arial Unicode MS" w:hAnsi="Times New Roman" w:cs="Times New Roman"/>
                <w:color w:val="000000"/>
                <w:sz w:val="24"/>
                <w:szCs w:val="24"/>
                <w:shd w:val="clear" w:color="auto" w:fill="FFFFFF"/>
                <w:lang w:eastAsia="bg-BG"/>
              </w:rPr>
              <w:t>крийми</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60/84</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20 000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p>
        </w:tc>
      </w:tr>
      <w:tr w:rsidR="00576438" w:rsidTr="00576438">
        <w:trPr>
          <w:trHeight w:hRule="exact" w:val="562"/>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5</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76438" w:rsidRDefault="00576438" w:rsidP="00576438">
            <w:pPr>
              <w:widowControl w:val="0"/>
              <w:spacing w:after="0" w:line="269"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 xml:space="preserve">Обемна 70 гр./2,0/76% </w:t>
            </w:r>
            <w:proofErr w:type="spellStart"/>
            <w:r>
              <w:rPr>
                <w:rFonts w:ascii="Times New Roman" w:eastAsia="Arial Unicode MS" w:hAnsi="Times New Roman" w:cs="Times New Roman"/>
                <w:color w:val="000000"/>
                <w:sz w:val="24"/>
                <w:szCs w:val="24"/>
                <w:shd w:val="clear" w:color="auto" w:fill="FFFFFF"/>
                <w:lang w:eastAsia="bg-BG"/>
              </w:rPr>
              <w:t>крийми</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60/90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100 000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p>
        </w:tc>
      </w:tr>
      <w:tr w:rsidR="00576438" w:rsidTr="00576438">
        <w:trPr>
          <w:trHeight w:hRule="exact" w:val="562"/>
        </w:trPr>
        <w:tc>
          <w:tcPr>
            <w:tcW w:w="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lastRenderedPageBreak/>
              <w:t>6</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76438" w:rsidRDefault="00576438" w:rsidP="00576438">
            <w:pPr>
              <w:widowControl w:val="0"/>
              <w:spacing w:after="0" w:line="274"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 xml:space="preserve">Обемна 70 гр./2,0/76% </w:t>
            </w:r>
            <w:proofErr w:type="spellStart"/>
            <w:r>
              <w:rPr>
                <w:rFonts w:ascii="Times New Roman" w:eastAsia="Arial Unicode MS" w:hAnsi="Times New Roman" w:cs="Times New Roman"/>
                <w:color w:val="000000"/>
                <w:sz w:val="24"/>
                <w:szCs w:val="24"/>
                <w:shd w:val="clear" w:color="auto" w:fill="FFFFFF"/>
                <w:lang w:eastAsia="bg-BG"/>
              </w:rPr>
              <w:t>крийми</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70/100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40 000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p>
        </w:tc>
      </w:tr>
      <w:tr w:rsidR="00576438" w:rsidTr="00576438">
        <w:trPr>
          <w:trHeight w:hRule="exact" w:val="566"/>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7</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76438" w:rsidRDefault="00576438" w:rsidP="00576438">
            <w:pPr>
              <w:widowControl w:val="0"/>
              <w:spacing w:after="0" w:line="274"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 xml:space="preserve">Обемна 80 гр./1,6/76% </w:t>
            </w:r>
            <w:proofErr w:type="spellStart"/>
            <w:r>
              <w:rPr>
                <w:rFonts w:ascii="Times New Roman" w:eastAsia="Arial Unicode MS" w:hAnsi="Times New Roman" w:cs="Times New Roman"/>
                <w:color w:val="000000"/>
                <w:sz w:val="24"/>
                <w:szCs w:val="24"/>
                <w:shd w:val="clear" w:color="auto" w:fill="FFFFFF"/>
                <w:lang w:eastAsia="bg-BG"/>
              </w:rPr>
              <w:t>крийми</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70/100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33 334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p>
        </w:tc>
      </w:tr>
      <w:tr w:rsidR="00576438" w:rsidTr="00576438">
        <w:trPr>
          <w:trHeight w:hRule="exact" w:val="562"/>
        </w:trPr>
        <w:tc>
          <w:tcPr>
            <w:tcW w:w="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8</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76438" w:rsidRDefault="00576438" w:rsidP="00576438">
            <w:pPr>
              <w:widowControl w:val="0"/>
              <w:spacing w:after="0" w:line="274"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 xml:space="preserve">Обемна 80 гр./1,8/76% </w:t>
            </w:r>
            <w:proofErr w:type="spellStart"/>
            <w:r>
              <w:rPr>
                <w:rFonts w:ascii="Times New Roman" w:eastAsia="Arial Unicode MS" w:hAnsi="Times New Roman" w:cs="Times New Roman"/>
                <w:color w:val="000000"/>
                <w:sz w:val="24"/>
                <w:szCs w:val="24"/>
                <w:shd w:val="clear" w:color="auto" w:fill="FFFFFF"/>
                <w:lang w:eastAsia="bg-BG"/>
              </w:rPr>
              <w:t>крийми</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60/90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33 334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p>
        </w:tc>
      </w:tr>
      <w:tr w:rsidR="00576438" w:rsidTr="00576438">
        <w:trPr>
          <w:trHeight w:hRule="exact" w:val="562"/>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9</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76438" w:rsidRDefault="00576438" w:rsidP="00576438">
            <w:pPr>
              <w:widowControl w:val="0"/>
              <w:spacing w:after="0" w:line="274"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 xml:space="preserve">Обемна 80 гр./1,8/76% </w:t>
            </w:r>
            <w:proofErr w:type="spellStart"/>
            <w:r>
              <w:rPr>
                <w:rFonts w:ascii="Times New Roman" w:eastAsia="Arial Unicode MS" w:hAnsi="Times New Roman" w:cs="Times New Roman"/>
                <w:color w:val="000000"/>
                <w:sz w:val="24"/>
                <w:szCs w:val="24"/>
                <w:shd w:val="clear" w:color="auto" w:fill="FFFFFF"/>
                <w:lang w:eastAsia="bg-BG"/>
              </w:rPr>
              <w:t>крийми</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70/100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33 334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p>
        </w:tc>
      </w:tr>
      <w:tr w:rsidR="00576438" w:rsidTr="00576438">
        <w:trPr>
          <w:trHeight w:hRule="exact" w:val="562"/>
        </w:trPr>
        <w:tc>
          <w:tcPr>
            <w:tcW w:w="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10</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76438" w:rsidRDefault="00576438" w:rsidP="00576438">
            <w:pPr>
              <w:widowControl w:val="0"/>
              <w:spacing w:after="0" w:line="274"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 xml:space="preserve">Обемна 80 гр./2,0/76% </w:t>
            </w:r>
            <w:proofErr w:type="spellStart"/>
            <w:r>
              <w:rPr>
                <w:rFonts w:ascii="Times New Roman" w:eastAsia="Arial Unicode MS" w:hAnsi="Times New Roman" w:cs="Times New Roman"/>
                <w:color w:val="000000"/>
                <w:sz w:val="24"/>
                <w:szCs w:val="24"/>
                <w:shd w:val="clear" w:color="auto" w:fill="FFFFFF"/>
                <w:lang w:eastAsia="bg-BG"/>
              </w:rPr>
              <w:t>крийми</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60/84</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66 667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p>
        </w:tc>
      </w:tr>
      <w:tr w:rsidR="00576438" w:rsidTr="00576438">
        <w:trPr>
          <w:trHeight w:hRule="exact" w:val="562"/>
        </w:trPr>
        <w:tc>
          <w:tcPr>
            <w:tcW w:w="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11</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76438" w:rsidRDefault="00576438" w:rsidP="00576438">
            <w:pPr>
              <w:widowControl w:val="0"/>
              <w:spacing w:after="0" w:line="274"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 xml:space="preserve">Обемна 80 гр./2,0/76% </w:t>
            </w:r>
            <w:proofErr w:type="spellStart"/>
            <w:r>
              <w:rPr>
                <w:rFonts w:ascii="Times New Roman" w:eastAsia="Arial Unicode MS" w:hAnsi="Times New Roman" w:cs="Times New Roman"/>
                <w:color w:val="000000"/>
                <w:sz w:val="24"/>
                <w:szCs w:val="24"/>
                <w:shd w:val="clear" w:color="auto" w:fill="FFFFFF"/>
                <w:lang w:eastAsia="bg-BG"/>
              </w:rPr>
              <w:t>крийми</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60/90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100 000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p>
        </w:tc>
      </w:tr>
      <w:tr w:rsidR="00576438" w:rsidTr="00576438">
        <w:trPr>
          <w:trHeight w:hRule="exact" w:val="562"/>
        </w:trPr>
        <w:tc>
          <w:tcPr>
            <w:tcW w:w="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12</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76438" w:rsidRDefault="00576438" w:rsidP="00576438">
            <w:pPr>
              <w:widowControl w:val="0"/>
              <w:spacing w:after="0" w:line="274"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 xml:space="preserve">Обемна 80 гр./2,0/76% </w:t>
            </w:r>
            <w:proofErr w:type="spellStart"/>
            <w:r>
              <w:rPr>
                <w:rFonts w:ascii="Times New Roman" w:eastAsia="Arial Unicode MS" w:hAnsi="Times New Roman" w:cs="Times New Roman"/>
                <w:color w:val="000000"/>
                <w:sz w:val="24"/>
                <w:szCs w:val="24"/>
                <w:shd w:val="clear" w:color="auto" w:fill="FFFFFF"/>
                <w:lang w:eastAsia="bg-BG"/>
              </w:rPr>
              <w:t>крийми</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70/100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200 000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p>
        </w:tc>
      </w:tr>
    </w:tbl>
    <w:p w:rsidR="00576438" w:rsidRPr="00576438" w:rsidRDefault="00576438" w:rsidP="00576438">
      <w:pPr>
        <w:widowControl w:val="0"/>
        <w:autoSpaceDE w:val="0"/>
        <w:autoSpaceDN w:val="0"/>
        <w:adjustRightInd w:val="0"/>
        <w:spacing w:after="120" w:line="240" w:lineRule="auto"/>
        <w:ind w:firstLine="705"/>
        <w:jc w:val="both"/>
        <w:outlineLvl w:val="0"/>
        <w:rPr>
          <w:rFonts w:ascii="Times New Roman" w:eastAsia="MS ??" w:hAnsi="Times New Roman" w:cs="Times New Roman"/>
          <w:sz w:val="24"/>
          <w:szCs w:val="24"/>
        </w:rPr>
      </w:pPr>
    </w:p>
    <w:p w:rsidR="00576438" w:rsidRPr="00576438" w:rsidRDefault="00576438" w:rsidP="00576438">
      <w:pPr>
        <w:spacing w:after="120" w:line="240" w:lineRule="auto"/>
        <w:ind w:firstLine="705"/>
        <w:jc w:val="both"/>
        <w:rPr>
          <w:rFonts w:ascii="Times New Roman" w:eastAsia="Batang" w:hAnsi="Times New Roman" w:cs="Times New Roman"/>
          <w:b/>
          <w:sz w:val="24"/>
          <w:szCs w:val="24"/>
        </w:rPr>
      </w:pPr>
      <w:r w:rsidRPr="00576438">
        <w:rPr>
          <w:rFonts w:ascii="Times New Roman" w:eastAsia="Batang" w:hAnsi="Times New Roman" w:cs="Times New Roman"/>
          <w:b/>
          <w:sz w:val="24"/>
          <w:szCs w:val="24"/>
        </w:rPr>
        <w:t>Предлаганата от нас  обща цена за изпълнение на обществената поръчка е в размер на …………… (словом: ……………………..) лв. без ДДС или общо …………… (словом: ……………………..) лв. с ДДС</w:t>
      </w:r>
    </w:p>
    <w:p w:rsidR="00576438" w:rsidRPr="00576438" w:rsidRDefault="00576438" w:rsidP="00576438">
      <w:pPr>
        <w:spacing w:after="0" w:line="240" w:lineRule="auto"/>
        <w:jc w:val="both"/>
        <w:rPr>
          <w:rFonts w:ascii="Times New Roman" w:hAnsi="Times New Roman" w:cs="Times New Roman"/>
          <w:i/>
          <w:sz w:val="24"/>
          <w:szCs w:val="24"/>
        </w:rPr>
      </w:pPr>
    </w:p>
    <w:p w:rsidR="00576438" w:rsidRPr="00576438" w:rsidRDefault="00576438" w:rsidP="00576438">
      <w:pPr>
        <w:tabs>
          <w:tab w:val="left" w:pos="0"/>
          <w:tab w:val="center" w:pos="4536"/>
          <w:tab w:val="right" w:pos="9072"/>
        </w:tabs>
        <w:spacing w:after="0" w:line="240" w:lineRule="auto"/>
        <w:ind w:firstLine="426"/>
        <w:contextualSpacing/>
        <w:jc w:val="both"/>
        <w:rPr>
          <w:rFonts w:ascii="Times New Roman" w:eastAsia="Batang" w:hAnsi="Times New Roman" w:cs="Times New Roman"/>
          <w:sz w:val="24"/>
          <w:szCs w:val="24"/>
          <w:lang w:eastAsia="ar-SA"/>
        </w:rPr>
      </w:pPr>
      <w:r w:rsidRPr="00576438">
        <w:rPr>
          <w:rFonts w:ascii="Times New Roman" w:eastAsia="Batang" w:hAnsi="Times New Roman" w:cs="Times New Roman"/>
          <w:sz w:val="24"/>
          <w:szCs w:val="24"/>
          <w:lang w:eastAsia="ar-SA"/>
        </w:rPr>
        <w:tab/>
        <w:t xml:space="preserve">Декларираме, че предложените цени са определени при пълно съответствие с условията от документацията по процедурата и </w:t>
      </w:r>
      <w:r w:rsidRPr="00576438">
        <w:rPr>
          <w:rFonts w:ascii="Times New Roman" w:eastAsia="Batang" w:hAnsi="Times New Roman" w:cs="Times New Roman"/>
          <w:sz w:val="24"/>
          <w:szCs w:val="24"/>
        </w:rPr>
        <w:t xml:space="preserve">включват всички разходи за реализиране на поръчката и изпълнение франко </w:t>
      </w:r>
      <w:r w:rsidRPr="00576438">
        <w:rPr>
          <w:rFonts w:ascii="Times New Roman" w:eastAsia="Batang" w:hAnsi="Times New Roman" w:cs="Times New Roman"/>
          <w:sz w:val="24"/>
          <w:szCs w:val="24"/>
          <w:lang w:eastAsia="ar-SA"/>
        </w:rPr>
        <w:t xml:space="preserve">сградата на </w:t>
      </w:r>
      <w:r w:rsidRPr="00576438">
        <w:rPr>
          <w:rFonts w:ascii="Times New Roman" w:eastAsia="Calibri" w:hAnsi="Times New Roman" w:cs="Times New Roman"/>
          <w:sz w:val="24"/>
          <w:szCs w:val="24"/>
        </w:rPr>
        <w:t>Университетско издателство „Св. Климент Охридски“</w:t>
      </w:r>
      <w:r w:rsidRPr="00576438">
        <w:rPr>
          <w:rFonts w:ascii="Times New Roman" w:eastAsia="Calibri" w:hAnsi="Times New Roman" w:cs="Times New Roman"/>
          <w:sz w:val="24"/>
          <w:szCs w:val="24"/>
          <w:lang w:val="en-US"/>
        </w:rPr>
        <w:t xml:space="preserve"> </w:t>
      </w:r>
      <w:r w:rsidRPr="00576438">
        <w:rPr>
          <w:rFonts w:ascii="Times New Roman" w:eastAsia="Calibri" w:hAnsi="Times New Roman" w:cs="Times New Roman"/>
          <w:sz w:val="24"/>
          <w:szCs w:val="24"/>
        </w:rPr>
        <w:t xml:space="preserve">при </w:t>
      </w:r>
      <w:r w:rsidRPr="00576438">
        <w:rPr>
          <w:rFonts w:ascii="Times New Roman" w:eastAsia="Batang" w:hAnsi="Times New Roman" w:cs="Times New Roman"/>
          <w:sz w:val="24"/>
          <w:szCs w:val="24"/>
          <w:lang w:eastAsia="ar-SA"/>
        </w:rPr>
        <w:t xml:space="preserve">СУ „Св. Климент Охридски“, </w:t>
      </w:r>
      <w:r w:rsidRPr="00576438">
        <w:rPr>
          <w:rFonts w:ascii="Times New Roman" w:eastAsia="Batang" w:hAnsi="Times New Roman" w:cs="Times New Roman"/>
          <w:sz w:val="24"/>
          <w:szCs w:val="24"/>
        </w:rPr>
        <w:t xml:space="preserve">в това число разходите за персонала, който ще изпълнява поръчката, и/или членовете на ръководния състав, които ще отговарят за изпълнението (и за подизпълнителите), труд, материали и консумативи за изпълнение, опаковка, товарене, разтоварване, транспортиране и др. съпътстващи дейности като командировъчни, пощенски, демонстрационни и др. ВЪЗЛОЖИТЕЛЯТ не дължи заплащането на каквито и да е разноски, направени от Изпълнителя извън оферираната цена. </w:t>
      </w:r>
    </w:p>
    <w:p w:rsidR="00576438" w:rsidRPr="00576438" w:rsidRDefault="00576438" w:rsidP="00576438">
      <w:pPr>
        <w:shd w:val="clear" w:color="auto" w:fill="FFFFFF"/>
        <w:tabs>
          <w:tab w:val="left" w:pos="34"/>
          <w:tab w:val="left" w:pos="993"/>
        </w:tabs>
        <w:spacing w:after="0"/>
        <w:ind w:firstLine="426"/>
        <w:jc w:val="both"/>
        <w:rPr>
          <w:rFonts w:ascii="Times New Roman" w:hAnsi="Times New Roman"/>
          <w:sz w:val="24"/>
          <w:szCs w:val="24"/>
          <w:lang w:eastAsia="bg-BG"/>
        </w:rPr>
      </w:pPr>
      <w:r w:rsidRPr="00576438">
        <w:rPr>
          <w:rFonts w:ascii="Times New Roman" w:hAnsi="Times New Roman"/>
          <w:sz w:val="24"/>
          <w:szCs w:val="24"/>
          <w:lang w:eastAsia="bg-BG"/>
        </w:rPr>
        <w:t>Декларираме, че сме съгласни в случай на констатирани от членовете на комисията технически и/или аритметични грешки в ценовото ни предложение същите да се отстраняват от комисията, при спазване на следните правила:</w:t>
      </w:r>
    </w:p>
    <w:p w:rsidR="00576438" w:rsidRPr="00576438" w:rsidRDefault="00576438" w:rsidP="00576438">
      <w:pPr>
        <w:shd w:val="clear" w:color="auto" w:fill="FFFFFF"/>
        <w:tabs>
          <w:tab w:val="left" w:pos="34"/>
          <w:tab w:val="left" w:pos="993"/>
        </w:tabs>
        <w:spacing w:after="0"/>
        <w:jc w:val="both"/>
        <w:rPr>
          <w:rFonts w:ascii="Times New Roman" w:hAnsi="Times New Roman"/>
          <w:sz w:val="24"/>
          <w:szCs w:val="24"/>
          <w:lang w:eastAsia="bg-BG"/>
        </w:rPr>
      </w:pPr>
      <w:r w:rsidRPr="00576438">
        <w:rPr>
          <w:rFonts w:ascii="Times New Roman" w:hAnsi="Times New Roman"/>
          <w:sz w:val="24"/>
          <w:szCs w:val="24"/>
          <w:lang w:eastAsia="bg-BG"/>
        </w:rPr>
        <w:t>а)</w:t>
      </w:r>
      <w:r w:rsidRPr="00576438">
        <w:rPr>
          <w:rFonts w:ascii="Times New Roman" w:hAnsi="Times New Roman"/>
          <w:sz w:val="24"/>
          <w:szCs w:val="24"/>
          <w:lang w:eastAsia="bg-BG"/>
        </w:rPr>
        <w:tab/>
        <w:t>при различия между сумите, посочени с цифри и с думи, за вярно ще се приема словесното изражение на сумата;</w:t>
      </w:r>
    </w:p>
    <w:p w:rsidR="00576438" w:rsidRPr="00576438" w:rsidRDefault="00576438" w:rsidP="00576438">
      <w:pPr>
        <w:shd w:val="clear" w:color="auto" w:fill="FFFFFF"/>
        <w:tabs>
          <w:tab w:val="left" w:pos="34"/>
          <w:tab w:val="left" w:pos="993"/>
        </w:tabs>
        <w:spacing w:after="0"/>
        <w:jc w:val="both"/>
        <w:rPr>
          <w:rFonts w:ascii="Times New Roman" w:hAnsi="Times New Roman"/>
          <w:sz w:val="24"/>
          <w:szCs w:val="24"/>
          <w:lang w:eastAsia="bg-BG"/>
        </w:rPr>
      </w:pPr>
      <w:r w:rsidRPr="00576438">
        <w:rPr>
          <w:rFonts w:ascii="Times New Roman" w:hAnsi="Times New Roman"/>
          <w:sz w:val="24"/>
          <w:szCs w:val="24"/>
          <w:lang w:eastAsia="bg-BG"/>
        </w:rPr>
        <w:t>б)</w:t>
      </w:r>
      <w:r w:rsidRPr="00576438">
        <w:rPr>
          <w:rFonts w:ascii="Times New Roman" w:hAnsi="Times New Roman"/>
          <w:sz w:val="24"/>
          <w:szCs w:val="24"/>
          <w:lang w:eastAsia="bg-BG"/>
        </w:rPr>
        <w:tab/>
        <w:t>при техническа и/или аритметична грешка в общата цена, за валидни ще се приемат единичните цени, въз основа на които комисията ще изчисли вярната обща цена;</w:t>
      </w:r>
    </w:p>
    <w:p w:rsidR="00576438" w:rsidRPr="00576438" w:rsidRDefault="00576438" w:rsidP="00576438">
      <w:pPr>
        <w:shd w:val="clear" w:color="auto" w:fill="FFFFFF"/>
        <w:tabs>
          <w:tab w:val="left" w:pos="34"/>
          <w:tab w:val="left" w:pos="993"/>
        </w:tabs>
        <w:spacing w:after="0"/>
        <w:jc w:val="both"/>
        <w:rPr>
          <w:rFonts w:ascii="Times New Roman" w:hAnsi="Times New Roman"/>
          <w:sz w:val="24"/>
          <w:szCs w:val="24"/>
          <w:lang w:eastAsia="bg-BG"/>
        </w:rPr>
      </w:pPr>
      <w:r w:rsidRPr="00576438">
        <w:rPr>
          <w:rFonts w:ascii="Times New Roman" w:hAnsi="Times New Roman"/>
          <w:sz w:val="24"/>
          <w:szCs w:val="24"/>
          <w:lang w:eastAsia="bg-BG"/>
        </w:rPr>
        <w:t>в)</w:t>
      </w:r>
      <w:r w:rsidRPr="00576438">
        <w:rPr>
          <w:rFonts w:ascii="Times New Roman" w:hAnsi="Times New Roman"/>
          <w:sz w:val="24"/>
          <w:szCs w:val="24"/>
          <w:lang w:eastAsia="bg-BG"/>
        </w:rPr>
        <w:tab/>
        <w:t>при разлика между хартиения и електронния екземпляр (когато се изисква такъв), ще се приема за валиден подписаният и подпечатан хартиен екземпляр</w:t>
      </w:r>
    </w:p>
    <w:p w:rsidR="00576438" w:rsidRPr="00576438" w:rsidRDefault="00576438" w:rsidP="00576438">
      <w:pPr>
        <w:spacing w:after="120" w:line="240" w:lineRule="auto"/>
        <w:jc w:val="both"/>
        <w:rPr>
          <w:rFonts w:ascii="Times New Roman" w:eastAsia="Batang" w:hAnsi="Times New Roman" w:cs="Times New Roman"/>
          <w:sz w:val="24"/>
          <w:szCs w:val="24"/>
          <w:lang w:eastAsia="ar-SA"/>
        </w:rPr>
      </w:pPr>
    </w:p>
    <w:p w:rsidR="00576438" w:rsidRPr="00576438" w:rsidRDefault="00576438" w:rsidP="00576438">
      <w:pPr>
        <w:spacing w:after="120" w:line="240" w:lineRule="auto"/>
        <w:jc w:val="both"/>
        <w:rPr>
          <w:rFonts w:ascii="Times New Roman" w:eastAsia="Batang" w:hAnsi="Times New Roman" w:cs="Times New Roman"/>
          <w:sz w:val="24"/>
          <w:szCs w:val="24"/>
          <w:lang w:eastAsia="ar-SA"/>
        </w:rPr>
      </w:pPr>
      <w:r w:rsidRPr="00576438">
        <w:rPr>
          <w:rFonts w:ascii="Times New Roman" w:eastAsia="Batang" w:hAnsi="Times New Roman" w:cs="Times New Roman"/>
          <w:sz w:val="24"/>
          <w:szCs w:val="24"/>
          <w:lang w:eastAsia="ar-SA"/>
        </w:rPr>
        <w:t>До сключването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576438" w:rsidRPr="00576438" w:rsidRDefault="00576438" w:rsidP="00576438">
      <w:pPr>
        <w:suppressAutoHyphens/>
        <w:spacing w:after="120" w:line="240" w:lineRule="auto"/>
        <w:jc w:val="both"/>
        <w:rPr>
          <w:rFonts w:ascii="Times New Roman" w:eastAsia="Batang" w:hAnsi="Times New Roman" w:cs="Times New Roman"/>
          <w:sz w:val="24"/>
          <w:szCs w:val="24"/>
        </w:rPr>
      </w:pPr>
    </w:p>
    <w:p w:rsidR="00576438" w:rsidRPr="00576438" w:rsidRDefault="00576438" w:rsidP="00576438">
      <w:pPr>
        <w:spacing w:after="200" w:line="360" w:lineRule="auto"/>
        <w:ind w:firstLine="540"/>
        <w:jc w:val="both"/>
        <w:rPr>
          <w:rFonts w:ascii="Times New Roman" w:hAnsi="Times New Roman" w:cs="Times New Roman"/>
          <w:sz w:val="24"/>
          <w:szCs w:val="24"/>
        </w:rPr>
      </w:pPr>
      <w:r w:rsidRPr="00576438">
        <w:rPr>
          <w:rFonts w:ascii="Times New Roman" w:hAnsi="Times New Roman" w:cs="Times New Roman"/>
          <w:sz w:val="24"/>
          <w:szCs w:val="24"/>
        </w:rPr>
        <w:t>Правно обвързващ подпис /и печат/:</w:t>
      </w:r>
    </w:p>
    <w:p w:rsidR="00576438" w:rsidRPr="00576438" w:rsidRDefault="00576438" w:rsidP="00576438">
      <w:pPr>
        <w:spacing w:after="200" w:line="360" w:lineRule="auto"/>
        <w:ind w:firstLine="539"/>
        <w:jc w:val="both"/>
        <w:rPr>
          <w:rFonts w:ascii="Times New Roman" w:hAnsi="Times New Roman" w:cs="Times New Roman"/>
          <w:sz w:val="24"/>
          <w:szCs w:val="24"/>
        </w:rPr>
      </w:pPr>
      <w:r w:rsidRPr="00576438">
        <w:rPr>
          <w:rFonts w:ascii="Times New Roman" w:hAnsi="Times New Roman" w:cs="Times New Roman"/>
          <w:sz w:val="24"/>
          <w:szCs w:val="24"/>
        </w:rPr>
        <w:t>Дата</w:t>
      </w:r>
      <w:r w:rsidRPr="00576438">
        <w:rPr>
          <w:rFonts w:ascii="Times New Roman" w:hAnsi="Times New Roman" w:cs="Times New Roman"/>
          <w:sz w:val="24"/>
          <w:szCs w:val="24"/>
        </w:rPr>
        <w:tab/>
      </w:r>
      <w:r w:rsidRPr="00576438">
        <w:rPr>
          <w:rFonts w:ascii="Times New Roman" w:hAnsi="Times New Roman" w:cs="Times New Roman"/>
          <w:sz w:val="24"/>
          <w:szCs w:val="24"/>
        </w:rPr>
        <w:tab/>
      </w:r>
      <w:r w:rsidRPr="00576438">
        <w:rPr>
          <w:rFonts w:ascii="Times New Roman" w:hAnsi="Times New Roman" w:cs="Times New Roman"/>
          <w:sz w:val="24"/>
          <w:szCs w:val="24"/>
        </w:rPr>
        <w:tab/>
      </w:r>
      <w:r w:rsidRPr="00576438">
        <w:rPr>
          <w:rFonts w:ascii="Times New Roman" w:hAnsi="Times New Roman" w:cs="Times New Roman"/>
          <w:sz w:val="24"/>
          <w:szCs w:val="24"/>
        </w:rPr>
        <w:tab/>
        <w:t xml:space="preserve">            ________/_________/________</w:t>
      </w:r>
    </w:p>
    <w:p w:rsidR="00576438" w:rsidRPr="00576438" w:rsidRDefault="00576438" w:rsidP="00576438">
      <w:pPr>
        <w:spacing w:after="200" w:line="360" w:lineRule="auto"/>
        <w:ind w:firstLine="539"/>
        <w:jc w:val="both"/>
        <w:rPr>
          <w:rFonts w:ascii="Times New Roman" w:hAnsi="Times New Roman" w:cs="Times New Roman"/>
          <w:sz w:val="24"/>
          <w:szCs w:val="24"/>
        </w:rPr>
      </w:pPr>
      <w:r w:rsidRPr="00576438">
        <w:rPr>
          <w:rFonts w:ascii="Times New Roman" w:hAnsi="Times New Roman" w:cs="Times New Roman"/>
          <w:sz w:val="24"/>
          <w:szCs w:val="24"/>
        </w:rPr>
        <w:t>Име и фамилия</w:t>
      </w:r>
      <w:r w:rsidRPr="00576438">
        <w:rPr>
          <w:rFonts w:ascii="Times New Roman" w:hAnsi="Times New Roman" w:cs="Times New Roman"/>
          <w:sz w:val="24"/>
          <w:szCs w:val="24"/>
        </w:rPr>
        <w:tab/>
      </w:r>
      <w:r w:rsidRPr="00576438">
        <w:rPr>
          <w:rFonts w:ascii="Times New Roman" w:hAnsi="Times New Roman" w:cs="Times New Roman"/>
          <w:sz w:val="24"/>
          <w:szCs w:val="24"/>
        </w:rPr>
        <w:tab/>
      </w:r>
      <w:r w:rsidRPr="00576438">
        <w:rPr>
          <w:rFonts w:ascii="Times New Roman" w:hAnsi="Times New Roman" w:cs="Times New Roman"/>
          <w:sz w:val="24"/>
          <w:szCs w:val="24"/>
        </w:rPr>
        <w:tab/>
      </w:r>
      <w:r w:rsidRPr="00576438">
        <w:rPr>
          <w:rFonts w:ascii="Times New Roman" w:hAnsi="Times New Roman" w:cs="Times New Roman"/>
          <w:sz w:val="24"/>
          <w:szCs w:val="24"/>
        </w:rPr>
        <w:tab/>
        <w:t>__________________________</w:t>
      </w:r>
    </w:p>
    <w:p w:rsidR="00576438" w:rsidRPr="00576438" w:rsidRDefault="00576438" w:rsidP="00576438">
      <w:pPr>
        <w:spacing w:after="200" w:line="360" w:lineRule="auto"/>
        <w:ind w:firstLine="539"/>
        <w:jc w:val="both"/>
        <w:rPr>
          <w:rFonts w:ascii="Times New Roman" w:hAnsi="Times New Roman" w:cs="Times New Roman"/>
          <w:sz w:val="24"/>
          <w:szCs w:val="24"/>
        </w:rPr>
      </w:pPr>
      <w:r w:rsidRPr="00576438">
        <w:rPr>
          <w:rFonts w:ascii="Times New Roman" w:hAnsi="Times New Roman" w:cs="Times New Roman"/>
          <w:sz w:val="24"/>
          <w:szCs w:val="24"/>
        </w:rPr>
        <w:lastRenderedPageBreak/>
        <w:t>Подпис на упълномощеното лице    __________________________</w:t>
      </w:r>
    </w:p>
    <w:p w:rsidR="00576438" w:rsidRPr="00576438" w:rsidRDefault="00576438" w:rsidP="00576438">
      <w:pPr>
        <w:spacing w:after="200" w:line="360" w:lineRule="auto"/>
        <w:ind w:firstLine="539"/>
        <w:jc w:val="both"/>
        <w:rPr>
          <w:rFonts w:ascii="Times New Roman" w:hAnsi="Times New Roman" w:cs="Times New Roman"/>
          <w:sz w:val="24"/>
          <w:szCs w:val="24"/>
        </w:rPr>
      </w:pPr>
      <w:r w:rsidRPr="00576438">
        <w:rPr>
          <w:rFonts w:ascii="Times New Roman" w:hAnsi="Times New Roman" w:cs="Times New Roman"/>
          <w:sz w:val="24"/>
          <w:szCs w:val="24"/>
        </w:rPr>
        <w:t>Длъжност</w:t>
      </w:r>
      <w:r w:rsidRPr="00576438">
        <w:rPr>
          <w:rFonts w:ascii="Times New Roman" w:hAnsi="Times New Roman" w:cs="Times New Roman"/>
          <w:sz w:val="24"/>
          <w:szCs w:val="24"/>
        </w:rPr>
        <w:tab/>
      </w:r>
      <w:r w:rsidRPr="00576438">
        <w:rPr>
          <w:rFonts w:ascii="Times New Roman" w:hAnsi="Times New Roman" w:cs="Times New Roman"/>
          <w:sz w:val="24"/>
          <w:szCs w:val="24"/>
        </w:rPr>
        <w:tab/>
      </w:r>
      <w:r w:rsidRPr="00576438">
        <w:rPr>
          <w:rFonts w:ascii="Times New Roman" w:hAnsi="Times New Roman" w:cs="Times New Roman"/>
          <w:sz w:val="24"/>
          <w:szCs w:val="24"/>
        </w:rPr>
        <w:tab/>
      </w:r>
      <w:r w:rsidRPr="00576438">
        <w:rPr>
          <w:rFonts w:ascii="Times New Roman" w:hAnsi="Times New Roman" w:cs="Times New Roman"/>
          <w:sz w:val="24"/>
          <w:szCs w:val="24"/>
        </w:rPr>
        <w:tab/>
        <w:t>__________________________</w:t>
      </w:r>
    </w:p>
    <w:p w:rsidR="00576438" w:rsidRPr="00576438" w:rsidRDefault="00576438" w:rsidP="00576438">
      <w:pPr>
        <w:spacing w:after="200" w:line="360" w:lineRule="auto"/>
        <w:ind w:firstLine="539"/>
        <w:jc w:val="both"/>
        <w:rPr>
          <w:rFonts w:ascii="Times New Roman" w:hAnsi="Times New Roman" w:cs="Times New Roman"/>
          <w:sz w:val="24"/>
          <w:szCs w:val="24"/>
        </w:rPr>
      </w:pPr>
      <w:r w:rsidRPr="00576438">
        <w:rPr>
          <w:rFonts w:ascii="Times New Roman" w:hAnsi="Times New Roman" w:cs="Times New Roman"/>
          <w:sz w:val="24"/>
          <w:szCs w:val="24"/>
        </w:rPr>
        <w:t>Наименование на участника</w:t>
      </w:r>
      <w:r w:rsidRPr="00576438">
        <w:rPr>
          <w:rFonts w:ascii="Times New Roman" w:hAnsi="Times New Roman" w:cs="Times New Roman"/>
          <w:sz w:val="24"/>
          <w:szCs w:val="24"/>
        </w:rPr>
        <w:tab/>
      </w:r>
      <w:r w:rsidRPr="00576438">
        <w:rPr>
          <w:rFonts w:ascii="Times New Roman" w:hAnsi="Times New Roman" w:cs="Times New Roman"/>
          <w:sz w:val="24"/>
          <w:szCs w:val="24"/>
        </w:rPr>
        <w:tab/>
        <w:t>_________________________</w:t>
      </w:r>
    </w:p>
    <w:p w:rsidR="00576438" w:rsidRPr="00576438" w:rsidRDefault="00576438" w:rsidP="00576438">
      <w:pPr>
        <w:suppressAutoHyphens/>
        <w:spacing w:after="120" w:line="240" w:lineRule="auto"/>
        <w:jc w:val="both"/>
        <w:rPr>
          <w:rFonts w:ascii="Times New Roman" w:eastAsia="Batang" w:hAnsi="Times New Roman" w:cs="Times New Roman"/>
          <w:sz w:val="24"/>
          <w:szCs w:val="24"/>
          <w:lang w:eastAsia="ar-SA"/>
        </w:rPr>
      </w:pPr>
      <w:r w:rsidRPr="00576438">
        <w:rPr>
          <w:rFonts w:ascii="Times New Roman" w:hAnsi="Times New Roman" w:cs="Times New Roman"/>
          <w:sz w:val="24"/>
          <w:szCs w:val="24"/>
        </w:rPr>
        <w:t xml:space="preserve">                                                                       Дата: _________________ г.</w:t>
      </w:r>
    </w:p>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576438" w:rsidRDefault="00576438">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576438" w:rsidRPr="00576438" w:rsidRDefault="00576438" w:rsidP="00576438">
      <w:pPr>
        <w:spacing w:after="120" w:line="240" w:lineRule="auto"/>
        <w:ind w:left="4956"/>
        <w:jc w:val="right"/>
        <w:rPr>
          <w:rFonts w:ascii="Times New Roman" w:eastAsia="Calibri" w:hAnsi="Times New Roman" w:cs="Times New Roman"/>
          <w:b/>
          <w:sz w:val="24"/>
          <w:szCs w:val="24"/>
        </w:rPr>
      </w:pPr>
      <w:r w:rsidRPr="00576438">
        <w:rPr>
          <w:rFonts w:ascii="Times New Roman" w:eastAsia="Calibri" w:hAnsi="Times New Roman" w:cs="Times New Roman"/>
          <w:b/>
          <w:sz w:val="24"/>
          <w:szCs w:val="24"/>
        </w:rPr>
        <w:lastRenderedPageBreak/>
        <w:t>Образец №  4-3</w:t>
      </w:r>
    </w:p>
    <w:p w:rsidR="00576438" w:rsidRPr="00576438" w:rsidRDefault="00576438" w:rsidP="00576438">
      <w:pPr>
        <w:spacing w:after="120" w:line="240" w:lineRule="auto"/>
        <w:jc w:val="both"/>
        <w:rPr>
          <w:rFonts w:ascii="Times New Roman" w:eastAsia="Batang" w:hAnsi="Times New Roman" w:cs="Times New Roman"/>
          <w:b/>
          <w:bCs/>
          <w:caps/>
          <w:sz w:val="24"/>
          <w:szCs w:val="24"/>
        </w:rPr>
      </w:pPr>
      <w:r w:rsidRPr="00576438">
        <w:rPr>
          <w:rFonts w:ascii="Times New Roman" w:eastAsia="Batang" w:hAnsi="Times New Roman" w:cs="Times New Roman"/>
          <w:b/>
          <w:bCs/>
          <w:caps/>
          <w:sz w:val="24"/>
          <w:szCs w:val="24"/>
        </w:rPr>
        <w:t xml:space="preserve">ДО </w:t>
      </w:r>
    </w:p>
    <w:p w:rsidR="00576438" w:rsidRPr="00576438" w:rsidRDefault="00576438" w:rsidP="00576438">
      <w:pPr>
        <w:spacing w:after="120" w:line="240" w:lineRule="auto"/>
        <w:jc w:val="both"/>
        <w:rPr>
          <w:rFonts w:ascii="Times New Roman" w:eastAsia="Batang" w:hAnsi="Times New Roman" w:cs="Times New Roman"/>
          <w:b/>
          <w:bCs/>
          <w:caps/>
          <w:sz w:val="16"/>
          <w:szCs w:val="16"/>
        </w:rPr>
      </w:pPr>
      <w:r w:rsidRPr="00576438">
        <w:rPr>
          <w:rFonts w:ascii="Times New Roman" w:eastAsia="Batang" w:hAnsi="Times New Roman" w:cs="Times New Roman"/>
          <w:b/>
          <w:sz w:val="24"/>
          <w:szCs w:val="24"/>
        </w:rPr>
        <w:t>РЕКТОРА НА СУ „СВ. КЛИМЕНТ ОХРИДСКИ“</w:t>
      </w:r>
    </w:p>
    <w:p w:rsidR="00576438" w:rsidRPr="00576438" w:rsidRDefault="00576438" w:rsidP="00576438">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576438" w:rsidRPr="00576438" w:rsidRDefault="00576438" w:rsidP="00576438">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576438" w:rsidRPr="00576438" w:rsidRDefault="00576438" w:rsidP="00576438">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r w:rsidRPr="00576438">
        <w:rPr>
          <w:rFonts w:ascii="Times New Roman" w:eastAsia="MS ??" w:hAnsi="Times New Roman" w:cs="Times New Roman"/>
          <w:b/>
          <w:bCs/>
          <w:color w:val="000000"/>
          <w:sz w:val="24"/>
          <w:szCs w:val="24"/>
          <w:lang w:eastAsia="bg-BG"/>
        </w:rPr>
        <w:t>ЦЕНОВО ПРЕДЛОЖЕНИЕ</w:t>
      </w:r>
      <w:r w:rsidRPr="00576438">
        <w:rPr>
          <w:rFonts w:ascii="Times New Roman" w:eastAsia="MS ??" w:hAnsi="Times New Roman" w:cs="Times New Roman"/>
          <w:b/>
          <w:bCs/>
          <w:color w:val="000000"/>
          <w:sz w:val="24"/>
          <w:szCs w:val="24"/>
          <w:vertAlign w:val="superscript"/>
          <w:lang w:eastAsia="bg-BG"/>
        </w:rPr>
        <w:footnoteReference w:id="16"/>
      </w:r>
    </w:p>
    <w:p w:rsidR="00576438" w:rsidRPr="00576438" w:rsidRDefault="00576438" w:rsidP="00576438">
      <w:pPr>
        <w:widowControl w:val="0"/>
        <w:autoSpaceDE w:val="0"/>
        <w:autoSpaceDN w:val="0"/>
        <w:adjustRightInd w:val="0"/>
        <w:spacing w:after="120" w:line="240" w:lineRule="auto"/>
        <w:outlineLvl w:val="0"/>
        <w:rPr>
          <w:rFonts w:ascii="Times New Roman" w:eastAsia="MS ??" w:hAnsi="Times New Roman" w:cs="Times New Roman"/>
          <w:b/>
          <w:bCs/>
          <w:color w:val="000000"/>
          <w:sz w:val="24"/>
          <w:szCs w:val="24"/>
          <w:lang w:eastAsia="bg-BG"/>
        </w:rPr>
      </w:pPr>
    </w:p>
    <w:p w:rsidR="00576438" w:rsidRPr="00576438" w:rsidRDefault="00576438" w:rsidP="00576438">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576438" w:rsidRPr="00576438" w:rsidRDefault="00576438" w:rsidP="00576438">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576438">
        <w:rPr>
          <w:rFonts w:ascii="Times New Roman" w:eastAsia="MS ??" w:hAnsi="Times New Roman" w:cs="Times New Roman"/>
          <w:sz w:val="24"/>
          <w:szCs w:val="24"/>
          <w:lang w:eastAsia="bg-BG"/>
        </w:rPr>
        <w:t>от .......................................................................................................................</w:t>
      </w:r>
    </w:p>
    <w:p w:rsidR="00576438" w:rsidRPr="00576438" w:rsidRDefault="00576438" w:rsidP="00576438">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576438">
        <w:rPr>
          <w:rFonts w:ascii="Times New Roman" w:eastAsia="MS ??" w:hAnsi="Times New Roman" w:cs="Times New Roman"/>
          <w:sz w:val="24"/>
          <w:szCs w:val="24"/>
          <w:lang w:eastAsia="bg-BG"/>
        </w:rPr>
        <w:t>(идентификационни данни/паспорт).......................................................в качеството ми на .............</w:t>
      </w:r>
    </w:p>
    <w:p w:rsidR="00576438" w:rsidRPr="00576438" w:rsidRDefault="00576438" w:rsidP="00576438">
      <w:pPr>
        <w:spacing w:after="0" w:line="240" w:lineRule="auto"/>
        <w:jc w:val="both"/>
        <w:rPr>
          <w:rFonts w:ascii="Times New Roman" w:eastAsia="MS ??" w:hAnsi="Times New Roman" w:cs="Times New Roman"/>
          <w:b/>
          <w:sz w:val="24"/>
          <w:szCs w:val="24"/>
          <w:lang w:eastAsia="bg-BG"/>
        </w:rPr>
      </w:pPr>
      <w:r w:rsidRPr="00576438">
        <w:rPr>
          <w:rFonts w:ascii="Times New Roman" w:eastAsia="MS ??" w:hAnsi="Times New Roman" w:cs="Times New Roman"/>
          <w:sz w:val="24"/>
          <w:szCs w:val="24"/>
          <w:lang w:eastAsia="bg-BG"/>
        </w:rPr>
        <w:t>(</w:t>
      </w:r>
      <w:r w:rsidRPr="00576438">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576438">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576438">
        <w:rPr>
          <w:rFonts w:ascii="Times New Roman" w:eastAsia="MS ??" w:hAnsi="Times New Roman" w:cs="Times New Roman"/>
          <w:color w:val="000000"/>
          <w:sz w:val="24"/>
          <w:szCs w:val="24"/>
          <w:lang w:eastAsia="bg-BG"/>
        </w:rPr>
        <w:t>бществена поръчка с предмет:</w:t>
      </w:r>
      <w:r w:rsidRPr="00576438">
        <w:rPr>
          <w:rFonts w:ascii="Times New Roman" w:eastAsia="Calibri" w:hAnsi="Times New Roman" w:cs="Times New Roman"/>
          <w:b/>
          <w:sz w:val="24"/>
          <w:szCs w:val="24"/>
        </w:rPr>
        <w:t xml:space="preserve"> </w:t>
      </w:r>
      <w:r w:rsidRPr="00576438">
        <w:rPr>
          <w:rFonts w:ascii="Times New Roman" w:eastAsia="Times New Roman" w:hAnsi="Times New Roman"/>
          <w:b/>
          <w:sz w:val="24"/>
          <w:szCs w:val="24"/>
          <w:lang w:eastAsia="bg-BG"/>
        </w:rPr>
        <w:t>„ПЕРИОДИЧНА ДОСТАВКА НА ПЕЧАТАРСКА ХАРТИЯ И КАРТОНИ, включваща три обособени позиции“.</w:t>
      </w:r>
    </w:p>
    <w:p w:rsidR="00576438" w:rsidRPr="00576438" w:rsidRDefault="00576438" w:rsidP="00576438">
      <w:pPr>
        <w:widowControl w:val="0"/>
        <w:autoSpaceDE w:val="0"/>
        <w:autoSpaceDN w:val="0"/>
        <w:adjustRightInd w:val="0"/>
        <w:spacing w:after="120" w:line="240" w:lineRule="auto"/>
        <w:ind w:right="142" w:firstLine="708"/>
        <w:jc w:val="both"/>
        <w:rPr>
          <w:rFonts w:ascii="Times New Roman" w:eastAsia="MS ??" w:hAnsi="Times New Roman" w:cs="Times New Roman"/>
          <w:b/>
          <w:sz w:val="24"/>
          <w:szCs w:val="24"/>
          <w:lang w:eastAsia="bg-BG"/>
        </w:rPr>
      </w:pPr>
    </w:p>
    <w:p w:rsidR="00576438" w:rsidRPr="00576438" w:rsidRDefault="00576438" w:rsidP="00576438">
      <w:pPr>
        <w:widowControl w:val="0"/>
        <w:autoSpaceDE w:val="0"/>
        <w:autoSpaceDN w:val="0"/>
        <w:adjustRightInd w:val="0"/>
        <w:spacing w:after="120" w:line="240" w:lineRule="auto"/>
        <w:ind w:right="142" w:firstLine="708"/>
        <w:jc w:val="both"/>
        <w:rPr>
          <w:rFonts w:ascii="Times New Roman" w:eastAsia="MS ??" w:hAnsi="Times New Roman" w:cs="Times New Roman"/>
          <w:b/>
          <w:sz w:val="24"/>
          <w:szCs w:val="24"/>
          <w:lang w:eastAsia="bg-BG"/>
        </w:rPr>
      </w:pPr>
    </w:p>
    <w:p w:rsidR="00576438" w:rsidRPr="00576438" w:rsidRDefault="00576438" w:rsidP="00576438">
      <w:pPr>
        <w:widowControl w:val="0"/>
        <w:autoSpaceDE w:val="0"/>
        <w:autoSpaceDN w:val="0"/>
        <w:adjustRightInd w:val="0"/>
        <w:spacing w:after="120" w:line="240" w:lineRule="auto"/>
        <w:ind w:right="142" w:firstLine="708"/>
        <w:jc w:val="both"/>
        <w:rPr>
          <w:rFonts w:ascii="Times New Roman" w:eastAsia="MS ??" w:hAnsi="Times New Roman" w:cs="Times New Roman"/>
          <w:b/>
          <w:sz w:val="24"/>
          <w:szCs w:val="24"/>
          <w:lang w:eastAsia="bg-BG"/>
        </w:rPr>
      </w:pPr>
      <w:r w:rsidRPr="00576438">
        <w:rPr>
          <w:rFonts w:ascii="Times New Roman" w:eastAsia="MS ??" w:hAnsi="Times New Roman" w:cs="Times New Roman"/>
          <w:b/>
          <w:sz w:val="24"/>
          <w:szCs w:val="24"/>
          <w:lang w:eastAsia="bg-BG"/>
        </w:rPr>
        <w:t>УВАЖАЕМИ ГОСПОДИН ГЕРДЖИКОВ,</w:t>
      </w:r>
    </w:p>
    <w:p w:rsidR="00576438" w:rsidRPr="00576438" w:rsidRDefault="00576438" w:rsidP="00576438">
      <w:pPr>
        <w:spacing w:after="200" w:line="276" w:lineRule="auto"/>
        <w:ind w:firstLine="709"/>
        <w:jc w:val="both"/>
        <w:rPr>
          <w:rFonts w:ascii="Times New Roman" w:eastAsia="Calibri" w:hAnsi="Times New Roman" w:cs="Times New Roman"/>
          <w:bCs/>
          <w:sz w:val="24"/>
          <w:szCs w:val="24"/>
        </w:rPr>
      </w:pPr>
      <w:r w:rsidRPr="00576438">
        <w:rPr>
          <w:rFonts w:ascii="Times New Roman" w:eastAsia="Calibri" w:hAnsi="Times New Roman" w:cs="Times New Roman"/>
          <w:bCs/>
          <w:sz w:val="24"/>
          <w:szCs w:val="24"/>
        </w:rPr>
        <w:t>С настоящото представяме нашето ценово предложение за изпълнение на обявената от Вас обществена поръчка</w:t>
      </w:r>
      <w:r w:rsidRPr="00576438">
        <w:rPr>
          <w:rFonts w:ascii="Times New Roman" w:eastAsia="Calibri" w:hAnsi="Times New Roman" w:cs="Times New Roman"/>
          <w:sz w:val="24"/>
          <w:szCs w:val="24"/>
        </w:rPr>
        <w:t xml:space="preserve"> </w:t>
      </w:r>
      <w:r w:rsidRPr="00576438">
        <w:rPr>
          <w:rFonts w:ascii="Times New Roman" w:eastAsia="Calibri" w:hAnsi="Times New Roman" w:cs="Times New Roman"/>
          <w:bCs/>
          <w:sz w:val="24"/>
          <w:szCs w:val="24"/>
        </w:rPr>
        <w:t>по обособена позиция № …………..</w:t>
      </w:r>
      <w:r w:rsidRPr="00576438">
        <w:rPr>
          <w:rFonts w:ascii="Times New Roman" w:eastAsia="Calibri" w:hAnsi="Times New Roman" w:cs="Times New Roman"/>
          <w:bCs/>
          <w:sz w:val="24"/>
          <w:szCs w:val="24"/>
          <w:vertAlign w:val="superscript"/>
        </w:rPr>
        <w:footnoteReference w:id="17"/>
      </w:r>
      <w:r w:rsidRPr="00576438">
        <w:rPr>
          <w:rFonts w:ascii="Times New Roman" w:eastAsia="Calibri" w:hAnsi="Times New Roman" w:cs="Times New Roman"/>
          <w:bCs/>
          <w:sz w:val="24"/>
          <w:szCs w:val="24"/>
        </w:rPr>
        <w:t>, както следва:</w:t>
      </w:r>
    </w:p>
    <w:p w:rsidR="00576438" w:rsidRDefault="00576438" w:rsidP="00576438">
      <w:pPr>
        <w:widowControl w:val="0"/>
        <w:autoSpaceDE w:val="0"/>
        <w:autoSpaceDN w:val="0"/>
        <w:adjustRightInd w:val="0"/>
        <w:spacing w:after="120" w:line="240" w:lineRule="auto"/>
        <w:ind w:firstLine="705"/>
        <w:jc w:val="both"/>
        <w:outlineLvl w:val="0"/>
        <w:rPr>
          <w:rFonts w:ascii="Times New Roman" w:eastAsia="MS ??" w:hAnsi="Times New Roman" w:cs="Times New Roman"/>
          <w:sz w:val="24"/>
          <w:szCs w:val="24"/>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8"/>
        <w:gridCol w:w="2707"/>
        <w:gridCol w:w="1416"/>
        <w:gridCol w:w="1699"/>
        <w:gridCol w:w="1699"/>
        <w:gridCol w:w="1699"/>
      </w:tblGrid>
      <w:tr w:rsidR="00576438" w:rsidTr="005B1C98">
        <w:trPr>
          <w:trHeight w:hRule="exact" w:val="1851"/>
        </w:trPr>
        <w:tc>
          <w:tcPr>
            <w:tcW w:w="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bCs/>
                <w:color w:val="000000"/>
                <w:sz w:val="24"/>
                <w:szCs w:val="24"/>
                <w:shd w:val="clear" w:color="auto" w:fill="FFFFFF"/>
                <w:lang w:eastAsia="bg-BG"/>
              </w:rPr>
              <w:t>№</w:t>
            </w:r>
          </w:p>
        </w:tc>
        <w:tc>
          <w:tcPr>
            <w:tcW w:w="27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bCs/>
                <w:color w:val="000000"/>
                <w:sz w:val="24"/>
                <w:szCs w:val="24"/>
                <w:shd w:val="clear" w:color="auto" w:fill="FFFFFF"/>
                <w:lang w:eastAsia="bg-BG"/>
              </w:rPr>
              <w:t>Вид хартия</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438" w:rsidRDefault="00576438" w:rsidP="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bCs/>
                <w:color w:val="000000"/>
                <w:sz w:val="24"/>
                <w:szCs w:val="24"/>
                <w:shd w:val="clear" w:color="auto" w:fill="FFFFFF"/>
                <w:lang w:eastAsia="bg-BG"/>
              </w:rPr>
              <w:t>Размери</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438" w:rsidRDefault="00576438" w:rsidP="00576438">
            <w:pPr>
              <w:widowControl w:val="0"/>
              <w:spacing w:after="0" w:line="274" w:lineRule="exact"/>
              <w:rPr>
                <w:rFonts w:ascii="Times New Roman" w:eastAsia="Arial Unicode MS" w:hAnsi="Times New Roman" w:cs="Times New Roman"/>
                <w:sz w:val="24"/>
                <w:szCs w:val="24"/>
                <w:lang w:eastAsia="bg-BG"/>
              </w:rPr>
            </w:pPr>
            <w:r>
              <w:rPr>
                <w:rFonts w:ascii="Times New Roman" w:eastAsia="Arial Unicode MS" w:hAnsi="Times New Roman" w:cs="Times New Roman"/>
                <w:bCs/>
                <w:color w:val="000000"/>
                <w:sz w:val="24"/>
                <w:szCs w:val="24"/>
                <w:shd w:val="clear" w:color="auto" w:fill="FFFFFF"/>
                <w:lang w:eastAsia="bg-BG"/>
              </w:rPr>
              <w:t xml:space="preserve">Прогнозно количество /брой листа/ за 60 месеца </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576438" w:rsidRDefault="00576438" w:rsidP="00576438">
            <w:pPr>
              <w:rPr>
                <w:rFonts w:ascii="Times New Roman" w:hAnsi="Times New Roman" w:cs="Times New Roman"/>
                <w:sz w:val="24"/>
                <w:szCs w:val="24"/>
              </w:rPr>
            </w:pPr>
            <w:r>
              <w:rPr>
                <w:rFonts w:ascii="Times New Roman" w:hAnsi="Times New Roman" w:cs="Times New Roman"/>
                <w:sz w:val="24"/>
                <w:szCs w:val="24"/>
                <w:lang w:val="en-US"/>
              </w:rPr>
              <w:t>E</w:t>
            </w:r>
            <w:proofErr w:type="spellStart"/>
            <w:r>
              <w:rPr>
                <w:rFonts w:ascii="Times New Roman" w:hAnsi="Times New Roman" w:cs="Times New Roman"/>
                <w:sz w:val="24"/>
                <w:szCs w:val="24"/>
              </w:rPr>
              <w:t>динична</w:t>
            </w:r>
            <w:proofErr w:type="spellEnd"/>
            <w:r>
              <w:rPr>
                <w:rFonts w:ascii="Times New Roman" w:hAnsi="Times New Roman" w:cs="Times New Roman"/>
                <w:sz w:val="24"/>
                <w:szCs w:val="24"/>
              </w:rPr>
              <w:t xml:space="preserve"> цена в лева без ДДС</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576438" w:rsidRDefault="00576438" w:rsidP="00576438">
            <w:pPr>
              <w:rPr>
                <w:rFonts w:ascii="Times New Roman" w:hAnsi="Times New Roman" w:cs="Times New Roman"/>
                <w:sz w:val="24"/>
                <w:szCs w:val="24"/>
              </w:rPr>
            </w:pPr>
            <w:r>
              <w:rPr>
                <w:rFonts w:ascii="Times New Roman" w:hAnsi="Times New Roman" w:cs="Times New Roman"/>
                <w:sz w:val="24"/>
                <w:szCs w:val="24"/>
              </w:rPr>
              <w:t>Обща сума в лева без ДДС</w:t>
            </w:r>
          </w:p>
        </w:tc>
      </w:tr>
      <w:tr w:rsidR="00576438" w:rsidTr="00576438">
        <w:trPr>
          <w:trHeight w:hRule="exact" w:val="542"/>
        </w:trPr>
        <w:tc>
          <w:tcPr>
            <w:tcW w:w="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1</w:t>
            </w:r>
          </w:p>
        </w:tc>
        <w:tc>
          <w:tcPr>
            <w:tcW w:w="2707"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proofErr w:type="spellStart"/>
            <w:r>
              <w:rPr>
                <w:rFonts w:ascii="Times New Roman" w:eastAsia="Arial Unicode MS" w:hAnsi="Times New Roman" w:cs="Times New Roman"/>
                <w:color w:val="000000"/>
                <w:sz w:val="24"/>
                <w:szCs w:val="24"/>
                <w:shd w:val="clear" w:color="auto" w:fill="FFFFFF"/>
                <w:lang w:eastAsia="bg-BG"/>
              </w:rPr>
              <w:t>Дв.Хром</w:t>
            </w:r>
            <w:proofErr w:type="spellEnd"/>
            <w:r>
              <w:rPr>
                <w:rFonts w:ascii="Times New Roman" w:eastAsia="Arial Unicode MS" w:hAnsi="Times New Roman" w:cs="Times New Roman"/>
                <w:color w:val="000000"/>
                <w:sz w:val="24"/>
                <w:szCs w:val="24"/>
                <w:shd w:val="clear" w:color="auto" w:fill="FFFFFF"/>
                <w:lang w:eastAsia="bg-BG"/>
              </w:rPr>
              <w:t xml:space="preserve"> 90гр.</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60/90</w:t>
            </w:r>
          </w:p>
        </w:tc>
        <w:tc>
          <w:tcPr>
            <w:tcW w:w="1699"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80 000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pPr>
              <w:widowControl w:val="0"/>
              <w:spacing w:after="0" w:line="240" w:lineRule="exact"/>
              <w:rPr>
                <w:rFonts w:ascii="Times New Roman" w:eastAsia="Arial Unicode MS" w:hAnsi="Times New Roman" w:cs="Times New Roman"/>
                <w:sz w:val="24"/>
                <w:szCs w:val="24"/>
                <w:lang w:eastAsia="bg-BG"/>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pPr>
              <w:widowControl w:val="0"/>
              <w:spacing w:after="0" w:line="240" w:lineRule="exact"/>
              <w:rPr>
                <w:rFonts w:ascii="Times New Roman" w:eastAsia="Arial Unicode MS" w:hAnsi="Times New Roman" w:cs="Times New Roman"/>
                <w:sz w:val="24"/>
                <w:szCs w:val="24"/>
                <w:lang w:eastAsia="bg-BG"/>
              </w:rPr>
            </w:pPr>
          </w:p>
        </w:tc>
      </w:tr>
      <w:tr w:rsidR="00576438" w:rsidTr="00576438">
        <w:trPr>
          <w:trHeight w:hRule="exact" w:val="528"/>
        </w:trPr>
        <w:tc>
          <w:tcPr>
            <w:tcW w:w="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2</w:t>
            </w:r>
          </w:p>
        </w:tc>
        <w:tc>
          <w:tcPr>
            <w:tcW w:w="2707"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proofErr w:type="spellStart"/>
            <w:r>
              <w:rPr>
                <w:rFonts w:ascii="Times New Roman" w:eastAsia="Arial Unicode MS" w:hAnsi="Times New Roman" w:cs="Times New Roman"/>
                <w:color w:val="000000"/>
                <w:sz w:val="24"/>
                <w:szCs w:val="24"/>
                <w:shd w:val="clear" w:color="auto" w:fill="FFFFFF"/>
                <w:lang w:eastAsia="bg-BG"/>
              </w:rPr>
              <w:t>Дв.Хром</w:t>
            </w:r>
            <w:proofErr w:type="spellEnd"/>
            <w:r>
              <w:rPr>
                <w:rFonts w:ascii="Times New Roman" w:eastAsia="Arial Unicode MS" w:hAnsi="Times New Roman" w:cs="Times New Roman"/>
                <w:color w:val="000000"/>
                <w:sz w:val="24"/>
                <w:szCs w:val="24"/>
                <w:shd w:val="clear" w:color="auto" w:fill="FFFFFF"/>
                <w:lang w:eastAsia="bg-BG"/>
              </w:rPr>
              <w:t xml:space="preserve"> 90гр.</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64/90</w:t>
            </w:r>
          </w:p>
        </w:tc>
        <w:tc>
          <w:tcPr>
            <w:tcW w:w="1699"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20 000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pPr>
              <w:widowControl w:val="0"/>
              <w:spacing w:after="0" w:line="240" w:lineRule="exact"/>
              <w:rPr>
                <w:rFonts w:ascii="Times New Roman" w:eastAsia="Arial Unicode MS" w:hAnsi="Times New Roman" w:cs="Times New Roman"/>
                <w:sz w:val="24"/>
                <w:szCs w:val="24"/>
                <w:lang w:eastAsia="bg-BG"/>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pPr>
              <w:widowControl w:val="0"/>
              <w:spacing w:after="0" w:line="240" w:lineRule="exact"/>
              <w:rPr>
                <w:rFonts w:ascii="Times New Roman" w:eastAsia="Arial Unicode MS" w:hAnsi="Times New Roman" w:cs="Times New Roman"/>
                <w:sz w:val="24"/>
                <w:szCs w:val="24"/>
                <w:lang w:eastAsia="bg-BG"/>
              </w:rPr>
            </w:pPr>
          </w:p>
        </w:tc>
      </w:tr>
      <w:tr w:rsidR="00576438" w:rsidTr="00576438">
        <w:trPr>
          <w:trHeight w:hRule="exact" w:val="528"/>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3</w:t>
            </w:r>
          </w:p>
        </w:tc>
        <w:tc>
          <w:tcPr>
            <w:tcW w:w="2707"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proofErr w:type="spellStart"/>
            <w:r>
              <w:rPr>
                <w:rFonts w:ascii="Times New Roman" w:eastAsia="Arial Unicode MS" w:hAnsi="Times New Roman" w:cs="Times New Roman"/>
                <w:color w:val="000000"/>
                <w:sz w:val="24"/>
                <w:szCs w:val="24"/>
                <w:shd w:val="clear" w:color="auto" w:fill="FFFFFF"/>
                <w:lang w:eastAsia="bg-BG"/>
              </w:rPr>
              <w:t>Дв.Хром</w:t>
            </w:r>
            <w:proofErr w:type="spellEnd"/>
            <w:r>
              <w:rPr>
                <w:rFonts w:ascii="Times New Roman" w:eastAsia="Arial Unicode MS" w:hAnsi="Times New Roman" w:cs="Times New Roman"/>
                <w:color w:val="000000"/>
                <w:sz w:val="24"/>
                <w:szCs w:val="24"/>
                <w:shd w:val="clear" w:color="auto" w:fill="FFFFFF"/>
                <w:lang w:eastAsia="bg-BG"/>
              </w:rPr>
              <w:t xml:space="preserve"> 90гр.</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70/100</w:t>
            </w:r>
          </w:p>
        </w:tc>
        <w:tc>
          <w:tcPr>
            <w:tcW w:w="1699"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28 000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pPr>
              <w:widowControl w:val="0"/>
              <w:spacing w:after="0" w:line="240" w:lineRule="exact"/>
              <w:rPr>
                <w:rFonts w:ascii="Times New Roman" w:eastAsia="Arial Unicode MS" w:hAnsi="Times New Roman" w:cs="Times New Roman"/>
                <w:sz w:val="24"/>
                <w:szCs w:val="24"/>
                <w:lang w:eastAsia="bg-BG"/>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pPr>
              <w:widowControl w:val="0"/>
              <w:spacing w:after="0" w:line="240" w:lineRule="exact"/>
              <w:rPr>
                <w:rFonts w:ascii="Times New Roman" w:eastAsia="Arial Unicode MS" w:hAnsi="Times New Roman" w:cs="Times New Roman"/>
                <w:sz w:val="24"/>
                <w:szCs w:val="24"/>
                <w:lang w:eastAsia="bg-BG"/>
              </w:rPr>
            </w:pPr>
          </w:p>
        </w:tc>
      </w:tr>
      <w:tr w:rsidR="00576438" w:rsidTr="00576438">
        <w:trPr>
          <w:trHeight w:hRule="exact" w:val="528"/>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4</w:t>
            </w:r>
          </w:p>
        </w:tc>
        <w:tc>
          <w:tcPr>
            <w:tcW w:w="2707"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proofErr w:type="spellStart"/>
            <w:r>
              <w:rPr>
                <w:rFonts w:ascii="Times New Roman" w:eastAsia="Arial Unicode MS" w:hAnsi="Times New Roman" w:cs="Times New Roman"/>
                <w:color w:val="000000"/>
                <w:sz w:val="24"/>
                <w:szCs w:val="24"/>
                <w:shd w:val="clear" w:color="auto" w:fill="FFFFFF"/>
                <w:lang w:eastAsia="bg-BG"/>
              </w:rPr>
              <w:t>Дв.Хром</w:t>
            </w:r>
            <w:proofErr w:type="spellEnd"/>
            <w:r>
              <w:rPr>
                <w:rFonts w:ascii="Times New Roman" w:eastAsia="Arial Unicode MS" w:hAnsi="Times New Roman" w:cs="Times New Roman"/>
                <w:color w:val="000000"/>
                <w:sz w:val="24"/>
                <w:szCs w:val="24"/>
                <w:shd w:val="clear" w:color="auto" w:fill="FFFFFF"/>
                <w:lang w:eastAsia="bg-BG"/>
              </w:rPr>
              <w:t xml:space="preserve"> 115го.</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60/90</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60 000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pPr>
              <w:widowControl w:val="0"/>
              <w:spacing w:after="0" w:line="240" w:lineRule="exact"/>
              <w:rPr>
                <w:rFonts w:ascii="Times New Roman" w:eastAsia="Arial Unicode MS" w:hAnsi="Times New Roman" w:cs="Times New Roman"/>
                <w:sz w:val="24"/>
                <w:szCs w:val="24"/>
                <w:lang w:eastAsia="bg-BG"/>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pPr>
              <w:widowControl w:val="0"/>
              <w:spacing w:after="0" w:line="240" w:lineRule="exact"/>
              <w:rPr>
                <w:rFonts w:ascii="Times New Roman" w:eastAsia="Arial Unicode MS" w:hAnsi="Times New Roman" w:cs="Times New Roman"/>
                <w:sz w:val="24"/>
                <w:szCs w:val="24"/>
                <w:lang w:eastAsia="bg-BG"/>
              </w:rPr>
            </w:pPr>
          </w:p>
        </w:tc>
      </w:tr>
      <w:tr w:rsidR="00576438" w:rsidTr="00576438">
        <w:trPr>
          <w:trHeight w:hRule="exact" w:val="523"/>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5</w:t>
            </w:r>
          </w:p>
        </w:tc>
        <w:tc>
          <w:tcPr>
            <w:tcW w:w="2707"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proofErr w:type="spellStart"/>
            <w:r>
              <w:rPr>
                <w:rFonts w:ascii="Times New Roman" w:eastAsia="Arial Unicode MS" w:hAnsi="Times New Roman" w:cs="Times New Roman"/>
                <w:color w:val="000000"/>
                <w:sz w:val="24"/>
                <w:szCs w:val="24"/>
                <w:shd w:val="clear" w:color="auto" w:fill="FFFFFF"/>
                <w:lang w:eastAsia="bg-BG"/>
              </w:rPr>
              <w:t>Дв.Хром</w:t>
            </w:r>
            <w:proofErr w:type="spellEnd"/>
            <w:r>
              <w:rPr>
                <w:rFonts w:ascii="Times New Roman" w:eastAsia="Arial Unicode MS" w:hAnsi="Times New Roman" w:cs="Times New Roman"/>
                <w:color w:val="000000"/>
                <w:sz w:val="24"/>
                <w:szCs w:val="24"/>
                <w:shd w:val="clear" w:color="auto" w:fill="FFFFFF"/>
                <w:lang w:eastAsia="bg-BG"/>
              </w:rPr>
              <w:t xml:space="preserve"> 115го.</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70/100</w:t>
            </w:r>
          </w:p>
        </w:tc>
        <w:tc>
          <w:tcPr>
            <w:tcW w:w="1699"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52 000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pPr>
              <w:widowControl w:val="0"/>
              <w:spacing w:after="0" w:line="240" w:lineRule="exact"/>
              <w:rPr>
                <w:rFonts w:ascii="Times New Roman" w:eastAsia="Arial Unicode MS" w:hAnsi="Times New Roman" w:cs="Times New Roman"/>
                <w:sz w:val="24"/>
                <w:szCs w:val="24"/>
                <w:lang w:eastAsia="bg-BG"/>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pPr>
              <w:widowControl w:val="0"/>
              <w:spacing w:after="0" w:line="240" w:lineRule="exact"/>
              <w:rPr>
                <w:rFonts w:ascii="Times New Roman" w:eastAsia="Arial Unicode MS" w:hAnsi="Times New Roman" w:cs="Times New Roman"/>
                <w:sz w:val="24"/>
                <w:szCs w:val="24"/>
                <w:lang w:eastAsia="bg-BG"/>
              </w:rPr>
            </w:pPr>
          </w:p>
        </w:tc>
      </w:tr>
      <w:tr w:rsidR="00576438" w:rsidTr="00576438">
        <w:trPr>
          <w:trHeight w:hRule="exact" w:val="528"/>
        </w:trPr>
        <w:tc>
          <w:tcPr>
            <w:tcW w:w="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lastRenderedPageBreak/>
              <w:t>6</w:t>
            </w:r>
          </w:p>
        </w:tc>
        <w:tc>
          <w:tcPr>
            <w:tcW w:w="2707"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proofErr w:type="spellStart"/>
            <w:r>
              <w:rPr>
                <w:rFonts w:ascii="Times New Roman" w:eastAsia="Arial Unicode MS" w:hAnsi="Times New Roman" w:cs="Times New Roman"/>
                <w:color w:val="000000"/>
                <w:sz w:val="24"/>
                <w:szCs w:val="24"/>
                <w:shd w:val="clear" w:color="auto" w:fill="FFFFFF"/>
                <w:lang w:eastAsia="bg-BG"/>
              </w:rPr>
              <w:t>Дв.Хром</w:t>
            </w:r>
            <w:proofErr w:type="spellEnd"/>
            <w:r>
              <w:rPr>
                <w:rFonts w:ascii="Times New Roman" w:eastAsia="Arial Unicode MS" w:hAnsi="Times New Roman" w:cs="Times New Roman"/>
                <w:color w:val="000000"/>
                <w:sz w:val="24"/>
                <w:szCs w:val="24"/>
                <w:shd w:val="clear" w:color="auto" w:fill="FFFFFF"/>
                <w:lang w:eastAsia="bg-BG"/>
              </w:rPr>
              <w:t xml:space="preserve"> 130гр.</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60/90</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24 000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pPr>
              <w:widowControl w:val="0"/>
              <w:spacing w:after="0" w:line="240" w:lineRule="exact"/>
              <w:rPr>
                <w:rFonts w:ascii="Times New Roman" w:eastAsia="Arial Unicode MS" w:hAnsi="Times New Roman" w:cs="Times New Roman"/>
                <w:sz w:val="24"/>
                <w:szCs w:val="24"/>
                <w:lang w:eastAsia="bg-BG"/>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pPr>
              <w:widowControl w:val="0"/>
              <w:spacing w:after="0" w:line="240" w:lineRule="exact"/>
              <w:rPr>
                <w:rFonts w:ascii="Times New Roman" w:eastAsia="Arial Unicode MS" w:hAnsi="Times New Roman" w:cs="Times New Roman"/>
                <w:sz w:val="24"/>
                <w:szCs w:val="24"/>
                <w:lang w:eastAsia="bg-BG"/>
              </w:rPr>
            </w:pPr>
          </w:p>
        </w:tc>
      </w:tr>
      <w:tr w:rsidR="00576438" w:rsidTr="00576438">
        <w:trPr>
          <w:trHeight w:hRule="exact" w:val="528"/>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7</w:t>
            </w:r>
          </w:p>
        </w:tc>
        <w:tc>
          <w:tcPr>
            <w:tcW w:w="2707"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proofErr w:type="spellStart"/>
            <w:r>
              <w:rPr>
                <w:rFonts w:ascii="Times New Roman" w:eastAsia="Arial Unicode MS" w:hAnsi="Times New Roman" w:cs="Times New Roman"/>
                <w:color w:val="000000"/>
                <w:sz w:val="24"/>
                <w:szCs w:val="24"/>
                <w:shd w:val="clear" w:color="auto" w:fill="FFFFFF"/>
                <w:lang w:eastAsia="bg-BG"/>
              </w:rPr>
              <w:t>Дв.Хром</w:t>
            </w:r>
            <w:proofErr w:type="spellEnd"/>
            <w:r>
              <w:rPr>
                <w:rFonts w:ascii="Times New Roman" w:eastAsia="Arial Unicode MS" w:hAnsi="Times New Roman" w:cs="Times New Roman"/>
                <w:color w:val="000000"/>
                <w:sz w:val="24"/>
                <w:szCs w:val="24"/>
                <w:shd w:val="clear" w:color="auto" w:fill="FFFFFF"/>
                <w:lang w:eastAsia="bg-BG"/>
              </w:rPr>
              <w:t xml:space="preserve"> 130гр.</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64/90</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24 000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pPr>
              <w:widowControl w:val="0"/>
              <w:spacing w:after="0" w:line="240" w:lineRule="exact"/>
              <w:rPr>
                <w:rFonts w:ascii="Times New Roman" w:eastAsia="Arial Unicode MS" w:hAnsi="Times New Roman" w:cs="Times New Roman"/>
                <w:sz w:val="24"/>
                <w:szCs w:val="24"/>
                <w:lang w:eastAsia="bg-BG"/>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pPr>
              <w:widowControl w:val="0"/>
              <w:spacing w:after="0" w:line="240" w:lineRule="exact"/>
              <w:rPr>
                <w:rFonts w:ascii="Times New Roman" w:eastAsia="Arial Unicode MS" w:hAnsi="Times New Roman" w:cs="Times New Roman"/>
                <w:sz w:val="24"/>
                <w:szCs w:val="24"/>
                <w:lang w:eastAsia="bg-BG"/>
              </w:rPr>
            </w:pPr>
          </w:p>
        </w:tc>
      </w:tr>
      <w:tr w:rsidR="00576438" w:rsidTr="00576438">
        <w:trPr>
          <w:trHeight w:hRule="exact" w:val="528"/>
        </w:trPr>
        <w:tc>
          <w:tcPr>
            <w:tcW w:w="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8</w:t>
            </w:r>
          </w:p>
        </w:tc>
        <w:tc>
          <w:tcPr>
            <w:tcW w:w="2707"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proofErr w:type="spellStart"/>
            <w:r>
              <w:rPr>
                <w:rFonts w:ascii="Times New Roman" w:eastAsia="Arial Unicode MS" w:hAnsi="Times New Roman" w:cs="Times New Roman"/>
                <w:color w:val="000000"/>
                <w:sz w:val="24"/>
                <w:szCs w:val="24"/>
                <w:shd w:val="clear" w:color="auto" w:fill="FFFFFF"/>
                <w:lang w:eastAsia="bg-BG"/>
              </w:rPr>
              <w:t>Дв.Хром</w:t>
            </w:r>
            <w:proofErr w:type="spellEnd"/>
            <w:r>
              <w:rPr>
                <w:rFonts w:ascii="Times New Roman" w:eastAsia="Arial Unicode MS" w:hAnsi="Times New Roman" w:cs="Times New Roman"/>
                <w:color w:val="000000"/>
                <w:sz w:val="24"/>
                <w:szCs w:val="24"/>
                <w:shd w:val="clear" w:color="auto" w:fill="FFFFFF"/>
                <w:lang w:eastAsia="bg-BG"/>
              </w:rPr>
              <w:t xml:space="preserve"> 130гр.</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70/100</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48 000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pPr>
              <w:widowControl w:val="0"/>
              <w:spacing w:after="0" w:line="240" w:lineRule="exact"/>
              <w:rPr>
                <w:rFonts w:ascii="Times New Roman" w:eastAsia="Arial Unicode MS" w:hAnsi="Times New Roman" w:cs="Times New Roman"/>
                <w:sz w:val="24"/>
                <w:szCs w:val="24"/>
                <w:lang w:eastAsia="bg-BG"/>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pPr>
              <w:widowControl w:val="0"/>
              <w:spacing w:after="0" w:line="240" w:lineRule="exact"/>
              <w:rPr>
                <w:rFonts w:ascii="Times New Roman" w:eastAsia="Arial Unicode MS" w:hAnsi="Times New Roman" w:cs="Times New Roman"/>
                <w:sz w:val="24"/>
                <w:szCs w:val="24"/>
                <w:lang w:eastAsia="bg-BG"/>
              </w:rPr>
            </w:pPr>
          </w:p>
        </w:tc>
      </w:tr>
      <w:tr w:rsidR="00576438" w:rsidTr="00576438">
        <w:trPr>
          <w:trHeight w:hRule="exact" w:val="528"/>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9</w:t>
            </w:r>
          </w:p>
        </w:tc>
        <w:tc>
          <w:tcPr>
            <w:tcW w:w="2707"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proofErr w:type="spellStart"/>
            <w:r>
              <w:rPr>
                <w:rFonts w:ascii="Times New Roman" w:eastAsia="Arial Unicode MS" w:hAnsi="Times New Roman" w:cs="Times New Roman"/>
                <w:color w:val="000000"/>
                <w:sz w:val="24"/>
                <w:szCs w:val="24"/>
                <w:shd w:val="clear" w:color="auto" w:fill="FFFFFF"/>
                <w:lang w:eastAsia="bg-BG"/>
              </w:rPr>
              <w:t>Дв.Хром</w:t>
            </w:r>
            <w:proofErr w:type="spellEnd"/>
            <w:r>
              <w:rPr>
                <w:rFonts w:ascii="Times New Roman" w:eastAsia="Arial Unicode MS" w:hAnsi="Times New Roman" w:cs="Times New Roman"/>
                <w:color w:val="000000"/>
                <w:sz w:val="24"/>
                <w:szCs w:val="24"/>
                <w:shd w:val="clear" w:color="auto" w:fill="FFFFFF"/>
                <w:lang w:eastAsia="bg-BG"/>
              </w:rPr>
              <w:t xml:space="preserve"> 150гр.</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60/90</w:t>
            </w:r>
          </w:p>
        </w:tc>
        <w:tc>
          <w:tcPr>
            <w:tcW w:w="1699"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20 000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pPr>
              <w:widowControl w:val="0"/>
              <w:spacing w:after="0" w:line="240" w:lineRule="exact"/>
              <w:rPr>
                <w:rFonts w:ascii="Times New Roman" w:eastAsia="Arial Unicode MS" w:hAnsi="Times New Roman" w:cs="Times New Roman"/>
                <w:sz w:val="24"/>
                <w:szCs w:val="24"/>
                <w:lang w:eastAsia="bg-BG"/>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pPr>
              <w:widowControl w:val="0"/>
              <w:spacing w:after="0" w:line="240" w:lineRule="exact"/>
              <w:rPr>
                <w:rFonts w:ascii="Times New Roman" w:eastAsia="Arial Unicode MS" w:hAnsi="Times New Roman" w:cs="Times New Roman"/>
                <w:sz w:val="24"/>
                <w:szCs w:val="24"/>
                <w:lang w:eastAsia="bg-BG"/>
              </w:rPr>
            </w:pPr>
          </w:p>
        </w:tc>
      </w:tr>
      <w:tr w:rsidR="00576438" w:rsidTr="00576438">
        <w:trPr>
          <w:trHeight w:hRule="exact" w:val="528"/>
        </w:trPr>
        <w:tc>
          <w:tcPr>
            <w:tcW w:w="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10</w:t>
            </w:r>
          </w:p>
        </w:tc>
        <w:tc>
          <w:tcPr>
            <w:tcW w:w="2707"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proofErr w:type="spellStart"/>
            <w:r>
              <w:rPr>
                <w:rFonts w:ascii="Times New Roman" w:eastAsia="Arial Unicode MS" w:hAnsi="Times New Roman" w:cs="Times New Roman"/>
                <w:color w:val="000000"/>
                <w:sz w:val="24"/>
                <w:szCs w:val="24"/>
                <w:shd w:val="clear" w:color="auto" w:fill="FFFFFF"/>
                <w:lang w:eastAsia="bg-BG"/>
              </w:rPr>
              <w:t>Дв.Хром</w:t>
            </w:r>
            <w:proofErr w:type="spellEnd"/>
            <w:r>
              <w:rPr>
                <w:rFonts w:ascii="Times New Roman" w:eastAsia="Arial Unicode MS" w:hAnsi="Times New Roman" w:cs="Times New Roman"/>
                <w:color w:val="000000"/>
                <w:sz w:val="24"/>
                <w:szCs w:val="24"/>
                <w:shd w:val="clear" w:color="auto" w:fill="FFFFFF"/>
                <w:lang w:eastAsia="bg-BG"/>
              </w:rPr>
              <w:t xml:space="preserve"> 150гр.</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70/100</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24 000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pPr>
              <w:widowControl w:val="0"/>
              <w:spacing w:after="0" w:line="240" w:lineRule="exact"/>
              <w:rPr>
                <w:rFonts w:ascii="Times New Roman" w:eastAsia="Arial Unicode MS" w:hAnsi="Times New Roman" w:cs="Times New Roman"/>
                <w:sz w:val="24"/>
                <w:szCs w:val="24"/>
                <w:lang w:eastAsia="bg-BG"/>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pPr>
              <w:widowControl w:val="0"/>
              <w:spacing w:after="0" w:line="240" w:lineRule="exact"/>
              <w:rPr>
                <w:rFonts w:ascii="Times New Roman" w:eastAsia="Arial Unicode MS" w:hAnsi="Times New Roman" w:cs="Times New Roman"/>
                <w:sz w:val="24"/>
                <w:szCs w:val="24"/>
                <w:lang w:eastAsia="bg-BG"/>
              </w:rPr>
            </w:pPr>
          </w:p>
        </w:tc>
      </w:tr>
      <w:tr w:rsidR="00576438" w:rsidTr="00576438">
        <w:trPr>
          <w:trHeight w:hRule="exact" w:val="528"/>
        </w:trPr>
        <w:tc>
          <w:tcPr>
            <w:tcW w:w="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11</w:t>
            </w:r>
          </w:p>
        </w:tc>
        <w:tc>
          <w:tcPr>
            <w:tcW w:w="2707"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proofErr w:type="spellStart"/>
            <w:r>
              <w:rPr>
                <w:rFonts w:ascii="Times New Roman" w:eastAsia="Arial Unicode MS" w:hAnsi="Times New Roman" w:cs="Times New Roman"/>
                <w:color w:val="000000"/>
                <w:sz w:val="24"/>
                <w:szCs w:val="24"/>
                <w:shd w:val="clear" w:color="auto" w:fill="FFFFFF"/>
                <w:lang w:eastAsia="bg-BG"/>
              </w:rPr>
              <w:t>Дв.Хром</w:t>
            </w:r>
            <w:proofErr w:type="spellEnd"/>
            <w:r>
              <w:rPr>
                <w:rFonts w:ascii="Times New Roman" w:eastAsia="Arial Unicode MS" w:hAnsi="Times New Roman" w:cs="Times New Roman"/>
                <w:color w:val="000000"/>
                <w:sz w:val="24"/>
                <w:szCs w:val="24"/>
                <w:shd w:val="clear" w:color="auto" w:fill="FFFFFF"/>
                <w:lang w:eastAsia="bg-BG"/>
              </w:rPr>
              <w:t xml:space="preserve"> 170гр.</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70/100</w:t>
            </w:r>
          </w:p>
        </w:tc>
        <w:tc>
          <w:tcPr>
            <w:tcW w:w="1699"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10 000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pPr>
              <w:widowControl w:val="0"/>
              <w:spacing w:after="0" w:line="240" w:lineRule="exact"/>
              <w:rPr>
                <w:rFonts w:ascii="Times New Roman" w:eastAsia="Arial Unicode MS" w:hAnsi="Times New Roman" w:cs="Times New Roman"/>
                <w:sz w:val="24"/>
                <w:szCs w:val="24"/>
                <w:lang w:eastAsia="bg-BG"/>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pPr>
              <w:widowControl w:val="0"/>
              <w:spacing w:after="0" w:line="240" w:lineRule="exact"/>
              <w:rPr>
                <w:rFonts w:ascii="Times New Roman" w:eastAsia="Arial Unicode MS" w:hAnsi="Times New Roman" w:cs="Times New Roman"/>
                <w:sz w:val="24"/>
                <w:szCs w:val="24"/>
                <w:lang w:eastAsia="bg-BG"/>
              </w:rPr>
            </w:pPr>
          </w:p>
        </w:tc>
      </w:tr>
      <w:tr w:rsidR="00576438" w:rsidTr="00576438">
        <w:trPr>
          <w:trHeight w:hRule="exact" w:val="523"/>
        </w:trPr>
        <w:tc>
          <w:tcPr>
            <w:tcW w:w="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b/>
                <w:bCs/>
                <w:i/>
                <w:iCs/>
                <w:color w:val="000000"/>
                <w:sz w:val="24"/>
                <w:szCs w:val="24"/>
                <w:shd w:val="clear" w:color="auto" w:fill="FFFFFF"/>
                <w:lang w:eastAsia="bg-BG"/>
              </w:rPr>
              <w:t>12</w:t>
            </w:r>
          </w:p>
        </w:tc>
        <w:tc>
          <w:tcPr>
            <w:tcW w:w="2707"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val="en-US" w:eastAsia="bg-BG"/>
              </w:rPr>
              <w:t xml:space="preserve">GC1 </w:t>
            </w:r>
            <w:r>
              <w:rPr>
                <w:rFonts w:ascii="Times New Roman" w:eastAsia="Arial Unicode MS" w:hAnsi="Times New Roman" w:cs="Times New Roman"/>
                <w:color w:val="000000"/>
                <w:sz w:val="24"/>
                <w:szCs w:val="24"/>
                <w:shd w:val="clear" w:color="auto" w:fill="FFFFFF"/>
                <w:lang w:eastAsia="bg-BG"/>
              </w:rPr>
              <w:t>215гр.</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70/100</w:t>
            </w:r>
          </w:p>
        </w:tc>
        <w:tc>
          <w:tcPr>
            <w:tcW w:w="1699"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32 000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pPr>
              <w:widowControl w:val="0"/>
              <w:spacing w:after="0" w:line="240" w:lineRule="exact"/>
              <w:rPr>
                <w:rFonts w:ascii="Times New Roman" w:eastAsia="Arial Unicode MS" w:hAnsi="Times New Roman" w:cs="Times New Roman"/>
                <w:sz w:val="24"/>
                <w:szCs w:val="24"/>
                <w:lang w:eastAsia="bg-BG"/>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pPr>
              <w:widowControl w:val="0"/>
              <w:spacing w:after="0" w:line="240" w:lineRule="exact"/>
              <w:rPr>
                <w:rFonts w:ascii="Times New Roman" w:eastAsia="Arial Unicode MS" w:hAnsi="Times New Roman" w:cs="Times New Roman"/>
                <w:sz w:val="24"/>
                <w:szCs w:val="24"/>
                <w:lang w:eastAsia="bg-BG"/>
              </w:rPr>
            </w:pPr>
          </w:p>
        </w:tc>
      </w:tr>
      <w:tr w:rsidR="00576438" w:rsidTr="00576438">
        <w:trPr>
          <w:trHeight w:hRule="exact" w:val="528"/>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13</w:t>
            </w:r>
          </w:p>
        </w:tc>
        <w:tc>
          <w:tcPr>
            <w:tcW w:w="2707"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val="en-US" w:eastAsia="bg-BG"/>
              </w:rPr>
              <w:t xml:space="preserve">GC1 </w:t>
            </w:r>
            <w:r>
              <w:rPr>
                <w:rFonts w:ascii="Times New Roman" w:eastAsia="Arial Unicode MS" w:hAnsi="Times New Roman" w:cs="Times New Roman"/>
                <w:color w:val="000000"/>
                <w:sz w:val="24"/>
                <w:szCs w:val="24"/>
                <w:shd w:val="clear" w:color="auto" w:fill="FFFFFF"/>
                <w:lang w:eastAsia="bg-BG"/>
              </w:rPr>
              <w:t>235гр.</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70/100</w:t>
            </w:r>
          </w:p>
        </w:tc>
        <w:tc>
          <w:tcPr>
            <w:tcW w:w="1699"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16 000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pPr>
              <w:widowControl w:val="0"/>
              <w:spacing w:after="0" w:line="240" w:lineRule="exact"/>
              <w:rPr>
                <w:rFonts w:ascii="Times New Roman" w:eastAsia="Arial Unicode MS" w:hAnsi="Times New Roman" w:cs="Times New Roman"/>
                <w:sz w:val="24"/>
                <w:szCs w:val="24"/>
                <w:lang w:eastAsia="bg-BG"/>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pPr>
              <w:widowControl w:val="0"/>
              <w:spacing w:after="0" w:line="240" w:lineRule="exact"/>
              <w:rPr>
                <w:rFonts w:ascii="Times New Roman" w:eastAsia="Arial Unicode MS" w:hAnsi="Times New Roman" w:cs="Times New Roman"/>
                <w:sz w:val="24"/>
                <w:szCs w:val="24"/>
                <w:lang w:eastAsia="bg-BG"/>
              </w:rPr>
            </w:pPr>
          </w:p>
        </w:tc>
      </w:tr>
      <w:tr w:rsidR="00576438" w:rsidTr="00576438">
        <w:trPr>
          <w:trHeight w:hRule="exact" w:val="528"/>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b/>
                <w:bCs/>
                <w:i/>
                <w:iCs/>
                <w:color w:val="000000"/>
                <w:sz w:val="24"/>
                <w:szCs w:val="24"/>
                <w:shd w:val="clear" w:color="auto" w:fill="FFFFFF"/>
                <w:lang w:eastAsia="bg-BG"/>
              </w:rPr>
              <w:t>14</w:t>
            </w:r>
          </w:p>
        </w:tc>
        <w:tc>
          <w:tcPr>
            <w:tcW w:w="2707"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proofErr w:type="spellStart"/>
            <w:r>
              <w:rPr>
                <w:rFonts w:ascii="Times New Roman" w:eastAsia="Arial Unicode MS" w:hAnsi="Times New Roman" w:cs="Times New Roman"/>
                <w:color w:val="000000"/>
                <w:sz w:val="24"/>
                <w:szCs w:val="24"/>
                <w:shd w:val="clear" w:color="auto" w:fill="FFFFFF"/>
                <w:lang w:eastAsia="bg-BG"/>
              </w:rPr>
              <w:t>Дв.Хром</w:t>
            </w:r>
            <w:proofErr w:type="spellEnd"/>
            <w:r>
              <w:rPr>
                <w:rFonts w:ascii="Times New Roman" w:eastAsia="Arial Unicode MS" w:hAnsi="Times New Roman" w:cs="Times New Roman"/>
                <w:color w:val="000000"/>
                <w:sz w:val="24"/>
                <w:szCs w:val="24"/>
                <w:shd w:val="clear" w:color="auto" w:fill="FFFFFF"/>
                <w:lang w:eastAsia="bg-BG"/>
              </w:rPr>
              <w:t xml:space="preserve"> 250гр.</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70/100</w:t>
            </w:r>
          </w:p>
        </w:tc>
        <w:tc>
          <w:tcPr>
            <w:tcW w:w="1699"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32 000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pPr>
              <w:widowControl w:val="0"/>
              <w:spacing w:after="0" w:line="240" w:lineRule="exact"/>
              <w:rPr>
                <w:rFonts w:ascii="Times New Roman" w:eastAsia="Arial Unicode MS" w:hAnsi="Times New Roman" w:cs="Times New Roman"/>
                <w:sz w:val="24"/>
                <w:szCs w:val="24"/>
                <w:lang w:eastAsia="bg-BG"/>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pPr>
              <w:widowControl w:val="0"/>
              <w:spacing w:after="0" w:line="240" w:lineRule="exact"/>
              <w:rPr>
                <w:rFonts w:ascii="Times New Roman" w:eastAsia="Arial Unicode MS" w:hAnsi="Times New Roman" w:cs="Times New Roman"/>
                <w:sz w:val="24"/>
                <w:szCs w:val="24"/>
                <w:lang w:eastAsia="bg-BG"/>
              </w:rPr>
            </w:pPr>
          </w:p>
        </w:tc>
      </w:tr>
      <w:tr w:rsidR="00576438" w:rsidTr="00576438">
        <w:trPr>
          <w:trHeight w:hRule="exact" w:val="528"/>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15</w:t>
            </w:r>
          </w:p>
        </w:tc>
        <w:tc>
          <w:tcPr>
            <w:tcW w:w="2707"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proofErr w:type="spellStart"/>
            <w:r>
              <w:rPr>
                <w:rFonts w:ascii="Times New Roman" w:eastAsia="Arial Unicode MS" w:hAnsi="Times New Roman" w:cs="Times New Roman"/>
                <w:color w:val="000000"/>
                <w:sz w:val="24"/>
                <w:szCs w:val="24"/>
                <w:shd w:val="clear" w:color="auto" w:fill="FFFFFF"/>
                <w:lang w:eastAsia="bg-BG"/>
              </w:rPr>
              <w:t>Дв.Хром</w:t>
            </w:r>
            <w:proofErr w:type="spellEnd"/>
            <w:r>
              <w:rPr>
                <w:rFonts w:ascii="Times New Roman" w:eastAsia="Arial Unicode MS" w:hAnsi="Times New Roman" w:cs="Times New Roman"/>
                <w:color w:val="000000"/>
                <w:sz w:val="24"/>
                <w:szCs w:val="24"/>
                <w:shd w:val="clear" w:color="auto" w:fill="FFFFFF"/>
                <w:lang w:eastAsia="bg-BG"/>
              </w:rPr>
              <w:t xml:space="preserve"> 300гр.</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70/100</w:t>
            </w:r>
          </w:p>
        </w:tc>
        <w:tc>
          <w:tcPr>
            <w:tcW w:w="1699"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20 000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pPr>
              <w:widowControl w:val="0"/>
              <w:spacing w:after="0" w:line="240" w:lineRule="exact"/>
              <w:rPr>
                <w:rFonts w:ascii="Times New Roman" w:eastAsia="Arial Unicode MS" w:hAnsi="Times New Roman" w:cs="Times New Roman"/>
                <w:sz w:val="24"/>
                <w:szCs w:val="24"/>
                <w:lang w:eastAsia="bg-BG"/>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pPr>
              <w:widowControl w:val="0"/>
              <w:spacing w:after="0" w:line="240" w:lineRule="exact"/>
              <w:rPr>
                <w:rFonts w:ascii="Times New Roman" w:eastAsia="Arial Unicode MS" w:hAnsi="Times New Roman" w:cs="Times New Roman"/>
                <w:sz w:val="24"/>
                <w:szCs w:val="24"/>
                <w:lang w:eastAsia="bg-BG"/>
              </w:rPr>
            </w:pPr>
          </w:p>
        </w:tc>
      </w:tr>
      <w:tr w:rsidR="00576438" w:rsidTr="00576438">
        <w:trPr>
          <w:trHeight w:hRule="exact" w:val="528"/>
        </w:trPr>
        <w:tc>
          <w:tcPr>
            <w:tcW w:w="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16</w:t>
            </w:r>
          </w:p>
        </w:tc>
        <w:tc>
          <w:tcPr>
            <w:tcW w:w="2707"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proofErr w:type="spellStart"/>
            <w:r>
              <w:rPr>
                <w:rFonts w:ascii="Times New Roman" w:eastAsia="Arial Unicode MS" w:hAnsi="Times New Roman" w:cs="Times New Roman"/>
                <w:color w:val="000000"/>
                <w:sz w:val="24"/>
                <w:szCs w:val="24"/>
                <w:shd w:val="clear" w:color="auto" w:fill="FFFFFF"/>
                <w:lang w:eastAsia="bg-BG"/>
              </w:rPr>
              <w:t>Дв.Хром</w:t>
            </w:r>
            <w:proofErr w:type="spellEnd"/>
            <w:r>
              <w:rPr>
                <w:rFonts w:ascii="Times New Roman" w:eastAsia="Arial Unicode MS" w:hAnsi="Times New Roman" w:cs="Times New Roman"/>
                <w:color w:val="000000"/>
                <w:sz w:val="24"/>
                <w:szCs w:val="24"/>
                <w:shd w:val="clear" w:color="auto" w:fill="FFFFFF"/>
                <w:lang w:eastAsia="bg-BG"/>
              </w:rPr>
              <w:t xml:space="preserve"> 350гр.</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70/100</w:t>
            </w:r>
          </w:p>
        </w:tc>
        <w:tc>
          <w:tcPr>
            <w:tcW w:w="1699"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8 000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pPr>
              <w:widowControl w:val="0"/>
              <w:spacing w:after="0" w:line="240" w:lineRule="exact"/>
              <w:rPr>
                <w:rFonts w:ascii="Times New Roman" w:eastAsia="Arial Unicode MS" w:hAnsi="Times New Roman" w:cs="Times New Roman"/>
                <w:sz w:val="24"/>
                <w:szCs w:val="24"/>
                <w:lang w:eastAsia="bg-BG"/>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pPr>
              <w:widowControl w:val="0"/>
              <w:spacing w:after="0" w:line="240" w:lineRule="exact"/>
              <w:rPr>
                <w:rFonts w:ascii="Times New Roman" w:eastAsia="Arial Unicode MS" w:hAnsi="Times New Roman" w:cs="Times New Roman"/>
                <w:sz w:val="24"/>
                <w:szCs w:val="24"/>
                <w:lang w:eastAsia="bg-BG"/>
              </w:rPr>
            </w:pPr>
          </w:p>
        </w:tc>
      </w:tr>
      <w:tr w:rsidR="00576438" w:rsidTr="00576438">
        <w:trPr>
          <w:trHeight w:hRule="exact" w:val="528"/>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17</w:t>
            </w:r>
          </w:p>
        </w:tc>
        <w:tc>
          <w:tcPr>
            <w:tcW w:w="2707"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Мукава 2,4</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color w:val="000000"/>
                <w:sz w:val="24"/>
                <w:szCs w:val="24"/>
                <w:shd w:val="clear" w:color="auto" w:fill="FFFFFF"/>
                <w:lang w:eastAsia="bg-BG"/>
              </w:rPr>
              <w:t>70/100</w:t>
            </w:r>
          </w:p>
        </w:tc>
        <w:tc>
          <w:tcPr>
            <w:tcW w:w="1699" w:type="dxa"/>
            <w:tcBorders>
              <w:top w:val="single" w:sz="4" w:space="0" w:color="auto"/>
              <w:left w:val="single" w:sz="4" w:space="0" w:color="auto"/>
              <w:bottom w:val="single" w:sz="4" w:space="0" w:color="auto"/>
              <w:right w:val="single" w:sz="4" w:space="0" w:color="auto"/>
            </w:tcBorders>
            <w:shd w:val="clear" w:color="auto" w:fill="FFFFFF"/>
            <w:hideMark/>
          </w:tcPr>
          <w:p w:rsidR="00576438" w:rsidRDefault="00576438">
            <w:pPr>
              <w:widowControl w:val="0"/>
              <w:spacing w:after="0" w:line="240" w:lineRule="exact"/>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12 000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pPr>
              <w:widowControl w:val="0"/>
              <w:spacing w:after="0" w:line="240" w:lineRule="exact"/>
              <w:rPr>
                <w:rFonts w:ascii="Times New Roman" w:eastAsia="Arial Unicode MS" w:hAnsi="Times New Roman" w:cs="Times New Roman"/>
                <w:sz w:val="24"/>
                <w:szCs w:val="24"/>
                <w:lang w:eastAsia="bg-BG"/>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76438" w:rsidRDefault="00576438">
            <w:pPr>
              <w:widowControl w:val="0"/>
              <w:spacing w:after="0" w:line="240" w:lineRule="exact"/>
              <w:rPr>
                <w:rFonts w:ascii="Times New Roman" w:eastAsia="Arial Unicode MS" w:hAnsi="Times New Roman" w:cs="Times New Roman"/>
                <w:sz w:val="24"/>
                <w:szCs w:val="24"/>
                <w:lang w:eastAsia="bg-BG"/>
              </w:rPr>
            </w:pPr>
          </w:p>
        </w:tc>
      </w:tr>
    </w:tbl>
    <w:p w:rsidR="00576438" w:rsidRPr="00576438" w:rsidRDefault="00576438" w:rsidP="00576438">
      <w:pPr>
        <w:widowControl w:val="0"/>
        <w:autoSpaceDE w:val="0"/>
        <w:autoSpaceDN w:val="0"/>
        <w:adjustRightInd w:val="0"/>
        <w:spacing w:after="120" w:line="240" w:lineRule="auto"/>
        <w:ind w:firstLine="705"/>
        <w:jc w:val="both"/>
        <w:outlineLvl w:val="0"/>
        <w:rPr>
          <w:rFonts w:ascii="Times New Roman" w:eastAsia="MS ??" w:hAnsi="Times New Roman" w:cs="Times New Roman"/>
          <w:sz w:val="24"/>
          <w:szCs w:val="24"/>
        </w:rPr>
      </w:pPr>
    </w:p>
    <w:p w:rsidR="00576438" w:rsidRPr="00576438" w:rsidRDefault="00576438" w:rsidP="00576438">
      <w:pPr>
        <w:spacing w:after="120" w:line="240" w:lineRule="auto"/>
        <w:ind w:firstLine="705"/>
        <w:jc w:val="both"/>
        <w:rPr>
          <w:rFonts w:ascii="Times New Roman" w:eastAsia="Batang" w:hAnsi="Times New Roman" w:cs="Times New Roman"/>
          <w:b/>
          <w:sz w:val="24"/>
          <w:szCs w:val="24"/>
        </w:rPr>
      </w:pPr>
      <w:r w:rsidRPr="00576438">
        <w:rPr>
          <w:rFonts w:ascii="Times New Roman" w:eastAsia="Batang" w:hAnsi="Times New Roman" w:cs="Times New Roman"/>
          <w:b/>
          <w:sz w:val="24"/>
          <w:szCs w:val="24"/>
        </w:rPr>
        <w:t>Предлаганата от нас  обща цена за изпълнение на обществената поръчка е в размер на …………… (словом: ……………………..) лв. без ДДС или общо …………… (словом: ……………………..) лв. с ДДС</w:t>
      </w:r>
    </w:p>
    <w:p w:rsidR="00576438" w:rsidRPr="00576438" w:rsidRDefault="00576438" w:rsidP="00576438">
      <w:pPr>
        <w:spacing w:after="0" w:line="240" w:lineRule="auto"/>
        <w:jc w:val="both"/>
        <w:rPr>
          <w:rFonts w:ascii="Times New Roman" w:hAnsi="Times New Roman" w:cs="Times New Roman"/>
          <w:i/>
          <w:sz w:val="24"/>
          <w:szCs w:val="24"/>
        </w:rPr>
      </w:pPr>
    </w:p>
    <w:p w:rsidR="00576438" w:rsidRPr="00576438" w:rsidRDefault="00576438" w:rsidP="00576438">
      <w:pPr>
        <w:tabs>
          <w:tab w:val="left" w:pos="0"/>
          <w:tab w:val="center" w:pos="4536"/>
          <w:tab w:val="right" w:pos="9072"/>
        </w:tabs>
        <w:spacing w:after="0" w:line="240" w:lineRule="auto"/>
        <w:ind w:firstLine="426"/>
        <w:contextualSpacing/>
        <w:jc w:val="both"/>
        <w:rPr>
          <w:rFonts w:ascii="Times New Roman" w:eastAsia="Batang" w:hAnsi="Times New Roman" w:cs="Times New Roman"/>
          <w:sz w:val="24"/>
          <w:szCs w:val="24"/>
          <w:lang w:eastAsia="ar-SA"/>
        </w:rPr>
      </w:pPr>
      <w:r w:rsidRPr="00576438">
        <w:rPr>
          <w:rFonts w:ascii="Times New Roman" w:eastAsia="Batang" w:hAnsi="Times New Roman" w:cs="Times New Roman"/>
          <w:sz w:val="24"/>
          <w:szCs w:val="24"/>
          <w:lang w:eastAsia="ar-SA"/>
        </w:rPr>
        <w:tab/>
        <w:t xml:space="preserve">Декларираме, че предложените цени са определени при пълно съответствие с условията от документацията по процедурата и </w:t>
      </w:r>
      <w:r w:rsidRPr="00576438">
        <w:rPr>
          <w:rFonts w:ascii="Times New Roman" w:eastAsia="Batang" w:hAnsi="Times New Roman" w:cs="Times New Roman"/>
          <w:sz w:val="24"/>
          <w:szCs w:val="24"/>
        </w:rPr>
        <w:t xml:space="preserve">включват всички разходи за реализиране на поръчката и изпълнение франко </w:t>
      </w:r>
      <w:r w:rsidRPr="00576438">
        <w:rPr>
          <w:rFonts w:ascii="Times New Roman" w:eastAsia="Batang" w:hAnsi="Times New Roman" w:cs="Times New Roman"/>
          <w:sz w:val="24"/>
          <w:szCs w:val="24"/>
          <w:lang w:eastAsia="ar-SA"/>
        </w:rPr>
        <w:t xml:space="preserve">сградата на </w:t>
      </w:r>
      <w:r w:rsidRPr="00576438">
        <w:rPr>
          <w:rFonts w:ascii="Times New Roman" w:eastAsia="Calibri" w:hAnsi="Times New Roman" w:cs="Times New Roman"/>
          <w:sz w:val="24"/>
          <w:szCs w:val="24"/>
        </w:rPr>
        <w:t>Университетско издателство „Св. Климент Охридски“</w:t>
      </w:r>
      <w:r w:rsidRPr="00576438">
        <w:rPr>
          <w:rFonts w:ascii="Times New Roman" w:eastAsia="Calibri" w:hAnsi="Times New Roman" w:cs="Times New Roman"/>
          <w:sz w:val="24"/>
          <w:szCs w:val="24"/>
          <w:lang w:val="en-US"/>
        </w:rPr>
        <w:t xml:space="preserve"> </w:t>
      </w:r>
      <w:r w:rsidRPr="00576438">
        <w:rPr>
          <w:rFonts w:ascii="Times New Roman" w:eastAsia="Calibri" w:hAnsi="Times New Roman" w:cs="Times New Roman"/>
          <w:sz w:val="24"/>
          <w:szCs w:val="24"/>
        </w:rPr>
        <w:t xml:space="preserve">при </w:t>
      </w:r>
      <w:r w:rsidRPr="00576438">
        <w:rPr>
          <w:rFonts w:ascii="Times New Roman" w:eastAsia="Batang" w:hAnsi="Times New Roman" w:cs="Times New Roman"/>
          <w:sz w:val="24"/>
          <w:szCs w:val="24"/>
          <w:lang w:eastAsia="ar-SA"/>
        </w:rPr>
        <w:t xml:space="preserve">СУ „Св. Климент Охридски“, </w:t>
      </w:r>
      <w:r w:rsidRPr="00576438">
        <w:rPr>
          <w:rFonts w:ascii="Times New Roman" w:eastAsia="Batang" w:hAnsi="Times New Roman" w:cs="Times New Roman"/>
          <w:sz w:val="24"/>
          <w:szCs w:val="24"/>
        </w:rPr>
        <w:t xml:space="preserve">в това число разходите за персонала, който ще изпълнява поръчката, и/или членовете на ръководния състав, които ще отговарят за изпълнението (и за подизпълнителите), труд, материали и консумативи за изпълнение, опаковка, товарене, разтоварване, транспортиране и др. съпътстващи дейности като командировъчни, пощенски, демонстрационни и др. ВЪЗЛОЖИТЕЛЯТ не дължи заплащането на каквито и да е разноски, направени от Изпълнителя извън оферираната цена. </w:t>
      </w:r>
    </w:p>
    <w:p w:rsidR="00576438" w:rsidRPr="00576438" w:rsidRDefault="00576438" w:rsidP="00576438">
      <w:pPr>
        <w:shd w:val="clear" w:color="auto" w:fill="FFFFFF"/>
        <w:tabs>
          <w:tab w:val="left" w:pos="34"/>
          <w:tab w:val="left" w:pos="993"/>
        </w:tabs>
        <w:spacing w:after="0"/>
        <w:ind w:firstLine="426"/>
        <w:jc w:val="both"/>
        <w:rPr>
          <w:rFonts w:ascii="Times New Roman" w:hAnsi="Times New Roman"/>
          <w:sz w:val="24"/>
          <w:szCs w:val="24"/>
          <w:lang w:eastAsia="bg-BG"/>
        </w:rPr>
      </w:pPr>
      <w:r w:rsidRPr="00576438">
        <w:rPr>
          <w:rFonts w:ascii="Times New Roman" w:hAnsi="Times New Roman"/>
          <w:sz w:val="24"/>
          <w:szCs w:val="24"/>
          <w:lang w:eastAsia="bg-BG"/>
        </w:rPr>
        <w:t>Декларираме, че сме съгласни в случай на констатирани от членовете на комисията технически и/или аритметични грешки в ценовото ни предложение същите да се отстраняват от комисията, при спазване на следните правила:</w:t>
      </w:r>
    </w:p>
    <w:p w:rsidR="00576438" w:rsidRPr="00576438" w:rsidRDefault="00576438" w:rsidP="00576438">
      <w:pPr>
        <w:shd w:val="clear" w:color="auto" w:fill="FFFFFF"/>
        <w:tabs>
          <w:tab w:val="left" w:pos="34"/>
          <w:tab w:val="left" w:pos="993"/>
        </w:tabs>
        <w:spacing w:after="0"/>
        <w:jc w:val="both"/>
        <w:rPr>
          <w:rFonts w:ascii="Times New Roman" w:hAnsi="Times New Roman"/>
          <w:sz w:val="24"/>
          <w:szCs w:val="24"/>
          <w:lang w:eastAsia="bg-BG"/>
        </w:rPr>
      </w:pPr>
      <w:r w:rsidRPr="00576438">
        <w:rPr>
          <w:rFonts w:ascii="Times New Roman" w:hAnsi="Times New Roman"/>
          <w:sz w:val="24"/>
          <w:szCs w:val="24"/>
          <w:lang w:eastAsia="bg-BG"/>
        </w:rPr>
        <w:t>а)</w:t>
      </w:r>
      <w:r w:rsidRPr="00576438">
        <w:rPr>
          <w:rFonts w:ascii="Times New Roman" w:hAnsi="Times New Roman"/>
          <w:sz w:val="24"/>
          <w:szCs w:val="24"/>
          <w:lang w:eastAsia="bg-BG"/>
        </w:rPr>
        <w:tab/>
        <w:t>при различия между сумите, посочени с цифри и с думи, за вярно ще се приема словесното изражение на сумата;</w:t>
      </w:r>
    </w:p>
    <w:p w:rsidR="00576438" w:rsidRPr="00576438" w:rsidRDefault="00576438" w:rsidP="00576438">
      <w:pPr>
        <w:shd w:val="clear" w:color="auto" w:fill="FFFFFF"/>
        <w:tabs>
          <w:tab w:val="left" w:pos="34"/>
          <w:tab w:val="left" w:pos="993"/>
        </w:tabs>
        <w:spacing w:after="0"/>
        <w:jc w:val="both"/>
        <w:rPr>
          <w:rFonts w:ascii="Times New Roman" w:hAnsi="Times New Roman"/>
          <w:sz w:val="24"/>
          <w:szCs w:val="24"/>
          <w:lang w:eastAsia="bg-BG"/>
        </w:rPr>
      </w:pPr>
      <w:r w:rsidRPr="00576438">
        <w:rPr>
          <w:rFonts w:ascii="Times New Roman" w:hAnsi="Times New Roman"/>
          <w:sz w:val="24"/>
          <w:szCs w:val="24"/>
          <w:lang w:eastAsia="bg-BG"/>
        </w:rPr>
        <w:t>б)</w:t>
      </w:r>
      <w:r w:rsidRPr="00576438">
        <w:rPr>
          <w:rFonts w:ascii="Times New Roman" w:hAnsi="Times New Roman"/>
          <w:sz w:val="24"/>
          <w:szCs w:val="24"/>
          <w:lang w:eastAsia="bg-BG"/>
        </w:rPr>
        <w:tab/>
        <w:t>при техническа и/или аритметична грешка в общата цена, за валидни ще се приемат единичните цени, въз основа на които комисията ще изчисли вярната обща цена;</w:t>
      </w:r>
    </w:p>
    <w:p w:rsidR="00576438" w:rsidRPr="00576438" w:rsidRDefault="00576438" w:rsidP="00576438">
      <w:pPr>
        <w:shd w:val="clear" w:color="auto" w:fill="FFFFFF"/>
        <w:tabs>
          <w:tab w:val="left" w:pos="34"/>
          <w:tab w:val="left" w:pos="993"/>
        </w:tabs>
        <w:spacing w:after="0"/>
        <w:jc w:val="both"/>
        <w:rPr>
          <w:rFonts w:ascii="Times New Roman" w:hAnsi="Times New Roman"/>
          <w:sz w:val="24"/>
          <w:szCs w:val="24"/>
          <w:lang w:eastAsia="bg-BG"/>
        </w:rPr>
      </w:pPr>
      <w:r w:rsidRPr="00576438">
        <w:rPr>
          <w:rFonts w:ascii="Times New Roman" w:hAnsi="Times New Roman"/>
          <w:sz w:val="24"/>
          <w:szCs w:val="24"/>
          <w:lang w:eastAsia="bg-BG"/>
        </w:rPr>
        <w:t>в)</w:t>
      </w:r>
      <w:r w:rsidRPr="00576438">
        <w:rPr>
          <w:rFonts w:ascii="Times New Roman" w:hAnsi="Times New Roman"/>
          <w:sz w:val="24"/>
          <w:szCs w:val="24"/>
          <w:lang w:eastAsia="bg-BG"/>
        </w:rPr>
        <w:tab/>
        <w:t>при разлика между хартиения и електронния екземпляр (когато се изисква такъв), ще се приема за валиден подписаният и подпечатан хартиен екземпляр</w:t>
      </w:r>
    </w:p>
    <w:p w:rsidR="00576438" w:rsidRPr="00576438" w:rsidRDefault="00576438" w:rsidP="00576438">
      <w:pPr>
        <w:spacing w:after="120" w:line="240" w:lineRule="auto"/>
        <w:jc w:val="both"/>
        <w:rPr>
          <w:rFonts w:ascii="Times New Roman" w:eastAsia="Batang" w:hAnsi="Times New Roman" w:cs="Times New Roman"/>
          <w:sz w:val="24"/>
          <w:szCs w:val="24"/>
          <w:lang w:eastAsia="ar-SA"/>
        </w:rPr>
      </w:pPr>
    </w:p>
    <w:p w:rsidR="00576438" w:rsidRPr="00576438" w:rsidRDefault="00576438" w:rsidP="00576438">
      <w:pPr>
        <w:spacing w:after="120" w:line="240" w:lineRule="auto"/>
        <w:jc w:val="both"/>
        <w:rPr>
          <w:rFonts w:ascii="Times New Roman" w:eastAsia="Batang" w:hAnsi="Times New Roman" w:cs="Times New Roman"/>
          <w:sz w:val="24"/>
          <w:szCs w:val="24"/>
          <w:lang w:eastAsia="ar-SA"/>
        </w:rPr>
      </w:pPr>
      <w:r w:rsidRPr="00576438">
        <w:rPr>
          <w:rFonts w:ascii="Times New Roman" w:eastAsia="Batang" w:hAnsi="Times New Roman" w:cs="Times New Roman"/>
          <w:sz w:val="24"/>
          <w:szCs w:val="24"/>
          <w:lang w:eastAsia="ar-SA"/>
        </w:rPr>
        <w:t>До сключването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576438" w:rsidRPr="00576438" w:rsidRDefault="00576438" w:rsidP="00576438">
      <w:pPr>
        <w:suppressAutoHyphens/>
        <w:spacing w:after="120" w:line="240" w:lineRule="auto"/>
        <w:jc w:val="both"/>
        <w:rPr>
          <w:rFonts w:ascii="Times New Roman" w:eastAsia="Batang" w:hAnsi="Times New Roman" w:cs="Times New Roman"/>
          <w:sz w:val="24"/>
          <w:szCs w:val="24"/>
        </w:rPr>
      </w:pPr>
    </w:p>
    <w:p w:rsidR="00576438" w:rsidRPr="00576438" w:rsidRDefault="00576438" w:rsidP="00576438">
      <w:pPr>
        <w:spacing w:after="200" w:line="360" w:lineRule="auto"/>
        <w:ind w:firstLine="540"/>
        <w:jc w:val="both"/>
        <w:rPr>
          <w:rFonts w:ascii="Times New Roman" w:hAnsi="Times New Roman" w:cs="Times New Roman"/>
          <w:sz w:val="24"/>
          <w:szCs w:val="24"/>
        </w:rPr>
      </w:pPr>
      <w:r w:rsidRPr="00576438">
        <w:rPr>
          <w:rFonts w:ascii="Times New Roman" w:hAnsi="Times New Roman" w:cs="Times New Roman"/>
          <w:sz w:val="24"/>
          <w:szCs w:val="24"/>
        </w:rPr>
        <w:t>Правно обвързващ подпис /и печат/:</w:t>
      </w:r>
    </w:p>
    <w:p w:rsidR="00576438" w:rsidRPr="00576438" w:rsidRDefault="00576438" w:rsidP="00576438">
      <w:pPr>
        <w:spacing w:after="200" w:line="360" w:lineRule="auto"/>
        <w:ind w:firstLine="539"/>
        <w:jc w:val="both"/>
        <w:rPr>
          <w:rFonts w:ascii="Times New Roman" w:hAnsi="Times New Roman" w:cs="Times New Roman"/>
          <w:sz w:val="24"/>
          <w:szCs w:val="24"/>
        </w:rPr>
      </w:pPr>
      <w:r w:rsidRPr="00576438">
        <w:rPr>
          <w:rFonts w:ascii="Times New Roman" w:hAnsi="Times New Roman" w:cs="Times New Roman"/>
          <w:sz w:val="24"/>
          <w:szCs w:val="24"/>
        </w:rPr>
        <w:t>Дата</w:t>
      </w:r>
      <w:r w:rsidRPr="00576438">
        <w:rPr>
          <w:rFonts w:ascii="Times New Roman" w:hAnsi="Times New Roman" w:cs="Times New Roman"/>
          <w:sz w:val="24"/>
          <w:szCs w:val="24"/>
        </w:rPr>
        <w:tab/>
      </w:r>
      <w:r w:rsidRPr="00576438">
        <w:rPr>
          <w:rFonts w:ascii="Times New Roman" w:hAnsi="Times New Roman" w:cs="Times New Roman"/>
          <w:sz w:val="24"/>
          <w:szCs w:val="24"/>
        </w:rPr>
        <w:tab/>
      </w:r>
      <w:r w:rsidRPr="00576438">
        <w:rPr>
          <w:rFonts w:ascii="Times New Roman" w:hAnsi="Times New Roman" w:cs="Times New Roman"/>
          <w:sz w:val="24"/>
          <w:szCs w:val="24"/>
        </w:rPr>
        <w:tab/>
      </w:r>
      <w:r w:rsidRPr="00576438">
        <w:rPr>
          <w:rFonts w:ascii="Times New Roman" w:hAnsi="Times New Roman" w:cs="Times New Roman"/>
          <w:sz w:val="24"/>
          <w:szCs w:val="24"/>
        </w:rPr>
        <w:tab/>
        <w:t xml:space="preserve">            ________/_________/________</w:t>
      </w:r>
    </w:p>
    <w:p w:rsidR="00576438" w:rsidRPr="00576438" w:rsidRDefault="00576438" w:rsidP="00576438">
      <w:pPr>
        <w:spacing w:after="200" w:line="360" w:lineRule="auto"/>
        <w:ind w:firstLine="539"/>
        <w:jc w:val="both"/>
        <w:rPr>
          <w:rFonts w:ascii="Times New Roman" w:hAnsi="Times New Roman" w:cs="Times New Roman"/>
          <w:sz w:val="24"/>
          <w:szCs w:val="24"/>
        </w:rPr>
      </w:pPr>
      <w:r w:rsidRPr="00576438">
        <w:rPr>
          <w:rFonts w:ascii="Times New Roman" w:hAnsi="Times New Roman" w:cs="Times New Roman"/>
          <w:sz w:val="24"/>
          <w:szCs w:val="24"/>
        </w:rPr>
        <w:t>Име и фамилия</w:t>
      </w:r>
      <w:r w:rsidRPr="00576438">
        <w:rPr>
          <w:rFonts w:ascii="Times New Roman" w:hAnsi="Times New Roman" w:cs="Times New Roman"/>
          <w:sz w:val="24"/>
          <w:szCs w:val="24"/>
        </w:rPr>
        <w:tab/>
      </w:r>
      <w:r w:rsidRPr="00576438">
        <w:rPr>
          <w:rFonts w:ascii="Times New Roman" w:hAnsi="Times New Roman" w:cs="Times New Roman"/>
          <w:sz w:val="24"/>
          <w:szCs w:val="24"/>
        </w:rPr>
        <w:tab/>
      </w:r>
      <w:r w:rsidRPr="00576438">
        <w:rPr>
          <w:rFonts w:ascii="Times New Roman" w:hAnsi="Times New Roman" w:cs="Times New Roman"/>
          <w:sz w:val="24"/>
          <w:szCs w:val="24"/>
        </w:rPr>
        <w:tab/>
      </w:r>
      <w:r w:rsidRPr="00576438">
        <w:rPr>
          <w:rFonts w:ascii="Times New Roman" w:hAnsi="Times New Roman" w:cs="Times New Roman"/>
          <w:sz w:val="24"/>
          <w:szCs w:val="24"/>
        </w:rPr>
        <w:tab/>
        <w:t>__________________________</w:t>
      </w:r>
    </w:p>
    <w:p w:rsidR="00576438" w:rsidRPr="00576438" w:rsidRDefault="00576438" w:rsidP="00576438">
      <w:pPr>
        <w:spacing w:after="200" w:line="360" w:lineRule="auto"/>
        <w:ind w:firstLine="539"/>
        <w:jc w:val="both"/>
        <w:rPr>
          <w:rFonts w:ascii="Times New Roman" w:hAnsi="Times New Roman" w:cs="Times New Roman"/>
          <w:sz w:val="24"/>
          <w:szCs w:val="24"/>
        </w:rPr>
      </w:pPr>
      <w:r w:rsidRPr="00576438">
        <w:rPr>
          <w:rFonts w:ascii="Times New Roman" w:hAnsi="Times New Roman" w:cs="Times New Roman"/>
          <w:sz w:val="24"/>
          <w:szCs w:val="24"/>
        </w:rPr>
        <w:t>Подпис на упълномощеното лице    __________________________</w:t>
      </w:r>
    </w:p>
    <w:p w:rsidR="00576438" w:rsidRPr="00576438" w:rsidRDefault="00576438" w:rsidP="00576438">
      <w:pPr>
        <w:spacing w:after="200" w:line="360" w:lineRule="auto"/>
        <w:ind w:firstLine="539"/>
        <w:jc w:val="both"/>
        <w:rPr>
          <w:rFonts w:ascii="Times New Roman" w:hAnsi="Times New Roman" w:cs="Times New Roman"/>
          <w:sz w:val="24"/>
          <w:szCs w:val="24"/>
        </w:rPr>
      </w:pPr>
      <w:r w:rsidRPr="00576438">
        <w:rPr>
          <w:rFonts w:ascii="Times New Roman" w:hAnsi="Times New Roman" w:cs="Times New Roman"/>
          <w:sz w:val="24"/>
          <w:szCs w:val="24"/>
        </w:rPr>
        <w:t>Длъжност</w:t>
      </w:r>
      <w:r w:rsidRPr="00576438">
        <w:rPr>
          <w:rFonts w:ascii="Times New Roman" w:hAnsi="Times New Roman" w:cs="Times New Roman"/>
          <w:sz w:val="24"/>
          <w:szCs w:val="24"/>
        </w:rPr>
        <w:tab/>
      </w:r>
      <w:r w:rsidRPr="00576438">
        <w:rPr>
          <w:rFonts w:ascii="Times New Roman" w:hAnsi="Times New Roman" w:cs="Times New Roman"/>
          <w:sz w:val="24"/>
          <w:szCs w:val="24"/>
        </w:rPr>
        <w:tab/>
      </w:r>
      <w:r w:rsidRPr="00576438">
        <w:rPr>
          <w:rFonts w:ascii="Times New Roman" w:hAnsi="Times New Roman" w:cs="Times New Roman"/>
          <w:sz w:val="24"/>
          <w:szCs w:val="24"/>
        </w:rPr>
        <w:tab/>
      </w:r>
      <w:r w:rsidRPr="00576438">
        <w:rPr>
          <w:rFonts w:ascii="Times New Roman" w:hAnsi="Times New Roman" w:cs="Times New Roman"/>
          <w:sz w:val="24"/>
          <w:szCs w:val="24"/>
        </w:rPr>
        <w:tab/>
        <w:t>__________________________</w:t>
      </w:r>
    </w:p>
    <w:p w:rsidR="00576438" w:rsidRPr="00576438" w:rsidRDefault="00576438" w:rsidP="00576438">
      <w:pPr>
        <w:spacing w:after="200" w:line="360" w:lineRule="auto"/>
        <w:ind w:firstLine="539"/>
        <w:jc w:val="both"/>
        <w:rPr>
          <w:rFonts w:ascii="Times New Roman" w:hAnsi="Times New Roman" w:cs="Times New Roman"/>
          <w:sz w:val="24"/>
          <w:szCs w:val="24"/>
        </w:rPr>
      </w:pPr>
      <w:r w:rsidRPr="00576438">
        <w:rPr>
          <w:rFonts w:ascii="Times New Roman" w:hAnsi="Times New Roman" w:cs="Times New Roman"/>
          <w:sz w:val="24"/>
          <w:szCs w:val="24"/>
        </w:rPr>
        <w:t>Наименование на участника</w:t>
      </w:r>
      <w:r w:rsidRPr="00576438">
        <w:rPr>
          <w:rFonts w:ascii="Times New Roman" w:hAnsi="Times New Roman" w:cs="Times New Roman"/>
          <w:sz w:val="24"/>
          <w:szCs w:val="24"/>
        </w:rPr>
        <w:tab/>
      </w:r>
      <w:r w:rsidRPr="00576438">
        <w:rPr>
          <w:rFonts w:ascii="Times New Roman" w:hAnsi="Times New Roman" w:cs="Times New Roman"/>
          <w:sz w:val="24"/>
          <w:szCs w:val="24"/>
        </w:rPr>
        <w:tab/>
        <w:t>_________________________</w:t>
      </w:r>
    </w:p>
    <w:p w:rsidR="00576438" w:rsidRPr="00576438" w:rsidRDefault="00576438" w:rsidP="00576438">
      <w:pPr>
        <w:suppressAutoHyphens/>
        <w:spacing w:after="120" w:line="240" w:lineRule="auto"/>
        <w:jc w:val="both"/>
        <w:rPr>
          <w:rFonts w:ascii="Times New Roman" w:eastAsia="Batang" w:hAnsi="Times New Roman" w:cs="Times New Roman"/>
          <w:sz w:val="24"/>
          <w:szCs w:val="24"/>
          <w:lang w:eastAsia="ar-SA"/>
        </w:rPr>
      </w:pPr>
      <w:r w:rsidRPr="00576438">
        <w:rPr>
          <w:rFonts w:ascii="Times New Roman" w:hAnsi="Times New Roman" w:cs="Times New Roman"/>
          <w:sz w:val="24"/>
          <w:szCs w:val="24"/>
        </w:rPr>
        <w:t xml:space="preserve">                                                                       Дата: _________________ г.</w:t>
      </w:r>
    </w:p>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7F6570"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b/>
          <w:sz w:val="24"/>
          <w:szCs w:val="24"/>
          <w:lang w:eastAsia="bg-BG"/>
        </w:rPr>
      </w:pPr>
      <w:r w:rsidRPr="00DB403C">
        <w:rPr>
          <w:rFonts w:ascii="Times New Roman" w:eastAsia="MS ??" w:hAnsi="Times New Roman" w:cs="Times New Roman"/>
          <w:b/>
          <w:i/>
          <w:sz w:val="24"/>
          <w:szCs w:val="24"/>
          <w:lang w:eastAsia="bg-BG"/>
        </w:rPr>
        <w:br w:type="page"/>
      </w:r>
      <w:r w:rsidR="008D13A3" w:rsidRPr="007F6570">
        <w:rPr>
          <w:rFonts w:ascii="Times New Roman" w:eastAsia="Times New Roman" w:hAnsi="Times New Roman" w:cs="Times New Roman"/>
          <w:b/>
          <w:sz w:val="24"/>
          <w:szCs w:val="24"/>
        </w:rPr>
        <w:lastRenderedPageBreak/>
        <w:t>Образец</w:t>
      </w:r>
      <w:r w:rsidR="00C86DCF" w:rsidRPr="007F6570">
        <w:rPr>
          <w:rFonts w:ascii="Times New Roman" w:eastAsia="MS ??" w:hAnsi="Times New Roman" w:cs="Times New Roman"/>
          <w:b/>
          <w:sz w:val="24"/>
          <w:szCs w:val="24"/>
          <w:lang w:eastAsia="bg-BG"/>
        </w:rPr>
        <w:t xml:space="preserve"> № 5</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А Ц И Я</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color w:val="000000"/>
          <w:sz w:val="24"/>
          <w:szCs w:val="24"/>
        </w:rPr>
      </w:pPr>
      <w:r w:rsidRPr="00DB403C">
        <w:rPr>
          <w:rFonts w:ascii="Times New Roman" w:eastAsia="MS ??" w:hAnsi="Times New Roman" w:cs="Times New Roman"/>
          <w:sz w:val="24"/>
          <w:szCs w:val="24"/>
        </w:rPr>
        <w:t>по чл. 102, ал. 1 от ЗОП</w:t>
      </w:r>
    </w:p>
    <w:p w:rsidR="00DB403C" w:rsidRPr="00DB403C" w:rsidRDefault="00DB403C" w:rsidP="00DB403C">
      <w:pPr>
        <w:widowControl w:val="0"/>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от  ..................................................................................................................................</w:t>
      </w:r>
    </w:p>
    <w:p w:rsidR="00DB403C" w:rsidRPr="00DB403C" w:rsidRDefault="00DB403C" w:rsidP="00DB403C">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FC5888" w:rsidRDefault="00DB403C" w:rsidP="00380199">
      <w:pPr>
        <w:spacing w:after="0" w:line="240" w:lineRule="auto"/>
        <w:jc w:val="both"/>
        <w:rPr>
          <w:rFonts w:ascii="Times New Roman" w:eastAsia="Times New Roman" w:hAnsi="Times New Roman"/>
          <w:b/>
          <w:sz w:val="24"/>
          <w:szCs w:val="24"/>
          <w:lang w:eastAsia="bg-BG"/>
        </w:rPr>
      </w:pPr>
      <w:r w:rsidRPr="00DB403C">
        <w:rPr>
          <w:rFonts w:ascii="Times New Roman" w:eastAsia="MS ??" w:hAnsi="Times New Roman" w:cs="Times New Roman"/>
          <w:sz w:val="24"/>
          <w:szCs w:val="24"/>
          <w:lang w:eastAsia="bg-BG"/>
        </w:rPr>
        <w:t xml:space="preserve"> (</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00380199">
        <w:rPr>
          <w:rFonts w:ascii="Times New Roman" w:eastAsia="Times New Roman" w:hAnsi="Times New Roman"/>
          <w:b/>
          <w:sz w:val="24"/>
          <w:szCs w:val="24"/>
          <w:lang w:eastAsia="bg-BG"/>
        </w:rPr>
        <w:t>„ПЕРИОДИЧНА ДОСТАВКА НА ПЕЧАТАРСКА ХАРТИЯ И КАРТОНИ, включваща три обособени позиции“.</w:t>
      </w:r>
    </w:p>
    <w:p w:rsidR="00380199" w:rsidRDefault="00380199" w:rsidP="00380199">
      <w:pPr>
        <w:spacing w:after="0" w:line="240" w:lineRule="auto"/>
        <w:jc w:val="both"/>
        <w:rPr>
          <w:rFonts w:ascii="Times New Roman" w:eastAsia="MS ??" w:hAnsi="Times New Roman" w:cs="Times New Roman"/>
          <w:b/>
          <w:bCs/>
          <w:color w:val="000000"/>
          <w:sz w:val="24"/>
          <w:szCs w:val="24"/>
        </w:rPr>
      </w:pPr>
    </w:p>
    <w:p w:rsidR="00DB403C" w:rsidRPr="00DB403C" w:rsidRDefault="00DB403C" w:rsidP="003F1B51">
      <w:pPr>
        <w:spacing w:after="120"/>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И Р А М, Ч Е:</w:t>
      </w:r>
    </w:p>
    <w:p w:rsidR="00DB403C" w:rsidRPr="00DB403C" w:rsidRDefault="00DB403C"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 xml:space="preserve">В подадената оферта от представлявания от мен участник ........................................ </w:t>
      </w:r>
      <w:r w:rsidRPr="00DB403C">
        <w:rPr>
          <w:rFonts w:ascii="Times New Roman" w:eastAsia="MS ??" w:hAnsi="Times New Roman" w:cs="Times New Roman"/>
          <w:i/>
          <w:iCs/>
          <w:color w:val="000000"/>
          <w:sz w:val="24"/>
          <w:szCs w:val="24"/>
        </w:rPr>
        <w:t xml:space="preserve">(наименованието на участника) </w:t>
      </w:r>
      <w:r w:rsidRPr="00DB403C">
        <w:rPr>
          <w:rFonts w:ascii="Times New Roman" w:eastAsia="MS ??" w:hAnsi="Times New Roman" w:cs="Times New Roman"/>
          <w:color w:val="000000"/>
          <w:sz w:val="24"/>
          <w:szCs w:val="24"/>
        </w:rPr>
        <w:t xml:space="preserve">не се съдържа/се съдържа </w:t>
      </w:r>
      <w:r w:rsidRPr="00DB403C">
        <w:rPr>
          <w:rFonts w:ascii="Times New Roman" w:eastAsia="MS ??" w:hAnsi="Times New Roman" w:cs="Times New Roman"/>
          <w:i/>
          <w:iCs/>
          <w:color w:val="000000"/>
          <w:sz w:val="24"/>
          <w:szCs w:val="24"/>
        </w:rPr>
        <w:t xml:space="preserve">(невярното се зачертава) </w:t>
      </w:r>
      <w:r w:rsidRPr="00DB403C">
        <w:rPr>
          <w:rFonts w:ascii="Times New Roman" w:eastAsia="MS ??" w:hAnsi="Times New Roman" w:cs="Times New Roman"/>
          <w:color w:val="000000"/>
          <w:sz w:val="24"/>
          <w:szCs w:val="24"/>
        </w:rPr>
        <w:t>конфиденциална информация (</w:t>
      </w:r>
      <w:r w:rsidRPr="00DB403C">
        <w:rPr>
          <w:rFonts w:ascii="Times New Roman" w:eastAsia="MS ??" w:hAnsi="Times New Roman" w:cs="Times New Roman"/>
          <w:i/>
          <w:iCs/>
          <w:color w:val="000000"/>
          <w:sz w:val="24"/>
          <w:szCs w:val="24"/>
        </w:rPr>
        <w:t>техническа или търговска тайна</w:t>
      </w:r>
      <w:r w:rsidRPr="00DB403C">
        <w:rPr>
          <w:rFonts w:ascii="Times New Roman" w:eastAsia="MS ??" w:hAnsi="Times New Roman" w:cs="Times New Roman"/>
          <w:color w:val="000000"/>
          <w:sz w:val="24"/>
          <w:szCs w:val="24"/>
        </w:rPr>
        <w:t>), поради което изискваме от Възложителя да не я разкрива.</w:t>
      </w:r>
    </w:p>
    <w:p w:rsidR="00DB403C" w:rsidRPr="00DB403C" w:rsidRDefault="00DB403C" w:rsidP="003F1B51">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Конфиденциалната информация (</w:t>
      </w:r>
      <w:r w:rsidRPr="00DB403C">
        <w:rPr>
          <w:rFonts w:ascii="Times New Roman" w:eastAsia="MS ??" w:hAnsi="Times New Roman" w:cs="Times New Roman"/>
          <w:i/>
          <w:iCs/>
          <w:color w:val="000000"/>
          <w:sz w:val="24"/>
          <w:szCs w:val="24"/>
        </w:rPr>
        <w:t>технически или търговски тайни</w:t>
      </w:r>
      <w:r w:rsidRPr="00DB403C">
        <w:rPr>
          <w:rFonts w:ascii="Times New Roman" w:eastAsia="MS ??" w:hAnsi="Times New Roman" w:cs="Times New Roman"/>
          <w:color w:val="000000"/>
          <w:sz w:val="24"/>
          <w:szCs w:val="24"/>
        </w:rPr>
        <w:t>) в нашата оферта е следната:.................................................................................................................</w:t>
      </w:r>
      <w:r w:rsidR="003F1B51">
        <w:rPr>
          <w:rFonts w:ascii="Times New Roman" w:eastAsia="MS ??" w:hAnsi="Times New Roman" w:cs="Times New Roman"/>
          <w:color w:val="000000"/>
          <w:sz w:val="24"/>
          <w:szCs w:val="24"/>
        </w:rPr>
        <w:t>...............................</w:t>
      </w:r>
    </w:p>
    <w:p w:rsidR="00DB403C" w:rsidRPr="00DB403C" w:rsidRDefault="00DB403C" w:rsidP="00DB403C">
      <w:pPr>
        <w:autoSpaceDE w:val="0"/>
        <w:autoSpaceDN w:val="0"/>
        <w:adjustRightInd w:val="0"/>
        <w:spacing w:after="120" w:line="240" w:lineRule="auto"/>
        <w:jc w:val="both"/>
        <w:rPr>
          <w:rFonts w:ascii="Times New Roman" w:eastAsia="MS ??" w:hAnsi="Times New Roman" w:cs="Times New Roman"/>
          <w:i/>
          <w:iCs/>
          <w:color w:val="000000"/>
          <w:sz w:val="24"/>
          <w:szCs w:val="24"/>
        </w:rPr>
      </w:pPr>
      <w:r w:rsidRPr="00DB403C">
        <w:rPr>
          <w:rFonts w:ascii="Times New Roman" w:eastAsia="MS ??" w:hAnsi="Times New Roman" w:cs="Times New Roman"/>
          <w:i/>
          <w:iCs/>
          <w:color w:val="000000"/>
          <w:sz w:val="24"/>
          <w:szCs w:val="24"/>
        </w:rPr>
        <w:t>(посочва се изчерпателно от участника).</w:t>
      </w:r>
    </w:p>
    <w:p w:rsidR="00DB403C" w:rsidRPr="00DB403C" w:rsidRDefault="00DB403C"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tbl>
      <w:tblPr>
        <w:tblW w:w="5176" w:type="pct"/>
        <w:tblLayout w:type="fixed"/>
        <w:tblLook w:val="0000" w:firstRow="0" w:lastRow="0" w:firstColumn="0" w:lastColumn="0" w:noHBand="0" w:noVBand="0"/>
      </w:tblPr>
      <w:tblGrid>
        <w:gridCol w:w="5146"/>
        <w:gridCol w:w="4831"/>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Default="00DB403C" w:rsidP="005637CE">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ab/>
        <w:t>Дата: _________________ г.</w:t>
      </w:r>
      <w:r w:rsidRPr="00DB403C">
        <w:rPr>
          <w:rFonts w:ascii="Times New Roman" w:eastAsia="MS ??" w:hAnsi="Times New Roman" w:cs="Times New Roman"/>
          <w:color w:val="000000"/>
          <w:spacing w:val="-6"/>
          <w:sz w:val="24"/>
          <w:szCs w:val="24"/>
          <w:lang w:eastAsia="bg-BG"/>
        </w:rPr>
        <w:tab/>
      </w:r>
    </w:p>
    <w:p w:rsidR="00380199" w:rsidRDefault="0038019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8399B" w:rsidRPr="00576438" w:rsidRDefault="001E6F28" w:rsidP="00576438">
      <w:pPr>
        <w:keepNext/>
        <w:keepLines/>
        <w:spacing w:after="0" w:line="240" w:lineRule="auto"/>
        <w:jc w:val="right"/>
        <w:outlineLvl w:val="2"/>
        <w:rPr>
          <w:rFonts w:ascii="Times New Roman" w:eastAsia="Times New Roman" w:hAnsi="Times New Roman" w:cs="Times New Roman"/>
          <w:b/>
          <w:bCs/>
          <w:iCs/>
          <w:noProof/>
          <w:sz w:val="24"/>
          <w:szCs w:val="24"/>
          <w:lang w:eastAsia="bg-BG"/>
        </w:rPr>
      </w:pPr>
      <w:r w:rsidRPr="00576438">
        <w:rPr>
          <w:rFonts w:ascii="Times New Roman" w:eastAsia="Times New Roman" w:hAnsi="Times New Roman" w:cs="Times New Roman"/>
          <w:b/>
          <w:bCs/>
          <w:iCs/>
          <w:noProof/>
          <w:sz w:val="24"/>
          <w:szCs w:val="24"/>
          <w:lang w:eastAsia="bg-BG"/>
        </w:rPr>
        <w:lastRenderedPageBreak/>
        <w:t xml:space="preserve">Образец № </w:t>
      </w:r>
      <w:r w:rsidR="00576438" w:rsidRPr="00576438">
        <w:rPr>
          <w:rFonts w:ascii="Times New Roman" w:eastAsia="Times New Roman" w:hAnsi="Times New Roman" w:cs="Times New Roman"/>
          <w:b/>
          <w:bCs/>
          <w:iCs/>
          <w:noProof/>
          <w:sz w:val="24"/>
          <w:szCs w:val="24"/>
          <w:lang w:eastAsia="bg-BG"/>
        </w:rPr>
        <w:t>6</w:t>
      </w:r>
    </w:p>
    <w:p w:rsidR="0068399B" w:rsidRDefault="0068399B" w:rsidP="0068399B">
      <w:pPr>
        <w:keepNext/>
        <w:keepLines/>
        <w:spacing w:after="0" w:line="240" w:lineRule="auto"/>
        <w:jc w:val="both"/>
        <w:outlineLvl w:val="2"/>
        <w:rPr>
          <w:rFonts w:ascii="Times New Roman" w:eastAsia="Times New Roman" w:hAnsi="Times New Roman" w:cs="Times New Roman"/>
          <w:bCs/>
          <w:i/>
          <w:iCs/>
          <w:noProof/>
          <w:sz w:val="24"/>
          <w:szCs w:val="24"/>
          <w:lang w:eastAsia="bg-BG"/>
        </w:rPr>
      </w:pPr>
    </w:p>
    <w:p w:rsidR="0068399B" w:rsidRPr="0068399B" w:rsidRDefault="0068399B" w:rsidP="0068399B">
      <w:pPr>
        <w:keepNext/>
        <w:keepLines/>
        <w:spacing w:after="0" w:line="240" w:lineRule="auto"/>
        <w:jc w:val="both"/>
        <w:outlineLvl w:val="2"/>
        <w:rPr>
          <w:rFonts w:ascii="Times New Roman" w:eastAsia="Times New Roman" w:hAnsi="Times New Roman" w:cs="Times New Roman"/>
          <w:bCs/>
          <w:i/>
          <w:iCs/>
          <w:noProof/>
          <w:sz w:val="24"/>
          <w:szCs w:val="24"/>
          <w:lang w:eastAsia="bg-BG"/>
        </w:rPr>
      </w:pPr>
      <w:r w:rsidRPr="0068399B">
        <w:rPr>
          <w:rFonts w:ascii="Times New Roman" w:eastAsia="Times New Roman" w:hAnsi="Times New Roman" w:cs="Times New Roman"/>
          <w:bCs/>
          <w:i/>
          <w:iCs/>
          <w:noProof/>
          <w:sz w:val="24"/>
          <w:szCs w:val="24"/>
          <w:lang w:eastAsia="bg-BG"/>
        </w:rPr>
        <w:t xml:space="preserve"> </w:t>
      </w:r>
      <w:r w:rsidRPr="0068399B">
        <w:rPr>
          <w:rFonts w:ascii="Times New Roman" w:eastAsia="Times New Roman" w:hAnsi="Times New Roman" w:cs="Times New Roman"/>
          <w:i/>
          <w:iCs/>
          <w:noProof/>
          <w:sz w:val="24"/>
          <w:szCs w:val="24"/>
          <w:lang w:eastAsia="bg-BG"/>
        </w:rPr>
        <w:t>Декларация по чл. 39, ал. 1, т. 1, буква „д“ от ППЗОП за спазени задълженията, свързани с данъци и осигуровки, опазване на околната среда, закрила на заетостта и условията на труд</w:t>
      </w:r>
    </w:p>
    <w:p w:rsidR="0068399B" w:rsidRDefault="0068399B" w:rsidP="0068399B">
      <w:pPr>
        <w:spacing w:after="0" w:line="240" w:lineRule="auto"/>
        <w:rPr>
          <w:rFonts w:ascii="Times New Roman" w:eastAsia="Times New Roman" w:hAnsi="Times New Roman" w:cs="Times New Roman"/>
          <w:sz w:val="24"/>
          <w:szCs w:val="24"/>
          <w:lang w:eastAsia="bg-BG"/>
        </w:rPr>
      </w:pPr>
    </w:p>
    <w:p w:rsidR="00925B9D" w:rsidRDefault="00925B9D" w:rsidP="0068399B">
      <w:pPr>
        <w:spacing w:after="0" w:line="240" w:lineRule="auto"/>
        <w:rPr>
          <w:rFonts w:ascii="Times New Roman" w:eastAsia="Times New Roman" w:hAnsi="Times New Roman" w:cs="Times New Roman"/>
          <w:sz w:val="24"/>
          <w:szCs w:val="24"/>
          <w:lang w:eastAsia="bg-BG"/>
        </w:rPr>
      </w:pPr>
    </w:p>
    <w:p w:rsidR="00925B9D" w:rsidRDefault="00925B9D" w:rsidP="0068399B">
      <w:pPr>
        <w:spacing w:after="0" w:line="240" w:lineRule="auto"/>
        <w:rPr>
          <w:rFonts w:ascii="Times New Roman" w:eastAsia="Times New Roman" w:hAnsi="Times New Roman" w:cs="Times New Roman"/>
          <w:sz w:val="24"/>
          <w:szCs w:val="24"/>
          <w:lang w:eastAsia="bg-BG"/>
        </w:rPr>
      </w:pPr>
    </w:p>
    <w:p w:rsidR="00925B9D" w:rsidRPr="0068399B" w:rsidRDefault="00925B9D" w:rsidP="0068399B">
      <w:pPr>
        <w:spacing w:after="0" w:line="240" w:lineRule="auto"/>
        <w:rPr>
          <w:rFonts w:ascii="Times New Roman" w:eastAsia="Times New Roman" w:hAnsi="Times New Roman" w:cs="Times New Roman"/>
          <w:sz w:val="24"/>
          <w:szCs w:val="24"/>
          <w:lang w:eastAsia="bg-BG"/>
        </w:rPr>
      </w:pPr>
    </w:p>
    <w:p w:rsidR="0068399B" w:rsidRPr="0068399B" w:rsidRDefault="0068399B" w:rsidP="0068399B">
      <w:pPr>
        <w:spacing w:after="0" w:line="240" w:lineRule="auto"/>
        <w:jc w:val="center"/>
        <w:rPr>
          <w:rFonts w:ascii="Times New Roman" w:eastAsia="Times New Roman" w:hAnsi="Times New Roman" w:cs="Times New Roman"/>
          <w:b/>
          <w:bCs/>
          <w:sz w:val="24"/>
          <w:szCs w:val="24"/>
          <w:lang w:eastAsia="bg-BG"/>
        </w:rPr>
      </w:pPr>
      <w:r w:rsidRPr="0068399B">
        <w:rPr>
          <w:rFonts w:ascii="Times New Roman" w:eastAsia="Times New Roman" w:hAnsi="Times New Roman" w:cs="Times New Roman"/>
          <w:b/>
          <w:bCs/>
          <w:sz w:val="24"/>
          <w:szCs w:val="24"/>
          <w:lang w:eastAsia="bg-BG"/>
        </w:rPr>
        <w:t>ДЕКЛАРАЦИЯ</w:t>
      </w:r>
      <w:r w:rsidR="00B0218F">
        <w:rPr>
          <w:rStyle w:val="FootnoteReference"/>
          <w:rFonts w:ascii="Times New Roman" w:eastAsia="Times New Roman" w:hAnsi="Times New Roman"/>
          <w:b/>
          <w:bCs/>
          <w:sz w:val="24"/>
          <w:szCs w:val="24"/>
          <w:lang w:eastAsia="bg-BG"/>
        </w:rPr>
        <w:footnoteReference w:id="18"/>
      </w:r>
    </w:p>
    <w:p w:rsidR="0068399B" w:rsidRPr="0068399B" w:rsidRDefault="0068399B" w:rsidP="0068399B">
      <w:pPr>
        <w:autoSpaceDN w:val="0"/>
        <w:spacing w:after="0" w:line="240" w:lineRule="auto"/>
        <w:jc w:val="center"/>
        <w:rPr>
          <w:rFonts w:ascii="Times New Roman" w:eastAsia="Times New Roman" w:hAnsi="Times New Roman" w:cs="Times New Roman"/>
          <w:i/>
          <w:iCs/>
          <w:sz w:val="24"/>
          <w:szCs w:val="24"/>
          <w:lang w:eastAsia="bg-BG"/>
        </w:rPr>
      </w:pPr>
      <w:r w:rsidRPr="0068399B">
        <w:rPr>
          <w:rFonts w:ascii="Times New Roman" w:eastAsia="Times New Roman" w:hAnsi="Times New Roman" w:cs="Times New Roman"/>
          <w:iCs/>
          <w:sz w:val="24"/>
          <w:szCs w:val="24"/>
          <w:lang w:eastAsia="bg-BG"/>
        </w:rPr>
        <w:t>по чл. 39, ал. 1, т. 1, буква „д“ от ППЗОП</w:t>
      </w:r>
    </w:p>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bl>
      <w:tblPr>
        <w:tblW w:w="9745" w:type="dxa"/>
        <w:tblInd w:w="2" w:type="dxa"/>
        <w:tblLayout w:type="fixed"/>
        <w:tblLook w:val="00A0" w:firstRow="1" w:lastRow="0" w:firstColumn="1" w:lastColumn="0" w:noHBand="0" w:noVBand="0"/>
      </w:tblPr>
      <w:tblGrid>
        <w:gridCol w:w="815"/>
        <w:gridCol w:w="1418"/>
        <w:gridCol w:w="425"/>
        <w:gridCol w:w="1276"/>
        <w:gridCol w:w="2551"/>
        <w:gridCol w:w="851"/>
        <w:gridCol w:w="1075"/>
        <w:gridCol w:w="85"/>
        <w:gridCol w:w="1249"/>
      </w:tblGrid>
      <w:tr w:rsidR="0068399B" w:rsidRPr="0068399B" w:rsidTr="0068399B">
        <w:tc>
          <w:tcPr>
            <w:tcW w:w="2658" w:type="dxa"/>
            <w:gridSpan w:val="3"/>
            <w:vAlign w:val="bottom"/>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r w:rsidRPr="0068399B">
              <w:rPr>
                <w:rFonts w:ascii="Times New Roman" w:eastAsia="Times New Roman" w:hAnsi="Times New Roman" w:cs="Times New Roman"/>
                <w:sz w:val="24"/>
                <w:szCs w:val="24"/>
                <w:lang w:eastAsia="bg-BG"/>
              </w:rPr>
              <w:t>Долуподписаният/ата</w:t>
            </w:r>
          </w:p>
        </w:tc>
        <w:tc>
          <w:tcPr>
            <w:tcW w:w="4678" w:type="dxa"/>
            <w:gridSpan w:val="3"/>
            <w:tcBorders>
              <w:bottom w:val="single" w:sz="4" w:space="0" w:color="auto"/>
            </w:tcBorders>
            <w:vAlign w:val="bottom"/>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c>
        <w:tc>
          <w:tcPr>
            <w:tcW w:w="1075" w:type="dxa"/>
            <w:vAlign w:val="bottom"/>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r w:rsidRPr="0068399B">
              <w:rPr>
                <w:rFonts w:ascii="Times New Roman" w:eastAsia="Times New Roman" w:hAnsi="Times New Roman" w:cs="Times New Roman"/>
                <w:sz w:val="24"/>
                <w:szCs w:val="24"/>
                <w:lang w:eastAsia="bg-BG"/>
              </w:rPr>
              <w:t>ЕГН</w:t>
            </w:r>
          </w:p>
        </w:tc>
        <w:tc>
          <w:tcPr>
            <w:tcW w:w="1334" w:type="dxa"/>
            <w:gridSpan w:val="2"/>
            <w:tcBorders>
              <w:bottom w:val="single" w:sz="4" w:space="0" w:color="auto"/>
            </w:tcBorders>
            <w:vAlign w:val="bottom"/>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c>
      </w:tr>
      <w:tr w:rsidR="0068399B" w:rsidRPr="0068399B" w:rsidTr="0068399B">
        <w:tc>
          <w:tcPr>
            <w:tcW w:w="2658" w:type="dxa"/>
            <w:gridSpan w:val="3"/>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c>
        <w:tc>
          <w:tcPr>
            <w:tcW w:w="4678" w:type="dxa"/>
            <w:gridSpan w:val="3"/>
            <w:tcBorders>
              <w:top w:val="single" w:sz="4" w:space="0" w:color="auto"/>
            </w:tcBorders>
          </w:tcPr>
          <w:p w:rsidR="0068399B" w:rsidRPr="0068399B" w:rsidRDefault="0068399B" w:rsidP="0068399B">
            <w:pPr>
              <w:spacing w:after="0" w:line="240" w:lineRule="auto"/>
              <w:jc w:val="center"/>
              <w:rPr>
                <w:rFonts w:ascii="Times New Roman" w:eastAsia="Times New Roman" w:hAnsi="Times New Roman" w:cs="Times New Roman"/>
                <w:lang w:eastAsia="bg-BG"/>
              </w:rPr>
            </w:pPr>
            <w:r w:rsidRPr="0068399B">
              <w:rPr>
                <w:rFonts w:ascii="Times New Roman" w:eastAsia="Times New Roman" w:hAnsi="Times New Roman" w:cs="Times New Roman"/>
                <w:i/>
                <w:iCs/>
                <w:lang w:eastAsia="bg-BG"/>
              </w:rPr>
              <w:t>(трите имена на декларатора)</w:t>
            </w:r>
          </w:p>
        </w:tc>
        <w:tc>
          <w:tcPr>
            <w:tcW w:w="1075" w:type="dxa"/>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c>
        <w:tc>
          <w:tcPr>
            <w:tcW w:w="1334" w:type="dxa"/>
            <w:gridSpan w:val="2"/>
            <w:tcBorders>
              <w:top w:val="single" w:sz="4" w:space="0" w:color="auto"/>
            </w:tcBorders>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c>
      </w:tr>
      <w:tr w:rsidR="0068399B" w:rsidRPr="0068399B" w:rsidTr="0068399B">
        <w:trPr>
          <w:trHeight w:val="505"/>
        </w:trPr>
        <w:tc>
          <w:tcPr>
            <w:tcW w:w="3934" w:type="dxa"/>
            <w:gridSpan w:val="4"/>
            <w:vAlign w:val="bottom"/>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r w:rsidRPr="0068399B">
              <w:rPr>
                <w:rFonts w:ascii="Times New Roman" w:eastAsia="Times New Roman" w:hAnsi="Times New Roman" w:cs="Times New Roman"/>
                <w:sz w:val="24"/>
                <w:szCs w:val="24"/>
                <w:lang w:eastAsia="bg-BG"/>
              </w:rPr>
              <w:t>данни по документ за самоличност</w:t>
            </w:r>
          </w:p>
        </w:tc>
        <w:tc>
          <w:tcPr>
            <w:tcW w:w="5811" w:type="dxa"/>
            <w:gridSpan w:val="5"/>
            <w:tcBorders>
              <w:bottom w:val="single" w:sz="4" w:space="0" w:color="auto"/>
            </w:tcBorders>
            <w:vAlign w:val="bottom"/>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c>
      </w:tr>
      <w:tr w:rsidR="0068399B" w:rsidRPr="0068399B" w:rsidTr="0068399B">
        <w:tc>
          <w:tcPr>
            <w:tcW w:w="3934" w:type="dxa"/>
            <w:gridSpan w:val="4"/>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c>
        <w:tc>
          <w:tcPr>
            <w:tcW w:w="5811" w:type="dxa"/>
            <w:gridSpan w:val="5"/>
          </w:tcPr>
          <w:p w:rsidR="0068399B" w:rsidRPr="0068399B" w:rsidRDefault="0068399B" w:rsidP="0068399B">
            <w:pPr>
              <w:spacing w:after="0" w:line="240" w:lineRule="auto"/>
              <w:jc w:val="center"/>
              <w:rPr>
                <w:rFonts w:ascii="Times New Roman" w:eastAsia="Times New Roman" w:hAnsi="Times New Roman" w:cs="Times New Roman"/>
                <w:lang w:eastAsia="bg-BG"/>
              </w:rPr>
            </w:pPr>
            <w:r w:rsidRPr="0068399B">
              <w:rPr>
                <w:rFonts w:ascii="Times New Roman" w:eastAsia="Times New Roman" w:hAnsi="Times New Roman" w:cs="Times New Roman"/>
                <w:i/>
                <w:iCs/>
                <w:lang w:eastAsia="bg-BG"/>
              </w:rPr>
              <w:t>(номер на лична карта, дата, орган и място на издаването)</w:t>
            </w:r>
          </w:p>
        </w:tc>
      </w:tr>
      <w:tr w:rsidR="0068399B" w:rsidRPr="0068399B" w:rsidTr="0068399B">
        <w:tc>
          <w:tcPr>
            <w:tcW w:w="2233" w:type="dxa"/>
            <w:gridSpan w:val="2"/>
            <w:vAlign w:val="bottom"/>
          </w:tcPr>
          <w:p w:rsidR="0068399B" w:rsidRPr="0068399B" w:rsidRDefault="0068399B" w:rsidP="0068399B">
            <w:pPr>
              <w:spacing w:after="0" w:line="240" w:lineRule="auto"/>
              <w:rPr>
                <w:rFonts w:ascii="Times New Roman" w:eastAsia="Times New Roman" w:hAnsi="Times New Roman" w:cs="Times New Roman"/>
                <w:i/>
                <w:iCs/>
                <w:sz w:val="24"/>
                <w:szCs w:val="24"/>
                <w:lang w:eastAsia="bg-BG"/>
              </w:rPr>
            </w:pPr>
            <w:r w:rsidRPr="0068399B">
              <w:rPr>
                <w:rFonts w:ascii="Times New Roman" w:eastAsia="Times New Roman" w:hAnsi="Times New Roman" w:cs="Times New Roman"/>
                <w:sz w:val="24"/>
                <w:szCs w:val="24"/>
                <w:lang w:eastAsia="bg-BG"/>
              </w:rPr>
              <w:t>в качеството си на</w:t>
            </w:r>
          </w:p>
        </w:tc>
        <w:tc>
          <w:tcPr>
            <w:tcW w:w="7512" w:type="dxa"/>
            <w:gridSpan w:val="7"/>
            <w:tcBorders>
              <w:bottom w:val="single" w:sz="4" w:space="0" w:color="auto"/>
            </w:tcBorders>
            <w:vAlign w:val="bottom"/>
          </w:tcPr>
          <w:p w:rsidR="0068399B" w:rsidRPr="0068399B" w:rsidRDefault="0068399B" w:rsidP="0068399B">
            <w:pPr>
              <w:spacing w:after="0" w:line="240" w:lineRule="auto"/>
              <w:jc w:val="center"/>
              <w:rPr>
                <w:rFonts w:ascii="Times New Roman" w:eastAsia="Times New Roman" w:hAnsi="Times New Roman" w:cs="Times New Roman"/>
                <w:i/>
                <w:iCs/>
                <w:sz w:val="24"/>
                <w:szCs w:val="24"/>
                <w:lang w:eastAsia="bg-BG"/>
              </w:rPr>
            </w:pPr>
          </w:p>
        </w:tc>
      </w:tr>
      <w:tr w:rsidR="0068399B" w:rsidRPr="0068399B" w:rsidTr="0068399B">
        <w:tc>
          <w:tcPr>
            <w:tcW w:w="2233" w:type="dxa"/>
            <w:gridSpan w:val="2"/>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c>
        <w:tc>
          <w:tcPr>
            <w:tcW w:w="7512" w:type="dxa"/>
            <w:gridSpan w:val="7"/>
          </w:tcPr>
          <w:p w:rsidR="0068399B" w:rsidRPr="0068399B" w:rsidRDefault="0068399B" w:rsidP="0068399B">
            <w:pPr>
              <w:spacing w:after="0" w:line="240" w:lineRule="auto"/>
              <w:jc w:val="center"/>
              <w:rPr>
                <w:rFonts w:ascii="Times New Roman" w:eastAsia="Times New Roman" w:hAnsi="Times New Roman" w:cs="Times New Roman"/>
                <w:i/>
                <w:iCs/>
                <w:lang w:eastAsia="bg-BG"/>
              </w:rPr>
            </w:pPr>
            <w:r w:rsidRPr="0068399B">
              <w:rPr>
                <w:rFonts w:ascii="Times New Roman" w:eastAsia="Times New Roman" w:hAnsi="Times New Roman" w:cs="Times New Roman"/>
                <w:i/>
                <w:iCs/>
                <w:lang w:eastAsia="bg-BG"/>
              </w:rPr>
              <w:t>(длъжност на декларатора, напр. управител, член на УС, прокурист)</w:t>
            </w:r>
          </w:p>
        </w:tc>
      </w:tr>
      <w:tr w:rsidR="0068399B" w:rsidRPr="0068399B" w:rsidTr="0068399B">
        <w:trPr>
          <w:trHeight w:val="499"/>
        </w:trPr>
        <w:tc>
          <w:tcPr>
            <w:tcW w:w="815" w:type="dxa"/>
            <w:vAlign w:val="bottom"/>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r w:rsidRPr="0068399B">
              <w:rPr>
                <w:rFonts w:ascii="Times New Roman" w:eastAsia="Times New Roman" w:hAnsi="Times New Roman" w:cs="Times New Roman"/>
                <w:sz w:val="24"/>
                <w:szCs w:val="24"/>
                <w:lang w:eastAsia="bg-BG"/>
              </w:rPr>
              <w:t>на</w:t>
            </w:r>
          </w:p>
        </w:tc>
        <w:tc>
          <w:tcPr>
            <w:tcW w:w="5670" w:type="dxa"/>
            <w:gridSpan w:val="4"/>
            <w:tcBorders>
              <w:bottom w:val="single" w:sz="4" w:space="0" w:color="auto"/>
            </w:tcBorders>
            <w:vAlign w:val="bottom"/>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c>
        <w:tc>
          <w:tcPr>
            <w:tcW w:w="2011" w:type="dxa"/>
            <w:gridSpan w:val="3"/>
            <w:vAlign w:val="bottom"/>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r w:rsidRPr="0068399B">
              <w:rPr>
                <w:rFonts w:ascii="Times New Roman" w:eastAsia="Times New Roman" w:hAnsi="Times New Roman" w:cs="Times New Roman"/>
                <w:sz w:val="24"/>
                <w:szCs w:val="24"/>
                <w:lang w:eastAsia="bg-BG"/>
              </w:rPr>
              <w:t>ЕИК/БУЛСТАТ</w:t>
            </w:r>
          </w:p>
        </w:tc>
        <w:tc>
          <w:tcPr>
            <w:tcW w:w="1249" w:type="dxa"/>
            <w:tcBorders>
              <w:bottom w:val="single" w:sz="4" w:space="0" w:color="auto"/>
            </w:tcBorders>
            <w:vAlign w:val="bottom"/>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c>
      </w:tr>
      <w:tr w:rsidR="0068399B" w:rsidRPr="0068399B" w:rsidTr="0068399B">
        <w:tc>
          <w:tcPr>
            <w:tcW w:w="815" w:type="dxa"/>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c>
        <w:tc>
          <w:tcPr>
            <w:tcW w:w="5670" w:type="dxa"/>
            <w:gridSpan w:val="4"/>
          </w:tcPr>
          <w:p w:rsidR="0068399B" w:rsidRPr="0068399B" w:rsidRDefault="0068399B" w:rsidP="0068399B">
            <w:pPr>
              <w:spacing w:after="0" w:line="240" w:lineRule="auto"/>
              <w:jc w:val="center"/>
              <w:rPr>
                <w:rFonts w:ascii="Times New Roman" w:eastAsia="Times New Roman" w:hAnsi="Times New Roman" w:cs="Times New Roman"/>
                <w:lang w:eastAsia="bg-BG"/>
              </w:rPr>
            </w:pPr>
            <w:r w:rsidRPr="0068399B">
              <w:rPr>
                <w:rFonts w:ascii="Times New Roman" w:eastAsia="Times New Roman" w:hAnsi="Times New Roman" w:cs="Times New Roman"/>
                <w:i/>
                <w:iCs/>
                <w:lang w:eastAsia="bg-BG"/>
              </w:rPr>
              <w:t>(наименование на участника)</w:t>
            </w:r>
          </w:p>
        </w:tc>
        <w:tc>
          <w:tcPr>
            <w:tcW w:w="2011" w:type="dxa"/>
            <w:gridSpan w:val="3"/>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c>
        <w:tc>
          <w:tcPr>
            <w:tcW w:w="1249" w:type="dxa"/>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c>
      </w:tr>
    </w:tbl>
    <w:p w:rsidR="0068399B" w:rsidRPr="0068399B" w:rsidRDefault="0068399B" w:rsidP="00576438">
      <w:pPr>
        <w:spacing w:after="0" w:line="240" w:lineRule="auto"/>
        <w:jc w:val="both"/>
        <w:rPr>
          <w:rFonts w:ascii="Times New Roman" w:eastAsia="Times New Roman" w:hAnsi="Times New Roman" w:cs="Times New Roman"/>
          <w:sz w:val="24"/>
          <w:szCs w:val="24"/>
          <w:lang w:eastAsia="bg-BG"/>
        </w:rPr>
      </w:pPr>
      <w:r w:rsidRPr="0068399B">
        <w:rPr>
          <w:rFonts w:ascii="Times New Roman" w:eastAsia="Times New Roman" w:hAnsi="Times New Roman" w:cs="Times New Roman"/>
          <w:sz w:val="24"/>
          <w:szCs w:val="24"/>
          <w:lang w:eastAsia="bg-BG"/>
        </w:rPr>
        <w:t xml:space="preserve">в съответствие с изискванията за възлагане на процедура публично състезание по </w:t>
      </w:r>
      <w:r>
        <w:rPr>
          <w:rFonts w:ascii="Times New Roman" w:eastAsia="Times New Roman" w:hAnsi="Times New Roman" w:cs="Times New Roman"/>
          <w:sz w:val="24"/>
          <w:szCs w:val="24"/>
          <w:lang w:eastAsia="bg-BG"/>
        </w:rPr>
        <w:t xml:space="preserve">обществена поръчка с предмет: </w:t>
      </w:r>
      <w:r w:rsidR="00576438">
        <w:rPr>
          <w:rFonts w:ascii="Times New Roman" w:eastAsia="Times New Roman" w:hAnsi="Times New Roman"/>
          <w:b/>
          <w:sz w:val="24"/>
          <w:szCs w:val="24"/>
          <w:lang w:eastAsia="bg-BG"/>
        </w:rPr>
        <w:t>„ПЕРИОДИЧНА ДОСТАВКА НА ПЕЧАТАРСКА ХАРТИЯ И КАРТОНИ, включваща три обособени позиции“.</w:t>
      </w:r>
    </w:p>
    <w:p w:rsidR="0068399B" w:rsidRPr="0068399B" w:rsidRDefault="0068399B" w:rsidP="0068399B">
      <w:pPr>
        <w:spacing w:before="240" w:after="120" w:line="240" w:lineRule="auto"/>
        <w:ind w:right="-1"/>
        <w:jc w:val="center"/>
        <w:rPr>
          <w:rFonts w:ascii="Times New Roman" w:eastAsia="Times New Roman" w:hAnsi="Times New Roman" w:cs="Times New Roman"/>
          <w:b/>
          <w:bCs/>
          <w:sz w:val="24"/>
          <w:szCs w:val="24"/>
          <w:lang w:eastAsia="bg-BG"/>
        </w:rPr>
      </w:pPr>
      <w:r w:rsidRPr="0068399B">
        <w:rPr>
          <w:rFonts w:ascii="Times New Roman" w:eastAsia="Times New Roman" w:hAnsi="Times New Roman" w:cs="Times New Roman"/>
          <w:b/>
          <w:bCs/>
          <w:sz w:val="24"/>
          <w:szCs w:val="24"/>
          <w:lang w:eastAsia="bg-BG"/>
        </w:rPr>
        <w:t>ДЕКЛАРИРАМ, че:</w:t>
      </w:r>
    </w:p>
    <w:p w:rsidR="0068399B" w:rsidRDefault="0068399B" w:rsidP="0068399B">
      <w:pPr>
        <w:autoSpaceDN w:val="0"/>
        <w:spacing w:after="0" w:line="240" w:lineRule="auto"/>
        <w:jc w:val="both"/>
        <w:rPr>
          <w:rFonts w:ascii="Times New Roman" w:eastAsia="Times New Roman" w:hAnsi="Times New Roman" w:cs="Times New Roman"/>
          <w:iCs/>
          <w:sz w:val="24"/>
          <w:szCs w:val="24"/>
          <w:lang w:eastAsia="bg-BG"/>
        </w:rPr>
      </w:pPr>
      <w:r w:rsidRPr="0068399B">
        <w:rPr>
          <w:rFonts w:ascii="Times New Roman" w:eastAsia="Times New Roman" w:hAnsi="Times New Roman" w:cs="Times New Roman"/>
          <w:iCs/>
          <w:sz w:val="24"/>
          <w:szCs w:val="24"/>
          <w:lang w:eastAsia="bg-BG"/>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A4752E" w:rsidRPr="0068399B" w:rsidRDefault="00A4752E" w:rsidP="0068399B">
      <w:pPr>
        <w:autoSpaceDN w:val="0"/>
        <w:spacing w:after="0" w:line="240" w:lineRule="auto"/>
        <w:jc w:val="both"/>
        <w:rPr>
          <w:rFonts w:ascii="Times New Roman" w:eastAsia="Times New Roman" w:hAnsi="Times New Roman" w:cs="Times New Roman"/>
          <w:iCs/>
          <w:sz w:val="24"/>
          <w:szCs w:val="24"/>
          <w:lang w:eastAsia="bg-BG"/>
        </w:rPr>
      </w:pPr>
    </w:p>
    <w:p w:rsidR="0068399B" w:rsidRPr="0068399B" w:rsidRDefault="0068399B" w:rsidP="0068399B">
      <w:pPr>
        <w:autoSpaceDN w:val="0"/>
        <w:spacing w:after="0" w:line="240" w:lineRule="auto"/>
        <w:ind w:firstLine="709"/>
        <w:jc w:val="both"/>
        <w:rPr>
          <w:rFonts w:ascii="Times New Roman" w:eastAsia="Arial" w:hAnsi="Times New Roman" w:cs="Times New Roman"/>
          <w:sz w:val="24"/>
          <w:szCs w:val="24"/>
          <w:lang w:eastAsia="bg-BG"/>
        </w:rPr>
      </w:pPr>
      <w:r w:rsidRPr="0068399B">
        <w:rPr>
          <w:rFonts w:ascii="Times New Roman" w:eastAsia="Arial" w:hAnsi="Times New Roman" w:cs="Times New Roman"/>
          <w:b/>
          <w:bCs/>
          <w:sz w:val="24"/>
          <w:szCs w:val="24"/>
          <w:lang w:eastAsia="bg-BG"/>
        </w:rPr>
        <w:t>Известна ми е отговорността по чл. 313 от НК за посочване на неверни данни</w:t>
      </w:r>
      <w:r w:rsidRPr="0068399B">
        <w:rPr>
          <w:rFonts w:ascii="Times New Roman" w:eastAsia="Arial" w:hAnsi="Times New Roman" w:cs="Times New Roman"/>
          <w:sz w:val="24"/>
          <w:szCs w:val="24"/>
          <w:lang w:eastAsia="bg-BG"/>
        </w:rPr>
        <w:t xml:space="preserve">. </w:t>
      </w:r>
    </w:p>
    <w:p w:rsidR="00A4752E" w:rsidRDefault="00A4752E" w:rsidP="0068399B">
      <w:pPr>
        <w:autoSpaceDN w:val="0"/>
        <w:spacing w:after="120" w:line="240" w:lineRule="auto"/>
        <w:ind w:firstLine="708"/>
        <w:jc w:val="both"/>
        <w:rPr>
          <w:rFonts w:ascii="Times New Roman" w:eastAsia="Times New Roman" w:hAnsi="Times New Roman" w:cs="Times New Roman"/>
          <w:i/>
          <w:sz w:val="20"/>
          <w:szCs w:val="20"/>
          <w:lang w:eastAsia="bg-BG"/>
        </w:rPr>
      </w:pPr>
    </w:p>
    <w:p w:rsidR="0068399B" w:rsidRPr="0068399B" w:rsidRDefault="0068399B" w:rsidP="0068399B">
      <w:pPr>
        <w:spacing w:after="0" w:line="240" w:lineRule="auto"/>
        <w:rPr>
          <w:rFonts w:ascii="Times New Roman" w:eastAsia="Times New Roman" w:hAnsi="Times New Roman" w:cs="Times New Roman"/>
          <w:b/>
          <w:bCs/>
          <w:sz w:val="24"/>
          <w:szCs w:val="24"/>
          <w:lang w:eastAsia="bg-BG"/>
        </w:rPr>
      </w:pPr>
    </w:p>
    <w:tbl>
      <w:tblPr>
        <w:tblW w:w="9683" w:type="dxa"/>
        <w:tblInd w:w="2" w:type="dxa"/>
        <w:tblLayout w:type="fixed"/>
        <w:tblLook w:val="00A0" w:firstRow="1" w:lastRow="0" w:firstColumn="1" w:lastColumn="0" w:noHBand="0" w:noVBand="0"/>
      </w:tblPr>
      <w:tblGrid>
        <w:gridCol w:w="1099"/>
        <w:gridCol w:w="427"/>
        <w:gridCol w:w="850"/>
        <w:gridCol w:w="2694"/>
        <w:gridCol w:w="2124"/>
        <w:gridCol w:w="2489"/>
      </w:tblGrid>
      <w:tr w:rsidR="0068399B" w:rsidRPr="0068399B" w:rsidTr="0068399B">
        <w:tc>
          <w:tcPr>
            <w:tcW w:w="1099" w:type="dxa"/>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r w:rsidRPr="0068399B">
              <w:rPr>
                <w:rFonts w:ascii="Times New Roman" w:eastAsia="Times New Roman" w:hAnsi="Times New Roman" w:cs="Times New Roman"/>
                <w:b/>
                <w:bCs/>
                <w:sz w:val="24"/>
                <w:szCs w:val="24"/>
                <w:lang w:eastAsia="bg-BG"/>
              </w:rPr>
              <w:t>ДАТА:</w:t>
            </w:r>
          </w:p>
        </w:tc>
        <w:tc>
          <w:tcPr>
            <w:tcW w:w="427" w:type="dxa"/>
            <w:tcBorders>
              <w:bottom w:val="single" w:sz="4" w:space="0" w:color="auto"/>
            </w:tcBorders>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p>
        </w:tc>
        <w:tc>
          <w:tcPr>
            <w:tcW w:w="850" w:type="dxa"/>
          </w:tcPr>
          <w:p w:rsidR="0068399B" w:rsidRPr="0068399B" w:rsidRDefault="00576438" w:rsidP="0068399B">
            <w:pPr>
              <w:spacing w:after="0" w:line="240" w:lineRule="auto"/>
              <w:ind w:right="-106"/>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2019</w:t>
            </w:r>
            <w:r w:rsidR="0068399B" w:rsidRPr="0068399B">
              <w:rPr>
                <w:rFonts w:ascii="Times New Roman" w:eastAsia="Times New Roman" w:hAnsi="Times New Roman" w:cs="Times New Roman"/>
                <w:b/>
                <w:bCs/>
                <w:sz w:val="24"/>
                <w:szCs w:val="24"/>
                <w:lang w:eastAsia="bg-BG"/>
              </w:rPr>
              <w:t xml:space="preserve"> г.</w:t>
            </w:r>
          </w:p>
        </w:tc>
        <w:tc>
          <w:tcPr>
            <w:tcW w:w="2694" w:type="dxa"/>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p>
        </w:tc>
        <w:tc>
          <w:tcPr>
            <w:tcW w:w="2124" w:type="dxa"/>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r w:rsidRPr="0068399B">
              <w:rPr>
                <w:rFonts w:ascii="Times New Roman" w:eastAsia="Times New Roman" w:hAnsi="Times New Roman" w:cs="Times New Roman"/>
                <w:b/>
                <w:bCs/>
                <w:sz w:val="24"/>
                <w:szCs w:val="24"/>
                <w:lang w:eastAsia="bg-BG"/>
              </w:rPr>
              <w:t>ДЕКЛАРАТОР:</w:t>
            </w:r>
          </w:p>
        </w:tc>
        <w:tc>
          <w:tcPr>
            <w:tcW w:w="2489" w:type="dxa"/>
            <w:tcBorders>
              <w:bottom w:val="single" w:sz="4" w:space="0" w:color="auto"/>
            </w:tcBorders>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p>
        </w:tc>
      </w:tr>
      <w:tr w:rsidR="0068399B" w:rsidRPr="0068399B" w:rsidTr="0068399B">
        <w:tc>
          <w:tcPr>
            <w:tcW w:w="1099" w:type="dxa"/>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p>
        </w:tc>
        <w:tc>
          <w:tcPr>
            <w:tcW w:w="427" w:type="dxa"/>
            <w:tcBorders>
              <w:top w:val="single" w:sz="4" w:space="0" w:color="auto"/>
            </w:tcBorders>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p>
        </w:tc>
        <w:tc>
          <w:tcPr>
            <w:tcW w:w="850" w:type="dxa"/>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p>
        </w:tc>
        <w:tc>
          <w:tcPr>
            <w:tcW w:w="2694" w:type="dxa"/>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p>
        </w:tc>
        <w:tc>
          <w:tcPr>
            <w:tcW w:w="2124" w:type="dxa"/>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p>
        </w:tc>
        <w:tc>
          <w:tcPr>
            <w:tcW w:w="2489" w:type="dxa"/>
            <w:tcBorders>
              <w:top w:val="single" w:sz="4" w:space="0" w:color="auto"/>
            </w:tcBorders>
          </w:tcPr>
          <w:p w:rsidR="0068399B" w:rsidRPr="0068399B" w:rsidRDefault="0068399B" w:rsidP="0068399B">
            <w:pPr>
              <w:spacing w:after="0" w:line="240" w:lineRule="auto"/>
              <w:jc w:val="center"/>
              <w:rPr>
                <w:rFonts w:ascii="Times New Roman" w:eastAsia="Times New Roman" w:hAnsi="Times New Roman" w:cs="Times New Roman"/>
                <w:lang w:eastAsia="bg-BG"/>
              </w:rPr>
            </w:pPr>
            <w:r w:rsidRPr="0068399B">
              <w:rPr>
                <w:rFonts w:ascii="Times New Roman" w:eastAsia="Times New Roman" w:hAnsi="Times New Roman" w:cs="Times New Roman"/>
                <w:i/>
                <w:iCs/>
                <w:lang w:eastAsia="bg-BG"/>
              </w:rPr>
              <w:t>(подпис, печат)</w:t>
            </w:r>
          </w:p>
        </w:tc>
      </w:tr>
      <w:tr w:rsidR="0068399B" w:rsidRPr="0068399B" w:rsidTr="0068399B">
        <w:tc>
          <w:tcPr>
            <w:tcW w:w="1099" w:type="dxa"/>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p>
        </w:tc>
        <w:tc>
          <w:tcPr>
            <w:tcW w:w="427" w:type="dxa"/>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p>
        </w:tc>
        <w:tc>
          <w:tcPr>
            <w:tcW w:w="850" w:type="dxa"/>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p>
        </w:tc>
        <w:tc>
          <w:tcPr>
            <w:tcW w:w="2694" w:type="dxa"/>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p>
        </w:tc>
        <w:tc>
          <w:tcPr>
            <w:tcW w:w="2124" w:type="dxa"/>
          </w:tcPr>
          <w:p w:rsidR="0068399B" w:rsidRPr="0068399B" w:rsidRDefault="0068399B" w:rsidP="0068399B">
            <w:pPr>
              <w:spacing w:after="0" w:line="240" w:lineRule="auto"/>
              <w:rPr>
                <w:rFonts w:ascii="Times New Roman" w:eastAsia="Times New Roman" w:hAnsi="Times New Roman" w:cs="Times New Roman"/>
                <w:sz w:val="24"/>
                <w:szCs w:val="24"/>
                <w:lang w:eastAsia="bg-BG"/>
              </w:rPr>
            </w:pPr>
          </w:p>
        </w:tc>
        <w:tc>
          <w:tcPr>
            <w:tcW w:w="2489" w:type="dxa"/>
            <w:tcBorders>
              <w:bottom w:val="single" w:sz="4" w:space="0" w:color="auto"/>
            </w:tcBorders>
          </w:tcPr>
          <w:p w:rsidR="0068399B" w:rsidRPr="0068399B" w:rsidRDefault="0068399B" w:rsidP="0068399B">
            <w:pPr>
              <w:spacing w:after="0" w:line="240" w:lineRule="auto"/>
              <w:jc w:val="center"/>
              <w:rPr>
                <w:rFonts w:ascii="Times New Roman" w:eastAsia="Times New Roman" w:hAnsi="Times New Roman" w:cs="Times New Roman"/>
                <w:sz w:val="24"/>
                <w:szCs w:val="24"/>
                <w:lang w:eastAsia="bg-BG"/>
              </w:rPr>
            </w:pPr>
          </w:p>
        </w:tc>
      </w:tr>
      <w:tr w:rsidR="0068399B" w:rsidRPr="0068399B" w:rsidTr="0068399B">
        <w:tc>
          <w:tcPr>
            <w:tcW w:w="1099" w:type="dxa"/>
          </w:tcPr>
          <w:p w:rsidR="0068399B" w:rsidRPr="0068399B" w:rsidRDefault="0068399B" w:rsidP="0068399B">
            <w:pPr>
              <w:spacing w:after="0" w:line="240" w:lineRule="auto"/>
              <w:rPr>
                <w:rFonts w:ascii="Times New Roman" w:eastAsia="Times New Roman" w:hAnsi="Times New Roman" w:cs="Times New Roman"/>
                <w:lang w:eastAsia="bg-BG"/>
              </w:rPr>
            </w:pPr>
          </w:p>
        </w:tc>
        <w:tc>
          <w:tcPr>
            <w:tcW w:w="427" w:type="dxa"/>
          </w:tcPr>
          <w:p w:rsidR="0068399B" w:rsidRPr="0068399B" w:rsidRDefault="0068399B" w:rsidP="0068399B">
            <w:pPr>
              <w:spacing w:after="0" w:line="240" w:lineRule="auto"/>
              <w:rPr>
                <w:rFonts w:ascii="Times New Roman" w:eastAsia="Times New Roman" w:hAnsi="Times New Roman" w:cs="Times New Roman"/>
                <w:lang w:eastAsia="bg-BG"/>
              </w:rPr>
            </w:pPr>
          </w:p>
        </w:tc>
        <w:tc>
          <w:tcPr>
            <w:tcW w:w="850" w:type="dxa"/>
          </w:tcPr>
          <w:p w:rsidR="0068399B" w:rsidRPr="0068399B" w:rsidRDefault="0068399B" w:rsidP="0068399B">
            <w:pPr>
              <w:spacing w:after="0" w:line="240" w:lineRule="auto"/>
              <w:rPr>
                <w:rFonts w:ascii="Times New Roman" w:eastAsia="Times New Roman" w:hAnsi="Times New Roman" w:cs="Times New Roman"/>
                <w:lang w:eastAsia="bg-BG"/>
              </w:rPr>
            </w:pPr>
          </w:p>
        </w:tc>
        <w:tc>
          <w:tcPr>
            <w:tcW w:w="2694" w:type="dxa"/>
          </w:tcPr>
          <w:p w:rsidR="0068399B" w:rsidRPr="0068399B" w:rsidRDefault="0068399B" w:rsidP="0068399B">
            <w:pPr>
              <w:spacing w:after="0" w:line="240" w:lineRule="auto"/>
              <w:rPr>
                <w:rFonts w:ascii="Times New Roman" w:eastAsia="Times New Roman" w:hAnsi="Times New Roman" w:cs="Times New Roman"/>
                <w:lang w:eastAsia="bg-BG"/>
              </w:rPr>
            </w:pPr>
          </w:p>
        </w:tc>
        <w:tc>
          <w:tcPr>
            <w:tcW w:w="2124" w:type="dxa"/>
          </w:tcPr>
          <w:p w:rsidR="0068399B" w:rsidRPr="0068399B" w:rsidRDefault="0068399B" w:rsidP="0068399B">
            <w:pPr>
              <w:spacing w:after="0" w:line="240" w:lineRule="auto"/>
              <w:rPr>
                <w:rFonts w:ascii="Times New Roman" w:eastAsia="Times New Roman" w:hAnsi="Times New Roman" w:cs="Times New Roman"/>
                <w:lang w:eastAsia="bg-BG"/>
              </w:rPr>
            </w:pPr>
          </w:p>
        </w:tc>
        <w:tc>
          <w:tcPr>
            <w:tcW w:w="2489" w:type="dxa"/>
            <w:tcBorders>
              <w:top w:val="single" w:sz="4" w:space="0" w:color="auto"/>
            </w:tcBorders>
          </w:tcPr>
          <w:p w:rsidR="0068399B" w:rsidRPr="0068399B" w:rsidRDefault="0068399B" w:rsidP="0068399B">
            <w:pPr>
              <w:spacing w:after="0" w:line="240" w:lineRule="auto"/>
              <w:jc w:val="center"/>
              <w:rPr>
                <w:rFonts w:ascii="Times New Roman" w:eastAsia="Times New Roman" w:hAnsi="Times New Roman" w:cs="Times New Roman"/>
                <w:i/>
                <w:iCs/>
                <w:lang w:eastAsia="bg-BG"/>
              </w:rPr>
            </w:pPr>
            <w:r w:rsidRPr="0068399B">
              <w:rPr>
                <w:rFonts w:ascii="Times New Roman" w:eastAsia="Times New Roman" w:hAnsi="Times New Roman" w:cs="Times New Roman"/>
                <w:i/>
                <w:iCs/>
                <w:lang w:eastAsia="bg-BG"/>
              </w:rPr>
              <w:t>(име и фамилия)</w:t>
            </w:r>
          </w:p>
        </w:tc>
      </w:tr>
    </w:tbl>
    <w:p w:rsidR="00A4752E" w:rsidRDefault="00A4752E" w:rsidP="00A4752E">
      <w:pPr>
        <w:autoSpaceDN w:val="0"/>
        <w:spacing w:after="120" w:line="240" w:lineRule="auto"/>
        <w:ind w:firstLine="708"/>
        <w:jc w:val="both"/>
        <w:rPr>
          <w:rFonts w:ascii="Times New Roman" w:eastAsia="Times New Roman" w:hAnsi="Times New Roman" w:cs="Times New Roman"/>
          <w:i/>
          <w:sz w:val="20"/>
          <w:szCs w:val="20"/>
          <w:lang w:eastAsia="bg-BG"/>
        </w:rPr>
      </w:pPr>
    </w:p>
    <w:p w:rsidR="00A4752E" w:rsidRPr="0068399B" w:rsidRDefault="00A4752E" w:rsidP="00A4752E">
      <w:pPr>
        <w:autoSpaceDN w:val="0"/>
        <w:spacing w:after="120" w:line="240" w:lineRule="auto"/>
        <w:ind w:firstLine="708"/>
        <w:jc w:val="both"/>
        <w:rPr>
          <w:rFonts w:ascii="Times New Roman" w:eastAsia="Times New Roman" w:hAnsi="Times New Roman" w:cs="Times New Roman"/>
          <w:sz w:val="20"/>
          <w:szCs w:val="20"/>
          <w:lang w:eastAsia="bg-BG"/>
        </w:rPr>
      </w:pPr>
      <w:r w:rsidRPr="0068399B">
        <w:rPr>
          <w:rFonts w:ascii="Times New Roman" w:eastAsia="Times New Roman" w:hAnsi="Times New Roman" w:cs="Times New Roman"/>
          <w:i/>
          <w:sz w:val="20"/>
          <w:szCs w:val="20"/>
          <w:lang w:eastAsia="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68399B">
        <w:rPr>
          <w:rFonts w:ascii="Times New Roman" w:eastAsia="Times New Roman" w:hAnsi="Times New Roman" w:cs="Times New Roman"/>
          <w:i/>
          <w:sz w:val="20"/>
          <w:szCs w:val="20"/>
          <w:lang w:eastAsia="bg-BG"/>
        </w:rPr>
        <w:t>относими</w:t>
      </w:r>
      <w:proofErr w:type="spellEnd"/>
      <w:r w:rsidRPr="0068399B">
        <w:rPr>
          <w:rFonts w:ascii="Times New Roman" w:eastAsia="Times New Roman" w:hAnsi="Times New Roman" w:cs="Times New Roman"/>
          <w:i/>
          <w:sz w:val="20"/>
          <w:szCs w:val="20"/>
          <w:lang w:eastAsia="bg-BG"/>
        </w:rPr>
        <w:t xml:space="preserve"> към услугите, предмет на поръчката, както следва: </w:t>
      </w:r>
    </w:p>
    <w:p w:rsidR="00A4752E" w:rsidRPr="0068399B" w:rsidRDefault="00A4752E" w:rsidP="00A4752E">
      <w:pPr>
        <w:autoSpaceDN w:val="0"/>
        <w:spacing w:after="0" w:line="240" w:lineRule="auto"/>
        <w:ind w:firstLine="708"/>
        <w:jc w:val="both"/>
        <w:rPr>
          <w:rFonts w:ascii="Times New Roman" w:eastAsia="Times New Roman" w:hAnsi="Times New Roman" w:cs="Times New Roman"/>
          <w:sz w:val="20"/>
          <w:szCs w:val="20"/>
          <w:lang w:eastAsia="bg-BG"/>
        </w:rPr>
      </w:pPr>
      <w:r w:rsidRPr="0068399B">
        <w:rPr>
          <w:rFonts w:ascii="Times New Roman" w:eastAsia="Verdana" w:hAnsi="Times New Roman" w:cs="Times New Roman"/>
          <w:b/>
          <w:i/>
          <w:sz w:val="20"/>
          <w:szCs w:val="20"/>
          <w:lang w:eastAsia="bg-BG"/>
        </w:rPr>
        <w:t>Относно задълженията, свързани с данъци и осигуровки:</w:t>
      </w:r>
    </w:p>
    <w:p w:rsidR="00A4752E" w:rsidRPr="0068399B" w:rsidRDefault="00A4752E" w:rsidP="00A4752E">
      <w:pPr>
        <w:autoSpaceDN w:val="0"/>
        <w:spacing w:after="0" w:line="240" w:lineRule="auto"/>
        <w:ind w:firstLine="708"/>
        <w:jc w:val="both"/>
        <w:rPr>
          <w:rFonts w:ascii="Times New Roman" w:eastAsia="Times New Roman" w:hAnsi="Times New Roman" w:cs="Times New Roman"/>
          <w:sz w:val="20"/>
          <w:szCs w:val="20"/>
          <w:lang w:eastAsia="bg-BG"/>
        </w:rPr>
      </w:pPr>
      <w:r w:rsidRPr="0068399B">
        <w:rPr>
          <w:rFonts w:ascii="Times New Roman" w:eastAsia="Verdana" w:hAnsi="Times New Roman" w:cs="Times New Roman"/>
          <w:i/>
          <w:sz w:val="20"/>
          <w:szCs w:val="20"/>
          <w:lang w:eastAsia="bg-BG"/>
        </w:rPr>
        <w:t>Национална агенция по приходите:</w:t>
      </w:r>
    </w:p>
    <w:p w:rsidR="00A4752E" w:rsidRPr="0068399B" w:rsidRDefault="00A4752E" w:rsidP="00A4752E">
      <w:pPr>
        <w:autoSpaceDN w:val="0"/>
        <w:spacing w:after="0" w:line="240" w:lineRule="auto"/>
        <w:ind w:firstLine="708"/>
        <w:jc w:val="both"/>
        <w:rPr>
          <w:rFonts w:ascii="Times New Roman" w:eastAsia="Times New Roman" w:hAnsi="Times New Roman" w:cs="Times New Roman"/>
          <w:sz w:val="20"/>
          <w:szCs w:val="20"/>
          <w:lang w:eastAsia="bg-BG"/>
        </w:rPr>
      </w:pPr>
      <w:r w:rsidRPr="0068399B">
        <w:rPr>
          <w:rFonts w:ascii="Times New Roman" w:eastAsia="Verdana" w:hAnsi="Times New Roman" w:cs="Times New Roman"/>
          <w:i/>
          <w:sz w:val="20"/>
          <w:szCs w:val="20"/>
          <w:lang w:eastAsia="bg-BG"/>
        </w:rPr>
        <w:t xml:space="preserve">Информационен телефон на НАП - 0700 18 700; </w:t>
      </w:r>
    </w:p>
    <w:p w:rsidR="00A4752E" w:rsidRPr="0068399B" w:rsidRDefault="00A4752E" w:rsidP="00A4752E">
      <w:pPr>
        <w:autoSpaceDN w:val="0"/>
        <w:spacing w:after="0" w:line="240" w:lineRule="auto"/>
        <w:ind w:firstLine="708"/>
        <w:jc w:val="both"/>
        <w:rPr>
          <w:rFonts w:ascii="Times New Roman" w:eastAsia="Verdana" w:hAnsi="Times New Roman" w:cs="Times New Roman"/>
          <w:i/>
          <w:sz w:val="20"/>
          <w:szCs w:val="20"/>
          <w:u w:val="single"/>
          <w:lang w:eastAsia="bg-BG"/>
        </w:rPr>
      </w:pPr>
      <w:r w:rsidRPr="0068399B">
        <w:rPr>
          <w:rFonts w:ascii="Times New Roman" w:eastAsia="Verdana" w:hAnsi="Times New Roman" w:cs="Times New Roman"/>
          <w:i/>
          <w:sz w:val="20"/>
          <w:szCs w:val="20"/>
          <w:lang w:eastAsia="bg-BG"/>
        </w:rPr>
        <w:t xml:space="preserve">интернет адрес:  http://www.nap.bg" </w:t>
      </w:r>
      <w:hyperlink r:id="rId14" w:history="1">
        <w:r w:rsidRPr="0068399B">
          <w:rPr>
            <w:rFonts w:ascii="Times New Roman" w:eastAsia="Verdana" w:hAnsi="Times New Roman" w:cs="Times New Roman"/>
            <w:i/>
            <w:color w:val="0000FF"/>
            <w:sz w:val="20"/>
            <w:szCs w:val="20"/>
            <w:u w:val="single"/>
            <w:lang w:eastAsia="bg-BG"/>
          </w:rPr>
          <w:t>www.nap.bg</w:t>
        </w:r>
      </w:hyperlink>
    </w:p>
    <w:p w:rsidR="00A4752E" w:rsidRPr="0068399B" w:rsidRDefault="00A4752E" w:rsidP="00A4752E">
      <w:pPr>
        <w:autoSpaceDN w:val="0"/>
        <w:spacing w:after="0" w:line="240" w:lineRule="auto"/>
        <w:ind w:firstLine="708"/>
        <w:jc w:val="both"/>
        <w:rPr>
          <w:rFonts w:ascii="Times New Roman" w:eastAsia="Verdana" w:hAnsi="Times New Roman" w:cs="Times New Roman"/>
          <w:i/>
          <w:sz w:val="20"/>
          <w:szCs w:val="20"/>
          <w:lang w:eastAsia="bg-BG"/>
        </w:rPr>
      </w:pPr>
      <w:r w:rsidRPr="0068399B">
        <w:rPr>
          <w:rFonts w:ascii="Times New Roman" w:eastAsia="Verdana" w:hAnsi="Times New Roman" w:cs="Times New Roman"/>
          <w:i/>
          <w:sz w:val="20"/>
          <w:szCs w:val="20"/>
          <w:lang w:eastAsia="bg-BG"/>
        </w:rPr>
        <w:t>Национален осигурителен институт (НОИ)</w:t>
      </w:r>
    </w:p>
    <w:p w:rsidR="00A4752E" w:rsidRPr="0068399B" w:rsidRDefault="00A4752E" w:rsidP="00A4752E">
      <w:pPr>
        <w:autoSpaceDN w:val="0"/>
        <w:spacing w:after="0" w:line="240" w:lineRule="auto"/>
        <w:ind w:firstLine="708"/>
        <w:jc w:val="both"/>
        <w:rPr>
          <w:rFonts w:ascii="Times New Roman" w:eastAsia="Verdana" w:hAnsi="Times New Roman" w:cs="Times New Roman"/>
          <w:i/>
          <w:sz w:val="20"/>
          <w:szCs w:val="20"/>
          <w:lang w:eastAsia="bg-BG"/>
        </w:rPr>
      </w:pPr>
      <w:r w:rsidRPr="0068399B">
        <w:rPr>
          <w:rFonts w:ascii="Times New Roman" w:eastAsia="Verdana" w:hAnsi="Times New Roman" w:cs="Times New Roman"/>
          <w:i/>
          <w:sz w:val="20"/>
          <w:szCs w:val="20"/>
          <w:lang w:eastAsia="bg-BG"/>
        </w:rPr>
        <w:lastRenderedPageBreak/>
        <w:t>Контактен център: 0700 14 802</w:t>
      </w:r>
    </w:p>
    <w:p w:rsidR="00A4752E" w:rsidRPr="0068399B" w:rsidRDefault="00A4752E" w:rsidP="00A4752E">
      <w:pPr>
        <w:autoSpaceDN w:val="0"/>
        <w:spacing w:after="0" w:line="240" w:lineRule="auto"/>
        <w:ind w:firstLine="708"/>
        <w:jc w:val="both"/>
        <w:rPr>
          <w:rFonts w:ascii="Times New Roman" w:eastAsia="Verdana" w:hAnsi="Times New Roman" w:cs="Times New Roman"/>
          <w:i/>
          <w:sz w:val="20"/>
          <w:szCs w:val="20"/>
          <w:lang w:eastAsia="bg-BG"/>
        </w:rPr>
      </w:pPr>
      <w:r w:rsidRPr="0068399B">
        <w:rPr>
          <w:rFonts w:ascii="Times New Roman" w:eastAsia="Verdana" w:hAnsi="Times New Roman" w:cs="Times New Roman"/>
          <w:i/>
          <w:sz w:val="20"/>
          <w:szCs w:val="20"/>
          <w:lang w:eastAsia="bg-BG"/>
        </w:rPr>
        <w:t>Адрес: гр. София, 1303, бул. „Александър Стамболийски” № 62-64</w:t>
      </w:r>
    </w:p>
    <w:p w:rsidR="00A4752E" w:rsidRPr="0068399B" w:rsidRDefault="00A4752E" w:rsidP="00A4752E">
      <w:pPr>
        <w:autoSpaceDN w:val="0"/>
        <w:spacing w:after="0" w:line="240" w:lineRule="auto"/>
        <w:ind w:firstLine="708"/>
        <w:jc w:val="both"/>
        <w:rPr>
          <w:rFonts w:ascii="Times New Roman" w:eastAsia="Verdana" w:hAnsi="Times New Roman" w:cs="Times New Roman"/>
          <w:i/>
          <w:sz w:val="20"/>
          <w:szCs w:val="20"/>
          <w:lang w:eastAsia="bg-BG"/>
        </w:rPr>
      </w:pPr>
      <w:r w:rsidRPr="0068399B">
        <w:rPr>
          <w:rFonts w:ascii="Times New Roman" w:eastAsia="Verdana" w:hAnsi="Times New Roman" w:cs="Times New Roman"/>
          <w:i/>
          <w:sz w:val="20"/>
          <w:szCs w:val="20"/>
          <w:lang w:eastAsia="bg-BG"/>
        </w:rPr>
        <w:t xml:space="preserve">Интернет адрес: </w:t>
      </w:r>
      <w:hyperlink r:id="rId15" w:history="1">
        <w:r w:rsidRPr="0068399B">
          <w:rPr>
            <w:rFonts w:ascii="Times New Roman" w:eastAsia="Verdana" w:hAnsi="Times New Roman" w:cs="Times New Roman"/>
            <w:i/>
            <w:color w:val="0000FF"/>
            <w:sz w:val="20"/>
            <w:szCs w:val="20"/>
            <w:u w:val="single"/>
            <w:lang w:eastAsia="bg-BG"/>
          </w:rPr>
          <w:t>www.noi.bg</w:t>
        </w:r>
      </w:hyperlink>
    </w:p>
    <w:p w:rsidR="00A4752E" w:rsidRPr="0068399B" w:rsidRDefault="00A4752E" w:rsidP="00A4752E">
      <w:pPr>
        <w:autoSpaceDN w:val="0"/>
        <w:spacing w:after="0" w:line="240" w:lineRule="auto"/>
        <w:ind w:firstLine="708"/>
        <w:jc w:val="both"/>
        <w:rPr>
          <w:rFonts w:ascii="Times New Roman" w:eastAsia="Times New Roman" w:hAnsi="Times New Roman" w:cs="Times New Roman"/>
          <w:sz w:val="20"/>
          <w:szCs w:val="20"/>
          <w:lang w:eastAsia="ar-SA"/>
        </w:rPr>
      </w:pPr>
      <w:r w:rsidRPr="0068399B">
        <w:rPr>
          <w:rFonts w:ascii="Times New Roman" w:eastAsia="Verdana" w:hAnsi="Times New Roman" w:cs="Times New Roman"/>
          <w:b/>
          <w:i/>
          <w:sz w:val="20"/>
          <w:szCs w:val="20"/>
          <w:lang w:eastAsia="bg-BG"/>
        </w:rPr>
        <w:t>Относно задълженията, свързани с опазване на околната среда:</w:t>
      </w:r>
    </w:p>
    <w:p w:rsidR="00A4752E" w:rsidRPr="0068399B" w:rsidRDefault="00A4752E" w:rsidP="00A4752E">
      <w:pPr>
        <w:autoSpaceDN w:val="0"/>
        <w:spacing w:after="0" w:line="240" w:lineRule="auto"/>
        <w:ind w:firstLine="708"/>
        <w:jc w:val="both"/>
        <w:rPr>
          <w:rFonts w:ascii="Times New Roman" w:eastAsia="Times New Roman" w:hAnsi="Times New Roman" w:cs="Times New Roman"/>
          <w:sz w:val="20"/>
          <w:szCs w:val="20"/>
          <w:lang w:eastAsia="bg-BG"/>
        </w:rPr>
      </w:pPr>
      <w:r w:rsidRPr="0068399B">
        <w:rPr>
          <w:rFonts w:ascii="Times New Roman" w:eastAsia="Verdana" w:hAnsi="Times New Roman" w:cs="Times New Roman"/>
          <w:i/>
          <w:sz w:val="20"/>
          <w:szCs w:val="20"/>
          <w:lang w:eastAsia="bg-BG"/>
        </w:rPr>
        <w:t>Министерство на околната среда и водите:</w:t>
      </w:r>
    </w:p>
    <w:p w:rsidR="00A4752E" w:rsidRPr="0068399B" w:rsidRDefault="00A4752E" w:rsidP="00A4752E">
      <w:pPr>
        <w:autoSpaceDN w:val="0"/>
        <w:spacing w:after="0" w:line="240" w:lineRule="auto"/>
        <w:ind w:firstLine="708"/>
        <w:jc w:val="both"/>
        <w:rPr>
          <w:rFonts w:ascii="Times New Roman" w:eastAsia="Times New Roman" w:hAnsi="Times New Roman" w:cs="Times New Roman"/>
          <w:sz w:val="20"/>
          <w:szCs w:val="20"/>
          <w:lang w:eastAsia="bg-BG"/>
        </w:rPr>
      </w:pPr>
      <w:r w:rsidRPr="0068399B">
        <w:rPr>
          <w:rFonts w:ascii="Times New Roman" w:eastAsia="Verdana" w:hAnsi="Times New Roman" w:cs="Times New Roman"/>
          <w:i/>
          <w:sz w:val="20"/>
          <w:szCs w:val="20"/>
          <w:lang w:eastAsia="bg-BG"/>
        </w:rPr>
        <w:t>Информационен център на МОСВ; работи за посетители всеки работен ден от 14 до 17 ч.;</w:t>
      </w:r>
    </w:p>
    <w:p w:rsidR="00A4752E" w:rsidRPr="0068399B" w:rsidRDefault="00A4752E" w:rsidP="00A4752E">
      <w:pPr>
        <w:autoSpaceDN w:val="0"/>
        <w:spacing w:after="0" w:line="240" w:lineRule="auto"/>
        <w:ind w:firstLine="708"/>
        <w:jc w:val="both"/>
        <w:rPr>
          <w:rFonts w:ascii="Times New Roman" w:eastAsia="Verdana" w:hAnsi="Times New Roman" w:cs="Times New Roman"/>
          <w:i/>
          <w:sz w:val="20"/>
          <w:szCs w:val="20"/>
          <w:lang w:eastAsia="bg-BG"/>
        </w:rPr>
      </w:pPr>
      <w:r w:rsidRPr="0068399B">
        <w:rPr>
          <w:rFonts w:ascii="Times New Roman" w:eastAsia="Verdana" w:hAnsi="Times New Roman" w:cs="Times New Roman"/>
          <w:i/>
          <w:sz w:val="20"/>
          <w:szCs w:val="20"/>
          <w:lang w:eastAsia="bg-BG"/>
        </w:rPr>
        <w:t>Адрес: 1000 София, бул. „Мария Луиза” № 22, телефон 02/940 60 00</w:t>
      </w:r>
    </w:p>
    <w:p w:rsidR="00A4752E" w:rsidRPr="0068399B" w:rsidRDefault="00A4752E" w:rsidP="00A4752E">
      <w:pPr>
        <w:autoSpaceDN w:val="0"/>
        <w:spacing w:after="0" w:line="240" w:lineRule="auto"/>
        <w:ind w:firstLine="708"/>
        <w:jc w:val="both"/>
        <w:rPr>
          <w:rFonts w:ascii="Times New Roman" w:eastAsia="Verdana" w:hAnsi="Times New Roman" w:cs="Times New Roman"/>
          <w:i/>
          <w:sz w:val="20"/>
          <w:szCs w:val="20"/>
          <w:lang w:eastAsia="bg-BG"/>
        </w:rPr>
      </w:pPr>
      <w:r w:rsidRPr="0068399B">
        <w:rPr>
          <w:rFonts w:ascii="Times New Roman" w:eastAsia="Verdana" w:hAnsi="Times New Roman" w:cs="Times New Roman"/>
          <w:i/>
          <w:sz w:val="20"/>
          <w:szCs w:val="20"/>
          <w:lang w:eastAsia="bg-BG"/>
        </w:rPr>
        <w:t xml:space="preserve">Интернет адрес: </w:t>
      </w:r>
      <w:hyperlink r:id="rId16" w:history="1">
        <w:r w:rsidRPr="0068399B">
          <w:rPr>
            <w:rFonts w:ascii="Times New Roman" w:eastAsia="Verdana" w:hAnsi="Times New Roman" w:cs="Times New Roman"/>
            <w:i/>
            <w:color w:val="0000FF"/>
            <w:sz w:val="20"/>
            <w:szCs w:val="20"/>
            <w:u w:val="single"/>
            <w:lang w:eastAsia="bg-BG"/>
          </w:rPr>
          <w:t>http://www.moew.government.bg/</w:t>
        </w:r>
      </w:hyperlink>
    </w:p>
    <w:p w:rsidR="00A4752E" w:rsidRPr="0068399B" w:rsidRDefault="00A4752E" w:rsidP="00A4752E">
      <w:pPr>
        <w:autoSpaceDN w:val="0"/>
        <w:spacing w:after="0" w:line="240" w:lineRule="auto"/>
        <w:ind w:firstLine="708"/>
        <w:jc w:val="both"/>
        <w:rPr>
          <w:rFonts w:ascii="Times New Roman" w:eastAsia="Times New Roman" w:hAnsi="Times New Roman" w:cs="Times New Roman"/>
          <w:sz w:val="20"/>
          <w:szCs w:val="20"/>
          <w:lang w:eastAsia="ar-SA"/>
        </w:rPr>
      </w:pPr>
      <w:r w:rsidRPr="0068399B">
        <w:rPr>
          <w:rFonts w:ascii="Times New Roman" w:eastAsia="Verdana" w:hAnsi="Times New Roman" w:cs="Times New Roman"/>
          <w:b/>
          <w:i/>
          <w:sz w:val="20"/>
          <w:szCs w:val="20"/>
          <w:lang w:eastAsia="bg-BG"/>
        </w:rPr>
        <w:t>Относно задълженията, свързани със закрила на заетостта и условията на труд:</w:t>
      </w:r>
    </w:p>
    <w:p w:rsidR="00A4752E" w:rsidRPr="0068399B" w:rsidRDefault="00A4752E" w:rsidP="00A4752E">
      <w:pPr>
        <w:autoSpaceDN w:val="0"/>
        <w:spacing w:after="0" w:line="240" w:lineRule="auto"/>
        <w:ind w:firstLine="708"/>
        <w:jc w:val="both"/>
        <w:rPr>
          <w:rFonts w:ascii="Times New Roman" w:eastAsia="Times New Roman" w:hAnsi="Times New Roman" w:cs="Times New Roman"/>
          <w:sz w:val="20"/>
          <w:szCs w:val="20"/>
          <w:lang w:eastAsia="bg-BG"/>
        </w:rPr>
      </w:pPr>
      <w:r w:rsidRPr="0068399B">
        <w:rPr>
          <w:rFonts w:ascii="Times New Roman" w:eastAsia="Verdana" w:hAnsi="Times New Roman" w:cs="Times New Roman"/>
          <w:i/>
          <w:sz w:val="20"/>
          <w:szCs w:val="20"/>
          <w:lang w:eastAsia="bg-BG"/>
        </w:rPr>
        <w:t>Министерство на труда и социалната политика:</w:t>
      </w:r>
    </w:p>
    <w:p w:rsidR="00A4752E" w:rsidRPr="0068399B" w:rsidRDefault="00A4752E" w:rsidP="00A4752E">
      <w:pPr>
        <w:autoSpaceDN w:val="0"/>
        <w:spacing w:after="0" w:line="240" w:lineRule="auto"/>
        <w:ind w:firstLine="708"/>
        <w:jc w:val="both"/>
        <w:rPr>
          <w:rFonts w:ascii="Times New Roman" w:eastAsia="Times New Roman" w:hAnsi="Times New Roman" w:cs="Times New Roman"/>
          <w:sz w:val="20"/>
          <w:szCs w:val="20"/>
          <w:lang w:eastAsia="bg-BG"/>
        </w:rPr>
      </w:pPr>
      <w:r w:rsidRPr="0068399B">
        <w:rPr>
          <w:rFonts w:ascii="Times New Roman" w:eastAsia="Verdana" w:hAnsi="Times New Roman" w:cs="Times New Roman"/>
          <w:i/>
          <w:sz w:val="20"/>
          <w:szCs w:val="20"/>
          <w:lang w:eastAsia="bg-BG"/>
        </w:rPr>
        <w:t xml:space="preserve">Интернет адрес:  </w:t>
      </w:r>
      <w:hyperlink r:id="rId17" w:history="1">
        <w:r w:rsidRPr="0068399B">
          <w:rPr>
            <w:rFonts w:ascii="Times New Roman" w:eastAsia="Verdana" w:hAnsi="Times New Roman" w:cs="Times New Roman"/>
            <w:i/>
            <w:color w:val="0000FF"/>
            <w:sz w:val="20"/>
            <w:szCs w:val="20"/>
            <w:u w:val="single"/>
            <w:lang w:eastAsia="bg-BG"/>
          </w:rPr>
          <w:t>http://www.mlsp.government.bg</w:t>
        </w:r>
      </w:hyperlink>
    </w:p>
    <w:p w:rsidR="00A4752E" w:rsidRPr="0068399B" w:rsidRDefault="00A4752E" w:rsidP="00A4752E">
      <w:pPr>
        <w:autoSpaceDN w:val="0"/>
        <w:spacing w:after="0" w:line="240" w:lineRule="auto"/>
        <w:ind w:firstLine="708"/>
        <w:jc w:val="both"/>
        <w:rPr>
          <w:rFonts w:ascii="Times New Roman" w:eastAsia="Times New Roman" w:hAnsi="Times New Roman" w:cs="Times New Roman"/>
          <w:sz w:val="20"/>
          <w:szCs w:val="20"/>
          <w:lang w:eastAsia="bg-BG"/>
        </w:rPr>
      </w:pPr>
      <w:r w:rsidRPr="0068399B">
        <w:rPr>
          <w:rFonts w:ascii="Times New Roman" w:eastAsia="Verdana" w:hAnsi="Times New Roman" w:cs="Times New Roman"/>
          <w:i/>
          <w:sz w:val="20"/>
          <w:szCs w:val="20"/>
          <w:lang w:eastAsia="bg-BG"/>
        </w:rPr>
        <w:t xml:space="preserve">София 1051, ул. Триадица №2 </w:t>
      </w:r>
    </w:p>
    <w:p w:rsidR="00EF63E8" w:rsidRDefault="00A4752E" w:rsidP="00576438">
      <w:pPr>
        <w:autoSpaceDN w:val="0"/>
        <w:spacing w:after="0" w:line="240" w:lineRule="auto"/>
        <w:ind w:firstLine="708"/>
        <w:jc w:val="both"/>
        <w:rPr>
          <w:rFonts w:ascii="Times New Roman" w:eastAsia="Verdana" w:hAnsi="Times New Roman" w:cs="Times New Roman"/>
          <w:i/>
          <w:sz w:val="20"/>
          <w:szCs w:val="20"/>
          <w:lang w:eastAsia="bg-BG"/>
        </w:rPr>
      </w:pPr>
      <w:r w:rsidRPr="0068399B">
        <w:rPr>
          <w:rFonts w:ascii="Times New Roman" w:eastAsia="Verdana" w:hAnsi="Times New Roman" w:cs="Times New Roman"/>
          <w:i/>
          <w:sz w:val="20"/>
          <w:szCs w:val="20"/>
          <w:lang w:eastAsia="bg-BG"/>
        </w:rPr>
        <w:t>Телефон: 8119 443</w:t>
      </w:r>
    </w:p>
    <w:p w:rsidR="00EF63E8" w:rsidRDefault="00EF63E8">
      <w:pPr>
        <w:rPr>
          <w:rFonts w:ascii="Times New Roman" w:eastAsia="Verdana" w:hAnsi="Times New Roman" w:cs="Times New Roman"/>
          <w:i/>
          <w:sz w:val="20"/>
          <w:szCs w:val="20"/>
          <w:lang w:eastAsia="bg-BG"/>
        </w:rPr>
      </w:pPr>
      <w:r>
        <w:rPr>
          <w:rFonts w:ascii="Times New Roman" w:eastAsia="Verdana" w:hAnsi="Times New Roman" w:cs="Times New Roman"/>
          <w:i/>
          <w:sz w:val="20"/>
          <w:szCs w:val="20"/>
          <w:lang w:eastAsia="bg-BG"/>
        </w:rPr>
        <w:br w:type="page"/>
      </w:r>
    </w:p>
    <w:p w:rsidR="00EF63E8" w:rsidRPr="00EF63E8" w:rsidRDefault="00EF63E8" w:rsidP="00EF63E8">
      <w:pPr>
        <w:spacing w:after="0" w:line="276" w:lineRule="auto"/>
        <w:ind w:left="7080"/>
        <w:jc w:val="right"/>
        <w:rPr>
          <w:rFonts w:ascii="Times New Roman" w:eastAsia="Times New Roman" w:hAnsi="Times New Roman" w:cs="Times New Roman"/>
          <w:b/>
          <w:i/>
          <w:sz w:val="24"/>
          <w:szCs w:val="24"/>
          <w:lang w:eastAsia="bg-BG"/>
        </w:rPr>
      </w:pPr>
      <w:bookmarkStart w:id="1" w:name="_Toc443984871"/>
      <w:r w:rsidRPr="00EF63E8">
        <w:rPr>
          <w:rFonts w:ascii="Times New Roman" w:eastAsia="Times New Roman" w:hAnsi="Times New Roman" w:cs="Times New Roman"/>
          <w:b/>
          <w:i/>
          <w:sz w:val="24"/>
          <w:szCs w:val="24"/>
        </w:rPr>
        <w:lastRenderedPageBreak/>
        <w:t>Образец</w:t>
      </w:r>
      <w:r>
        <w:rPr>
          <w:rFonts w:ascii="Times New Roman" w:eastAsia="Times New Roman" w:hAnsi="Times New Roman" w:cs="Times New Roman"/>
          <w:b/>
          <w:i/>
          <w:sz w:val="24"/>
          <w:szCs w:val="24"/>
        </w:rPr>
        <w:t xml:space="preserve"> </w:t>
      </w:r>
    </w:p>
    <w:p w:rsidR="00EF63E8" w:rsidRPr="00EF63E8" w:rsidRDefault="00EF63E8" w:rsidP="00EF63E8">
      <w:pPr>
        <w:spacing w:after="0" w:line="276" w:lineRule="auto"/>
        <w:ind w:firstLine="710"/>
        <w:jc w:val="center"/>
        <w:rPr>
          <w:rFonts w:ascii="Times New Roman" w:eastAsia="Times New Roman" w:hAnsi="Times New Roman" w:cs="Times New Roman"/>
          <w:b/>
          <w:sz w:val="24"/>
          <w:szCs w:val="24"/>
        </w:rPr>
      </w:pPr>
    </w:p>
    <w:p w:rsidR="00EF63E8" w:rsidRPr="00EF63E8" w:rsidRDefault="00EF63E8" w:rsidP="00EF63E8">
      <w:pPr>
        <w:spacing w:after="0" w:line="276" w:lineRule="auto"/>
        <w:ind w:firstLine="710"/>
        <w:jc w:val="center"/>
        <w:rPr>
          <w:rFonts w:ascii="Times New Roman" w:eastAsia="Times New Roman" w:hAnsi="Times New Roman" w:cs="Times New Roman"/>
          <w:b/>
          <w:sz w:val="24"/>
          <w:szCs w:val="24"/>
        </w:rPr>
      </w:pPr>
      <w:r w:rsidRPr="00EF63E8">
        <w:rPr>
          <w:rFonts w:ascii="Times New Roman" w:eastAsia="Times New Roman" w:hAnsi="Times New Roman" w:cs="Times New Roman"/>
          <w:b/>
          <w:sz w:val="24"/>
          <w:szCs w:val="24"/>
        </w:rPr>
        <w:t xml:space="preserve">Д Е К Л А Р А Ц И Я </w:t>
      </w:r>
    </w:p>
    <w:p w:rsidR="00EF63E8" w:rsidRPr="00EF63E8" w:rsidRDefault="00EF63E8" w:rsidP="00EF63E8">
      <w:pPr>
        <w:spacing w:after="0" w:line="276" w:lineRule="auto"/>
        <w:ind w:firstLine="710"/>
        <w:jc w:val="center"/>
        <w:rPr>
          <w:rFonts w:ascii="Times New Roman" w:eastAsia="Times New Roman" w:hAnsi="Times New Roman" w:cs="Times New Roman"/>
          <w:b/>
          <w:sz w:val="24"/>
          <w:szCs w:val="24"/>
        </w:rPr>
      </w:pPr>
    </w:p>
    <w:p w:rsidR="00EF63E8" w:rsidRPr="00EF63E8" w:rsidRDefault="00EF63E8" w:rsidP="00EF63E8">
      <w:pPr>
        <w:spacing w:after="0" w:line="276" w:lineRule="auto"/>
        <w:ind w:firstLine="567"/>
        <w:jc w:val="center"/>
        <w:rPr>
          <w:rFonts w:ascii="Times New Roman" w:eastAsia="Times New Roman" w:hAnsi="Times New Roman" w:cs="Times New Roman"/>
          <w:i/>
          <w:sz w:val="24"/>
          <w:szCs w:val="24"/>
        </w:rPr>
      </w:pPr>
      <w:r w:rsidRPr="00EF63E8">
        <w:rPr>
          <w:rFonts w:ascii="Times New Roman" w:eastAsia="Times New Roman" w:hAnsi="Times New Roman" w:cs="Times New Roman"/>
          <w:i/>
          <w:sz w:val="24"/>
          <w:szCs w:val="24"/>
        </w:rPr>
        <w:t>за съгласие за събиране, съхранение и обработка на лични данни при спазване на разпоредбите на Общ регламент за защита на личните данни (Регламент (ЕС) 2016/679)</w:t>
      </w:r>
    </w:p>
    <w:p w:rsidR="00EF63E8" w:rsidRPr="00EF63E8" w:rsidRDefault="00EF63E8" w:rsidP="00EF63E8">
      <w:pPr>
        <w:spacing w:before="60" w:after="0" w:line="276" w:lineRule="auto"/>
        <w:ind w:firstLine="567"/>
        <w:jc w:val="both"/>
        <w:rPr>
          <w:rFonts w:ascii="Times New Roman" w:eastAsia="Times New Roman" w:hAnsi="Times New Roman" w:cs="Times New Roman"/>
          <w:i/>
          <w:iCs/>
          <w:sz w:val="24"/>
          <w:szCs w:val="24"/>
        </w:rPr>
      </w:pPr>
      <w:r w:rsidRPr="00EF63E8">
        <w:rPr>
          <w:rFonts w:ascii="Times New Roman" w:eastAsia="Times New Roman" w:hAnsi="Times New Roman" w:cs="Times New Roman"/>
          <w:sz w:val="24"/>
          <w:szCs w:val="24"/>
        </w:rPr>
        <w:t>Долуподписаният/</w:t>
      </w:r>
      <w:proofErr w:type="spellStart"/>
      <w:r w:rsidRPr="00EF63E8">
        <w:rPr>
          <w:rFonts w:ascii="Times New Roman" w:eastAsia="Times New Roman" w:hAnsi="Times New Roman" w:cs="Times New Roman"/>
          <w:sz w:val="24"/>
          <w:szCs w:val="24"/>
        </w:rPr>
        <w:t>ната</w:t>
      </w:r>
      <w:proofErr w:type="spellEnd"/>
      <w:r w:rsidRPr="00EF63E8">
        <w:rPr>
          <w:rFonts w:ascii="Times New Roman" w:eastAsia="Times New Roman" w:hAnsi="Times New Roman" w:cs="Times New Roman"/>
          <w:sz w:val="24"/>
          <w:szCs w:val="24"/>
        </w:rPr>
        <w:t xml:space="preserve"> ......................................................................................................,  с ЕГН ..............................................., притежаващ/а лична карта № .................................., издадена на ...................................... от ............................................. в качеството ми на ........................................................ на .............................................................................................. </w:t>
      </w:r>
    </w:p>
    <w:p w:rsidR="00EF63E8" w:rsidRPr="00EF63E8" w:rsidRDefault="00EF63E8" w:rsidP="00EF63E8">
      <w:pPr>
        <w:spacing w:before="60" w:after="0" w:line="276" w:lineRule="auto"/>
        <w:ind w:firstLine="567"/>
        <w:jc w:val="both"/>
        <w:rPr>
          <w:rFonts w:ascii="Times New Roman" w:eastAsia="Times New Roman" w:hAnsi="Times New Roman" w:cs="Times New Roman"/>
          <w:i/>
          <w:iCs/>
          <w:sz w:val="24"/>
          <w:szCs w:val="24"/>
        </w:rPr>
      </w:pPr>
      <w:r w:rsidRPr="00EF63E8">
        <w:rPr>
          <w:rFonts w:ascii="Times New Roman" w:eastAsia="Times New Roman" w:hAnsi="Times New Roman" w:cs="Times New Roman"/>
          <w:i/>
          <w:iCs/>
          <w:sz w:val="24"/>
          <w:szCs w:val="24"/>
        </w:rPr>
        <w:t xml:space="preserve">(посочете длъжността) </w:t>
      </w:r>
      <w:r w:rsidRPr="00EF63E8">
        <w:rPr>
          <w:rFonts w:ascii="Times New Roman" w:eastAsia="Times New Roman" w:hAnsi="Times New Roman" w:cs="Times New Roman"/>
          <w:i/>
          <w:iCs/>
          <w:sz w:val="24"/>
          <w:szCs w:val="24"/>
        </w:rPr>
        <w:tab/>
      </w:r>
      <w:r w:rsidRPr="00EF63E8">
        <w:rPr>
          <w:rFonts w:ascii="Times New Roman" w:eastAsia="Times New Roman" w:hAnsi="Times New Roman" w:cs="Times New Roman"/>
          <w:i/>
          <w:iCs/>
          <w:sz w:val="24"/>
          <w:szCs w:val="24"/>
        </w:rPr>
        <w:tab/>
      </w:r>
      <w:r w:rsidRPr="00EF63E8">
        <w:rPr>
          <w:rFonts w:ascii="Times New Roman" w:eastAsia="Times New Roman" w:hAnsi="Times New Roman" w:cs="Times New Roman"/>
          <w:i/>
          <w:iCs/>
          <w:sz w:val="24"/>
          <w:szCs w:val="24"/>
        </w:rPr>
        <w:tab/>
      </w:r>
      <w:r w:rsidRPr="00EF63E8">
        <w:rPr>
          <w:rFonts w:ascii="Times New Roman" w:eastAsia="Times New Roman" w:hAnsi="Times New Roman" w:cs="Times New Roman"/>
          <w:i/>
          <w:iCs/>
          <w:sz w:val="24"/>
          <w:szCs w:val="24"/>
        </w:rPr>
        <w:tab/>
        <w:t xml:space="preserve">(посочете фирмата на Участника) </w:t>
      </w:r>
    </w:p>
    <w:p w:rsidR="00EF63E8" w:rsidRPr="00EF63E8" w:rsidRDefault="00EF63E8" w:rsidP="00EF63E8">
      <w:pPr>
        <w:spacing w:before="60" w:after="0" w:line="276" w:lineRule="auto"/>
        <w:jc w:val="both"/>
        <w:rPr>
          <w:rFonts w:ascii="Times New Roman" w:eastAsia="Times New Roman" w:hAnsi="Times New Roman" w:cs="Times New Roman"/>
          <w:sz w:val="24"/>
          <w:szCs w:val="24"/>
        </w:rPr>
      </w:pPr>
    </w:p>
    <w:p w:rsidR="00EF63E8" w:rsidRPr="00EF63E8" w:rsidRDefault="00EF63E8" w:rsidP="00EF63E8">
      <w:pPr>
        <w:spacing w:before="60" w:after="0" w:line="276" w:lineRule="auto"/>
        <w:jc w:val="both"/>
        <w:rPr>
          <w:rFonts w:ascii="Times New Roman" w:eastAsia="Times New Roman" w:hAnsi="Times New Roman" w:cs="Times New Roman"/>
          <w:sz w:val="24"/>
          <w:szCs w:val="24"/>
        </w:rPr>
      </w:pPr>
    </w:p>
    <w:p w:rsidR="00EF63E8" w:rsidRPr="00EF63E8" w:rsidRDefault="00EF63E8" w:rsidP="00EF63E8">
      <w:pPr>
        <w:spacing w:before="60" w:after="0" w:line="276" w:lineRule="auto"/>
        <w:jc w:val="both"/>
        <w:rPr>
          <w:rFonts w:ascii="Times New Roman" w:eastAsia="Arial" w:hAnsi="Times New Roman" w:cs="Times New Roman"/>
          <w:b/>
          <w:szCs w:val="24"/>
        </w:rPr>
      </w:pPr>
      <w:r w:rsidRPr="00EF63E8">
        <w:rPr>
          <w:rFonts w:ascii="Times New Roman" w:eastAsia="Times New Roman" w:hAnsi="Times New Roman" w:cs="Times New Roman"/>
          <w:sz w:val="24"/>
          <w:szCs w:val="24"/>
        </w:rPr>
        <w:t>Участник в</w:t>
      </w:r>
      <w:r w:rsidRPr="00EF63E8">
        <w:rPr>
          <w:rFonts w:ascii="Times New Roman" w:eastAsia="MS ??" w:hAnsi="Times New Roman" w:cs="Times New Roman"/>
          <w:sz w:val="24"/>
          <w:szCs w:val="24"/>
          <w:lang w:eastAsia="bg-BG"/>
        </w:rPr>
        <w:t xml:space="preserve"> открита процедура за възлагане на о</w:t>
      </w:r>
      <w:r w:rsidRPr="00EF63E8">
        <w:rPr>
          <w:rFonts w:ascii="Times New Roman" w:eastAsia="MS ??" w:hAnsi="Times New Roman" w:cs="Times New Roman"/>
          <w:color w:val="000000"/>
          <w:sz w:val="24"/>
          <w:szCs w:val="24"/>
          <w:lang w:eastAsia="bg-BG"/>
        </w:rPr>
        <w:t>бществена поръчка</w:t>
      </w:r>
      <w:r w:rsidRPr="00EF63E8">
        <w:rPr>
          <w:rFonts w:ascii="Times New Roman" w:eastAsia="Times New Roman" w:hAnsi="Times New Roman" w:cs="Times New Roman"/>
          <w:sz w:val="24"/>
          <w:szCs w:val="24"/>
        </w:rPr>
        <w:t xml:space="preserve"> с предмет ……………………………………………………………………………………………………</w:t>
      </w:r>
    </w:p>
    <w:p w:rsidR="00EF63E8" w:rsidRPr="00EF63E8" w:rsidRDefault="00EF63E8" w:rsidP="00EF63E8">
      <w:pPr>
        <w:spacing w:after="0" w:line="276" w:lineRule="auto"/>
        <w:ind w:firstLine="567"/>
        <w:jc w:val="center"/>
        <w:rPr>
          <w:rFonts w:ascii="Times New Roman" w:eastAsia="Times New Roman" w:hAnsi="Times New Roman" w:cs="Times New Roman"/>
          <w:b/>
          <w:sz w:val="24"/>
          <w:szCs w:val="24"/>
        </w:rPr>
      </w:pPr>
    </w:p>
    <w:p w:rsidR="00EF63E8" w:rsidRPr="00EF63E8" w:rsidRDefault="00EF63E8" w:rsidP="00EF63E8">
      <w:pPr>
        <w:spacing w:after="0" w:line="276" w:lineRule="auto"/>
        <w:ind w:firstLine="567"/>
        <w:jc w:val="center"/>
        <w:rPr>
          <w:rFonts w:ascii="Times New Roman" w:eastAsia="Times New Roman" w:hAnsi="Times New Roman" w:cs="Times New Roman"/>
          <w:b/>
          <w:sz w:val="24"/>
          <w:szCs w:val="24"/>
        </w:rPr>
      </w:pPr>
      <w:r w:rsidRPr="00EF63E8">
        <w:rPr>
          <w:rFonts w:ascii="Times New Roman" w:eastAsia="Times New Roman" w:hAnsi="Times New Roman" w:cs="Times New Roman"/>
          <w:b/>
          <w:sz w:val="24"/>
          <w:szCs w:val="24"/>
        </w:rPr>
        <w:t xml:space="preserve">Д Е К Л А Р И Р А М: </w:t>
      </w:r>
    </w:p>
    <w:p w:rsidR="00EF63E8" w:rsidRPr="00EF63E8" w:rsidRDefault="00EF63E8" w:rsidP="00EF63E8">
      <w:pPr>
        <w:spacing w:after="0" w:line="276" w:lineRule="auto"/>
        <w:ind w:firstLine="567"/>
        <w:jc w:val="center"/>
        <w:rPr>
          <w:rFonts w:ascii="Times New Roman" w:eastAsia="Times New Roman" w:hAnsi="Times New Roman" w:cs="Times New Roman"/>
          <w:b/>
          <w:sz w:val="24"/>
          <w:szCs w:val="24"/>
        </w:rPr>
      </w:pPr>
    </w:p>
    <w:p w:rsidR="00EF63E8" w:rsidRPr="00EF63E8" w:rsidRDefault="00EF63E8" w:rsidP="00EF63E8">
      <w:pPr>
        <w:spacing w:before="60" w:after="0" w:line="276" w:lineRule="auto"/>
        <w:ind w:firstLine="567"/>
        <w:jc w:val="both"/>
        <w:rPr>
          <w:rFonts w:ascii="Times New Roman" w:eastAsia="Times New Roman" w:hAnsi="Times New Roman" w:cs="Times New Roman"/>
          <w:sz w:val="24"/>
          <w:szCs w:val="24"/>
        </w:rPr>
      </w:pPr>
      <w:r w:rsidRPr="00EF63E8">
        <w:rPr>
          <w:rFonts w:ascii="Times New Roman" w:eastAsia="Times New Roman" w:hAnsi="Times New Roman" w:cs="Times New Roman"/>
          <w:b/>
          <w:sz w:val="24"/>
          <w:szCs w:val="24"/>
        </w:rPr>
        <w:t>1.</w:t>
      </w:r>
      <w:r w:rsidRPr="00EF63E8">
        <w:rPr>
          <w:rFonts w:ascii="Times New Roman" w:eastAsia="Times New Roman" w:hAnsi="Times New Roman" w:cs="Times New Roman"/>
          <w:sz w:val="24"/>
          <w:szCs w:val="24"/>
        </w:rPr>
        <w:t xml:space="preserve"> Съгласен/а съм за целите и за срока на горепосочената обществена поръчка, както и в срока на договора, в случай че представляваният от мен Участник ........................................................................... бъде определен за Изпълнител, Възложителят – Ректорът на Софийски университет „Св. Климент Охридски“, да събира, съхранява и обработва предоставените от мен лични данни, а именно: име, презиме и фамилия, ЕГН, дата и място на раждане, постоянен/настоящ адрес, адрес на електронна поща и телефонен номер при спазване на разпоредбите на Общия регламент за защита на личните данни (Регламент (ЕС) 2016/679).</w:t>
      </w:r>
    </w:p>
    <w:p w:rsidR="00EF63E8" w:rsidRPr="00EF63E8" w:rsidRDefault="00EF63E8" w:rsidP="00EF63E8">
      <w:pPr>
        <w:tabs>
          <w:tab w:val="left" w:pos="993"/>
        </w:tabs>
        <w:spacing w:before="60" w:after="0" w:line="276" w:lineRule="auto"/>
        <w:ind w:firstLine="567"/>
        <w:rPr>
          <w:rFonts w:ascii="Times New Roman" w:eastAsia="Times New Roman" w:hAnsi="Times New Roman" w:cs="Times New Roman"/>
          <w:b/>
          <w:i/>
          <w:sz w:val="24"/>
          <w:szCs w:val="24"/>
        </w:rPr>
      </w:pPr>
    </w:p>
    <w:p w:rsidR="00EF63E8" w:rsidRPr="00EF63E8" w:rsidRDefault="00EF63E8" w:rsidP="00EF63E8">
      <w:pPr>
        <w:tabs>
          <w:tab w:val="left" w:pos="993"/>
        </w:tabs>
        <w:spacing w:before="60" w:after="0" w:line="276" w:lineRule="auto"/>
        <w:ind w:firstLine="567"/>
        <w:rPr>
          <w:rFonts w:ascii="Times New Roman" w:eastAsia="Times New Roman" w:hAnsi="Times New Roman" w:cs="Times New Roman"/>
          <w:sz w:val="24"/>
          <w:szCs w:val="24"/>
        </w:rPr>
      </w:pPr>
      <w:r w:rsidRPr="00EF63E8">
        <w:rPr>
          <w:rFonts w:ascii="Times New Roman" w:eastAsia="Times New Roman" w:hAnsi="Times New Roman" w:cs="Times New Roman"/>
          <w:b/>
          <w:i/>
          <w:sz w:val="24"/>
          <w:szCs w:val="24"/>
        </w:rPr>
        <w:t xml:space="preserve">2. </w:t>
      </w:r>
      <w:r w:rsidRPr="00EF63E8">
        <w:rPr>
          <w:rFonts w:ascii="Times New Roman" w:eastAsia="Times New Roman" w:hAnsi="Times New Roman" w:cs="Times New Roman"/>
          <w:sz w:val="24"/>
          <w:szCs w:val="24"/>
        </w:rPr>
        <w:t>Запознат/а съм с:</w:t>
      </w:r>
    </w:p>
    <w:p w:rsidR="00EF63E8" w:rsidRPr="00EF63E8" w:rsidRDefault="00EF63E8" w:rsidP="00EF63E8">
      <w:pPr>
        <w:numPr>
          <w:ilvl w:val="0"/>
          <w:numId w:val="47"/>
        </w:numPr>
        <w:tabs>
          <w:tab w:val="left" w:pos="851"/>
          <w:tab w:val="left" w:pos="993"/>
        </w:tabs>
        <w:suppressAutoHyphens/>
        <w:spacing w:before="60" w:after="0" w:line="276" w:lineRule="auto"/>
        <w:ind w:left="0" w:firstLine="567"/>
        <w:rPr>
          <w:rFonts w:ascii="Times New Roman" w:eastAsia="Times New Roman" w:hAnsi="Times New Roman" w:cs="Times New Roman"/>
          <w:sz w:val="24"/>
          <w:szCs w:val="24"/>
        </w:rPr>
      </w:pPr>
      <w:r w:rsidRPr="00EF63E8">
        <w:rPr>
          <w:rFonts w:ascii="Times New Roman" w:eastAsia="Times New Roman" w:hAnsi="Times New Roman" w:cs="Times New Roman"/>
          <w:sz w:val="24"/>
          <w:szCs w:val="24"/>
        </w:rPr>
        <w:t>целта и средствата на обработка на личните ми данни;</w:t>
      </w:r>
    </w:p>
    <w:p w:rsidR="00EF63E8" w:rsidRPr="00EF63E8" w:rsidRDefault="00EF63E8" w:rsidP="00EF63E8">
      <w:pPr>
        <w:numPr>
          <w:ilvl w:val="0"/>
          <w:numId w:val="47"/>
        </w:numPr>
        <w:tabs>
          <w:tab w:val="left" w:pos="851"/>
          <w:tab w:val="left" w:pos="993"/>
        </w:tabs>
        <w:suppressAutoHyphens/>
        <w:spacing w:before="60" w:after="0" w:line="276" w:lineRule="auto"/>
        <w:ind w:left="0" w:firstLine="567"/>
        <w:rPr>
          <w:rFonts w:ascii="Times New Roman" w:eastAsia="Times New Roman" w:hAnsi="Times New Roman" w:cs="Times New Roman"/>
          <w:sz w:val="24"/>
          <w:szCs w:val="24"/>
        </w:rPr>
      </w:pPr>
      <w:r w:rsidRPr="00EF63E8">
        <w:rPr>
          <w:rFonts w:ascii="Times New Roman" w:eastAsia="Times New Roman" w:hAnsi="Times New Roman" w:cs="Times New Roman"/>
          <w:sz w:val="24"/>
          <w:szCs w:val="24"/>
        </w:rPr>
        <w:t xml:space="preserve">доброволния характер на предоставянето на данните; </w:t>
      </w:r>
    </w:p>
    <w:p w:rsidR="00EF63E8" w:rsidRPr="00EF63E8" w:rsidRDefault="00EF63E8" w:rsidP="00EF63E8">
      <w:pPr>
        <w:numPr>
          <w:ilvl w:val="0"/>
          <w:numId w:val="47"/>
        </w:numPr>
        <w:tabs>
          <w:tab w:val="left" w:pos="851"/>
          <w:tab w:val="left" w:pos="993"/>
        </w:tabs>
        <w:suppressAutoHyphens/>
        <w:spacing w:before="60" w:after="0" w:line="276" w:lineRule="auto"/>
        <w:ind w:left="0" w:firstLine="567"/>
        <w:rPr>
          <w:rFonts w:ascii="Times New Roman" w:eastAsia="Times New Roman" w:hAnsi="Times New Roman" w:cs="Times New Roman"/>
          <w:sz w:val="24"/>
          <w:szCs w:val="24"/>
        </w:rPr>
      </w:pPr>
      <w:r w:rsidRPr="00EF63E8">
        <w:rPr>
          <w:rFonts w:ascii="Times New Roman" w:eastAsia="Times New Roman" w:hAnsi="Times New Roman" w:cs="Times New Roman"/>
          <w:sz w:val="24"/>
          <w:szCs w:val="24"/>
        </w:rPr>
        <w:t>правото на достъп и на коригиране на събраните данни;</w:t>
      </w:r>
    </w:p>
    <w:p w:rsidR="00EF63E8" w:rsidRPr="00EF63E8" w:rsidRDefault="00EF63E8" w:rsidP="00EF63E8">
      <w:pPr>
        <w:numPr>
          <w:ilvl w:val="0"/>
          <w:numId w:val="47"/>
        </w:numPr>
        <w:tabs>
          <w:tab w:val="left" w:pos="851"/>
          <w:tab w:val="left" w:pos="993"/>
        </w:tabs>
        <w:suppressAutoHyphens/>
        <w:spacing w:before="60" w:after="0" w:line="276" w:lineRule="auto"/>
        <w:ind w:left="0" w:firstLine="567"/>
        <w:rPr>
          <w:rFonts w:ascii="Times New Roman" w:eastAsia="Times New Roman" w:hAnsi="Times New Roman" w:cs="Times New Roman"/>
          <w:sz w:val="24"/>
          <w:szCs w:val="24"/>
        </w:rPr>
      </w:pPr>
      <w:r w:rsidRPr="00EF63E8">
        <w:rPr>
          <w:rFonts w:ascii="Times New Roman" w:eastAsia="Times New Roman" w:hAnsi="Times New Roman" w:cs="Times New Roman"/>
          <w:sz w:val="24"/>
          <w:szCs w:val="24"/>
        </w:rPr>
        <w:t xml:space="preserve">правото на ограничаване на обработването на личните ми данни; </w:t>
      </w:r>
    </w:p>
    <w:p w:rsidR="00EF63E8" w:rsidRPr="00EF63E8" w:rsidRDefault="00EF63E8" w:rsidP="00EF63E8">
      <w:pPr>
        <w:numPr>
          <w:ilvl w:val="0"/>
          <w:numId w:val="47"/>
        </w:numPr>
        <w:tabs>
          <w:tab w:val="left" w:pos="851"/>
          <w:tab w:val="left" w:pos="993"/>
        </w:tabs>
        <w:suppressAutoHyphens/>
        <w:spacing w:before="60" w:after="0" w:line="276" w:lineRule="auto"/>
        <w:ind w:left="0" w:firstLine="567"/>
        <w:rPr>
          <w:rFonts w:ascii="Times New Roman" w:eastAsia="Times New Roman" w:hAnsi="Times New Roman" w:cs="Times New Roman"/>
          <w:sz w:val="24"/>
          <w:szCs w:val="24"/>
        </w:rPr>
      </w:pPr>
      <w:r w:rsidRPr="00EF63E8">
        <w:rPr>
          <w:rFonts w:ascii="Times New Roman" w:eastAsia="Times New Roman" w:hAnsi="Times New Roman" w:cs="Times New Roman"/>
          <w:sz w:val="24"/>
          <w:szCs w:val="24"/>
        </w:rPr>
        <w:t xml:space="preserve"> правото да се направи възражение срещу обработването на личните ми данни;</w:t>
      </w:r>
    </w:p>
    <w:p w:rsidR="00EF63E8" w:rsidRPr="00EF63E8" w:rsidRDefault="00EF63E8" w:rsidP="00EF63E8">
      <w:pPr>
        <w:numPr>
          <w:ilvl w:val="0"/>
          <w:numId w:val="47"/>
        </w:numPr>
        <w:tabs>
          <w:tab w:val="left" w:pos="851"/>
          <w:tab w:val="left" w:pos="993"/>
        </w:tabs>
        <w:suppressAutoHyphens/>
        <w:spacing w:before="60" w:after="0" w:line="276" w:lineRule="auto"/>
        <w:ind w:left="0" w:right="283" w:firstLine="567"/>
        <w:rPr>
          <w:rFonts w:ascii="Times New Roman" w:eastAsia="Times New Roman" w:hAnsi="Times New Roman" w:cs="Times New Roman"/>
          <w:sz w:val="24"/>
          <w:szCs w:val="24"/>
        </w:rPr>
      </w:pPr>
      <w:r w:rsidRPr="00EF63E8">
        <w:rPr>
          <w:rFonts w:ascii="Times New Roman" w:eastAsia="Times New Roman" w:hAnsi="Times New Roman" w:cs="Times New Roman"/>
          <w:sz w:val="24"/>
          <w:szCs w:val="24"/>
        </w:rPr>
        <w:t>правото на преносимост на личните ми данни;</w:t>
      </w:r>
    </w:p>
    <w:p w:rsidR="00EF63E8" w:rsidRPr="00EF63E8" w:rsidRDefault="00EF63E8" w:rsidP="00EF63E8">
      <w:pPr>
        <w:numPr>
          <w:ilvl w:val="0"/>
          <w:numId w:val="47"/>
        </w:numPr>
        <w:tabs>
          <w:tab w:val="left" w:pos="851"/>
          <w:tab w:val="left" w:pos="993"/>
        </w:tabs>
        <w:suppressAutoHyphens/>
        <w:spacing w:before="60" w:after="0" w:line="276" w:lineRule="auto"/>
        <w:ind w:left="0" w:firstLine="567"/>
        <w:rPr>
          <w:rFonts w:ascii="Times New Roman" w:eastAsia="Times New Roman" w:hAnsi="Times New Roman" w:cs="Times New Roman"/>
          <w:sz w:val="20"/>
          <w:szCs w:val="20"/>
        </w:rPr>
      </w:pPr>
      <w:r w:rsidRPr="00EF63E8">
        <w:rPr>
          <w:rFonts w:ascii="Times New Roman" w:eastAsia="Times New Roman" w:hAnsi="Times New Roman" w:cs="Times New Roman"/>
          <w:sz w:val="24"/>
          <w:szCs w:val="24"/>
        </w:rPr>
        <w:t>правото за подаване на сигнал, оплакване или жалба</w:t>
      </w:r>
      <w:r w:rsidRPr="00EF63E8">
        <w:rPr>
          <w:rFonts w:ascii="Times New Roman" w:eastAsia="Times New Roman" w:hAnsi="Times New Roman" w:cs="Times New Roman"/>
          <w:sz w:val="20"/>
          <w:szCs w:val="20"/>
        </w:rPr>
        <w:t>.</w:t>
      </w:r>
    </w:p>
    <w:p w:rsidR="00EF63E8" w:rsidRPr="00EF63E8" w:rsidRDefault="00EF63E8" w:rsidP="00EF63E8">
      <w:pPr>
        <w:tabs>
          <w:tab w:val="left" w:pos="851"/>
          <w:tab w:val="left" w:pos="993"/>
        </w:tabs>
        <w:suppressAutoHyphens/>
        <w:spacing w:before="60" w:after="0" w:line="276" w:lineRule="auto"/>
        <w:ind w:left="567"/>
        <w:rPr>
          <w:rFonts w:ascii="Times New Roman" w:eastAsia="Times New Roman" w:hAnsi="Times New Roman" w:cs="Times New Roman"/>
          <w:sz w:val="20"/>
          <w:szCs w:val="20"/>
        </w:rPr>
      </w:pPr>
    </w:p>
    <w:p w:rsidR="00EF63E8" w:rsidRPr="00EF63E8" w:rsidRDefault="00EF63E8" w:rsidP="00EF63E8">
      <w:pPr>
        <w:tabs>
          <w:tab w:val="left" w:pos="851"/>
          <w:tab w:val="left" w:pos="993"/>
        </w:tabs>
        <w:suppressAutoHyphens/>
        <w:spacing w:before="60" w:after="0" w:line="276" w:lineRule="auto"/>
        <w:ind w:left="567"/>
        <w:rPr>
          <w:rFonts w:ascii="Times New Roman" w:eastAsia="Times New Roman" w:hAnsi="Times New Roman" w:cs="Times New Roman"/>
          <w:sz w:val="20"/>
          <w:szCs w:val="20"/>
        </w:rPr>
      </w:pPr>
    </w:p>
    <w:bookmarkEnd w:id="1"/>
    <w:p w:rsidR="00EF63E8" w:rsidRPr="00EF63E8" w:rsidRDefault="00EF63E8" w:rsidP="00EF63E8">
      <w:pPr>
        <w:spacing w:after="0" w:line="276" w:lineRule="auto"/>
        <w:jc w:val="both"/>
        <w:rPr>
          <w:rFonts w:ascii="Times New Roman" w:eastAsia="Times New Roman" w:hAnsi="Times New Roman" w:cs="Times New Roman"/>
          <w:b/>
          <w:bCs/>
          <w:sz w:val="24"/>
          <w:szCs w:val="24"/>
          <w:lang w:eastAsia="bg-BG"/>
        </w:rPr>
      </w:pPr>
      <w:r w:rsidRPr="00EF63E8">
        <w:rPr>
          <w:rFonts w:ascii="Times New Roman" w:eastAsia="Times New Roman" w:hAnsi="Times New Roman" w:cs="Times New Roman"/>
          <w:b/>
          <w:sz w:val="24"/>
          <w:szCs w:val="24"/>
          <w:lang w:eastAsia="bg-BG"/>
        </w:rPr>
        <w:t xml:space="preserve">Дата: ............      </w:t>
      </w:r>
      <w:r w:rsidRPr="00EF63E8">
        <w:rPr>
          <w:rFonts w:ascii="Times New Roman" w:eastAsia="Times New Roman" w:hAnsi="Times New Roman" w:cs="Times New Roman"/>
          <w:b/>
          <w:sz w:val="24"/>
          <w:szCs w:val="24"/>
          <w:lang w:eastAsia="bg-BG"/>
        </w:rPr>
        <w:tab/>
      </w:r>
      <w:r w:rsidRPr="00EF63E8">
        <w:rPr>
          <w:rFonts w:ascii="Times New Roman" w:eastAsia="Times New Roman" w:hAnsi="Times New Roman" w:cs="Times New Roman"/>
          <w:b/>
          <w:sz w:val="24"/>
          <w:szCs w:val="24"/>
          <w:lang w:eastAsia="bg-BG"/>
        </w:rPr>
        <w:tab/>
      </w:r>
      <w:r w:rsidRPr="00EF63E8">
        <w:rPr>
          <w:rFonts w:ascii="Times New Roman" w:eastAsia="Times New Roman" w:hAnsi="Times New Roman" w:cs="Times New Roman"/>
          <w:b/>
          <w:sz w:val="24"/>
          <w:szCs w:val="24"/>
          <w:lang w:eastAsia="bg-BG"/>
        </w:rPr>
        <w:tab/>
      </w:r>
      <w:r w:rsidRPr="00EF63E8">
        <w:rPr>
          <w:rFonts w:ascii="Times New Roman" w:eastAsia="Times New Roman" w:hAnsi="Times New Roman" w:cs="Times New Roman"/>
          <w:b/>
          <w:sz w:val="24"/>
          <w:szCs w:val="24"/>
          <w:lang w:eastAsia="bg-BG"/>
        </w:rPr>
        <w:tab/>
      </w:r>
      <w:r w:rsidRPr="00EF63E8">
        <w:rPr>
          <w:rFonts w:ascii="Times New Roman" w:eastAsia="Times New Roman" w:hAnsi="Times New Roman" w:cs="Times New Roman"/>
          <w:b/>
          <w:sz w:val="24"/>
          <w:szCs w:val="24"/>
          <w:lang w:eastAsia="bg-BG"/>
        </w:rPr>
        <w:tab/>
      </w:r>
      <w:r w:rsidRPr="00EF63E8">
        <w:rPr>
          <w:rFonts w:ascii="Times New Roman" w:eastAsia="Times New Roman" w:hAnsi="Times New Roman" w:cs="Times New Roman"/>
          <w:b/>
          <w:bCs/>
          <w:sz w:val="24"/>
          <w:szCs w:val="24"/>
          <w:lang w:eastAsia="bg-BG"/>
        </w:rPr>
        <w:t>ПОДПИС:.................................</w:t>
      </w:r>
    </w:p>
    <w:p w:rsidR="00EF63E8" w:rsidRPr="00EF63E8" w:rsidRDefault="00EF63E8" w:rsidP="00EF63E8">
      <w:pPr>
        <w:spacing w:after="0" w:line="276" w:lineRule="auto"/>
        <w:ind w:left="4820"/>
        <w:rPr>
          <w:rFonts w:ascii="Times New Roman" w:eastAsia="Times New Roman" w:hAnsi="Times New Roman" w:cs="Times New Roman"/>
          <w:i/>
          <w:sz w:val="24"/>
          <w:szCs w:val="24"/>
          <w:u w:val="single"/>
          <w:lang w:eastAsia="bg-BG"/>
        </w:rPr>
      </w:pPr>
      <w:r w:rsidRPr="00EF63E8">
        <w:rPr>
          <w:rFonts w:ascii="Times New Roman" w:eastAsia="Times New Roman" w:hAnsi="Times New Roman" w:cs="Times New Roman"/>
          <w:i/>
          <w:sz w:val="24"/>
          <w:szCs w:val="24"/>
          <w:lang w:eastAsia="bg-BG"/>
        </w:rPr>
        <w:t>(трите имена, длъжност и подпис на декларатора-</w:t>
      </w:r>
      <w:r w:rsidRPr="00EF63E8">
        <w:rPr>
          <w:rFonts w:ascii="Times New Roman" w:eastAsia="Times New Roman" w:hAnsi="Times New Roman" w:cs="Times New Roman"/>
          <w:i/>
          <w:sz w:val="24"/>
          <w:szCs w:val="24"/>
          <w:u w:val="single"/>
          <w:lang w:eastAsia="bg-BG"/>
        </w:rPr>
        <w:t>представляващ участника/лице, включено в обединението-участник</w:t>
      </w:r>
    </w:p>
    <w:p w:rsidR="000D4CEA" w:rsidRPr="000D4CEA" w:rsidRDefault="000D4CEA" w:rsidP="00576438">
      <w:pPr>
        <w:autoSpaceDN w:val="0"/>
        <w:spacing w:after="0" w:line="240" w:lineRule="auto"/>
        <w:ind w:firstLine="708"/>
        <w:jc w:val="both"/>
        <w:rPr>
          <w:rFonts w:ascii="Times New Roman" w:eastAsia="MS ??" w:hAnsi="Times New Roman" w:cs="Times New Roman"/>
          <w:color w:val="000000"/>
          <w:spacing w:val="-6"/>
          <w:sz w:val="24"/>
          <w:szCs w:val="24"/>
          <w:lang w:eastAsia="bg-BG"/>
        </w:rPr>
      </w:pPr>
    </w:p>
    <w:sectPr w:rsidR="000D4CEA" w:rsidRPr="000D4CEA" w:rsidSect="00826E50">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2E0" w:rsidRDefault="00BC52E0">
      <w:pPr>
        <w:spacing w:after="0" w:line="240" w:lineRule="auto"/>
      </w:pPr>
      <w:r>
        <w:separator/>
      </w:r>
    </w:p>
  </w:endnote>
  <w:endnote w:type="continuationSeparator" w:id="0">
    <w:p w:rsidR="00BC52E0" w:rsidRDefault="00BC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7" w:usb1="00000000" w:usb2="00000000" w:usb3="00000000" w:csb0="00000093" w:csb1="00000000"/>
  </w:font>
  <w:font w:name="Consolas">
    <w:panose1 w:val="020B0609020204030204"/>
    <w:charset w:val="CC"/>
    <w:family w:val="modern"/>
    <w:pitch w:val="fixed"/>
    <w:sig w:usb0="E00006FF" w:usb1="0000FCFF" w:usb2="00000001"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Futura Bk">
    <w:charset w:val="00"/>
    <w:family w:val="auto"/>
    <w:pitch w:val="variable"/>
    <w:sig w:usb0="80000067"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5B3" w:rsidRDefault="004E0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ook w:val="04A0" w:firstRow="1" w:lastRow="0" w:firstColumn="1" w:lastColumn="0" w:noHBand="0" w:noVBand="1"/>
    </w:tblPr>
    <w:tblGrid>
      <w:gridCol w:w="9212"/>
    </w:tblGrid>
    <w:tr w:rsidR="004E05B3" w:rsidRPr="00C37C4E" w:rsidTr="009B21DB">
      <w:trPr>
        <w:jc w:val="center"/>
      </w:trPr>
      <w:tc>
        <w:tcPr>
          <w:tcW w:w="9212" w:type="dxa"/>
          <w:shd w:val="clear" w:color="auto" w:fill="auto"/>
          <w:vAlign w:val="center"/>
        </w:tcPr>
        <w:p w:rsidR="004E05B3" w:rsidRPr="00D16780" w:rsidRDefault="004E05B3" w:rsidP="009B21DB">
          <w:pPr>
            <w:pStyle w:val="Footer"/>
            <w:jc w:val="center"/>
            <w:rPr>
              <w:rFonts w:ascii="Trebuchet MS" w:hAnsi="Trebuchet MS"/>
              <w:color w:val="4D4D4D"/>
              <w:sz w:val="16"/>
              <w:szCs w:val="24"/>
              <w:lang w:eastAsia="bg-BG"/>
            </w:rPr>
          </w:pPr>
        </w:p>
      </w:tc>
    </w:tr>
  </w:tbl>
  <w:p w:rsidR="004E05B3" w:rsidRPr="002964F5" w:rsidRDefault="004E05B3">
    <w:pPr>
      <w:pStyle w:val="Footer"/>
      <w:jc w:val="center"/>
      <w:rPr>
        <w:sz w:val="18"/>
        <w:szCs w:val="18"/>
      </w:rPr>
    </w:pP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sidR="00FA071D">
      <w:rPr>
        <w:noProof/>
        <w:sz w:val="18"/>
        <w:szCs w:val="18"/>
      </w:rPr>
      <w:t>40</w:t>
    </w:r>
    <w:r w:rsidRPr="002964F5">
      <w:rPr>
        <w:sz w:val="18"/>
        <w:szCs w:val="18"/>
      </w:rPr>
      <w:fldChar w:fldCharType="end"/>
    </w:r>
  </w:p>
  <w:p w:rsidR="004E05B3" w:rsidRPr="00F47E20" w:rsidRDefault="004E05B3">
    <w:pPr>
      <w:pStyle w:val="Footer"/>
      <w:tabs>
        <w:tab w:val="center" w:pos="4111"/>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5B3" w:rsidRDefault="004E05B3" w:rsidP="009B21D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2E0" w:rsidRDefault="00BC52E0">
      <w:pPr>
        <w:spacing w:after="0" w:line="240" w:lineRule="auto"/>
      </w:pPr>
      <w:r>
        <w:separator/>
      </w:r>
    </w:p>
  </w:footnote>
  <w:footnote w:type="continuationSeparator" w:id="0">
    <w:p w:rsidR="00BC52E0" w:rsidRDefault="00BC52E0">
      <w:pPr>
        <w:spacing w:after="0" w:line="240" w:lineRule="auto"/>
      </w:pPr>
      <w:r>
        <w:continuationSeparator/>
      </w:r>
    </w:p>
  </w:footnote>
  <w:footnote w:id="1">
    <w:p w:rsidR="004E05B3" w:rsidRPr="00826E50" w:rsidRDefault="004E05B3">
      <w:pPr>
        <w:pStyle w:val="FootnoteText"/>
        <w:rPr>
          <w:lang w:val="bg-BG"/>
        </w:rPr>
      </w:pPr>
    </w:p>
  </w:footnote>
  <w:footnote w:id="2">
    <w:p w:rsidR="004E05B3" w:rsidRPr="00603654" w:rsidRDefault="004E05B3" w:rsidP="00DB5C4B">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3">
    <w:p w:rsidR="004E05B3" w:rsidRPr="00EA325B" w:rsidRDefault="004E05B3">
      <w:pPr>
        <w:pStyle w:val="FootnoteText"/>
        <w:rPr>
          <w:rFonts w:asciiTheme="minorHAnsi" w:hAnsiTheme="minorHAnsi" w:cstheme="minorHAnsi"/>
          <w:i/>
          <w:lang w:val="bg-BG"/>
        </w:rPr>
      </w:pPr>
      <w:r w:rsidRPr="00EA325B">
        <w:rPr>
          <w:rStyle w:val="FootnoteReference"/>
          <w:rFonts w:asciiTheme="minorHAnsi" w:hAnsiTheme="minorHAnsi" w:cstheme="minorHAnsi"/>
          <w:i/>
          <w:lang w:val="bg-BG"/>
        </w:rPr>
        <w:footnoteRef/>
      </w:r>
      <w:r w:rsidRPr="00EA325B">
        <w:rPr>
          <w:rFonts w:asciiTheme="minorHAnsi" w:hAnsiTheme="minorHAnsi" w:cstheme="minorHAnsi"/>
          <w:i/>
          <w:lang w:val="bg-BG"/>
        </w:rPr>
        <w:t xml:space="preserve"> В случаите когато участник подава оферта за повече от една обособена позиция, в запечатаната непрозрачна опаковка се представят комплектувани документи, описани в Раздел </w:t>
      </w:r>
      <w:r w:rsidR="003255DF">
        <w:rPr>
          <w:rFonts w:asciiTheme="minorHAnsi" w:hAnsiTheme="minorHAnsi" w:cstheme="minorHAnsi"/>
          <w:i/>
          <w:lang w:val="en-US"/>
        </w:rPr>
        <w:t>III</w:t>
      </w:r>
      <w:r w:rsidRPr="00EA325B">
        <w:rPr>
          <w:rFonts w:asciiTheme="minorHAnsi" w:hAnsiTheme="minorHAnsi" w:cstheme="minorHAnsi"/>
          <w:i/>
          <w:lang w:val="bg-BG"/>
        </w:rPr>
        <w:t>, т.3.</w:t>
      </w:r>
      <w:r w:rsidR="003255DF">
        <w:rPr>
          <w:rFonts w:asciiTheme="minorHAnsi" w:hAnsiTheme="minorHAnsi" w:cstheme="minorHAnsi"/>
          <w:i/>
          <w:lang w:val="en-US"/>
        </w:rPr>
        <w:t>5</w:t>
      </w:r>
      <w:r w:rsidRPr="00EA325B">
        <w:rPr>
          <w:rFonts w:asciiTheme="minorHAnsi" w:hAnsiTheme="minorHAnsi" w:cstheme="minorHAnsi"/>
          <w:i/>
          <w:lang w:val="bg-BG"/>
        </w:rPr>
        <w:t>. от документацията, поотделно за всяка от позициите, с посочване на позицията, за която се отнасят</w:t>
      </w:r>
    </w:p>
  </w:footnote>
  <w:footnote w:id="4">
    <w:p w:rsidR="004E05B3" w:rsidRPr="00826E50" w:rsidRDefault="004E05B3">
      <w:pPr>
        <w:pStyle w:val="FootnoteText"/>
        <w:rPr>
          <w:lang w:val="bg-BG"/>
        </w:rPr>
      </w:pPr>
      <w:r w:rsidRPr="00EA325B">
        <w:rPr>
          <w:rStyle w:val="FootnoteReference"/>
          <w:rFonts w:asciiTheme="minorHAnsi" w:hAnsiTheme="minorHAnsi" w:cstheme="minorHAnsi"/>
          <w:i/>
          <w:lang w:val="bg-BG"/>
        </w:rPr>
        <w:footnoteRef/>
      </w:r>
      <w:r w:rsidRPr="00EA325B">
        <w:rPr>
          <w:rFonts w:asciiTheme="minorHAnsi" w:hAnsiTheme="minorHAnsi" w:cstheme="minorHAnsi"/>
          <w:i/>
          <w:lang w:val="bg-BG"/>
        </w:rPr>
        <w:t xml:space="preserve"> Участниците посочват</w:t>
      </w:r>
      <w:r w:rsidR="00EA325B" w:rsidRPr="00EA325B">
        <w:rPr>
          <w:rFonts w:asciiTheme="minorHAnsi" w:hAnsiTheme="minorHAnsi" w:cstheme="minorHAnsi"/>
          <w:i/>
          <w:lang w:val="bg-BG"/>
        </w:rPr>
        <w:t xml:space="preserve"> </w:t>
      </w:r>
      <w:r w:rsidRPr="00EA325B">
        <w:rPr>
          <w:rFonts w:asciiTheme="minorHAnsi" w:hAnsiTheme="minorHAnsi" w:cstheme="minorHAnsi"/>
          <w:i/>
          <w:lang w:val="bg-BG"/>
        </w:rPr>
        <w:t>номера и наименованието на обособената позиция, за която подават оферта.</w:t>
      </w:r>
    </w:p>
  </w:footnote>
  <w:footnote w:id="5">
    <w:p w:rsidR="004E05B3" w:rsidRPr="006B5933" w:rsidRDefault="004E05B3" w:rsidP="000E1ADC">
      <w:pPr>
        <w:pStyle w:val="FootnoteText"/>
        <w:jc w:val="both"/>
        <w:rPr>
          <w:lang w:val="bg-BG"/>
        </w:rPr>
      </w:pPr>
      <w:r>
        <w:rPr>
          <w:rStyle w:val="FootnoteReference"/>
        </w:rPr>
        <w:footnoteRef/>
      </w:r>
      <w:r>
        <w:t xml:space="preserve"> </w:t>
      </w:r>
      <w:r>
        <w:rPr>
          <w:rStyle w:val="FootnoteReference"/>
        </w:rPr>
        <w:footnoteRef/>
      </w:r>
      <w:r>
        <w:t xml:space="preserve"> </w:t>
      </w:r>
      <w:r w:rsidRPr="00404DFC">
        <w:rPr>
          <w:rFonts w:asciiTheme="minorHAnsi" w:hAnsiTheme="minorHAnsi" w:cstheme="minorHAnsi"/>
          <w:i/>
          <w:lang w:val="bg-BG"/>
        </w:rPr>
        <w:t xml:space="preserve">В случаите когато участник подава оферта за повече от една обособена позиция, в запечатаната непрозрачна опаковка се представят комплектувани документи, описани в Раздел </w:t>
      </w:r>
      <w:r w:rsidR="00DF2B8F" w:rsidRPr="00404DFC">
        <w:rPr>
          <w:rFonts w:asciiTheme="minorHAnsi" w:hAnsiTheme="minorHAnsi" w:cstheme="minorHAnsi"/>
          <w:i/>
          <w:lang w:val="bg-BG"/>
        </w:rPr>
        <w:t>III</w:t>
      </w:r>
      <w:r w:rsidRPr="00404DFC">
        <w:rPr>
          <w:rFonts w:asciiTheme="minorHAnsi" w:hAnsiTheme="minorHAnsi" w:cstheme="minorHAnsi"/>
          <w:i/>
          <w:lang w:val="bg-BG"/>
        </w:rPr>
        <w:t>, т.3.</w:t>
      </w:r>
      <w:r w:rsidR="00DF2B8F" w:rsidRPr="00404DFC">
        <w:rPr>
          <w:rFonts w:asciiTheme="minorHAnsi" w:hAnsiTheme="minorHAnsi" w:cstheme="minorHAnsi"/>
          <w:i/>
          <w:lang w:val="bg-BG"/>
        </w:rPr>
        <w:t>5</w:t>
      </w:r>
      <w:r w:rsidRPr="00404DFC">
        <w:rPr>
          <w:rFonts w:asciiTheme="minorHAnsi" w:hAnsiTheme="minorHAnsi" w:cstheme="minorHAnsi"/>
          <w:i/>
          <w:lang w:val="bg-BG"/>
        </w:rPr>
        <w:t>. от документацията, поотделно за всяка от позициите, с посочване на позицията, за която се отнасят</w:t>
      </w:r>
    </w:p>
  </w:footnote>
  <w:footnote w:id="6">
    <w:p w:rsidR="00EA325B" w:rsidRPr="00404DFC" w:rsidRDefault="00EA325B" w:rsidP="00EA325B">
      <w:pPr>
        <w:pStyle w:val="FootnoteText"/>
        <w:rPr>
          <w:rFonts w:asciiTheme="minorHAnsi" w:hAnsiTheme="minorHAnsi" w:cstheme="minorHAnsi"/>
          <w:i/>
          <w:lang w:val="bg-BG"/>
        </w:rPr>
      </w:pPr>
      <w:r w:rsidRPr="00DF2B8F">
        <w:rPr>
          <w:rStyle w:val="FootnoteReference"/>
          <w:rFonts w:asciiTheme="minorHAnsi" w:hAnsiTheme="minorHAnsi" w:cstheme="minorHAnsi"/>
        </w:rPr>
        <w:footnoteRef/>
      </w:r>
      <w:r w:rsidRPr="00DF2B8F">
        <w:rPr>
          <w:rFonts w:asciiTheme="minorHAnsi" w:hAnsiTheme="minorHAnsi" w:cstheme="minorHAnsi"/>
        </w:rPr>
        <w:t xml:space="preserve"> </w:t>
      </w:r>
      <w:r w:rsidRPr="00404DFC">
        <w:rPr>
          <w:rFonts w:asciiTheme="minorHAnsi" w:hAnsiTheme="minorHAnsi" w:cstheme="minorHAnsi"/>
          <w:i/>
          <w:lang w:val="bg-BG"/>
        </w:rPr>
        <w:t>В случаите когато участник подава оферта за повече от една обособена позиция, в запечатаната непрозрачна опаковка се представят комплектувани документи, описани в Раздел I</w:t>
      </w:r>
      <w:r w:rsidR="00DF2B8F" w:rsidRPr="00404DFC">
        <w:rPr>
          <w:rFonts w:asciiTheme="minorHAnsi" w:hAnsiTheme="minorHAnsi" w:cstheme="minorHAnsi"/>
          <w:i/>
          <w:lang w:val="bg-BG"/>
        </w:rPr>
        <w:t>II</w:t>
      </w:r>
      <w:r w:rsidRPr="00404DFC">
        <w:rPr>
          <w:rFonts w:asciiTheme="minorHAnsi" w:hAnsiTheme="minorHAnsi" w:cstheme="minorHAnsi"/>
          <w:i/>
          <w:lang w:val="bg-BG"/>
        </w:rPr>
        <w:t>, т.3.</w:t>
      </w:r>
      <w:r w:rsidR="00DF2B8F" w:rsidRPr="00404DFC">
        <w:rPr>
          <w:rFonts w:asciiTheme="minorHAnsi" w:hAnsiTheme="minorHAnsi" w:cstheme="minorHAnsi"/>
          <w:i/>
          <w:lang w:val="bg-BG"/>
        </w:rPr>
        <w:t>5</w:t>
      </w:r>
      <w:r w:rsidRPr="00404DFC">
        <w:rPr>
          <w:rFonts w:asciiTheme="minorHAnsi" w:hAnsiTheme="minorHAnsi" w:cstheme="minorHAnsi"/>
          <w:i/>
          <w:lang w:val="bg-BG"/>
        </w:rPr>
        <w:t>. от документацията, поотделно за всяка от позициите, с посочване на позицията, за която се отнасят</w:t>
      </w:r>
    </w:p>
  </w:footnote>
  <w:footnote w:id="7">
    <w:p w:rsidR="00EA325B" w:rsidRPr="00826E50" w:rsidRDefault="00EA325B" w:rsidP="00EA325B">
      <w:pPr>
        <w:pStyle w:val="FootnoteText"/>
        <w:rPr>
          <w:lang w:val="bg-BG"/>
        </w:rPr>
      </w:pPr>
      <w:r w:rsidRPr="00404DFC">
        <w:rPr>
          <w:rStyle w:val="FootnoteReference"/>
          <w:rFonts w:asciiTheme="minorHAnsi" w:hAnsiTheme="minorHAnsi" w:cstheme="minorHAnsi"/>
          <w:i/>
          <w:lang w:val="bg-BG"/>
        </w:rPr>
        <w:footnoteRef/>
      </w:r>
      <w:r w:rsidRPr="00404DFC">
        <w:rPr>
          <w:rFonts w:asciiTheme="minorHAnsi" w:hAnsiTheme="minorHAnsi" w:cstheme="minorHAnsi"/>
          <w:i/>
          <w:lang w:val="bg-BG"/>
        </w:rPr>
        <w:t xml:space="preserve"> Участниците посочват номера и наименованието на обособената позиция, за която подават оферта.</w:t>
      </w:r>
    </w:p>
  </w:footnote>
  <w:footnote w:id="8">
    <w:p w:rsidR="00EA325B" w:rsidRPr="00404DFC" w:rsidRDefault="00EA325B" w:rsidP="00EA325B">
      <w:pPr>
        <w:pStyle w:val="FootnoteText"/>
        <w:jc w:val="both"/>
        <w:rPr>
          <w:rFonts w:asciiTheme="minorHAnsi" w:hAnsiTheme="minorHAnsi" w:cstheme="minorHAnsi"/>
          <w:i/>
          <w:lang w:val="bg-BG"/>
        </w:rPr>
      </w:pPr>
      <w:r w:rsidRPr="00404DFC">
        <w:rPr>
          <w:rStyle w:val="FootnoteReference"/>
          <w:rFonts w:asciiTheme="minorHAnsi" w:hAnsiTheme="minorHAnsi" w:cstheme="minorHAnsi"/>
          <w:i/>
        </w:rPr>
        <w:footnoteRef/>
      </w:r>
      <w:r w:rsidRPr="00404DFC">
        <w:rPr>
          <w:rFonts w:asciiTheme="minorHAnsi" w:hAnsiTheme="minorHAnsi" w:cstheme="minorHAnsi"/>
          <w:i/>
        </w:rPr>
        <w:t xml:space="preserve"> </w:t>
      </w:r>
      <w:r w:rsidRPr="00404DFC">
        <w:rPr>
          <w:rStyle w:val="FootnoteReference"/>
          <w:rFonts w:asciiTheme="minorHAnsi" w:hAnsiTheme="minorHAnsi" w:cstheme="minorHAnsi"/>
          <w:i/>
          <w:lang w:val="bg-BG"/>
        </w:rPr>
        <w:footnoteRef/>
      </w:r>
      <w:r w:rsidRPr="00404DFC">
        <w:rPr>
          <w:rFonts w:asciiTheme="minorHAnsi" w:hAnsiTheme="minorHAnsi" w:cstheme="minorHAnsi"/>
          <w:i/>
          <w:lang w:val="bg-BG"/>
        </w:rPr>
        <w:t xml:space="preserve"> В случаите когато участник подава оферта за повече от една обособена позиция, в запечатаната непрозрачна опаковка се представят комплектувани документи, описани в Раздел I</w:t>
      </w:r>
      <w:r w:rsidR="00404DFC" w:rsidRPr="00404DFC">
        <w:rPr>
          <w:rFonts w:asciiTheme="minorHAnsi" w:hAnsiTheme="minorHAnsi" w:cstheme="minorHAnsi"/>
          <w:i/>
          <w:lang w:val="bg-BG"/>
        </w:rPr>
        <w:t>II</w:t>
      </w:r>
      <w:r w:rsidRPr="00404DFC">
        <w:rPr>
          <w:rFonts w:asciiTheme="minorHAnsi" w:hAnsiTheme="minorHAnsi" w:cstheme="minorHAnsi"/>
          <w:i/>
          <w:lang w:val="bg-BG"/>
        </w:rPr>
        <w:t>, т.3.</w:t>
      </w:r>
      <w:r w:rsidR="00404DFC" w:rsidRPr="00404DFC">
        <w:rPr>
          <w:rFonts w:asciiTheme="minorHAnsi" w:hAnsiTheme="minorHAnsi" w:cstheme="minorHAnsi"/>
          <w:i/>
          <w:lang w:val="bg-BG"/>
        </w:rPr>
        <w:t>5</w:t>
      </w:r>
      <w:r w:rsidRPr="00404DFC">
        <w:rPr>
          <w:rFonts w:asciiTheme="minorHAnsi" w:hAnsiTheme="minorHAnsi" w:cstheme="minorHAnsi"/>
          <w:i/>
          <w:lang w:val="bg-BG"/>
        </w:rPr>
        <w:t>. от документацията, поотделно за всяка от позициите, с посочване на позицията, за която се отнасят</w:t>
      </w:r>
    </w:p>
  </w:footnote>
  <w:footnote w:id="9">
    <w:p w:rsidR="00EA325B" w:rsidRPr="00404DFC" w:rsidRDefault="00EA325B" w:rsidP="00EA325B">
      <w:pPr>
        <w:pStyle w:val="FootnoteText"/>
        <w:rPr>
          <w:rFonts w:asciiTheme="minorHAnsi" w:hAnsiTheme="minorHAnsi" w:cstheme="minorHAnsi"/>
          <w:i/>
          <w:lang w:val="bg-BG"/>
        </w:rPr>
      </w:pPr>
      <w:r w:rsidRPr="00404DFC">
        <w:rPr>
          <w:rStyle w:val="FootnoteReference"/>
          <w:rFonts w:asciiTheme="minorHAnsi" w:hAnsiTheme="minorHAnsi" w:cstheme="minorHAnsi"/>
          <w:i/>
          <w:lang w:val="bg-BG"/>
        </w:rPr>
        <w:footnoteRef/>
      </w:r>
      <w:r w:rsidRPr="00404DFC">
        <w:rPr>
          <w:rFonts w:asciiTheme="minorHAnsi" w:hAnsiTheme="minorHAnsi" w:cstheme="minorHAnsi"/>
          <w:i/>
          <w:lang w:val="bg-BG"/>
        </w:rPr>
        <w:t xml:space="preserve"> В случаите когато участник подава оферта за повече от една обособена позиция, в запечатаната непрозрачна опаковка се представят комплектувани документи, описани в Раздел </w:t>
      </w:r>
      <w:r w:rsidR="00404DFC" w:rsidRPr="00404DFC">
        <w:rPr>
          <w:rFonts w:asciiTheme="minorHAnsi" w:hAnsiTheme="minorHAnsi" w:cstheme="minorHAnsi"/>
          <w:i/>
          <w:lang w:val="bg-BG"/>
        </w:rPr>
        <w:t>III</w:t>
      </w:r>
      <w:r w:rsidRPr="00404DFC">
        <w:rPr>
          <w:rFonts w:asciiTheme="minorHAnsi" w:hAnsiTheme="minorHAnsi" w:cstheme="minorHAnsi"/>
          <w:i/>
          <w:lang w:val="bg-BG"/>
        </w:rPr>
        <w:t>, т.3.</w:t>
      </w:r>
      <w:r w:rsidR="00404DFC" w:rsidRPr="00404DFC">
        <w:rPr>
          <w:rFonts w:asciiTheme="minorHAnsi" w:hAnsiTheme="minorHAnsi" w:cstheme="minorHAnsi"/>
          <w:i/>
          <w:lang w:val="bg-BG"/>
        </w:rPr>
        <w:t>5</w:t>
      </w:r>
      <w:r w:rsidRPr="00404DFC">
        <w:rPr>
          <w:rFonts w:asciiTheme="minorHAnsi" w:hAnsiTheme="minorHAnsi" w:cstheme="minorHAnsi"/>
          <w:i/>
          <w:lang w:val="bg-BG"/>
        </w:rPr>
        <w:t>. от документацията, поотделно за всяка от позициите, с посочване на позицията, за която се отнасят</w:t>
      </w:r>
    </w:p>
  </w:footnote>
  <w:footnote w:id="10">
    <w:p w:rsidR="00EA325B" w:rsidRPr="00826E50" w:rsidRDefault="00EA325B" w:rsidP="00EA325B">
      <w:pPr>
        <w:pStyle w:val="FootnoteText"/>
        <w:rPr>
          <w:lang w:val="bg-BG"/>
        </w:rPr>
      </w:pPr>
      <w:r w:rsidRPr="00404DFC">
        <w:rPr>
          <w:rStyle w:val="FootnoteReference"/>
          <w:rFonts w:asciiTheme="minorHAnsi" w:hAnsiTheme="minorHAnsi" w:cstheme="minorHAnsi"/>
          <w:i/>
          <w:lang w:val="bg-BG"/>
        </w:rPr>
        <w:footnoteRef/>
      </w:r>
      <w:r w:rsidRPr="00404DFC">
        <w:rPr>
          <w:rFonts w:asciiTheme="minorHAnsi" w:hAnsiTheme="minorHAnsi" w:cstheme="minorHAnsi"/>
          <w:i/>
          <w:lang w:val="bg-BG"/>
        </w:rPr>
        <w:t xml:space="preserve"> Участниците посочват номера и наименованието на обособената позиция, за която подават оферта.</w:t>
      </w:r>
    </w:p>
  </w:footnote>
  <w:footnote w:id="11">
    <w:p w:rsidR="00EA325B" w:rsidRPr="006B5933" w:rsidRDefault="00EA325B" w:rsidP="00EA325B">
      <w:pPr>
        <w:pStyle w:val="FootnoteText"/>
        <w:jc w:val="both"/>
        <w:rPr>
          <w:lang w:val="bg-BG"/>
        </w:rPr>
      </w:pPr>
      <w:r>
        <w:rPr>
          <w:rStyle w:val="FootnoteReference"/>
        </w:rPr>
        <w:footnoteRef/>
      </w:r>
      <w:r>
        <w:t xml:space="preserve"> </w:t>
      </w:r>
      <w:r w:rsidRPr="00404DFC">
        <w:rPr>
          <w:rStyle w:val="FootnoteReference"/>
          <w:rFonts w:asciiTheme="minorHAnsi" w:hAnsiTheme="minorHAnsi" w:cstheme="minorHAnsi"/>
          <w:i/>
          <w:lang w:val="bg-BG"/>
        </w:rPr>
        <w:footnoteRef/>
      </w:r>
      <w:r w:rsidRPr="00404DFC">
        <w:rPr>
          <w:rFonts w:asciiTheme="minorHAnsi" w:hAnsiTheme="minorHAnsi" w:cstheme="minorHAnsi"/>
          <w:i/>
          <w:lang w:val="bg-BG"/>
        </w:rPr>
        <w:t xml:space="preserve"> В случаите когато участник подава оферта за повече от една обособена позиция, в запечатаната непрозрачна опаковка се представят комплектувани документи, описани в Раздел I</w:t>
      </w:r>
      <w:r w:rsidR="00404DFC" w:rsidRPr="00404DFC">
        <w:rPr>
          <w:rFonts w:asciiTheme="minorHAnsi" w:hAnsiTheme="minorHAnsi" w:cstheme="minorHAnsi"/>
          <w:i/>
          <w:lang w:val="bg-BG"/>
        </w:rPr>
        <w:t>II</w:t>
      </w:r>
      <w:r w:rsidRPr="00404DFC">
        <w:rPr>
          <w:rFonts w:asciiTheme="minorHAnsi" w:hAnsiTheme="minorHAnsi" w:cstheme="minorHAnsi"/>
          <w:i/>
          <w:lang w:val="bg-BG"/>
        </w:rPr>
        <w:t>, т.3.</w:t>
      </w:r>
      <w:r w:rsidR="00404DFC" w:rsidRPr="00404DFC">
        <w:rPr>
          <w:rFonts w:asciiTheme="minorHAnsi" w:hAnsiTheme="minorHAnsi" w:cstheme="minorHAnsi"/>
          <w:i/>
          <w:lang w:val="bg-BG"/>
        </w:rPr>
        <w:t>5</w:t>
      </w:r>
      <w:r w:rsidRPr="00404DFC">
        <w:rPr>
          <w:rFonts w:asciiTheme="minorHAnsi" w:hAnsiTheme="minorHAnsi" w:cstheme="minorHAnsi"/>
          <w:i/>
          <w:lang w:val="bg-BG"/>
        </w:rPr>
        <w:t>. от документацията, поотделно за всяка от позициите, с посочване на позицията, за която се отнасят</w:t>
      </w:r>
    </w:p>
  </w:footnote>
  <w:footnote w:id="12">
    <w:p w:rsidR="004E05B3" w:rsidRPr="00576438" w:rsidRDefault="004E05B3" w:rsidP="00576438">
      <w:pPr>
        <w:pStyle w:val="FootnoteText"/>
        <w:rPr>
          <w:rFonts w:asciiTheme="minorHAnsi" w:hAnsiTheme="minorHAnsi"/>
          <w:i/>
          <w:lang w:val="bg-BG"/>
        </w:rPr>
      </w:pPr>
      <w:r>
        <w:rPr>
          <w:rStyle w:val="FootnoteReference"/>
        </w:rPr>
        <w:footnoteRef/>
      </w:r>
      <w:r>
        <w:t xml:space="preserve"> </w:t>
      </w:r>
      <w:r w:rsidRPr="00576438">
        <w:rPr>
          <w:rFonts w:asciiTheme="minorHAnsi" w:hAnsiTheme="minorHAnsi"/>
          <w:i/>
        </w:rPr>
        <w:t xml:space="preserve">В </w:t>
      </w:r>
      <w:proofErr w:type="spellStart"/>
      <w:r w:rsidRPr="00576438">
        <w:rPr>
          <w:rFonts w:asciiTheme="minorHAnsi" w:hAnsiTheme="minorHAnsi"/>
          <w:i/>
        </w:rPr>
        <w:t>случаите</w:t>
      </w:r>
      <w:proofErr w:type="spellEnd"/>
      <w:r w:rsidRPr="00576438">
        <w:rPr>
          <w:rFonts w:asciiTheme="minorHAnsi" w:hAnsiTheme="minorHAnsi"/>
          <w:i/>
        </w:rPr>
        <w:t xml:space="preserve"> </w:t>
      </w:r>
      <w:proofErr w:type="spellStart"/>
      <w:r w:rsidRPr="00576438">
        <w:rPr>
          <w:rFonts w:asciiTheme="minorHAnsi" w:hAnsiTheme="minorHAnsi"/>
          <w:i/>
        </w:rPr>
        <w:t>когато</w:t>
      </w:r>
      <w:proofErr w:type="spellEnd"/>
      <w:r w:rsidRPr="00576438">
        <w:rPr>
          <w:rFonts w:asciiTheme="minorHAnsi" w:hAnsiTheme="minorHAnsi"/>
          <w:i/>
        </w:rPr>
        <w:t xml:space="preserve"> </w:t>
      </w:r>
      <w:proofErr w:type="spellStart"/>
      <w:r w:rsidRPr="00576438">
        <w:rPr>
          <w:rFonts w:asciiTheme="minorHAnsi" w:hAnsiTheme="minorHAnsi"/>
          <w:i/>
        </w:rPr>
        <w:t>участник</w:t>
      </w:r>
      <w:proofErr w:type="spellEnd"/>
      <w:r w:rsidRPr="00576438">
        <w:rPr>
          <w:rFonts w:asciiTheme="minorHAnsi" w:hAnsiTheme="minorHAnsi"/>
          <w:i/>
        </w:rPr>
        <w:t xml:space="preserve"> </w:t>
      </w:r>
      <w:proofErr w:type="spellStart"/>
      <w:r w:rsidRPr="00576438">
        <w:rPr>
          <w:rFonts w:asciiTheme="minorHAnsi" w:hAnsiTheme="minorHAnsi"/>
          <w:i/>
        </w:rPr>
        <w:t>подава</w:t>
      </w:r>
      <w:proofErr w:type="spellEnd"/>
      <w:r w:rsidRPr="00576438">
        <w:rPr>
          <w:rFonts w:asciiTheme="minorHAnsi" w:hAnsiTheme="minorHAnsi"/>
          <w:i/>
        </w:rPr>
        <w:t xml:space="preserve"> </w:t>
      </w:r>
      <w:proofErr w:type="spellStart"/>
      <w:r w:rsidRPr="00576438">
        <w:rPr>
          <w:rFonts w:asciiTheme="minorHAnsi" w:hAnsiTheme="minorHAnsi"/>
          <w:i/>
        </w:rPr>
        <w:t>оферта</w:t>
      </w:r>
      <w:proofErr w:type="spellEnd"/>
      <w:r w:rsidRPr="00576438">
        <w:rPr>
          <w:rFonts w:asciiTheme="minorHAnsi" w:hAnsiTheme="minorHAnsi"/>
          <w:i/>
        </w:rPr>
        <w:t xml:space="preserve"> за </w:t>
      </w:r>
      <w:proofErr w:type="spellStart"/>
      <w:r w:rsidRPr="00576438">
        <w:rPr>
          <w:rFonts w:asciiTheme="minorHAnsi" w:hAnsiTheme="minorHAnsi"/>
          <w:i/>
        </w:rPr>
        <w:t>повече</w:t>
      </w:r>
      <w:proofErr w:type="spellEnd"/>
      <w:r w:rsidRPr="00576438">
        <w:rPr>
          <w:rFonts w:asciiTheme="minorHAnsi" w:hAnsiTheme="minorHAnsi"/>
          <w:i/>
        </w:rPr>
        <w:t xml:space="preserve"> </w:t>
      </w:r>
      <w:proofErr w:type="spellStart"/>
      <w:r w:rsidRPr="00576438">
        <w:rPr>
          <w:rFonts w:asciiTheme="minorHAnsi" w:hAnsiTheme="minorHAnsi"/>
          <w:i/>
        </w:rPr>
        <w:t>от</w:t>
      </w:r>
      <w:proofErr w:type="spellEnd"/>
      <w:r w:rsidRPr="00576438">
        <w:rPr>
          <w:rFonts w:asciiTheme="minorHAnsi" w:hAnsiTheme="minorHAnsi"/>
          <w:i/>
        </w:rPr>
        <w:t xml:space="preserve"> </w:t>
      </w:r>
      <w:proofErr w:type="spellStart"/>
      <w:r w:rsidRPr="00576438">
        <w:rPr>
          <w:rFonts w:asciiTheme="minorHAnsi" w:hAnsiTheme="minorHAnsi"/>
          <w:i/>
        </w:rPr>
        <w:t>една</w:t>
      </w:r>
      <w:proofErr w:type="spellEnd"/>
      <w:r w:rsidRPr="00576438">
        <w:rPr>
          <w:rFonts w:asciiTheme="minorHAnsi" w:hAnsiTheme="minorHAnsi"/>
          <w:i/>
        </w:rPr>
        <w:t xml:space="preserve"> </w:t>
      </w:r>
      <w:proofErr w:type="spellStart"/>
      <w:r w:rsidRPr="00576438">
        <w:rPr>
          <w:rFonts w:asciiTheme="minorHAnsi" w:hAnsiTheme="minorHAnsi"/>
          <w:i/>
        </w:rPr>
        <w:t>обособена</w:t>
      </w:r>
      <w:proofErr w:type="spellEnd"/>
      <w:r w:rsidRPr="00576438">
        <w:rPr>
          <w:rFonts w:asciiTheme="minorHAnsi" w:hAnsiTheme="minorHAnsi"/>
          <w:i/>
        </w:rPr>
        <w:t xml:space="preserve"> </w:t>
      </w:r>
      <w:proofErr w:type="spellStart"/>
      <w:r w:rsidRPr="00576438">
        <w:rPr>
          <w:rFonts w:asciiTheme="minorHAnsi" w:hAnsiTheme="minorHAnsi"/>
          <w:i/>
        </w:rPr>
        <w:t>позиция</w:t>
      </w:r>
      <w:proofErr w:type="spellEnd"/>
      <w:r w:rsidRPr="00576438">
        <w:rPr>
          <w:rFonts w:asciiTheme="minorHAnsi" w:hAnsiTheme="minorHAnsi"/>
          <w:i/>
        </w:rPr>
        <w:t xml:space="preserve">, в </w:t>
      </w:r>
      <w:proofErr w:type="spellStart"/>
      <w:r w:rsidRPr="00576438">
        <w:rPr>
          <w:rFonts w:asciiTheme="minorHAnsi" w:hAnsiTheme="minorHAnsi"/>
          <w:i/>
        </w:rPr>
        <w:t>запечатаната</w:t>
      </w:r>
      <w:proofErr w:type="spellEnd"/>
      <w:r w:rsidRPr="00576438">
        <w:rPr>
          <w:rFonts w:asciiTheme="minorHAnsi" w:hAnsiTheme="minorHAnsi"/>
          <w:i/>
        </w:rPr>
        <w:t xml:space="preserve"> </w:t>
      </w:r>
      <w:proofErr w:type="spellStart"/>
      <w:r w:rsidRPr="00576438">
        <w:rPr>
          <w:rFonts w:asciiTheme="minorHAnsi" w:hAnsiTheme="minorHAnsi"/>
          <w:i/>
        </w:rPr>
        <w:t>непрозрачна</w:t>
      </w:r>
      <w:proofErr w:type="spellEnd"/>
      <w:r w:rsidRPr="00576438">
        <w:rPr>
          <w:rFonts w:asciiTheme="minorHAnsi" w:hAnsiTheme="minorHAnsi"/>
          <w:i/>
        </w:rPr>
        <w:t xml:space="preserve"> </w:t>
      </w:r>
      <w:proofErr w:type="spellStart"/>
      <w:r w:rsidRPr="00576438">
        <w:rPr>
          <w:rFonts w:asciiTheme="minorHAnsi" w:hAnsiTheme="minorHAnsi"/>
          <w:i/>
        </w:rPr>
        <w:t>опаковка</w:t>
      </w:r>
      <w:proofErr w:type="spellEnd"/>
      <w:r w:rsidRPr="00576438">
        <w:rPr>
          <w:rFonts w:asciiTheme="minorHAnsi" w:hAnsiTheme="minorHAnsi"/>
          <w:i/>
        </w:rPr>
        <w:t xml:space="preserve"> </w:t>
      </w:r>
      <w:proofErr w:type="spellStart"/>
      <w:r w:rsidRPr="00576438">
        <w:rPr>
          <w:rFonts w:asciiTheme="minorHAnsi" w:hAnsiTheme="minorHAnsi"/>
          <w:i/>
        </w:rPr>
        <w:t>се</w:t>
      </w:r>
      <w:proofErr w:type="spellEnd"/>
      <w:r w:rsidRPr="00576438">
        <w:rPr>
          <w:rFonts w:asciiTheme="minorHAnsi" w:hAnsiTheme="minorHAnsi"/>
          <w:i/>
        </w:rPr>
        <w:t xml:space="preserve"> </w:t>
      </w:r>
      <w:proofErr w:type="spellStart"/>
      <w:r w:rsidRPr="00576438">
        <w:rPr>
          <w:rFonts w:asciiTheme="minorHAnsi" w:hAnsiTheme="minorHAnsi"/>
          <w:i/>
        </w:rPr>
        <w:t>представят</w:t>
      </w:r>
      <w:proofErr w:type="spellEnd"/>
      <w:r w:rsidRPr="00576438">
        <w:rPr>
          <w:rFonts w:asciiTheme="minorHAnsi" w:hAnsiTheme="minorHAnsi"/>
          <w:i/>
        </w:rPr>
        <w:t xml:space="preserve"> </w:t>
      </w:r>
      <w:proofErr w:type="spellStart"/>
      <w:r w:rsidRPr="00576438">
        <w:rPr>
          <w:rFonts w:asciiTheme="minorHAnsi" w:hAnsiTheme="minorHAnsi"/>
          <w:i/>
        </w:rPr>
        <w:t>комплектувани</w:t>
      </w:r>
      <w:proofErr w:type="spellEnd"/>
      <w:r w:rsidRPr="00576438">
        <w:rPr>
          <w:rFonts w:asciiTheme="minorHAnsi" w:hAnsiTheme="minorHAnsi"/>
          <w:i/>
        </w:rPr>
        <w:t xml:space="preserve"> </w:t>
      </w:r>
      <w:proofErr w:type="spellStart"/>
      <w:r w:rsidRPr="00576438">
        <w:rPr>
          <w:rFonts w:asciiTheme="minorHAnsi" w:hAnsiTheme="minorHAnsi"/>
          <w:i/>
        </w:rPr>
        <w:t>документи</w:t>
      </w:r>
      <w:proofErr w:type="spellEnd"/>
      <w:r w:rsidRPr="00576438">
        <w:rPr>
          <w:rFonts w:asciiTheme="minorHAnsi" w:hAnsiTheme="minorHAnsi"/>
          <w:i/>
        </w:rPr>
        <w:t xml:space="preserve">, </w:t>
      </w:r>
      <w:proofErr w:type="spellStart"/>
      <w:r w:rsidRPr="00576438">
        <w:rPr>
          <w:rFonts w:asciiTheme="minorHAnsi" w:hAnsiTheme="minorHAnsi"/>
          <w:i/>
        </w:rPr>
        <w:t>описани</w:t>
      </w:r>
      <w:proofErr w:type="spellEnd"/>
      <w:r w:rsidRPr="00576438">
        <w:rPr>
          <w:rFonts w:asciiTheme="minorHAnsi" w:hAnsiTheme="minorHAnsi"/>
          <w:i/>
        </w:rPr>
        <w:t xml:space="preserve"> в </w:t>
      </w:r>
      <w:proofErr w:type="spellStart"/>
      <w:r w:rsidRPr="00576438">
        <w:rPr>
          <w:rFonts w:asciiTheme="minorHAnsi" w:hAnsiTheme="minorHAnsi"/>
          <w:i/>
        </w:rPr>
        <w:t>Раздел</w:t>
      </w:r>
      <w:proofErr w:type="spellEnd"/>
      <w:r w:rsidRPr="00576438">
        <w:rPr>
          <w:rFonts w:asciiTheme="minorHAnsi" w:hAnsiTheme="minorHAnsi"/>
          <w:i/>
        </w:rPr>
        <w:t xml:space="preserve"> I</w:t>
      </w:r>
      <w:r w:rsidR="00C578AB" w:rsidRPr="00576438">
        <w:rPr>
          <w:rFonts w:asciiTheme="minorHAnsi" w:hAnsiTheme="minorHAnsi"/>
          <w:i/>
        </w:rPr>
        <w:t>II</w:t>
      </w:r>
      <w:r w:rsidRPr="00576438">
        <w:rPr>
          <w:rFonts w:asciiTheme="minorHAnsi" w:hAnsiTheme="minorHAnsi"/>
          <w:i/>
        </w:rPr>
        <w:t xml:space="preserve">, т.3.2. </w:t>
      </w:r>
      <w:proofErr w:type="spellStart"/>
      <w:proofErr w:type="gramStart"/>
      <w:r w:rsidRPr="00576438">
        <w:rPr>
          <w:rFonts w:asciiTheme="minorHAnsi" w:hAnsiTheme="minorHAnsi"/>
          <w:i/>
        </w:rPr>
        <w:t>от</w:t>
      </w:r>
      <w:proofErr w:type="spellEnd"/>
      <w:proofErr w:type="gramEnd"/>
      <w:r w:rsidRPr="00576438">
        <w:rPr>
          <w:rFonts w:asciiTheme="minorHAnsi" w:hAnsiTheme="minorHAnsi"/>
          <w:i/>
        </w:rPr>
        <w:t xml:space="preserve"> </w:t>
      </w:r>
      <w:proofErr w:type="spellStart"/>
      <w:r w:rsidRPr="00576438">
        <w:rPr>
          <w:rFonts w:asciiTheme="minorHAnsi" w:hAnsiTheme="minorHAnsi"/>
          <w:i/>
        </w:rPr>
        <w:t>документация</w:t>
      </w:r>
      <w:proofErr w:type="spellEnd"/>
      <w:r w:rsidRPr="00576438">
        <w:rPr>
          <w:rFonts w:asciiTheme="minorHAnsi" w:hAnsiTheme="minorHAnsi"/>
          <w:i/>
          <w:lang w:val="bg-BG"/>
        </w:rPr>
        <w:t>та</w:t>
      </w:r>
      <w:r w:rsidRPr="00576438">
        <w:rPr>
          <w:rFonts w:asciiTheme="minorHAnsi" w:hAnsiTheme="minorHAnsi"/>
          <w:i/>
        </w:rPr>
        <w:t xml:space="preserve">, </w:t>
      </w:r>
      <w:proofErr w:type="spellStart"/>
      <w:r w:rsidRPr="00576438">
        <w:rPr>
          <w:rFonts w:asciiTheme="minorHAnsi" w:hAnsiTheme="minorHAnsi"/>
          <w:i/>
        </w:rPr>
        <w:t>поотделно</w:t>
      </w:r>
      <w:proofErr w:type="spellEnd"/>
      <w:r w:rsidRPr="00576438">
        <w:rPr>
          <w:rFonts w:asciiTheme="minorHAnsi" w:hAnsiTheme="minorHAnsi"/>
          <w:i/>
        </w:rPr>
        <w:t xml:space="preserve"> за </w:t>
      </w:r>
      <w:proofErr w:type="spellStart"/>
      <w:r w:rsidRPr="00576438">
        <w:rPr>
          <w:rFonts w:asciiTheme="minorHAnsi" w:hAnsiTheme="minorHAnsi"/>
          <w:i/>
        </w:rPr>
        <w:t>всяка</w:t>
      </w:r>
      <w:proofErr w:type="spellEnd"/>
      <w:r w:rsidRPr="00576438">
        <w:rPr>
          <w:rFonts w:asciiTheme="minorHAnsi" w:hAnsiTheme="minorHAnsi"/>
          <w:i/>
        </w:rPr>
        <w:t xml:space="preserve"> </w:t>
      </w:r>
      <w:proofErr w:type="spellStart"/>
      <w:r w:rsidRPr="00576438">
        <w:rPr>
          <w:rFonts w:asciiTheme="minorHAnsi" w:hAnsiTheme="minorHAnsi"/>
          <w:i/>
        </w:rPr>
        <w:t>от</w:t>
      </w:r>
      <w:proofErr w:type="spellEnd"/>
      <w:r w:rsidRPr="00576438">
        <w:rPr>
          <w:rFonts w:asciiTheme="minorHAnsi" w:hAnsiTheme="minorHAnsi"/>
          <w:i/>
        </w:rPr>
        <w:t xml:space="preserve"> </w:t>
      </w:r>
      <w:proofErr w:type="spellStart"/>
      <w:r w:rsidRPr="00576438">
        <w:rPr>
          <w:rFonts w:asciiTheme="minorHAnsi" w:hAnsiTheme="minorHAnsi"/>
          <w:i/>
        </w:rPr>
        <w:t>позициите</w:t>
      </w:r>
      <w:proofErr w:type="spellEnd"/>
      <w:r w:rsidRPr="00576438">
        <w:rPr>
          <w:rFonts w:asciiTheme="minorHAnsi" w:hAnsiTheme="minorHAnsi"/>
          <w:i/>
        </w:rPr>
        <w:t xml:space="preserve">, с </w:t>
      </w:r>
      <w:proofErr w:type="spellStart"/>
      <w:r w:rsidRPr="00576438">
        <w:rPr>
          <w:rFonts w:asciiTheme="minorHAnsi" w:hAnsiTheme="minorHAnsi"/>
          <w:i/>
        </w:rPr>
        <w:t>посочване</w:t>
      </w:r>
      <w:proofErr w:type="spellEnd"/>
      <w:r w:rsidRPr="00576438">
        <w:rPr>
          <w:rFonts w:asciiTheme="minorHAnsi" w:hAnsiTheme="minorHAnsi"/>
          <w:i/>
        </w:rPr>
        <w:t xml:space="preserve"> на </w:t>
      </w:r>
      <w:proofErr w:type="spellStart"/>
      <w:r w:rsidRPr="00576438">
        <w:rPr>
          <w:rFonts w:asciiTheme="minorHAnsi" w:hAnsiTheme="minorHAnsi"/>
          <w:i/>
        </w:rPr>
        <w:t>позицията</w:t>
      </w:r>
      <w:proofErr w:type="spellEnd"/>
      <w:r w:rsidRPr="00576438">
        <w:rPr>
          <w:rFonts w:asciiTheme="minorHAnsi" w:hAnsiTheme="minorHAnsi"/>
          <w:i/>
        </w:rPr>
        <w:t xml:space="preserve">, за </w:t>
      </w:r>
      <w:proofErr w:type="spellStart"/>
      <w:r w:rsidRPr="00576438">
        <w:rPr>
          <w:rFonts w:asciiTheme="minorHAnsi" w:hAnsiTheme="minorHAnsi"/>
          <w:i/>
        </w:rPr>
        <w:t>която</w:t>
      </w:r>
      <w:proofErr w:type="spellEnd"/>
      <w:r w:rsidRPr="00576438">
        <w:rPr>
          <w:rFonts w:asciiTheme="minorHAnsi" w:hAnsiTheme="minorHAnsi"/>
          <w:i/>
        </w:rPr>
        <w:t xml:space="preserve"> </w:t>
      </w:r>
      <w:proofErr w:type="spellStart"/>
      <w:r w:rsidRPr="00576438">
        <w:rPr>
          <w:rFonts w:asciiTheme="minorHAnsi" w:hAnsiTheme="minorHAnsi"/>
          <w:i/>
        </w:rPr>
        <w:t>се</w:t>
      </w:r>
      <w:proofErr w:type="spellEnd"/>
      <w:r w:rsidRPr="00576438">
        <w:rPr>
          <w:rFonts w:asciiTheme="minorHAnsi" w:hAnsiTheme="minorHAnsi"/>
          <w:i/>
        </w:rPr>
        <w:t xml:space="preserve"> </w:t>
      </w:r>
      <w:proofErr w:type="spellStart"/>
      <w:r w:rsidRPr="00576438">
        <w:rPr>
          <w:rFonts w:asciiTheme="minorHAnsi" w:hAnsiTheme="minorHAnsi"/>
          <w:i/>
        </w:rPr>
        <w:t>отнасят</w:t>
      </w:r>
      <w:proofErr w:type="spellEnd"/>
      <w:r w:rsidRPr="00576438">
        <w:rPr>
          <w:rFonts w:asciiTheme="minorHAnsi" w:hAnsiTheme="minorHAnsi"/>
          <w:i/>
        </w:rPr>
        <w:t>.</w:t>
      </w:r>
    </w:p>
  </w:footnote>
  <w:footnote w:id="13">
    <w:p w:rsidR="004E05B3" w:rsidRPr="00826E50" w:rsidRDefault="004E05B3" w:rsidP="00576438">
      <w:pPr>
        <w:pStyle w:val="FootnoteText"/>
        <w:rPr>
          <w:lang w:val="bg-BG"/>
        </w:rPr>
      </w:pPr>
      <w:r w:rsidRPr="00576438">
        <w:rPr>
          <w:rStyle w:val="FootnoteReference"/>
          <w:rFonts w:asciiTheme="minorHAnsi" w:hAnsiTheme="minorHAnsi"/>
          <w:i/>
        </w:rPr>
        <w:footnoteRef/>
      </w:r>
      <w:r w:rsidRPr="00576438">
        <w:rPr>
          <w:rFonts w:asciiTheme="minorHAnsi" w:hAnsiTheme="minorHAnsi"/>
          <w:i/>
        </w:rPr>
        <w:t xml:space="preserve"> </w:t>
      </w:r>
      <w:r w:rsidR="00576438">
        <w:rPr>
          <w:rFonts w:asciiTheme="minorHAnsi" w:hAnsiTheme="minorHAnsi"/>
          <w:i/>
          <w:lang w:val="bg-BG"/>
        </w:rPr>
        <w:t xml:space="preserve">на плика </w:t>
      </w:r>
      <w:r w:rsidRPr="00576438">
        <w:rPr>
          <w:rFonts w:asciiTheme="minorHAnsi" w:hAnsiTheme="minorHAnsi"/>
          <w:i/>
          <w:lang w:val="bg-BG"/>
        </w:rPr>
        <w:t xml:space="preserve">Участниците посочват </w:t>
      </w:r>
      <w:r w:rsidR="00576438">
        <w:rPr>
          <w:rFonts w:asciiTheme="minorHAnsi" w:hAnsiTheme="minorHAnsi"/>
          <w:i/>
          <w:lang w:val="bg-BG"/>
        </w:rPr>
        <w:t xml:space="preserve">наименованието на участника, </w:t>
      </w:r>
      <w:r w:rsidRPr="00576438">
        <w:rPr>
          <w:rFonts w:asciiTheme="minorHAnsi" w:hAnsiTheme="minorHAnsi"/>
          <w:i/>
          <w:lang w:val="bg-BG"/>
        </w:rPr>
        <w:t xml:space="preserve">номера и наименованието на </w:t>
      </w:r>
      <w:r w:rsidR="00576438">
        <w:rPr>
          <w:rFonts w:asciiTheme="minorHAnsi" w:hAnsiTheme="minorHAnsi"/>
          <w:i/>
          <w:lang w:val="bg-BG"/>
        </w:rPr>
        <w:t>о</w:t>
      </w:r>
      <w:r w:rsidRPr="00576438">
        <w:rPr>
          <w:rFonts w:asciiTheme="minorHAnsi" w:hAnsiTheme="minorHAnsi"/>
          <w:i/>
          <w:lang w:val="bg-BG"/>
        </w:rPr>
        <w:t>бособената позиция, за която подават оферта.</w:t>
      </w:r>
    </w:p>
  </w:footnote>
  <w:footnote w:id="14">
    <w:p w:rsidR="00576438" w:rsidRPr="00576438" w:rsidRDefault="00576438" w:rsidP="00576438">
      <w:pPr>
        <w:pStyle w:val="FootnoteText"/>
        <w:rPr>
          <w:rFonts w:asciiTheme="minorHAnsi" w:hAnsiTheme="minorHAnsi"/>
          <w:i/>
          <w:lang w:val="bg-BG"/>
        </w:rPr>
      </w:pPr>
      <w:r>
        <w:rPr>
          <w:rStyle w:val="FootnoteReference"/>
        </w:rPr>
        <w:footnoteRef/>
      </w:r>
      <w:r>
        <w:t xml:space="preserve"> </w:t>
      </w:r>
      <w:r w:rsidRPr="00BE01C1">
        <w:t xml:space="preserve">В </w:t>
      </w:r>
      <w:proofErr w:type="spellStart"/>
      <w:r w:rsidRPr="00576438">
        <w:rPr>
          <w:rFonts w:asciiTheme="minorHAnsi" w:hAnsiTheme="minorHAnsi"/>
          <w:i/>
        </w:rPr>
        <w:t>случаите</w:t>
      </w:r>
      <w:proofErr w:type="spellEnd"/>
      <w:r w:rsidRPr="00576438">
        <w:rPr>
          <w:rFonts w:asciiTheme="minorHAnsi" w:hAnsiTheme="minorHAnsi"/>
          <w:i/>
        </w:rPr>
        <w:t xml:space="preserve"> </w:t>
      </w:r>
      <w:proofErr w:type="spellStart"/>
      <w:r w:rsidRPr="00576438">
        <w:rPr>
          <w:rFonts w:asciiTheme="minorHAnsi" w:hAnsiTheme="minorHAnsi"/>
          <w:i/>
        </w:rPr>
        <w:t>когато</w:t>
      </w:r>
      <w:proofErr w:type="spellEnd"/>
      <w:r w:rsidRPr="00576438">
        <w:rPr>
          <w:rFonts w:asciiTheme="minorHAnsi" w:hAnsiTheme="minorHAnsi"/>
          <w:i/>
        </w:rPr>
        <w:t xml:space="preserve"> </w:t>
      </w:r>
      <w:proofErr w:type="spellStart"/>
      <w:r w:rsidRPr="00576438">
        <w:rPr>
          <w:rFonts w:asciiTheme="minorHAnsi" w:hAnsiTheme="minorHAnsi"/>
          <w:i/>
        </w:rPr>
        <w:t>участник</w:t>
      </w:r>
      <w:proofErr w:type="spellEnd"/>
      <w:r w:rsidRPr="00576438">
        <w:rPr>
          <w:rFonts w:asciiTheme="minorHAnsi" w:hAnsiTheme="minorHAnsi"/>
          <w:i/>
        </w:rPr>
        <w:t xml:space="preserve"> </w:t>
      </w:r>
      <w:proofErr w:type="spellStart"/>
      <w:r w:rsidRPr="00576438">
        <w:rPr>
          <w:rFonts w:asciiTheme="minorHAnsi" w:hAnsiTheme="minorHAnsi"/>
          <w:i/>
        </w:rPr>
        <w:t>подава</w:t>
      </w:r>
      <w:proofErr w:type="spellEnd"/>
      <w:r w:rsidRPr="00576438">
        <w:rPr>
          <w:rFonts w:asciiTheme="minorHAnsi" w:hAnsiTheme="minorHAnsi"/>
          <w:i/>
        </w:rPr>
        <w:t xml:space="preserve"> </w:t>
      </w:r>
      <w:proofErr w:type="spellStart"/>
      <w:r w:rsidRPr="00576438">
        <w:rPr>
          <w:rFonts w:asciiTheme="minorHAnsi" w:hAnsiTheme="minorHAnsi"/>
          <w:i/>
        </w:rPr>
        <w:t>оферта</w:t>
      </w:r>
      <w:proofErr w:type="spellEnd"/>
      <w:r w:rsidRPr="00576438">
        <w:rPr>
          <w:rFonts w:asciiTheme="minorHAnsi" w:hAnsiTheme="minorHAnsi"/>
          <w:i/>
        </w:rPr>
        <w:t xml:space="preserve"> за </w:t>
      </w:r>
      <w:proofErr w:type="spellStart"/>
      <w:r w:rsidRPr="00576438">
        <w:rPr>
          <w:rFonts w:asciiTheme="minorHAnsi" w:hAnsiTheme="minorHAnsi"/>
          <w:i/>
        </w:rPr>
        <w:t>повече</w:t>
      </w:r>
      <w:proofErr w:type="spellEnd"/>
      <w:r w:rsidRPr="00576438">
        <w:rPr>
          <w:rFonts w:asciiTheme="minorHAnsi" w:hAnsiTheme="minorHAnsi"/>
          <w:i/>
        </w:rPr>
        <w:t xml:space="preserve"> </w:t>
      </w:r>
      <w:proofErr w:type="spellStart"/>
      <w:r w:rsidRPr="00576438">
        <w:rPr>
          <w:rFonts w:asciiTheme="minorHAnsi" w:hAnsiTheme="minorHAnsi"/>
          <w:i/>
        </w:rPr>
        <w:t>от</w:t>
      </w:r>
      <w:proofErr w:type="spellEnd"/>
      <w:r w:rsidRPr="00576438">
        <w:rPr>
          <w:rFonts w:asciiTheme="minorHAnsi" w:hAnsiTheme="minorHAnsi"/>
          <w:i/>
        </w:rPr>
        <w:t xml:space="preserve"> </w:t>
      </w:r>
      <w:proofErr w:type="spellStart"/>
      <w:r w:rsidRPr="00576438">
        <w:rPr>
          <w:rFonts w:asciiTheme="minorHAnsi" w:hAnsiTheme="minorHAnsi"/>
          <w:i/>
        </w:rPr>
        <w:t>една</w:t>
      </w:r>
      <w:proofErr w:type="spellEnd"/>
      <w:r w:rsidRPr="00576438">
        <w:rPr>
          <w:rFonts w:asciiTheme="minorHAnsi" w:hAnsiTheme="minorHAnsi"/>
          <w:i/>
        </w:rPr>
        <w:t xml:space="preserve"> </w:t>
      </w:r>
      <w:proofErr w:type="spellStart"/>
      <w:r w:rsidRPr="00576438">
        <w:rPr>
          <w:rFonts w:asciiTheme="minorHAnsi" w:hAnsiTheme="minorHAnsi"/>
          <w:i/>
        </w:rPr>
        <w:t>обособена</w:t>
      </w:r>
      <w:proofErr w:type="spellEnd"/>
      <w:r w:rsidRPr="00576438">
        <w:rPr>
          <w:rFonts w:asciiTheme="minorHAnsi" w:hAnsiTheme="minorHAnsi"/>
          <w:i/>
        </w:rPr>
        <w:t xml:space="preserve"> </w:t>
      </w:r>
      <w:proofErr w:type="spellStart"/>
      <w:r w:rsidRPr="00576438">
        <w:rPr>
          <w:rFonts w:asciiTheme="minorHAnsi" w:hAnsiTheme="minorHAnsi"/>
          <w:i/>
        </w:rPr>
        <w:t>позиция</w:t>
      </w:r>
      <w:proofErr w:type="spellEnd"/>
      <w:r w:rsidRPr="00576438">
        <w:rPr>
          <w:rFonts w:asciiTheme="minorHAnsi" w:hAnsiTheme="minorHAnsi"/>
          <w:i/>
        </w:rPr>
        <w:t xml:space="preserve">, в </w:t>
      </w:r>
      <w:proofErr w:type="spellStart"/>
      <w:r w:rsidRPr="00576438">
        <w:rPr>
          <w:rFonts w:asciiTheme="minorHAnsi" w:hAnsiTheme="minorHAnsi"/>
          <w:i/>
        </w:rPr>
        <w:t>запечатаната</w:t>
      </w:r>
      <w:proofErr w:type="spellEnd"/>
      <w:r w:rsidRPr="00576438">
        <w:rPr>
          <w:rFonts w:asciiTheme="minorHAnsi" w:hAnsiTheme="minorHAnsi"/>
          <w:i/>
        </w:rPr>
        <w:t xml:space="preserve"> </w:t>
      </w:r>
      <w:proofErr w:type="spellStart"/>
      <w:r w:rsidRPr="00576438">
        <w:rPr>
          <w:rFonts w:asciiTheme="minorHAnsi" w:hAnsiTheme="minorHAnsi"/>
          <w:i/>
        </w:rPr>
        <w:t>непрозрачна</w:t>
      </w:r>
      <w:proofErr w:type="spellEnd"/>
      <w:r w:rsidRPr="00576438">
        <w:rPr>
          <w:rFonts w:asciiTheme="minorHAnsi" w:hAnsiTheme="minorHAnsi"/>
          <w:i/>
        </w:rPr>
        <w:t xml:space="preserve"> </w:t>
      </w:r>
      <w:proofErr w:type="spellStart"/>
      <w:r w:rsidRPr="00576438">
        <w:rPr>
          <w:rFonts w:asciiTheme="minorHAnsi" w:hAnsiTheme="minorHAnsi"/>
          <w:i/>
        </w:rPr>
        <w:t>опаковка</w:t>
      </w:r>
      <w:proofErr w:type="spellEnd"/>
      <w:r w:rsidRPr="00576438">
        <w:rPr>
          <w:rFonts w:asciiTheme="minorHAnsi" w:hAnsiTheme="minorHAnsi"/>
          <w:i/>
        </w:rPr>
        <w:t xml:space="preserve"> </w:t>
      </w:r>
      <w:proofErr w:type="spellStart"/>
      <w:r w:rsidRPr="00576438">
        <w:rPr>
          <w:rFonts w:asciiTheme="minorHAnsi" w:hAnsiTheme="minorHAnsi"/>
          <w:i/>
        </w:rPr>
        <w:t>се</w:t>
      </w:r>
      <w:proofErr w:type="spellEnd"/>
      <w:r w:rsidRPr="00576438">
        <w:rPr>
          <w:rFonts w:asciiTheme="minorHAnsi" w:hAnsiTheme="minorHAnsi"/>
          <w:i/>
        </w:rPr>
        <w:t xml:space="preserve"> </w:t>
      </w:r>
      <w:proofErr w:type="spellStart"/>
      <w:r w:rsidRPr="00576438">
        <w:rPr>
          <w:rFonts w:asciiTheme="minorHAnsi" w:hAnsiTheme="minorHAnsi"/>
          <w:i/>
        </w:rPr>
        <w:t>представят</w:t>
      </w:r>
      <w:proofErr w:type="spellEnd"/>
      <w:r w:rsidRPr="00576438">
        <w:rPr>
          <w:rFonts w:asciiTheme="minorHAnsi" w:hAnsiTheme="minorHAnsi"/>
          <w:i/>
        </w:rPr>
        <w:t xml:space="preserve"> </w:t>
      </w:r>
      <w:proofErr w:type="spellStart"/>
      <w:r w:rsidRPr="00576438">
        <w:rPr>
          <w:rFonts w:asciiTheme="minorHAnsi" w:hAnsiTheme="minorHAnsi"/>
          <w:i/>
        </w:rPr>
        <w:t>комплектувани</w:t>
      </w:r>
      <w:proofErr w:type="spellEnd"/>
      <w:r w:rsidRPr="00576438">
        <w:rPr>
          <w:rFonts w:asciiTheme="minorHAnsi" w:hAnsiTheme="minorHAnsi"/>
          <w:i/>
        </w:rPr>
        <w:t xml:space="preserve"> </w:t>
      </w:r>
      <w:proofErr w:type="spellStart"/>
      <w:r w:rsidRPr="00576438">
        <w:rPr>
          <w:rFonts w:asciiTheme="minorHAnsi" w:hAnsiTheme="minorHAnsi"/>
          <w:i/>
        </w:rPr>
        <w:t>документи</w:t>
      </w:r>
      <w:proofErr w:type="spellEnd"/>
      <w:r w:rsidRPr="00576438">
        <w:rPr>
          <w:rFonts w:asciiTheme="minorHAnsi" w:hAnsiTheme="minorHAnsi"/>
          <w:i/>
        </w:rPr>
        <w:t xml:space="preserve">, </w:t>
      </w:r>
      <w:proofErr w:type="spellStart"/>
      <w:r w:rsidRPr="00576438">
        <w:rPr>
          <w:rFonts w:asciiTheme="minorHAnsi" w:hAnsiTheme="minorHAnsi"/>
          <w:i/>
        </w:rPr>
        <w:t>описани</w:t>
      </w:r>
      <w:proofErr w:type="spellEnd"/>
      <w:r w:rsidRPr="00576438">
        <w:rPr>
          <w:rFonts w:asciiTheme="minorHAnsi" w:hAnsiTheme="minorHAnsi"/>
          <w:i/>
        </w:rPr>
        <w:t xml:space="preserve"> в </w:t>
      </w:r>
      <w:proofErr w:type="spellStart"/>
      <w:r w:rsidRPr="00576438">
        <w:rPr>
          <w:rFonts w:asciiTheme="minorHAnsi" w:hAnsiTheme="minorHAnsi"/>
          <w:i/>
        </w:rPr>
        <w:t>Раздел</w:t>
      </w:r>
      <w:proofErr w:type="spellEnd"/>
      <w:r w:rsidRPr="00576438">
        <w:rPr>
          <w:rFonts w:asciiTheme="minorHAnsi" w:hAnsiTheme="minorHAnsi"/>
          <w:i/>
        </w:rPr>
        <w:t xml:space="preserve"> III, т.3.2. </w:t>
      </w:r>
      <w:proofErr w:type="spellStart"/>
      <w:proofErr w:type="gramStart"/>
      <w:r w:rsidRPr="00576438">
        <w:rPr>
          <w:rFonts w:asciiTheme="minorHAnsi" w:hAnsiTheme="minorHAnsi"/>
          <w:i/>
        </w:rPr>
        <w:t>от</w:t>
      </w:r>
      <w:proofErr w:type="spellEnd"/>
      <w:proofErr w:type="gramEnd"/>
      <w:r w:rsidRPr="00576438">
        <w:rPr>
          <w:rFonts w:asciiTheme="minorHAnsi" w:hAnsiTheme="minorHAnsi"/>
          <w:i/>
        </w:rPr>
        <w:t xml:space="preserve"> </w:t>
      </w:r>
      <w:proofErr w:type="spellStart"/>
      <w:r w:rsidRPr="00576438">
        <w:rPr>
          <w:rFonts w:asciiTheme="minorHAnsi" w:hAnsiTheme="minorHAnsi"/>
          <w:i/>
        </w:rPr>
        <w:t>документация</w:t>
      </w:r>
      <w:proofErr w:type="spellEnd"/>
      <w:r w:rsidRPr="00576438">
        <w:rPr>
          <w:rFonts w:asciiTheme="minorHAnsi" w:hAnsiTheme="minorHAnsi"/>
          <w:i/>
          <w:lang w:val="bg-BG"/>
        </w:rPr>
        <w:t>та</w:t>
      </w:r>
      <w:r w:rsidRPr="00576438">
        <w:rPr>
          <w:rFonts w:asciiTheme="minorHAnsi" w:hAnsiTheme="minorHAnsi"/>
          <w:i/>
        </w:rPr>
        <w:t xml:space="preserve">, </w:t>
      </w:r>
      <w:proofErr w:type="spellStart"/>
      <w:r w:rsidRPr="00576438">
        <w:rPr>
          <w:rFonts w:asciiTheme="minorHAnsi" w:hAnsiTheme="minorHAnsi"/>
          <w:i/>
        </w:rPr>
        <w:t>поотделно</w:t>
      </w:r>
      <w:proofErr w:type="spellEnd"/>
      <w:r w:rsidRPr="00576438">
        <w:rPr>
          <w:rFonts w:asciiTheme="minorHAnsi" w:hAnsiTheme="minorHAnsi"/>
          <w:i/>
        </w:rPr>
        <w:t xml:space="preserve"> за </w:t>
      </w:r>
      <w:proofErr w:type="spellStart"/>
      <w:r w:rsidRPr="00576438">
        <w:rPr>
          <w:rFonts w:asciiTheme="minorHAnsi" w:hAnsiTheme="minorHAnsi"/>
          <w:i/>
        </w:rPr>
        <w:t>всяка</w:t>
      </w:r>
      <w:proofErr w:type="spellEnd"/>
      <w:r w:rsidRPr="00576438">
        <w:rPr>
          <w:rFonts w:asciiTheme="minorHAnsi" w:hAnsiTheme="minorHAnsi"/>
          <w:i/>
        </w:rPr>
        <w:t xml:space="preserve"> </w:t>
      </w:r>
      <w:proofErr w:type="spellStart"/>
      <w:r w:rsidRPr="00576438">
        <w:rPr>
          <w:rFonts w:asciiTheme="minorHAnsi" w:hAnsiTheme="minorHAnsi"/>
          <w:i/>
        </w:rPr>
        <w:t>от</w:t>
      </w:r>
      <w:proofErr w:type="spellEnd"/>
      <w:r w:rsidRPr="00576438">
        <w:rPr>
          <w:rFonts w:asciiTheme="minorHAnsi" w:hAnsiTheme="minorHAnsi"/>
          <w:i/>
        </w:rPr>
        <w:t xml:space="preserve"> </w:t>
      </w:r>
      <w:proofErr w:type="spellStart"/>
      <w:r w:rsidRPr="00576438">
        <w:rPr>
          <w:rFonts w:asciiTheme="minorHAnsi" w:hAnsiTheme="minorHAnsi"/>
          <w:i/>
        </w:rPr>
        <w:t>позициите</w:t>
      </w:r>
      <w:proofErr w:type="spellEnd"/>
      <w:r w:rsidRPr="00576438">
        <w:rPr>
          <w:rFonts w:asciiTheme="minorHAnsi" w:hAnsiTheme="minorHAnsi"/>
          <w:i/>
        </w:rPr>
        <w:t xml:space="preserve">, с </w:t>
      </w:r>
      <w:proofErr w:type="spellStart"/>
      <w:r w:rsidRPr="00576438">
        <w:rPr>
          <w:rFonts w:asciiTheme="minorHAnsi" w:hAnsiTheme="minorHAnsi"/>
          <w:i/>
        </w:rPr>
        <w:t>посочване</w:t>
      </w:r>
      <w:proofErr w:type="spellEnd"/>
      <w:r w:rsidRPr="00576438">
        <w:rPr>
          <w:rFonts w:asciiTheme="minorHAnsi" w:hAnsiTheme="minorHAnsi"/>
          <w:i/>
        </w:rPr>
        <w:t xml:space="preserve"> на </w:t>
      </w:r>
      <w:proofErr w:type="spellStart"/>
      <w:r w:rsidRPr="00576438">
        <w:rPr>
          <w:rFonts w:asciiTheme="minorHAnsi" w:hAnsiTheme="minorHAnsi"/>
          <w:i/>
        </w:rPr>
        <w:t>позицията</w:t>
      </w:r>
      <w:proofErr w:type="spellEnd"/>
      <w:r w:rsidRPr="00576438">
        <w:rPr>
          <w:rFonts w:asciiTheme="minorHAnsi" w:hAnsiTheme="minorHAnsi"/>
          <w:i/>
        </w:rPr>
        <w:t xml:space="preserve">, за </w:t>
      </w:r>
      <w:proofErr w:type="spellStart"/>
      <w:r w:rsidRPr="00576438">
        <w:rPr>
          <w:rFonts w:asciiTheme="minorHAnsi" w:hAnsiTheme="minorHAnsi"/>
          <w:i/>
        </w:rPr>
        <w:t>която</w:t>
      </w:r>
      <w:proofErr w:type="spellEnd"/>
      <w:r w:rsidRPr="00576438">
        <w:rPr>
          <w:rFonts w:asciiTheme="minorHAnsi" w:hAnsiTheme="minorHAnsi"/>
          <w:i/>
        </w:rPr>
        <w:t xml:space="preserve"> </w:t>
      </w:r>
      <w:proofErr w:type="spellStart"/>
      <w:r w:rsidRPr="00576438">
        <w:rPr>
          <w:rFonts w:asciiTheme="minorHAnsi" w:hAnsiTheme="minorHAnsi"/>
          <w:i/>
        </w:rPr>
        <w:t>се</w:t>
      </w:r>
      <w:proofErr w:type="spellEnd"/>
      <w:r w:rsidRPr="00576438">
        <w:rPr>
          <w:rFonts w:asciiTheme="minorHAnsi" w:hAnsiTheme="minorHAnsi"/>
          <w:i/>
        </w:rPr>
        <w:t xml:space="preserve"> </w:t>
      </w:r>
      <w:proofErr w:type="spellStart"/>
      <w:r w:rsidRPr="00576438">
        <w:rPr>
          <w:rFonts w:asciiTheme="minorHAnsi" w:hAnsiTheme="minorHAnsi"/>
          <w:i/>
        </w:rPr>
        <w:t>отнасят</w:t>
      </w:r>
      <w:proofErr w:type="spellEnd"/>
      <w:r w:rsidRPr="00576438">
        <w:rPr>
          <w:rFonts w:asciiTheme="minorHAnsi" w:hAnsiTheme="minorHAnsi"/>
          <w:i/>
        </w:rPr>
        <w:t>.</w:t>
      </w:r>
    </w:p>
  </w:footnote>
  <w:footnote w:id="15">
    <w:p w:rsidR="00576438" w:rsidRPr="00826E50" w:rsidRDefault="00576438" w:rsidP="00576438">
      <w:pPr>
        <w:pStyle w:val="FootnoteText"/>
        <w:rPr>
          <w:lang w:val="bg-BG"/>
        </w:rPr>
      </w:pPr>
      <w:r w:rsidRPr="00576438">
        <w:rPr>
          <w:rStyle w:val="FootnoteReference"/>
          <w:rFonts w:asciiTheme="minorHAnsi" w:hAnsiTheme="minorHAnsi"/>
          <w:i/>
        </w:rPr>
        <w:footnoteRef/>
      </w:r>
      <w:r w:rsidRPr="00576438">
        <w:rPr>
          <w:rFonts w:asciiTheme="minorHAnsi" w:hAnsiTheme="minorHAnsi"/>
          <w:i/>
        </w:rPr>
        <w:t xml:space="preserve"> </w:t>
      </w:r>
      <w:proofErr w:type="gramStart"/>
      <w:r w:rsidRPr="00576438">
        <w:rPr>
          <w:rFonts w:asciiTheme="minorHAnsi" w:hAnsiTheme="minorHAnsi"/>
          <w:i/>
        </w:rPr>
        <w:t>на</w:t>
      </w:r>
      <w:proofErr w:type="gramEnd"/>
      <w:r w:rsidRPr="00576438">
        <w:rPr>
          <w:rFonts w:asciiTheme="minorHAnsi" w:hAnsiTheme="minorHAnsi"/>
          <w:i/>
        </w:rPr>
        <w:t xml:space="preserve"> </w:t>
      </w:r>
      <w:proofErr w:type="spellStart"/>
      <w:r w:rsidRPr="00576438">
        <w:rPr>
          <w:rFonts w:asciiTheme="minorHAnsi" w:hAnsiTheme="minorHAnsi"/>
          <w:i/>
        </w:rPr>
        <w:t>плика</w:t>
      </w:r>
      <w:proofErr w:type="spellEnd"/>
      <w:r w:rsidRPr="00576438">
        <w:rPr>
          <w:rFonts w:asciiTheme="minorHAnsi" w:hAnsiTheme="minorHAnsi"/>
          <w:i/>
        </w:rPr>
        <w:t xml:space="preserve"> </w:t>
      </w:r>
      <w:proofErr w:type="spellStart"/>
      <w:r w:rsidRPr="00576438">
        <w:rPr>
          <w:rFonts w:asciiTheme="minorHAnsi" w:hAnsiTheme="minorHAnsi"/>
          <w:i/>
        </w:rPr>
        <w:t>Участниците</w:t>
      </w:r>
      <w:proofErr w:type="spellEnd"/>
      <w:r w:rsidRPr="00576438">
        <w:rPr>
          <w:rFonts w:asciiTheme="minorHAnsi" w:hAnsiTheme="minorHAnsi"/>
          <w:i/>
        </w:rPr>
        <w:t xml:space="preserve"> </w:t>
      </w:r>
      <w:proofErr w:type="spellStart"/>
      <w:r w:rsidRPr="00576438">
        <w:rPr>
          <w:rFonts w:asciiTheme="minorHAnsi" w:hAnsiTheme="minorHAnsi"/>
          <w:i/>
        </w:rPr>
        <w:t>посочват</w:t>
      </w:r>
      <w:proofErr w:type="spellEnd"/>
      <w:r w:rsidRPr="00576438">
        <w:rPr>
          <w:rFonts w:asciiTheme="minorHAnsi" w:hAnsiTheme="minorHAnsi"/>
          <w:i/>
        </w:rPr>
        <w:t xml:space="preserve"> </w:t>
      </w:r>
      <w:proofErr w:type="spellStart"/>
      <w:r w:rsidRPr="00576438">
        <w:rPr>
          <w:rFonts w:asciiTheme="minorHAnsi" w:hAnsiTheme="minorHAnsi"/>
          <w:i/>
        </w:rPr>
        <w:t>наименованието</w:t>
      </w:r>
      <w:proofErr w:type="spellEnd"/>
      <w:r w:rsidRPr="00576438">
        <w:rPr>
          <w:rFonts w:asciiTheme="minorHAnsi" w:hAnsiTheme="minorHAnsi"/>
          <w:i/>
        </w:rPr>
        <w:t xml:space="preserve"> на </w:t>
      </w:r>
      <w:proofErr w:type="spellStart"/>
      <w:r w:rsidRPr="00576438">
        <w:rPr>
          <w:rFonts w:asciiTheme="minorHAnsi" w:hAnsiTheme="minorHAnsi"/>
          <w:i/>
        </w:rPr>
        <w:t>участника</w:t>
      </w:r>
      <w:proofErr w:type="spellEnd"/>
      <w:r w:rsidRPr="00576438">
        <w:rPr>
          <w:rFonts w:asciiTheme="minorHAnsi" w:hAnsiTheme="minorHAnsi"/>
          <w:i/>
        </w:rPr>
        <w:t xml:space="preserve">, </w:t>
      </w:r>
      <w:proofErr w:type="spellStart"/>
      <w:r w:rsidRPr="00576438">
        <w:rPr>
          <w:rFonts w:asciiTheme="minorHAnsi" w:hAnsiTheme="minorHAnsi"/>
          <w:i/>
        </w:rPr>
        <w:t>номера</w:t>
      </w:r>
      <w:proofErr w:type="spellEnd"/>
      <w:r w:rsidRPr="00576438">
        <w:rPr>
          <w:rFonts w:asciiTheme="minorHAnsi" w:hAnsiTheme="minorHAnsi"/>
          <w:i/>
        </w:rPr>
        <w:t xml:space="preserve"> и </w:t>
      </w:r>
      <w:proofErr w:type="spellStart"/>
      <w:r w:rsidRPr="00576438">
        <w:rPr>
          <w:rFonts w:asciiTheme="minorHAnsi" w:hAnsiTheme="minorHAnsi"/>
          <w:i/>
        </w:rPr>
        <w:t>наименованието</w:t>
      </w:r>
      <w:proofErr w:type="spellEnd"/>
      <w:r w:rsidRPr="00576438">
        <w:rPr>
          <w:rFonts w:asciiTheme="minorHAnsi" w:hAnsiTheme="minorHAnsi"/>
          <w:i/>
        </w:rPr>
        <w:t xml:space="preserve"> на </w:t>
      </w:r>
      <w:proofErr w:type="spellStart"/>
      <w:r w:rsidRPr="00576438">
        <w:rPr>
          <w:rFonts w:asciiTheme="minorHAnsi" w:hAnsiTheme="minorHAnsi"/>
          <w:i/>
        </w:rPr>
        <w:t>обособената</w:t>
      </w:r>
      <w:proofErr w:type="spellEnd"/>
      <w:r w:rsidRPr="00576438">
        <w:rPr>
          <w:rFonts w:asciiTheme="minorHAnsi" w:hAnsiTheme="minorHAnsi"/>
          <w:i/>
        </w:rPr>
        <w:t xml:space="preserve"> </w:t>
      </w:r>
      <w:proofErr w:type="spellStart"/>
      <w:r w:rsidRPr="00576438">
        <w:rPr>
          <w:rFonts w:asciiTheme="minorHAnsi" w:hAnsiTheme="minorHAnsi"/>
          <w:i/>
        </w:rPr>
        <w:t>позиция</w:t>
      </w:r>
      <w:proofErr w:type="spellEnd"/>
      <w:r w:rsidRPr="00576438">
        <w:rPr>
          <w:rFonts w:asciiTheme="minorHAnsi" w:hAnsiTheme="minorHAnsi"/>
          <w:i/>
        </w:rPr>
        <w:t xml:space="preserve">, за </w:t>
      </w:r>
      <w:proofErr w:type="spellStart"/>
      <w:r w:rsidRPr="00576438">
        <w:rPr>
          <w:rFonts w:asciiTheme="minorHAnsi" w:hAnsiTheme="minorHAnsi"/>
          <w:i/>
        </w:rPr>
        <w:t>която</w:t>
      </w:r>
      <w:proofErr w:type="spellEnd"/>
      <w:r w:rsidRPr="00576438">
        <w:rPr>
          <w:rFonts w:asciiTheme="minorHAnsi" w:hAnsiTheme="minorHAnsi"/>
          <w:i/>
        </w:rPr>
        <w:t xml:space="preserve"> </w:t>
      </w:r>
      <w:proofErr w:type="spellStart"/>
      <w:r w:rsidRPr="00576438">
        <w:rPr>
          <w:rFonts w:asciiTheme="minorHAnsi" w:hAnsiTheme="minorHAnsi"/>
          <w:i/>
        </w:rPr>
        <w:t>подават</w:t>
      </w:r>
      <w:proofErr w:type="spellEnd"/>
      <w:r w:rsidRPr="00576438">
        <w:rPr>
          <w:rFonts w:asciiTheme="minorHAnsi" w:hAnsiTheme="minorHAnsi"/>
          <w:i/>
        </w:rPr>
        <w:t xml:space="preserve"> </w:t>
      </w:r>
      <w:proofErr w:type="spellStart"/>
      <w:r w:rsidRPr="00576438">
        <w:rPr>
          <w:rFonts w:asciiTheme="minorHAnsi" w:hAnsiTheme="minorHAnsi"/>
          <w:i/>
        </w:rPr>
        <w:t>оферта</w:t>
      </w:r>
      <w:proofErr w:type="spellEnd"/>
      <w:r w:rsidRPr="00576438">
        <w:rPr>
          <w:rFonts w:asciiTheme="minorHAnsi" w:hAnsiTheme="minorHAnsi"/>
          <w:i/>
        </w:rPr>
        <w:t>.</w:t>
      </w:r>
      <w:r w:rsidRPr="00576438">
        <w:rPr>
          <w:rFonts w:asciiTheme="minorHAnsi" w:hAnsiTheme="minorHAnsi"/>
          <w:i/>
          <w:lang w:val="bg-BG"/>
        </w:rPr>
        <w:t>.</w:t>
      </w:r>
    </w:p>
  </w:footnote>
  <w:footnote w:id="16">
    <w:p w:rsidR="00576438" w:rsidRPr="00576438" w:rsidRDefault="00576438" w:rsidP="00576438">
      <w:pPr>
        <w:pStyle w:val="FootnoteText"/>
        <w:rPr>
          <w:rFonts w:asciiTheme="minorHAnsi" w:hAnsiTheme="minorHAnsi"/>
          <w:i/>
          <w:lang w:val="bg-BG"/>
        </w:rPr>
      </w:pPr>
      <w:r w:rsidRPr="00576438">
        <w:rPr>
          <w:rStyle w:val="FootnoteReference"/>
          <w:rFonts w:asciiTheme="minorHAnsi" w:hAnsiTheme="minorHAnsi"/>
          <w:i/>
        </w:rPr>
        <w:footnoteRef/>
      </w:r>
      <w:r w:rsidRPr="00576438">
        <w:rPr>
          <w:rFonts w:asciiTheme="minorHAnsi" w:hAnsiTheme="minorHAnsi"/>
          <w:i/>
        </w:rPr>
        <w:t xml:space="preserve"> В </w:t>
      </w:r>
      <w:proofErr w:type="spellStart"/>
      <w:r w:rsidRPr="00576438">
        <w:rPr>
          <w:rFonts w:asciiTheme="minorHAnsi" w:hAnsiTheme="minorHAnsi"/>
          <w:i/>
        </w:rPr>
        <w:t>случаите</w:t>
      </w:r>
      <w:proofErr w:type="spellEnd"/>
      <w:r w:rsidRPr="00576438">
        <w:rPr>
          <w:rFonts w:asciiTheme="minorHAnsi" w:hAnsiTheme="minorHAnsi"/>
          <w:i/>
        </w:rPr>
        <w:t xml:space="preserve"> </w:t>
      </w:r>
      <w:proofErr w:type="spellStart"/>
      <w:r w:rsidRPr="00576438">
        <w:rPr>
          <w:rFonts w:asciiTheme="minorHAnsi" w:hAnsiTheme="minorHAnsi"/>
          <w:i/>
        </w:rPr>
        <w:t>когато</w:t>
      </w:r>
      <w:proofErr w:type="spellEnd"/>
      <w:r w:rsidRPr="00576438">
        <w:rPr>
          <w:rFonts w:asciiTheme="minorHAnsi" w:hAnsiTheme="minorHAnsi"/>
          <w:i/>
        </w:rPr>
        <w:t xml:space="preserve"> </w:t>
      </w:r>
      <w:proofErr w:type="spellStart"/>
      <w:r w:rsidRPr="00576438">
        <w:rPr>
          <w:rFonts w:asciiTheme="minorHAnsi" w:hAnsiTheme="minorHAnsi"/>
          <w:i/>
        </w:rPr>
        <w:t>участник</w:t>
      </w:r>
      <w:proofErr w:type="spellEnd"/>
      <w:r w:rsidRPr="00576438">
        <w:rPr>
          <w:rFonts w:asciiTheme="minorHAnsi" w:hAnsiTheme="minorHAnsi"/>
          <w:i/>
        </w:rPr>
        <w:t xml:space="preserve"> </w:t>
      </w:r>
      <w:proofErr w:type="spellStart"/>
      <w:r w:rsidRPr="00576438">
        <w:rPr>
          <w:rFonts w:asciiTheme="minorHAnsi" w:hAnsiTheme="minorHAnsi"/>
          <w:i/>
        </w:rPr>
        <w:t>подава</w:t>
      </w:r>
      <w:proofErr w:type="spellEnd"/>
      <w:r w:rsidRPr="00576438">
        <w:rPr>
          <w:rFonts w:asciiTheme="minorHAnsi" w:hAnsiTheme="minorHAnsi"/>
          <w:i/>
        </w:rPr>
        <w:t xml:space="preserve"> </w:t>
      </w:r>
      <w:proofErr w:type="spellStart"/>
      <w:r w:rsidRPr="00576438">
        <w:rPr>
          <w:rFonts w:asciiTheme="minorHAnsi" w:hAnsiTheme="minorHAnsi"/>
          <w:i/>
        </w:rPr>
        <w:t>оферта</w:t>
      </w:r>
      <w:proofErr w:type="spellEnd"/>
      <w:r w:rsidRPr="00576438">
        <w:rPr>
          <w:rFonts w:asciiTheme="minorHAnsi" w:hAnsiTheme="minorHAnsi"/>
          <w:i/>
        </w:rPr>
        <w:t xml:space="preserve"> за </w:t>
      </w:r>
      <w:proofErr w:type="spellStart"/>
      <w:r w:rsidRPr="00576438">
        <w:rPr>
          <w:rFonts w:asciiTheme="minorHAnsi" w:hAnsiTheme="minorHAnsi"/>
          <w:i/>
        </w:rPr>
        <w:t>повече</w:t>
      </w:r>
      <w:proofErr w:type="spellEnd"/>
      <w:r w:rsidRPr="00576438">
        <w:rPr>
          <w:rFonts w:asciiTheme="minorHAnsi" w:hAnsiTheme="minorHAnsi"/>
          <w:i/>
        </w:rPr>
        <w:t xml:space="preserve"> </w:t>
      </w:r>
      <w:proofErr w:type="spellStart"/>
      <w:r w:rsidRPr="00576438">
        <w:rPr>
          <w:rFonts w:asciiTheme="minorHAnsi" w:hAnsiTheme="minorHAnsi"/>
          <w:i/>
        </w:rPr>
        <w:t>от</w:t>
      </w:r>
      <w:proofErr w:type="spellEnd"/>
      <w:r w:rsidRPr="00576438">
        <w:rPr>
          <w:rFonts w:asciiTheme="minorHAnsi" w:hAnsiTheme="minorHAnsi"/>
          <w:i/>
        </w:rPr>
        <w:t xml:space="preserve"> </w:t>
      </w:r>
      <w:proofErr w:type="spellStart"/>
      <w:r w:rsidRPr="00576438">
        <w:rPr>
          <w:rFonts w:asciiTheme="minorHAnsi" w:hAnsiTheme="minorHAnsi"/>
          <w:i/>
        </w:rPr>
        <w:t>една</w:t>
      </w:r>
      <w:proofErr w:type="spellEnd"/>
      <w:r w:rsidRPr="00576438">
        <w:rPr>
          <w:rFonts w:asciiTheme="minorHAnsi" w:hAnsiTheme="minorHAnsi"/>
          <w:i/>
        </w:rPr>
        <w:t xml:space="preserve"> </w:t>
      </w:r>
      <w:proofErr w:type="spellStart"/>
      <w:r w:rsidRPr="00576438">
        <w:rPr>
          <w:rFonts w:asciiTheme="minorHAnsi" w:hAnsiTheme="minorHAnsi"/>
          <w:i/>
        </w:rPr>
        <w:t>обособена</w:t>
      </w:r>
      <w:proofErr w:type="spellEnd"/>
      <w:r w:rsidRPr="00576438">
        <w:rPr>
          <w:rFonts w:asciiTheme="minorHAnsi" w:hAnsiTheme="minorHAnsi"/>
          <w:i/>
        </w:rPr>
        <w:t xml:space="preserve"> </w:t>
      </w:r>
      <w:proofErr w:type="spellStart"/>
      <w:r w:rsidRPr="00576438">
        <w:rPr>
          <w:rFonts w:asciiTheme="minorHAnsi" w:hAnsiTheme="minorHAnsi"/>
          <w:i/>
        </w:rPr>
        <w:t>позиция</w:t>
      </w:r>
      <w:proofErr w:type="spellEnd"/>
      <w:r w:rsidRPr="00576438">
        <w:rPr>
          <w:rFonts w:asciiTheme="minorHAnsi" w:hAnsiTheme="minorHAnsi"/>
          <w:i/>
        </w:rPr>
        <w:t xml:space="preserve">, в </w:t>
      </w:r>
      <w:proofErr w:type="spellStart"/>
      <w:r w:rsidRPr="00576438">
        <w:rPr>
          <w:rFonts w:asciiTheme="minorHAnsi" w:hAnsiTheme="minorHAnsi"/>
          <w:i/>
        </w:rPr>
        <w:t>запечатаната</w:t>
      </w:r>
      <w:proofErr w:type="spellEnd"/>
      <w:r w:rsidRPr="00576438">
        <w:rPr>
          <w:rFonts w:asciiTheme="minorHAnsi" w:hAnsiTheme="minorHAnsi"/>
          <w:i/>
        </w:rPr>
        <w:t xml:space="preserve"> </w:t>
      </w:r>
      <w:proofErr w:type="spellStart"/>
      <w:r w:rsidRPr="00576438">
        <w:rPr>
          <w:rFonts w:asciiTheme="minorHAnsi" w:hAnsiTheme="minorHAnsi"/>
          <w:i/>
        </w:rPr>
        <w:t>непрозрачна</w:t>
      </w:r>
      <w:proofErr w:type="spellEnd"/>
      <w:r w:rsidRPr="00576438">
        <w:rPr>
          <w:rFonts w:asciiTheme="minorHAnsi" w:hAnsiTheme="minorHAnsi"/>
          <w:i/>
        </w:rPr>
        <w:t xml:space="preserve"> </w:t>
      </w:r>
      <w:proofErr w:type="spellStart"/>
      <w:r w:rsidRPr="00576438">
        <w:rPr>
          <w:rFonts w:asciiTheme="minorHAnsi" w:hAnsiTheme="minorHAnsi"/>
          <w:i/>
        </w:rPr>
        <w:t>опаковка</w:t>
      </w:r>
      <w:proofErr w:type="spellEnd"/>
      <w:r w:rsidRPr="00576438">
        <w:rPr>
          <w:rFonts w:asciiTheme="minorHAnsi" w:hAnsiTheme="minorHAnsi"/>
          <w:i/>
        </w:rPr>
        <w:t xml:space="preserve"> </w:t>
      </w:r>
      <w:proofErr w:type="spellStart"/>
      <w:r w:rsidRPr="00576438">
        <w:rPr>
          <w:rFonts w:asciiTheme="minorHAnsi" w:hAnsiTheme="minorHAnsi"/>
          <w:i/>
        </w:rPr>
        <w:t>се</w:t>
      </w:r>
      <w:proofErr w:type="spellEnd"/>
      <w:r w:rsidRPr="00576438">
        <w:rPr>
          <w:rFonts w:asciiTheme="minorHAnsi" w:hAnsiTheme="minorHAnsi"/>
          <w:i/>
        </w:rPr>
        <w:t xml:space="preserve"> </w:t>
      </w:r>
      <w:proofErr w:type="spellStart"/>
      <w:r w:rsidRPr="00576438">
        <w:rPr>
          <w:rFonts w:asciiTheme="minorHAnsi" w:hAnsiTheme="minorHAnsi"/>
          <w:i/>
        </w:rPr>
        <w:t>представят</w:t>
      </w:r>
      <w:proofErr w:type="spellEnd"/>
      <w:r w:rsidRPr="00576438">
        <w:rPr>
          <w:rFonts w:asciiTheme="minorHAnsi" w:hAnsiTheme="minorHAnsi"/>
          <w:i/>
        </w:rPr>
        <w:t xml:space="preserve"> </w:t>
      </w:r>
      <w:proofErr w:type="spellStart"/>
      <w:r w:rsidRPr="00576438">
        <w:rPr>
          <w:rFonts w:asciiTheme="minorHAnsi" w:hAnsiTheme="minorHAnsi"/>
          <w:i/>
        </w:rPr>
        <w:t>комплектувани</w:t>
      </w:r>
      <w:proofErr w:type="spellEnd"/>
      <w:r w:rsidRPr="00576438">
        <w:rPr>
          <w:rFonts w:asciiTheme="minorHAnsi" w:hAnsiTheme="minorHAnsi"/>
          <w:i/>
        </w:rPr>
        <w:t xml:space="preserve"> </w:t>
      </w:r>
      <w:proofErr w:type="spellStart"/>
      <w:r w:rsidRPr="00576438">
        <w:rPr>
          <w:rFonts w:asciiTheme="minorHAnsi" w:hAnsiTheme="minorHAnsi"/>
          <w:i/>
        </w:rPr>
        <w:t>документи</w:t>
      </w:r>
      <w:proofErr w:type="spellEnd"/>
      <w:r w:rsidRPr="00576438">
        <w:rPr>
          <w:rFonts w:asciiTheme="minorHAnsi" w:hAnsiTheme="minorHAnsi"/>
          <w:i/>
        </w:rPr>
        <w:t xml:space="preserve">, </w:t>
      </w:r>
      <w:proofErr w:type="spellStart"/>
      <w:r w:rsidRPr="00576438">
        <w:rPr>
          <w:rFonts w:asciiTheme="minorHAnsi" w:hAnsiTheme="minorHAnsi"/>
          <w:i/>
        </w:rPr>
        <w:t>описани</w:t>
      </w:r>
      <w:proofErr w:type="spellEnd"/>
      <w:r w:rsidRPr="00576438">
        <w:rPr>
          <w:rFonts w:asciiTheme="minorHAnsi" w:hAnsiTheme="minorHAnsi"/>
          <w:i/>
        </w:rPr>
        <w:t xml:space="preserve"> в </w:t>
      </w:r>
      <w:proofErr w:type="spellStart"/>
      <w:r w:rsidRPr="00576438">
        <w:rPr>
          <w:rFonts w:asciiTheme="minorHAnsi" w:hAnsiTheme="minorHAnsi"/>
          <w:i/>
        </w:rPr>
        <w:t>Раздел</w:t>
      </w:r>
      <w:proofErr w:type="spellEnd"/>
      <w:r w:rsidRPr="00576438">
        <w:rPr>
          <w:rFonts w:asciiTheme="minorHAnsi" w:hAnsiTheme="minorHAnsi"/>
          <w:i/>
        </w:rPr>
        <w:t xml:space="preserve"> III, т.3.2. </w:t>
      </w:r>
      <w:proofErr w:type="spellStart"/>
      <w:proofErr w:type="gramStart"/>
      <w:r w:rsidRPr="00576438">
        <w:rPr>
          <w:rFonts w:asciiTheme="minorHAnsi" w:hAnsiTheme="minorHAnsi"/>
          <w:i/>
        </w:rPr>
        <w:t>от</w:t>
      </w:r>
      <w:proofErr w:type="spellEnd"/>
      <w:proofErr w:type="gramEnd"/>
      <w:r w:rsidRPr="00576438">
        <w:rPr>
          <w:rFonts w:asciiTheme="minorHAnsi" w:hAnsiTheme="minorHAnsi"/>
          <w:i/>
        </w:rPr>
        <w:t xml:space="preserve"> </w:t>
      </w:r>
      <w:proofErr w:type="spellStart"/>
      <w:r w:rsidRPr="00576438">
        <w:rPr>
          <w:rFonts w:asciiTheme="minorHAnsi" w:hAnsiTheme="minorHAnsi"/>
          <w:i/>
        </w:rPr>
        <w:t>документация</w:t>
      </w:r>
      <w:proofErr w:type="spellEnd"/>
      <w:r w:rsidRPr="00576438">
        <w:rPr>
          <w:rFonts w:asciiTheme="minorHAnsi" w:hAnsiTheme="minorHAnsi"/>
          <w:i/>
          <w:lang w:val="bg-BG"/>
        </w:rPr>
        <w:t>та</w:t>
      </w:r>
      <w:r w:rsidRPr="00576438">
        <w:rPr>
          <w:rFonts w:asciiTheme="minorHAnsi" w:hAnsiTheme="minorHAnsi"/>
          <w:i/>
        </w:rPr>
        <w:t xml:space="preserve">, </w:t>
      </w:r>
      <w:proofErr w:type="spellStart"/>
      <w:r w:rsidRPr="00576438">
        <w:rPr>
          <w:rFonts w:asciiTheme="minorHAnsi" w:hAnsiTheme="minorHAnsi"/>
          <w:i/>
        </w:rPr>
        <w:t>поотделно</w:t>
      </w:r>
      <w:proofErr w:type="spellEnd"/>
      <w:r w:rsidRPr="00576438">
        <w:rPr>
          <w:rFonts w:asciiTheme="minorHAnsi" w:hAnsiTheme="minorHAnsi"/>
          <w:i/>
        </w:rPr>
        <w:t xml:space="preserve"> за </w:t>
      </w:r>
      <w:proofErr w:type="spellStart"/>
      <w:r w:rsidRPr="00576438">
        <w:rPr>
          <w:rFonts w:asciiTheme="minorHAnsi" w:hAnsiTheme="minorHAnsi"/>
          <w:i/>
        </w:rPr>
        <w:t>всяка</w:t>
      </w:r>
      <w:proofErr w:type="spellEnd"/>
      <w:r w:rsidRPr="00576438">
        <w:rPr>
          <w:rFonts w:asciiTheme="minorHAnsi" w:hAnsiTheme="minorHAnsi"/>
          <w:i/>
        </w:rPr>
        <w:t xml:space="preserve"> </w:t>
      </w:r>
      <w:proofErr w:type="spellStart"/>
      <w:r w:rsidRPr="00576438">
        <w:rPr>
          <w:rFonts w:asciiTheme="minorHAnsi" w:hAnsiTheme="minorHAnsi"/>
          <w:i/>
        </w:rPr>
        <w:t>от</w:t>
      </w:r>
      <w:proofErr w:type="spellEnd"/>
      <w:r w:rsidRPr="00576438">
        <w:rPr>
          <w:rFonts w:asciiTheme="minorHAnsi" w:hAnsiTheme="minorHAnsi"/>
          <w:i/>
        </w:rPr>
        <w:t xml:space="preserve"> </w:t>
      </w:r>
      <w:proofErr w:type="spellStart"/>
      <w:r w:rsidRPr="00576438">
        <w:rPr>
          <w:rFonts w:asciiTheme="minorHAnsi" w:hAnsiTheme="minorHAnsi"/>
          <w:i/>
        </w:rPr>
        <w:t>позициите</w:t>
      </w:r>
      <w:proofErr w:type="spellEnd"/>
      <w:r w:rsidRPr="00576438">
        <w:rPr>
          <w:rFonts w:asciiTheme="minorHAnsi" w:hAnsiTheme="minorHAnsi"/>
          <w:i/>
        </w:rPr>
        <w:t xml:space="preserve">, с </w:t>
      </w:r>
      <w:proofErr w:type="spellStart"/>
      <w:r w:rsidRPr="00576438">
        <w:rPr>
          <w:rFonts w:asciiTheme="minorHAnsi" w:hAnsiTheme="minorHAnsi"/>
          <w:i/>
        </w:rPr>
        <w:t>посочване</w:t>
      </w:r>
      <w:proofErr w:type="spellEnd"/>
      <w:r w:rsidRPr="00576438">
        <w:rPr>
          <w:rFonts w:asciiTheme="minorHAnsi" w:hAnsiTheme="minorHAnsi"/>
          <w:i/>
        </w:rPr>
        <w:t xml:space="preserve"> на </w:t>
      </w:r>
      <w:proofErr w:type="spellStart"/>
      <w:r w:rsidRPr="00576438">
        <w:rPr>
          <w:rFonts w:asciiTheme="minorHAnsi" w:hAnsiTheme="minorHAnsi"/>
          <w:i/>
        </w:rPr>
        <w:t>позицията</w:t>
      </w:r>
      <w:proofErr w:type="spellEnd"/>
      <w:r w:rsidRPr="00576438">
        <w:rPr>
          <w:rFonts w:asciiTheme="minorHAnsi" w:hAnsiTheme="minorHAnsi"/>
          <w:i/>
        </w:rPr>
        <w:t xml:space="preserve">, за </w:t>
      </w:r>
      <w:proofErr w:type="spellStart"/>
      <w:r w:rsidRPr="00576438">
        <w:rPr>
          <w:rFonts w:asciiTheme="minorHAnsi" w:hAnsiTheme="minorHAnsi"/>
          <w:i/>
        </w:rPr>
        <w:t>която</w:t>
      </w:r>
      <w:proofErr w:type="spellEnd"/>
      <w:r w:rsidRPr="00576438">
        <w:rPr>
          <w:rFonts w:asciiTheme="minorHAnsi" w:hAnsiTheme="minorHAnsi"/>
          <w:i/>
        </w:rPr>
        <w:t xml:space="preserve"> </w:t>
      </w:r>
      <w:proofErr w:type="spellStart"/>
      <w:r w:rsidRPr="00576438">
        <w:rPr>
          <w:rFonts w:asciiTheme="minorHAnsi" w:hAnsiTheme="minorHAnsi"/>
          <w:i/>
        </w:rPr>
        <w:t>се</w:t>
      </w:r>
      <w:proofErr w:type="spellEnd"/>
      <w:r w:rsidRPr="00576438">
        <w:rPr>
          <w:rFonts w:asciiTheme="minorHAnsi" w:hAnsiTheme="minorHAnsi"/>
          <w:i/>
        </w:rPr>
        <w:t xml:space="preserve"> </w:t>
      </w:r>
      <w:proofErr w:type="spellStart"/>
      <w:r w:rsidRPr="00576438">
        <w:rPr>
          <w:rFonts w:asciiTheme="minorHAnsi" w:hAnsiTheme="minorHAnsi"/>
          <w:i/>
        </w:rPr>
        <w:t>отнасят</w:t>
      </w:r>
      <w:proofErr w:type="spellEnd"/>
      <w:r w:rsidRPr="00576438">
        <w:rPr>
          <w:rFonts w:asciiTheme="minorHAnsi" w:hAnsiTheme="minorHAnsi"/>
          <w:i/>
        </w:rPr>
        <w:t>.</w:t>
      </w:r>
    </w:p>
  </w:footnote>
  <w:footnote w:id="17">
    <w:p w:rsidR="00576438" w:rsidRPr="00826E50" w:rsidRDefault="00576438" w:rsidP="00576438">
      <w:pPr>
        <w:pStyle w:val="FootnoteText"/>
        <w:rPr>
          <w:lang w:val="bg-BG"/>
        </w:rPr>
      </w:pPr>
      <w:r w:rsidRPr="00576438">
        <w:rPr>
          <w:rStyle w:val="FootnoteReference"/>
          <w:rFonts w:asciiTheme="minorHAnsi" w:hAnsiTheme="minorHAnsi"/>
          <w:i/>
        </w:rPr>
        <w:footnoteRef/>
      </w:r>
      <w:r w:rsidRPr="00576438">
        <w:rPr>
          <w:rFonts w:asciiTheme="minorHAnsi" w:hAnsiTheme="minorHAnsi"/>
          <w:i/>
        </w:rPr>
        <w:t xml:space="preserve"> </w:t>
      </w:r>
      <w:proofErr w:type="gramStart"/>
      <w:r w:rsidRPr="00576438">
        <w:rPr>
          <w:rFonts w:asciiTheme="minorHAnsi" w:hAnsiTheme="minorHAnsi"/>
          <w:i/>
        </w:rPr>
        <w:t>на</w:t>
      </w:r>
      <w:proofErr w:type="gramEnd"/>
      <w:r w:rsidRPr="00576438">
        <w:rPr>
          <w:rFonts w:asciiTheme="minorHAnsi" w:hAnsiTheme="minorHAnsi"/>
          <w:i/>
        </w:rPr>
        <w:t xml:space="preserve"> </w:t>
      </w:r>
      <w:proofErr w:type="spellStart"/>
      <w:r w:rsidRPr="00576438">
        <w:rPr>
          <w:rFonts w:asciiTheme="minorHAnsi" w:hAnsiTheme="minorHAnsi"/>
          <w:i/>
        </w:rPr>
        <w:t>плика</w:t>
      </w:r>
      <w:proofErr w:type="spellEnd"/>
      <w:r w:rsidRPr="00576438">
        <w:rPr>
          <w:rFonts w:asciiTheme="minorHAnsi" w:hAnsiTheme="minorHAnsi"/>
          <w:i/>
        </w:rPr>
        <w:t xml:space="preserve"> </w:t>
      </w:r>
      <w:proofErr w:type="spellStart"/>
      <w:r w:rsidRPr="00576438">
        <w:rPr>
          <w:rFonts w:asciiTheme="minorHAnsi" w:hAnsiTheme="minorHAnsi"/>
          <w:i/>
        </w:rPr>
        <w:t>Участниците</w:t>
      </w:r>
      <w:proofErr w:type="spellEnd"/>
      <w:r w:rsidRPr="00576438">
        <w:rPr>
          <w:rFonts w:asciiTheme="minorHAnsi" w:hAnsiTheme="minorHAnsi"/>
          <w:i/>
        </w:rPr>
        <w:t xml:space="preserve"> </w:t>
      </w:r>
      <w:proofErr w:type="spellStart"/>
      <w:r w:rsidRPr="00576438">
        <w:rPr>
          <w:rFonts w:asciiTheme="minorHAnsi" w:hAnsiTheme="minorHAnsi"/>
          <w:i/>
        </w:rPr>
        <w:t>посочват</w:t>
      </w:r>
      <w:proofErr w:type="spellEnd"/>
      <w:r w:rsidRPr="00576438">
        <w:rPr>
          <w:rFonts w:asciiTheme="minorHAnsi" w:hAnsiTheme="minorHAnsi"/>
          <w:i/>
        </w:rPr>
        <w:t xml:space="preserve"> </w:t>
      </w:r>
      <w:proofErr w:type="spellStart"/>
      <w:r w:rsidRPr="00576438">
        <w:rPr>
          <w:rFonts w:asciiTheme="minorHAnsi" w:hAnsiTheme="minorHAnsi"/>
          <w:i/>
        </w:rPr>
        <w:t>наименованието</w:t>
      </w:r>
      <w:proofErr w:type="spellEnd"/>
      <w:r w:rsidRPr="00576438">
        <w:rPr>
          <w:rFonts w:asciiTheme="minorHAnsi" w:hAnsiTheme="minorHAnsi"/>
          <w:i/>
        </w:rPr>
        <w:t xml:space="preserve"> на </w:t>
      </w:r>
      <w:proofErr w:type="spellStart"/>
      <w:r w:rsidRPr="00576438">
        <w:rPr>
          <w:rFonts w:asciiTheme="minorHAnsi" w:hAnsiTheme="minorHAnsi"/>
          <w:i/>
        </w:rPr>
        <w:t>участника</w:t>
      </w:r>
      <w:proofErr w:type="spellEnd"/>
      <w:r w:rsidRPr="00576438">
        <w:rPr>
          <w:rFonts w:asciiTheme="minorHAnsi" w:hAnsiTheme="minorHAnsi"/>
          <w:i/>
        </w:rPr>
        <w:t xml:space="preserve">, </w:t>
      </w:r>
      <w:proofErr w:type="spellStart"/>
      <w:r w:rsidRPr="00576438">
        <w:rPr>
          <w:rFonts w:asciiTheme="minorHAnsi" w:hAnsiTheme="minorHAnsi"/>
          <w:i/>
        </w:rPr>
        <w:t>номера</w:t>
      </w:r>
      <w:proofErr w:type="spellEnd"/>
      <w:r w:rsidRPr="00576438">
        <w:rPr>
          <w:rFonts w:asciiTheme="minorHAnsi" w:hAnsiTheme="minorHAnsi"/>
          <w:i/>
        </w:rPr>
        <w:t xml:space="preserve"> и </w:t>
      </w:r>
      <w:proofErr w:type="spellStart"/>
      <w:r w:rsidRPr="00576438">
        <w:rPr>
          <w:rFonts w:asciiTheme="minorHAnsi" w:hAnsiTheme="minorHAnsi"/>
          <w:i/>
        </w:rPr>
        <w:t>наименованието</w:t>
      </w:r>
      <w:proofErr w:type="spellEnd"/>
      <w:r w:rsidRPr="00576438">
        <w:rPr>
          <w:rFonts w:asciiTheme="minorHAnsi" w:hAnsiTheme="minorHAnsi"/>
          <w:i/>
        </w:rPr>
        <w:t xml:space="preserve"> на </w:t>
      </w:r>
      <w:proofErr w:type="spellStart"/>
      <w:r w:rsidRPr="00576438">
        <w:rPr>
          <w:rFonts w:asciiTheme="minorHAnsi" w:hAnsiTheme="minorHAnsi"/>
          <w:i/>
        </w:rPr>
        <w:t>обособената</w:t>
      </w:r>
      <w:proofErr w:type="spellEnd"/>
      <w:r w:rsidRPr="00576438">
        <w:rPr>
          <w:rFonts w:asciiTheme="minorHAnsi" w:hAnsiTheme="minorHAnsi"/>
          <w:i/>
        </w:rPr>
        <w:t xml:space="preserve"> </w:t>
      </w:r>
      <w:proofErr w:type="spellStart"/>
      <w:r w:rsidRPr="00576438">
        <w:rPr>
          <w:rFonts w:asciiTheme="minorHAnsi" w:hAnsiTheme="minorHAnsi"/>
          <w:i/>
        </w:rPr>
        <w:t>позиция</w:t>
      </w:r>
      <w:proofErr w:type="spellEnd"/>
      <w:r w:rsidRPr="00576438">
        <w:rPr>
          <w:rFonts w:asciiTheme="minorHAnsi" w:hAnsiTheme="minorHAnsi"/>
          <w:i/>
        </w:rPr>
        <w:t xml:space="preserve">, за </w:t>
      </w:r>
      <w:proofErr w:type="spellStart"/>
      <w:r w:rsidRPr="00576438">
        <w:rPr>
          <w:rFonts w:asciiTheme="minorHAnsi" w:hAnsiTheme="minorHAnsi"/>
          <w:i/>
        </w:rPr>
        <w:t>която</w:t>
      </w:r>
      <w:proofErr w:type="spellEnd"/>
      <w:r w:rsidRPr="00576438">
        <w:rPr>
          <w:rFonts w:asciiTheme="minorHAnsi" w:hAnsiTheme="minorHAnsi"/>
          <w:i/>
        </w:rPr>
        <w:t xml:space="preserve"> </w:t>
      </w:r>
      <w:proofErr w:type="spellStart"/>
      <w:r w:rsidRPr="00576438">
        <w:rPr>
          <w:rFonts w:asciiTheme="minorHAnsi" w:hAnsiTheme="minorHAnsi"/>
          <w:i/>
        </w:rPr>
        <w:t>подават</w:t>
      </w:r>
      <w:proofErr w:type="spellEnd"/>
      <w:r w:rsidRPr="00576438">
        <w:rPr>
          <w:rFonts w:asciiTheme="minorHAnsi" w:hAnsiTheme="minorHAnsi"/>
          <w:i/>
        </w:rPr>
        <w:t xml:space="preserve"> </w:t>
      </w:r>
      <w:proofErr w:type="spellStart"/>
      <w:r w:rsidRPr="00576438">
        <w:rPr>
          <w:rFonts w:asciiTheme="minorHAnsi" w:hAnsiTheme="minorHAnsi"/>
          <w:i/>
        </w:rPr>
        <w:t>оферта</w:t>
      </w:r>
      <w:proofErr w:type="spellEnd"/>
      <w:r w:rsidRPr="00576438">
        <w:rPr>
          <w:rFonts w:asciiTheme="minorHAnsi" w:hAnsiTheme="minorHAnsi"/>
          <w:i/>
        </w:rPr>
        <w:t>.</w:t>
      </w:r>
      <w:r w:rsidRPr="00576438">
        <w:rPr>
          <w:rFonts w:asciiTheme="minorHAnsi" w:hAnsiTheme="minorHAnsi"/>
          <w:i/>
          <w:lang w:val="bg-BG"/>
        </w:rPr>
        <w:t>.</w:t>
      </w:r>
    </w:p>
  </w:footnote>
  <w:footnote w:id="18">
    <w:p w:rsidR="004E05B3" w:rsidRPr="006B5933" w:rsidRDefault="004E05B3" w:rsidP="00B0218F">
      <w:pPr>
        <w:pStyle w:val="FootnoteText"/>
        <w:rPr>
          <w:lang w:val="bg-BG"/>
        </w:rPr>
      </w:pPr>
      <w:r>
        <w:rPr>
          <w:rStyle w:val="FootnoteReference"/>
        </w:rPr>
        <w:footnoteRef/>
      </w:r>
      <w:r>
        <w:t xml:space="preserve"> </w:t>
      </w:r>
      <w:r w:rsidRPr="00576438">
        <w:rPr>
          <w:rStyle w:val="FootnoteReference"/>
          <w:rFonts w:asciiTheme="minorHAnsi" w:hAnsiTheme="minorHAnsi"/>
          <w:i/>
        </w:rPr>
        <w:footnoteRef/>
      </w:r>
      <w:r w:rsidRPr="00576438">
        <w:rPr>
          <w:rFonts w:asciiTheme="minorHAnsi" w:hAnsiTheme="minorHAnsi"/>
          <w:i/>
        </w:rPr>
        <w:t xml:space="preserve"> В </w:t>
      </w:r>
      <w:proofErr w:type="spellStart"/>
      <w:r w:rsidRPr="00576438">
        <w:rPr>
          <w:rFonts w:asciiTheme="minorHAnsi" w:hAnsiTheme="minorHAnsi"/>
          <w:i/>
        </w:rPr>
        <w:t>случаите</w:t>
      </w:r>
      <w:proofErr w:type="spellEnd"/>
      <w:r w:rsidRPr="00576438">
        <w:rPr>
          <w:rFonts w:asciiTheme="minorHAnsi" w:hAnsiTheme="minorHAnsi"/>
          <w:i/>
        </w:rPr>
        <w:t xml:space="preserve"> </w:t>
      </w:r>
      <w:proofErr w:type="spellStart"/>
      <w:r w:rsidRPr="00576438">
        <w:rPr>
          <w:rFonts w:asciiTheme="minorHAnsi" w:hAnsiTheme="minorHAnsi"/>
          <w:i/>
        </w:rPr>
        <w:t>когато</w:t>
      </w:r>
      <w:proofErr w:type="spellEnd"/>
      <w:r w:rsidRPr="00576438">
        <w:rPr>
          <w:rFonts w:asciiTheme="minorHAnsi" w:hAnsiTheme="minorHAnsi"/>
          <w:i/>
        </w:rPr>
        <w:t xml:space="preserve"> </w:t>
      </w:r>
      <w:proofErr w:type="spellStart"/>
      <w:r w:rsidRPr="00576438">
        <w:rPr>
          <w:rFonts w:asciiTheme="minorHAnsi" w:hAnsiTheme="minorHAnsi"/>
          <w:i/>
        </w:rPr>
        <w:t>участник</w:t>
      </w:r>
      <w:proofErr w:type="spellEnd"/>
      <w:r w:rsidRPr="00576438">
        <w:rPr>
          <w:rFonts w:asciiTheme="minorHAnsi" w:hAnsiTheme="minorHAnsi"/>
          <w:i/>
        </w:rPr>
        <w:t xml:space="preserve"> </w:t>
      </w:r>
      <w:proofErr w:type="spellStart"/>
      <w:r w:rsidRPr="00576438">
        <w:rPr>
          <w:rFonts w:asciiTheme="minorHAnsi" w:hAnsiTheme="minorHAnsi"/>
          <w:i/>
        </w:rPr>
        <w:t>подава</w:t>
      </w:r>
      <w:proofErr w:type="spellEnd"/>
      <w:r w:rsidRPr="00576438">
        <w:rPr>
          <w:rFonts w:asciiTheme="minorHAnsi" w:hAnsiTheme="minorHAnsi"/>
          <w:i/>
        </w:rPr>
        <w:t xml:space="preserve"> </w:t>
      </w:r>
      <w:proofErr w:type="spellStart"/>
      <w:r w:rsidRPr="00576438">
        <w:rPr>
          <w:rFonts w:asciiTheme="minorHAnsi" w:hAnsiTheme="minorHAnsi"/>
          <w:i/>
        </w:rPr>
        <w:t>оферта</w:t>
      </w:r>
      <w:proofErr w:type="spellEnd"/>
      <w:r w:rsidRPr="00576438">
        <w:rPr>
          <w:rFonts w:asciiTheme="minorHAnsi" w:hAnsiTheme="minorHAnsi"/>
          <w:i/>
        </w:rPr>
        <w:t xml:space="preserve"> за </w:t>
      </w:r>
      <w:proofErr w:type="spellStart"/>
      <w:r w:rsidRPr="00576438">
        <w:rPr>
          <w:rFonts w:asciiTheme="minorHAnsi" w:hAnsiTheme="minorHAnsi"/>
          <w:i/>
        </w:rPr>
        <w:t>повече</w:t>
      </w:r>
      <w:proofErr w:type="spellEnd"/>
      <w:r w:rsidRPr="00576438">
        <w:rPr>
          <w:rFonts w:asciiTheme="minorHAnsi" w:hAnsiTheme="minorHAnsi"/>
          <w:i/>
        </w:rPr>
        <w:t xml:space="preserve"> </w:t>
      </w:r>
      <w:proofErr w:type="spellStart"/>
      <w:r w:rsidRPr="00576438">
        <w:rPr>
          <w:rFonts w:asciiTheme="minorHAnsi" w:hAnsiTheme="minorHAnsi"/>
          <w:i/>
        </w:rPr>
        <w:t>от</w:t>
      </w:r>
      <w:proofErr w:type="spellEnd"/>
      <w:r w:rsidRPr="00576438">
        <w:rPr>
          <w:rFonts w:asciiTheme="minorHAnsi" w:hAnsiTheme="minorHAnsi"/>
          <w:i/>
        </w:rPr>
        <w:t xml:space="preserve"> </w:t>
      </w:r>
      <w:proofErr w:type="spellStart"/>
      <w:r w:rsidRPr="00576438">
        <w:rPr>
          <w:rFonts w:asciiTheme="minorHAnsi" w:hAnsiTheme="minorHAnsi"/>
          <w:i/>
        </w:rPr>
        <w:t>една</w:t>
      </w:r>
      <w:proofErr w:type="spellEnd"/>
      <w:r w:rsidRPr="00576438">
        <w:rPr>
          <w:rFonts w:asciiTheme="minorHAnsi" w:hAnsiTheme="minorHAnsi"/>
          <w:i/>
        </w:rPr>
        <w:t xml:space="preserve"> </w:t>
      </w:r>
      <w:proofErr w:type="spellStart"/>
      <w:r w:rsidRPr="00576438">
        <w:rPr>
          <w:rFonts w:asciiTheme="minorHAnsi" w:hAnsiTheme="minorHAnsi"/>
          <w:i/>
        </w:rPr>
        <w:t>обособена</w:t>
      </w:r>
      <w:proofErr w:type="spellEnd"/>
      <w:r w:rsidRPr="00576438">
        <w:rPr>
          <w:rFonts w:asciiTheme="minorHAnsi" w:hAnsiTheme="minorHAnsi"/>
          <w:i/>
        </w:rPr>
        <w:t xml:space="preserve"> </w:t>
      </w:r>
      <w:proofErr w:type="spellStart"/>
      <w:r w:rsidRPr="00576438">
        <w:rPr>
          <w:rFonts w:asciiTheme="minorHAnsi" w:hAnsiTheme="minorHAnsi"/>
          <w:i/>
        </w:rPr>
        <w:t>позиция</w:t>
      </w:r>
      <w:proofErr w:type="spellEnd"/>
      <w:r w:rsidRPr="00576438">
        <w:rPr>
          <w:rFonts w:asciiTheme="minorHAnsi" w:hAnsiTheme="minorHAnsi"/>
          <w:i/>
        </w:rPr>
        <w:t xml:space="preserve">, в </w:t>
      </w:r>
      <w:proofErr w:type="spellStart"/>
      <w:r w:rsidRPr="00576438">
        <w:rPr>
          <w:rFonts w:asciiTheme="minorHAnsi" w:hAnsiTheme="minorHAnsi"/>
          <w:i/>
        </w:rPr>
        <w:t>запечатаната</w:t>
      </w:r>
      <w:proofErr w:type="spellEnd"/>
      <w:r w:rsidRPr="00576438">
        <w:rPr>
          <w:rFonts w:asciiTheme="minorHAnsi" w:hAnsiTheme="minorHAnsi"/>
          <w:i/>
        </w:rPr>
        <w:t xml:space="preserve"> </w:t>
      </w:r>
      <w:proofErr w:type="spellStart"/>
      <w:r w:rsidRPr="00576438">
        <w:rPr>
          <w:rFonts w:asciiTheme="minorHAnsi" w:hAnsiTheme="minorHAnsi"/>
          <w:i/>
        </w:rPr>
        <w:t>непрозрачна</w:t>
      </w:r>
      <w:proofErr w:type="spellEnd"/>
      <w:r w:rsidRPr="00576438">
        <w:rPr>
          <w:rFonts w:asciiTheme="minorHAnsi" w:hAnsiTheme="minorHAnsi"/>
          <w:i/>
        </w:rPr>
        <w:t xml:space="preserve"> </w:t>
      </w:r>
      <w:proofErr w:type="spellStart"/>
      <w:r w:rsidRPr="00576438">
        <w:rPr>
          <w:rFonts w:asciiTheme="minorHAnsi" w:hAnsiTheme="minorHAnsi"/>
          <w:i/>
        </w:rPr>
        <w:t>опаковка</w:t>
      </w:r>
      <w:proofErr w:type="spellEnd"/>
      <w:r w:rsidRPr="00576438">
        <w:rPr>
          <w:rFonts w:asciiTheme="minorHAnsi" w:hAnsiTheme="minorHAnsi"/>
          <w:i/>
        </w:rPr>
        <w:t xml:space="preserve"> </w:t>
      </w:r>
      <w:proofErr w:type="spellStart"/>
      <w:r w:rsidRPr="00576438">
        <w:rPr>
          <w:rFonts w:asciiTheme="minorHAnsi" w:hAnsiTheme="minorHAnsi"/>
          <w:i/>
        </w:rPr>
        <w:t>се</w:t>
      </w:r>
      <w:proofErr w:type="spellEnd"/>
      <w:r w:rsidRPr="00576438">
        <w:rPr>
          <w:rFonts w:asciiTheme="minorHAnsi" w:hAnsiTheme="minorHAnsi"/>
          <w:i/>
        </w:rPr>
        <w:t xml:space="preserve"> </w:t>
      </w:r>
      <w:proofErr w:type="spellStart"/>
      <w:r w:rsidRPr="00576438">
        <w:rPr>
          <w:rFonts w:asciiTheme="minorHAnsi" w:hAnsiTheme="minorHAnsi"/>
          <w:i/>
        </w:rPr>
        <w:t>представят</w:t>
      </w:r>
      <w:proofErr w:type="spellEnd"/>
      <w:r w:rsidRPr="00576438">
        <w:rPr>
          <w:rFonts w:asciiTheme="minorHAnsi" w:hAnsiTheme="minorHAnsi"/>
          <w:i/>
        </w:rPr>
        <w:t xml:space="preserve"> </w:t>
      </w:r>
      <w:proofErr w:type="spellStart"/>
      <w:r w:rsidRPr="00576438">
        <w:rPr>
          <w:rFonts w:asciiTheme="minorHAnsi" w:hAnsiTheme="minorHAnsi"/>
          <w:i/>
        </w:rPr>
        <w:t>комплектувани</w:t>
      </w:r>
      <w:proofErr w:type="spellEnd"/>
      <w:r w:rsidRPr="00576438">
        <w:rPr>
          <w:rFonts w:asciiTheme="minorHAnsi" w:hAnsiTheme="minorHAnsi"/>
          <w:i/>
        </w:rPr>
        <w:t xml:space="preserve"> </w:t>
      </w:r>
      <w:proofErr w:type="spellStart"/>
      <w:r w:rsidRPr="00576438">
        <w:rPr>
          <w:rFonts w:asciiTheme="minorHAnsi" w:hAnsiTheme="minorHAnsi"/>
          <w:i/>
        </w:rPr>
        <w:t>документи</w:t>
      </w:r>
      <w:proofErr w:type="spellEnd"/>
      <w:r w:rsidRPr="00576438">
        <w:rPr>
          <w:rFonts w:asciiTheme="minorHAnsi" w:hAnsiTheme="minorHAnsi"/>
          <w:i/>
        </w:rPr>
        <w:t xml:space="preserve">, </w:t>
      </w:r>
      <w:proofErr w:type="spellStart"/>
      <w:r w:rsidRPr="00576438">
        <w:rPr>
          <w:rFonts w:asciiTheme="minorHAnsi" w:hAnsiTheme="minorHAnsi"/>
          <w:i/>
        </w:rPr>
        <w:t>описани</w:t>
      </w:r>
      <w:proofErr w:type="spellEnd"/>
      <w:r w:rsidRPr="00576438">
        <w:rPr>
          <w:rFonts w:asciiTheme="minorHAnsi" w:hAnsiTheme="minorHAnsi"/>
          <w:i/>
        </w:rPr>
        <w:t xml:space="preserve"> в </w:t>
      </w:r>
      <w:proofErr w:type="spellStart"/>
      <w:r w:rsidRPr="00576438">
        <w:rPr>
          <w:rFonts w:asciiTheme="minorHAnsi" w:hAnsiTheme="minorHAnsi"/>
          <w:i/>
        </w:rPr>
        <w:t>Раздел</w:t>
      </w:r>
      <w:proofErr w:type="spellEnd"/>
      <w:r w:rsidRPr="00576438">
        <w:rPr>
          <w:rFonts w:asciiTheme="minorHAnsi" w:hAnsiTheme="minorHAnsi"/>
          <w:i/>
        </w:rPr>
        <w:t xml:space="preserve"> I</w:t>
      </w:r>
      <w:r w:rsidR="00576438" w:rsidRPr="00576438">
        <w:rPr>
          <w:rFonts w:asciiTheme="minorHAnsi" w:hAnsiTheme="minorHAnsi"/>
          <w:i/>
          <w:lang w:val="en-US"/>
        </w:rPr>
        <w:t>II</w:t>
      </w:r>
      <w:r w:rsidR="00576438" w:rsidRPr="00576438">
        <w:rPr>
          <w:rFonts w:asciiTheme="minorHAnsi" w:hAnsiTheme="minorHAnsi"/>
          <w:i/>
        </w:rPr>
        <w:t>, т.3.5</w:t>
      </w:r>
      <w:r w:rsidRPr="00576438">
        <w:rPr>
          <w:rFonts w:asciiTheme="minorHAnsi" w:hAnsiTheme="minorHAnsi"/>
          <w:i/>
        </w:rPr>
        <w:t xml:space="preserve">. </w:t>
      </w:r>
      <w:proofErr w:type="spellStart"/>
      <w:proofErr w:type="gramStart"/>
      <w:r w:rsidRPr="00576438">
        <w:rPr>
          <w:rFonts w:asciiTheme="minorHAnsi" w:hAnsiTheme="minorHAnsi"/>
          <w:i/>
        </w:rPr>
        <w:t>от</w:t>
      </w:r>
      <w:proofErr w:type="spellEnd"/>
      <w:proofErr w:type="gramEnd"/>
      <w:r w:rsidRPr="00576438">
        <w:rPr>
          <w:rFonts w:asciiTheme="minorHAnsi" w:hAnsiTheme="minorHAnsi"/>
          <w:i/>
        </w:rPr>
        <w:t xml:space="preserve"> </w:t>
      </w:r>
      <w:proofErr w:type="spellStart"/>
      <w:r w:rsidRPr="00576438">
        <w:rPr>
          <w:rFonts w:asciiTheme="minorHAnsi" w:hAnsiTheme="minorHAnsi"/>
          <w:i/>
        </w:rPr>
        <w:t>документация</w:t>
      </w:r>
      <w:proofErr w:type="spellEnd"/>
      <w:r w:rsidRPr="00576438">
        <w:rPr>
          <w:rFonts w:asciiTheme="minorHAnsi" w:hAnsiTheme="minorHAnsi"/>
          <w:i/>
          <w:lang w:val="bg-BG"/>
        </w:rPr>
        <w:t>та</w:t>
      </w:r>
      <w:r w:rsidRPr="00576438">
        <w:rPr>
          <w:rFonts w:asciiTheme="minorHAnsi" w:hAnsiTheme="minorHAnsi"/>
          <w:i/>
        </w:rPr>
        <w:t xml:space="preserve">, </w:t>
      </w:r>
      <w:proofErr w:type="spellStart"/>
      <w:r w:rsidRPr="00576438">
        <w:rPr>
          <w:rFonts w:asciiTheme="minorHAnsi" w:hAnsiTheme="minorHAnsi"/>
          <w:i/>
        </w:rPr>
        <w:t>поотделно</w:t>
      </w:r>
      <w:proofErr w:type="spellEnd"/>
      <w:r w:rsidRPr="00576438">
        <w:rPr>
          <w:rFonts w:asciiTheme="minorHAnsi" w:hAnsiTheme="minorHAnsi"/>
          <w:i/>
        </w:rPr>
        <w:t xml:space="preserve"> за </w:t>
      </w:r>
      <w:proofErr w:type="spellStart"/>
      <w:r w:rsidRPr="00576438">
        <w:rPr>
          <w:rFonts w:asciiTheme="minorHAnsi" w:hAnsiTheme="minorHAnsi"/>
          <w:i/>
        </w:rPr>
        <w:t>всяка</w:t>
      </w:r>
      <w:proofErr w:type="spellEnd"/>
      <w:r w:rsidRPr="00576438">
        <w:rPr>
          <w:rFonts w:asciiTheme="minorHAnsi" w:hAnsiTheme="minorHAnsi"/>
          <w:i/>
        </w:rPr>
        <w:t xml:space="preserve"> </w:t>
      </w:r>
      <w:proofErr w:type="spellStart"/>
      <w:r w:rsidRPr="00576438">
        <w:rPr>
          <w:rFonts w:asciiTheme="minorHAnsi" w:hAnsiTheme="minorHAnsi"/>
          <w:i/>
        </w:rPr>
        <w:t>от</w:t>
      </w:r>
      <w:proofErr w:type="spellEnd"/>
      <w:r w:rsidRPr="00576438">
        <w:rPr>
          <w:rFonts w:asciiTheme="minorHAnsi" w:hAnsiTheme="minorHAnsi"/>
          <w:i/>
        </w:rPr>
        <w:t xml:space="preserve"> </w:t>
      </w:r>
      <w:proofErr w:type="spellStart"/>
      <w:r w:rsidRPr="00576438">
        <w:rPr>
          <w:rFonts w:asciiTheme="minorHAnsi" w:hAnsiTheme="minorHAnsi"/>
          <w:i/>
        </w:rPr>
        <w:t>позициите</w:t>
      </w:r>
      <w:proofErr w:type="spellEnd"/>
      <w:r w:rsidRPr="00576438">
        <w:rPr>
          <w:rFonts w:asciiTheme="minorHAnsi" w:hAnsiTheme="minorHAnsi"/>
          <w:i/>
        </w:rPr>
        <w:t xml:space="preserve">, с </w:t>
      </w:r>
      <w:proofErr w:type="spellStart"/>
      <w:r w:rsidRPr="00576438">
        <w:rPr>
          <w:rFonts w:asciiTheme="minorHAnsi" w:hAnsiTheme="minorHAnsi"/>
          <w:i/>
        </w:rPr>
        <w:t>посочване</w:t>
      </w:r>
      <w:proofErr w:type="spellEnd"/>
      <w:r w:rsidRPr="00576438">
        <w:rPr>
          <w:rFonts w:asciiTheme="minorHAnsi" w:hAnsiTheme="minorHAnsi"/>
          <w:i/>
        </w:rPr>
        <w:t xml:space="preserve"> на </w:t>
      </w:r>
      <w:proofErr w:type="spellStart"/>
      <w:r w:rsidRPr="00576438">
        <w:rPr>
          <w:rFonts w:asciiTheme="minorHAnsi" w:hAnsiTheme="minorHAnsi"/>
          <w:i/>
        </w:rPr>
        <w:t>позицията</w:t>
      </w:r>
      <w:proofErr w:type="spellEnd"/>
      <w:r w:rsidRPr="00576438">
        <w:rPr>
          <w:rFonts w:asciiTheme="minorHAnsi" w:hAnsiTheme="minorHAnsi"/>
          <w:i/>
        </w:rPr>
        <w:t xml:space="preserve">, за </w:t>
      </w:r>
      <w:proofErr w:type="spellStart"/>
      <w:r w:rsidRPr="00576438">
        <w:rPr>
          <w:rFonts w:asciiTheme="minorHAnsi" w:hAnsiTheme="minorHAnsi"/>
          <w:i/>
        </w:rPr>
        <w:t>която</w:t>
      </w:r>
      <w:proofErr w:type="spellEnd"/>
      <w:r w:rsidRPr="00576438">
        <w:rPr>
          <w:rFonts w:asciiTheme="minorHAnsi" w:hAnsiTheme="minorHAnsi"/>
          <w:i/>
        </w:rPr>
        <w:t xml:space="preserve"> </w:t>
      </w:r>
      <w:proofErr w:type="spellStart"/>
      <w:r w:rsidRPr="00576438">
        <w:rPr>
          <w:rFonts w:asciiTheme="minorHAnsi" w:hAnsiTheme="minorHAnsi"/>
          <w:i/>
        </w:rPr>
        <w:t>се</w:t>
      </w:r>
      <w:proofErr w:type="spellEnd"/>
      <w:r w:rsidRPr="00576438">
        <w:rPr>
          <w:rFonts w:asciiTheme="minorHAnsi" w:hAnsiTheme="minorHAnsi"/>
          <w:i/>
        </w:rPr>
        <w:t xml:space="preserve"> </w:t>
      </w:r>
      <w:proofErr w:type="spellStart"/>
      <w:r w:rsidRPr="00576438">
        <w:rPr>
          <w:rFonts w:asciiTheme="minorHAnsi" w:hAnsiTheme="minorHAnsi"/>
          <w:i/>
        </w:rPr>
        <w:t>отнасят</w:t>
      </w:r>
      <w:proofErr w:type="spellEnd"/>
      <w:r w:rsidRPr="00576438">
        <w:rPr>
          <w:rFonts w:asciiTheme="minorHAnsi" w:hAnsiTheme="minorHAnsi"/>
          <w:i/>
        </w:rPr>
        <w:t>.</w:t>
      </w:r>
    </w:p>
    <w:p w:rsidR="004E05B3" w:rsidRPr="00B0218F" w:rsidRDefault="004E05B3">
      <w:pPr>
        <w:pStyle w:val="FootnoteText"/>
        <w:rPr>
          <w:lang w:val="bg-BG"/>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5B3" w:rsidRDefault="004E0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5B3" w:rsidRPr="00E12149" w:rsidRDefault="004E05B3" w:rsidP="009B21DB">
    <w:pPr>
      <w:ind w:left="5040"/>
      <w:rPr>
        <w:b/>
        <w:i/>
        <w:iCs/>
        <w:color w:val="00008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5B3" w:rsidRDefault="004E05B3" w:rsidP="009B21DB">
    <w:pPr>
      <w:pStyle w:val="Header"/>
      <w:ind w:left="-42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F"/>
    <w:multiLevelType w:val="multilevel"/>
    <w:tmpl w:val="0000000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1"/>
    <w:multiLevelType w:val="multilevel"/>
    <w:tmpl w:val="0000001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3"/>
    <w:multiLevelType w:val="multilevel"/>
    <w:tmpl w:val="0000001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15:restartNumberingAfterBreak="0">
    <w:nsid w:val="00000019"/>
    <w:multiLevelType w:val="multilevel"/>
    <w:tmpl w:val="0000001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12" w15:restartNumberingAfterBreak="0">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13" w15:restartNumberingAfterBreak="0">
    <w:nsid w:val="046E3187"/>
    <w:multiLevelType w:val="hybridMultilevel"/>
    <w:tmpl w:val="C6543690"/>
    <w:lvl w:ilvl="0" w:tplc="8DB600A4">
      <w:start w:val="1"/>
      <w:numFmt w:val="decimal"/>
      <w:lvlText w:val="2.%1"/>
      <w:lvlJc w:val="left"/>
      <w:pPr>
        <w:ind w:left="1069"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05BC3A43"/>
    <w:multiLevelType w:val="hybridMultilevel"/>
    <w:tmpl w:val="9256511E"/>
    <w:lvl w:ilvl="0" w:tplc="5DF29CF2">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5" w15:restartNumberingAfterBreak="0">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16" w15:restartNumberingAfterBreak="0">
    <w:nsid w:val="0A092110"/>
    <w:multiLevelType w:val="hybridMultilevel"/>
    <w:tmpl w:val="24C2AA66"/>
    <w:lvl w:ilvl="0" w:tplc="78CA5476">
      <w:start w:val="1"/>
      <w:numFmt w:val="decimal"/>
      <w:lvlText w:val="%1."/>
      <w:lvlJc w:val="center"/>
      <w:pPr>
        <w:ind w:left="720" w:hanging="360"/>
      </w:pPr>
      <w:rPr>
        <w:rFonts w:ascii="Times New Roman" w:eastAsia="Times New Roman" w:hAnsi="Times New Roman" w:cs="Times New Roman" w:hint="default"/>
        <w:b w:val="0"/>
        <w:sz w:val="20"/>
        <w:szCs w:val="2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15:restartNumberingAfterBreak="0">
    <w:nsid w:val="0E0D411F"/>
    <w:multiLevelType w:val="hybridMultilevel"/>
    <w:tmpl w:val="F524F944"/>
    <w:lvl w:ilvl="0" w:tplc="702474C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0F1F5CAC"/>
    <w:multiLevelType w:val="hybridMultilevel"/>
    <w:tmpl w:val="D5800F40"/>
    <w:lvl w:ilvl="0" w:tplc="B804EA66">
      <w:start w:val="1"/>
      <w:numFmt w:val="decimal"/>
      <w:lvlText w:val="%1."/>
      <w:lvlJc w:val="center"/>
      <w:pPr>
        <w:ind w:left="720" w:hanging="360"/>
      </w:pPr>
      <w:rPr>
        <w:rFonts w:ascii="Times New Roman" w:eastAsia="Times New Roman" w:hAnsi="Times New Roman" w:cs="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9" w15:restartNumberingAfterBreak="0">
    <w:nsid w:val="13265F6C"/>
    <w:multiLevelType w:val="hybridMultilevel"/>
    <w:tmpl w:val="E7D2F678"/>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5EA67F8"/>
    <w:multiLevelType w:val="hybridMultilevel"/>
    <w:tmpl w:val="A156E46C"/>
    <w:lvl w:ilvl="0" w:tplc="7EE6BDDC">
      <w:start w:val="1"/>
      <w:numFmt w:val="decimal"/>
      <w:lvlText w:val="1.%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16FF5CF3"/>
    <w:multiLevelType w:val="hybridMultilevel"/>
    <w:tmpl w:val="EF4CC27A"/>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3" w15:restartNumberingAfterBreak="0">
    <w:nsid w:val="18552262"/>
    <w:multiLevelType w:val="hybridMultilevel"/>
    <w:tmpl w:val="42D40C8A"/>
    <w:lvl w:ilvl="0" w:tplc="DA4E6E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4" w15:restartNumberingAfterBreak="0">
    <w:nsid w:val="1A2F25F5"/>
    <w:multiLevelType w:val="hybridMultilevel"/>
    <w:tmpl w:val="04E2C1BE"/>
    <w:lvl w:ilvl="0" w:tplc="5B62208C">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5" w15:restartNumberingAfterBreak="0">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6" w15:restartNumberingAfterBreak="0">
    <w:nsid w:val="30EC0C58"/>
    <w:multiLevelType w:val="singleLevel"/>
    <w:tmpl w:val="37C61A68"/>
    <w:lvl w:ilvl="0">
      <w:start w:val="2"/>
      <w:numFmt w:val="decimal"/>
      <w:lvlText w:val="(%1)"/>
      <w:legacy w:legacy="1" w:legacySpace="0" w:legacyIndent="331"/>
      <w:lvlJc w:val="left"/>
      <w:rPr>
        <w:rFonts w:ascii="Times New Roman" w:hAnsi="Times New Roman" w:cs="Times New Roman" w:hint="default"/>
      </w:rPr>
    </w:lvl>
  </w:abstractNum>
  <w:abstractNum w:abstractNumId="27" w15:restartNumberingAfterBreak="0">
    <w:nsid w:val="35605C73"/>
    <w:multiLevelType w:val="hybridMultilevel"/>
    <w:tmpl w:val="BC302FE2"/>
    <w:lvl w:ilvl="0" w:tplc="172C4D80">
      <w:start w:val="1"/>
      <w:numFmt w:val="upperRoman"/>
      <w:lvlText w:val="%1."/>
      <w:lvlJc w:val="left"/>
      <w:pPr>
        <w:ind w:left="3220" w:hanging="720"/>
      </w:pPr>
      <w:rPr>
        <w:rFonts w:cs="Times New Roman" w:hint="default"/>
        <w:color w:val="000000"/>
      </w:rPr>
    </w:lvl>
    <w:lvl w:ilvl="1" w:tplc="04020019" w:tentative="1">
      <w:start w:val="1"/>
      <w:numFmt w:val="lowerLetter"/>
      <w:lvlText w:val="%2."/>
      <w:lvlJc w:val="left"/>
      <w:pPr>
        <w:ind w:left="3580" w:hanging="360"/>
      </w:pPr>
      <w:rPr>
        <w:rFonts w:cs="Times New Roman"/>
      </w:rPr>
    </w:lvl>
    <w:lvl w:ilvl="2" w:tplc="0402001B" w:tentative="1">
      <w:start w:val="1"/>
      <w:numFmt w:val="lowerRoman"/>
      <w:lvlText w:val="%3."/>
      <w:lvlJc w:val="right"/>
      <w:pPr>
        <w:ind w:left="4300" w:hanging="180"/>
      </w:pPr>
      <w:rPr>
        <w:rFonts w:cs="Times New Roman"/>
      </w:rPr>
    </w:lvl>
    <w:lvl w:ilvl="3" w:tplc="0402000F" w:tentative="1">
      <w:start w:val="1"/>
      <w:numFmt w:val="decimal"/>
      <w:lvlText w:val="%4."/>
      <w:lvlJc w:val="left"/>
      <w:pPr>
        <w:ind w:left="5020" w:hanging="360"/>
      </w:pPr>
      <w:rPr>
        <w:rFonts w:cs="Times New Roman"/>
      </w:rPr>
    </w:lvl>
    <w:lvl w:ilvl="4" w:tplc="04020019" w:tentative="1">
      <w:start w:val="1"/>
      <w:numFmt w:val="lowerLetter"/>
      <w:lvlText w:val="%5."/>
      <w:lvlJc w:val="left"/>
      <w:pPr>
        <w:ind w:left="5740" w:hanging="360"/>
      </w:pPr>
      <w:rPr>
        <w:rFonts w:cs="Times New Roman"/>
      </w:rPr>
    </w:lvl>
    <w:lvl w:ilvl="5" w:tplc="0402001B" w:tentative="1">
      <w:start w:val="1"/>
      <w:numFmt w:val="lowerRoman"/>
      <w:lvlText w:val="%6."/>
      <w:lvlJc w:val="right"/>
      <w:pPr>
        <w:ind w:left="6460" w:hanging="180"/>
      </w:pPr>
      <w:rPr>
        <w:rFonts w:cs="Times New Roman"/>
      </w:rPr>
    </w:lvl>
    <w:lvl w:ilvl="6" w:tplc="0402000F" w:tentative="1">
      <w:start w:val="1"/>
      <w:numFmt w:val="decimal"/>
      <w:lvlText w:val="%7."/>
      <w:lvlJc w:val="left"/>
      <w:pPr>
        <w:ind w:left="7180" w:hanging="360"/>
      </w:pPr>
      <w:rPr>
        <w:rFonts w:cs="Times New Roman"/>
      </w:rPr>
    </w:lvl>
    <w:lvl w:ilvl="7" w:tplc="04020019" w:tentative="1">
      <w:start w:val="1"/>
      <w:numFmt w:val="lowerLetter"/>
      <w:lvlText w:val="%8."/>
      <w:lvlJc w:val="left"/>
      <w:pPr>
        <w:ind w:left="7900" w:hanging="360"/>
      </w:pPr>
      <w:rPr>
        <w:rFonts w:cs="Times New Roman"/>
      </w:rPr>
    </w:lvl>
    <w:lvl w:ilvl="8" w:tplc="0402001B" w:tentative="1">
      <w:start w:val="1"/>
      <w:numFmt w:val="lowerRoman"/>
      <w:lvlText w:val="%9."/>
      <w:lvlJc w:val="right"/>
      <w:pPr>
        <w:ind w:left="8620" w:hanging="180"/>
      </w:pPr>
      <w:rPr>
        <w:rFonts w:cs="Times New Roman"/>
      </w:rPr>
    </w:lvl>
  </w:abstractNum>
  <w:abstractNum w:abstractNumId="28" w15:restartNumberingAfterBreak="0">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29" w15:restartNumberingAfterBreak="0">
    <w:nsid w:val="3CF00E18"/>
    <w:multiLevelType w:val="singleLevel"/>
    <w:tmpl w:val="DA3E1048"/>
    <w:lvl w:ilvl="0">
      <w:start w:val="1"/>
      <w:numFmt w:val="bullet"/>
      <w:pStyle w:val="ListBullet"/>
      <w:lvlText w:val=""/>
      <w:lvlJc w:val="left"/>
      <w:pPr>
        <w:tabs>
          <w:tab w:val="num" w:pos="283"/>
        </w:tabs>
        <w:ind w:left="283" w:hanging="283"/>
      </w:pPr>
      <w:rPr>
        <w:rFonts w:ascii="Symbol" w:hAnsi="Symbol"/>
        <w:color w:val="auto"/>
      </w:rPr>
    </w:lvl>
  </w:abstractNum>
  <w:abstractNum w:abstractNumId="30" w15:restartNumberingAfterBreak="0">
    <w:nsid w:val="3E046F3A"/>
    <w:multiLevelType w:val="hybridMultilevel"/>
    <w:tmpl w:val="61A45F3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1" w15:restartNumberingAfterBreak="0">
    <w:nsid w:val="3F990D1B"/>
    <w:multiLevelType w:val="hybridMultilevel"/>
    <w:tmpl w:val="B38202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 w15:restartNumberingAfterBreak="0">
    <w:nsid w:val="41AF0B38"/>
    <w:multiLevelType w:val="hybridMultilevel"/>
    <w:tmpl w:val="04E2C1BE"/>
    <w:lvl w:ilvl="0" w:tplc="5B62208C">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4" w15:restartNumberingAfterBreak="0">
    <w:nsid w:val="41BB5313"/>
    <w:multiLevelType w:val="hybridMultilevel"/>
    <w:tmpl w:val="B2A64080"/>
    <w:lvl w:ilvl="0" w:tplc="D8802B52">
      <w:start w:val="1"/>
      <w:numFmt w:val="decimal"/>
      <w:lvlText w:val="%1."/>
      <w:lvlJc w:val="center"/>
      <w:pPr>
        <w:ind w:left="643" w:hanging="360"/>
      </w:pPr>
      <w:rPr>
        <w:rFonts w:ascii="Times New Roman" w:eastAsia="Times New Roman" w:hAnsi="Times New Roman" w:cs="Times New Roman" w:hint="default"/>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5" w15:restartNumberingAfterBreak="0">
    <w:nsid w:val="4F385161"/>
    <w:multiLevelType w:val="hybridMultilevel"/>
    <w:tmpl w:val="C3005BC0"/>
    <w:lvl w:ilvl="0" w:tplc="90823864">
      <w:start w:val="3"/>
      <w:numFmt w:val="upperRoman"/>
      <w:lvlText w:val="%1."/>
      <w:lvlJc w:val="left"/>
      <w:pPr>
        <w:ind w:left="1080" w:hanging="72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6" w15:restartNumberingAfterBreak="0">
    <w:nsid w:val="519932B2"/>
    <w:multiLevelType w:val="hybridMultilevel"/>
    <w:tmpl w:val="52D4FC8A"/>
    <w:lvl w:ilvl="0" w:tplc="0D5AB57C">
      <w:start w:val="1"/>
      <w:numFmt w:val="decimal"/>
      <w:lvlText w:val="%1."/>
      <w:lvlJc w:val="left"/>
      <w:pPr>
        <w:tabs>
          <w:tab w:val="num" w:pos="644"/>
        </w:tabs>
        <w:ind w:left="644" w:hanging="360"/>
      </w:pPr>
      <w:rPr>
        <w:rFonts w:hint="default"/>
        <w:b/>
      </w:rPr>
    </w:lvl>
    <w:lvl w:ilvl="1" w:tplc="62444276">
      <w:start w:val="1"/>
      <w:numFmt w:val="bullet"/>
      <w:lvlText w:val="-"/>
      <w:lvlJc w:val="left"/>
      <w:pPr>
        <w:tabs>
          <w:tab w:val="num" w:pos="1440"/>
        </w:tabs>
        <w:ind w:left="1440" w:hanging="360"/>
      </w:pPr>
      <w:rPr>
        <w:rFonts w:ascii="Times New Roman" w:eastAsia="Times New Roman" w:hAnsi="Times New Roman" w:cs="Times New Roman"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15:restartNumberingAfterBreak="0">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8" w15:restartNumberingAfterBreak="0">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9" w15:restartNumberingAfterBreak="0">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DF3A97"/>
    <w:multiLevelType w:val="hybridMultilevel"/>
    <w:tmpl w:val="A63A7C64"/>
    <w:lvl w:ilvl="0" w:tplc="0402000F">
      <w:start w:val="1"/>
      <w:numFmt w:val="decimal"/>
      <w:pStyle w:val="TOCHeading1"/>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42" w15:restartNumberingAfterBreak="0">
    <w:nsid w:val="6A0B769F"/>
    <w:multiLevelType w:val="hybridMultilevel"/>
    <w:tmpl w:val="7BE4648C"/>
    <w:lvl w:ilvl="0" w:tplc="CD40880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44" w15:restartNumberingAfterBreak="0">
    <w:nsid w:val="710C3982"/>
    <w:multiLevelType w:val="hybridMultilevel"/>
    <w:tmpl w:val="04E2C1BE"/>
    <w:lvl w:ilvl="0" w:tplc="5B62208C">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5" w15:restartNumberingAfterBreak="0">
    <w:nsid w:val="78145AAB"/>
    <w:multiLevelType w:val="hybridMultilevel"/>
    <w:tmpl w:val="4B5A27A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40"/>
  </w:num>
  <w:num w:numId="2">
    <w:abstractNumId w:val="32"/>
  </w:num>
  <w:num w:numId="3">
    <w:abstractNumId w:val="43"/>
  </w:num>
  <w:num w:numId="4">
    <w:abstractNumId w:val="20"/>
  </w:num>
  <w:num w:numId="5">
    <w:abstractNumId w:val="29"/>
  </w:num>
  <w:num w:numId="6">
    <w:abstractNumId w:val="11"/>
  </w:num>
  <w:num w:numId="7">
    <w:abstractNumId w:val="1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8">
    <w:abstractNumId w:val="12"/>
  </w:num>
  <w:num w:numId="9">
    <w:abstractNumId w:val="23"/>
  </w:num>
  <w:num w:numId="10">
    <w:abstractNumId w:val="41"/>
  </w:num>
  <w:num w:numId="11">
    <w:abstractNumId w:val="25"/>
  </w:num>
  <w:num w:numId="12">
    <w:abstractNumId w:val="38"/>
  </w:num>
  <w:num w:numId="13">
    <w:abstractNumId w:val="37"/>
  </w:num>
  <w:num w:numId="14">
    <w:abstractNumId w:val="15"/>
  </w:num>
  <w:num w:numId="15">
    <w:abstractNumId w:val="39"/>
  </w:num>
  <w:num w:numId="16">
    <w:abstractNumId w:val="26"/>
  </w:num>
  <w:num w:numId="17">
    <w:abstractNumId w:val="28"/>
  </w:num>
  <w:num w:numId="18">
    <w:abstractNumId w:val="4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2"/>
    </w:lvlOverride>
  </w:num>
  <w:num w:numId="24">
    <w:abstractNumId w:val="7"/>
  </w:num>
  <w:num w:numId="25">
    <w:abstractNumId w:val="36"/>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8"/>
  </w:num>
  <w:num w:numId="34">
    <w:abstractNumId w:val="9"/>
  </w:num>
  <w:num w:numId="35">
    <w:abstractNumId w:val="10"/>
  </w:num>
  <w:num w:numId="36">
    <w:abstractNumId w:val="27"/>
  </w:num>
  <w:num w:numId="37">
    <w:abstractNumId w:val="35"/>
  </w:num>
  <w:num w:numId="38">
    <w:abstractNumId w:val="31"/>
  </w:num>
  <w:num w:numId="39">
    <w:abstractNumId w:val="16"/>
  </w:num>
  <w:num w:numId="40">
    <w:abstractNumId w:val="19"/>
  </w:num>
  <w:num w:numId="41">
    <w:abstractNumId w:val="14"/>
  </w:num>
  <w:num w:numId="42">
    <w:abstractNumId w:val="17"/>
  </w:num>
  <w:num w:numId="43">
    <w:abstractNumId w:val="44"/>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13"/>
  </w:num>
  <w:num w:numId="47">
    <w:abstractNumId w:val="22"/>
  </w:num>
  <w:num w:numId="48">
    <w:abstractNumId w:val="24"/>
  </w:num>
  <w:num w:numId="49">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3C"/>
    <w:rsid w:val="00007964"/>
    <w:rsid w:val="00015B74"/>
    <w:rsid w:val="00021E10"/>
    <w:rsid w:val="00036BF4"/>
    <w:rsid w:val="00041F2F"/>
    <w:rsid w:val="0005561A"/>
    <w:rsid w:val="000618B3"/>
    <w:rsid w:val="00064453"/>
    <w:rsid w:val="0006502E"/>
    <w:rsid w:val="00071D83"/>
    <w:rsid w:val="000743E8"/>
    <w:rsid w:val="00082FCD"/>
    <w:rsid w:val="00092424"/>
    <w:rsid w:val="00093530"/>
    <w:rsid w:val="000B6292"/>
    <w:rsid w:val="000C7800"/>
    <w:rsid w:val="000D29ED"/>
    <w:rsid w:val="000D4CEA"/>
    <w:rsid w:val="000E1ADC"/>
    <w:rsid w:val="000F24F8"/>
    <w:rsid w:val="00133268"/>
    <w:rsid w:val="00141B4D"/>
    <w:rsid w:val="001440E0"/>
    <w:rsid w:val="00146F3B"/>
    <w:rsid w:val="00157453"/>
    <w:rsid w:val="00161464"/>
    <w:rsid w:val="001775CA"/>
    <w:rsid w:val="0018184F"/>
    <w:rsid w:val="00186B33"/>
    <w:rsid w:val="00197B95"/>
    <w:rsid w:val="001A5759"/>
    <w:rsid w:val="001B2002"/>
    <w:rsid w:val="001C0D78"/>
    <w:rsid w:val="001D5C56"/>
    <w:rsid w:val="001D625B"/>
    <w:rsid w:val="001E6F28"/>
    <w:rsid w:val="001E7361"/>
    <w:rsid w:val="00204443"/>
    <w:rsid w:val="00214E7D"/>
    <w:rsid w:val="00217357"/>
    <w:rsid w:val="002551EB"/>
    <w:rsid w:val="00257328"/>
    <w:rsid w:val="00257A99"/>
    <w:rsid w:val="00262874"/>
    <w:rsid w:val="0026511A"/>
    <w:rsid w:val="0027222E"/>
    <w:rsid w:val="00277F7C"/>
    <w:rsid w:val="002C4D12"/>
    <w:rsid w:val="002E47D9"/>
    <w:rsid w:val="002F1D9B"/>
    <w:rsid w:val="002F7DBD"/>
    <w:rsid w:val="003160C8"/>
    <w:rsid w:val="00316A58"/>
    <w:rsid w:val="00324391"/>
    <w:rsid w:val="003255DF"/>
    <w:rsid w:val="003270E9"/>
    <w:rsid w:val="00333DE8"/>
    <w:rsid w:val="00337F01"/>
    <w:rsid w:val="00340460"/>
    <w:rsid w:val="003405CE"/>
    <w:rsid w:val="00350915"/>
    <w:rsid w:val="00356797"/>
    <w:rsid w:val="0036128D"/>
    <w:rsid w:val="00367FF4"/>
    <w:rsid w:val="00376532"/>
    <w:rsid w:val="00380199"/>
    <w:rsid w:val="00385DF4"/>
    <w:rsid w:val="003923DF"/>
    <w:rsid w:val="003B5E81"/>
    <w:rsid w:val="003C57F0"/>
    <w:rsid w:val="003D6CFE"/>
    <w:rsid w:val="003E4EA7"/>
    <w:rsid w:val="003F1B51"/>
    <w:rsid w:val="003F4C04"/>
    <w:rsid w:val="003F7BB2"/>
    <w:rsid w:val="00403C7F"/>
    <w:rsid w:val="00404DFC"/>
    <w:rsid w:val="00407445"/>
    <w:rsid w:val="00410A6A"/>
    <w:rsid w:val="00412F73"/>
    <w:rsid w:val="00441C10"/>
    <w:rsid w:val="00457C1E"/>
    <w:rsid w:val="00476D05"/>
    <w:rsid w:val="00487754"/>
    <w:rsid w:val="004A491D"/>
    <w:rsid w:val="004A7CDD"/>
    <w:rsid w:val="004E05B3"/>
    <w:rsid w:val="004E6AE9"/>
    <w:rsid w:val="004E727D"/>
    <w:rsid w:val="004F2927"/>
    <w:rsid w:val="004F65AA"/>
    <w:rsid w:val="00501841"/>
    <w:rsid w:val="00504404"/>
    <w:rsid w:val="0051093D"/>
    <w:rsid w:val="00510AB8"/>
    <w:rsid w:val="0051531F"/>
    <w:rsid w:val="00525993"/>
    <w:rsid w:val="0053365E"/>
    <w:rsid w:val="00552C40"/>
    <w:rsid w:val="005546FD"/>
    <w:rsid w:val="005637CE"/>
    <w:rsid w:val="00564538"/>
    <w:rsid w:val="0056626C"/>
    <w:rsid w:val="00576438"/>
    <w:rsid w:val="0058509F"/>
    <w:rsid w:val="005A2A33"/>
    <w:rsid w:val="005A7887"/>
    <w:rsid w:val="005B034A"/>
    <w:rsid w:val="005B197C"/>
    <w:rsid w:val="005E17BF"/>
    <w:rsid w:val="005F75E0"/>
    <w:rsid w:val="00601450"/>
    <w:rsid w:val="0060517D"/>
    <w:rsid w:val="00616B27"/>
    <w:rsid w:val="00626430"/>
    <w:rsid w:val="006414D9"/>
    <w:rsid w:val="00650687"/>
    <w:rsid w:val="00662BA3"/>
    <w:rsid w:val="00667E19"/>
    <w:rsid w:val="00673DD6"/>
    <w:rsid w:val="0068399B"/>
    <w:rsid w:val="0068618C"/>
    <w:rsid w:val="006A40C7"/>
    <w:rsid w:val="006B5933"/>
    <w:rsid w:val="006C386E"/>
    <w:rsid w:val="006E34FE"/>
    <w:rsid w:val="006E633E"/>
    <w:rsid w:val="00714378"/>
    <w:rsid w:val="00735815"/>
    <w:rsid w:val="00744280"/>
    <w:rsid w:val="007456EC"/>
    <w:rsid w:val="007634EF"/>
    <w:rsid w:val="0076742E"/>
    <w:rsid w:val="00780D64"/>
    <w:rsid w:val="007A0703"/>
    <w:rsid w:val="007A0FFA"/>
    <w:rsid w:val="007A4D2A"/>
    <w:rsid w:val="007A649A"/>
    <w:rsid w:val="007D0463"/>
    <w:rsid w:val="007D12A6"/>
    <w:rsid w:val="007D75BF"/>
    <w:rsid w:val="007F6570"/>
    <w:rsid w:val="00800950"/>
    <w:rsid w:val="008032C7"/>
    <w:rsid w:val="00805EE3"/>
    <w:rsid w:val="00810B84"/>
    <w:rsid w:val="00813FB2"/>
    <w:rsid w:val="00826E50"/>
    <w:rsid w:val="008431FD"/>
    <w:rsid w:val="00846692"/>
    <w:rsid w:val="00866B1C"/>
    <w:rsid w:val="00870674"/>
    <w:rsid w:val="008707B1"/>
    <w:rsid w:val="008715B9"/>
    <w:rsid w:val="00880775"/>
    <w:rsid w:val="0088670D"/>
    <w:rsid w:val="008A731C"/>
    <w:rsid w:val="008B03B9"/>
    <w:rsid w:val="008B21D2"/>
    <w:rsid w:val="008B239C"/>
    <w:rsid w:val="008B4C20"/>
    <w:rsid w:val="008B51BE"/>
    <w:rsid w:val="008D13A3"/>
    <w:rsid w:val="008D556D"/>
    <w:rsid w:val="008E3A15"/>
    <w:rsid w:val="008F316D"/>
    <w:rsid w:val="00905D4B"/>
    <w:rsid w:val="00925B9D"/>
    <w:rsid w:val="00927DD9"/>
    <w:rsid w:val="00934859"/>
    <w:rsid w:val="0093747F"/>
    <w:rsid w:val="00947707"/>
    <w:rsid w:val="009677A3"/>
    <w:rsid w:val="0097138B"/>
    <w:rsid w:val="00977EDF"/>
    <w:rsid w:val="00980B1B"/>
    <w:rsid w:val="0099493A"/>
    <w:rsid w:val="009A51B4"/>
    <w:rsid w:val="009B21DB"/>
    <w:rsid w:val="00A27C4E"/>
    <w:rsid w:val="00A30A6C"/>
    <w:rsid w:val="00A32177"/>
    <w:rsid w:val="00A3325E"/>
    <w:rsid w:val="00A4344A"/>
    <w:rsid w:val="00A4752E"/>
    <w:rsid w:val="00A50832"/>
    <w:rsid w:val="00A93BD1"/>
    <w:rsid w:val="00AA139C"/>
    <w:rsid w:val="00AA3BB8"/>
    <w:rsid w:val="00AA4A57"/>
    <w:rsid w:val="00AA5916"/>
    <w:rsid w:val="00AC309A"/>
    <w:rsid w:val="00AE34CB"/>
    <w:rsid w:val="00AE5C03"/>
    <w:rsid w:val="00AE7043"/>
    <w:rsid w:val="00AF7677"/>
    <w:rsid w:val="00B0218F"/>
    <w:rsid w:val="00B1359D"/>
    <w:rsid w:val="00B14130"/>
    <w:rsid w:val="00B30D52"/>
    <w:rsid w:val="00B5057E"/>
    <w:rsid w:val="00B57063"/>
    <w:rsid w:val="00B6638D"/>
    <w:rsid w:val="00B764C9"/>
    <w:rsid w:val="00B94CAE"/>
    <w:rsid w:val="00BC4D8C"/>
    <w:rsid w:val="00BC52E0"/>
    <w:rsid w:val="00BD4E94"/>
    <w:rsid w:val="00BE01C1"/>
    <w:rsid w:val="00BE06B8"/>
    <w:rsid w:val="00C063AF"/>
    <w:rsid w:val="00C1273A"/>
    <w:rsid w:val="00C152D8"/>
    <w:rsid w:val="00C1625A"/>
    <w:rsid w:val="00C16C3B"/>
    <w:rsid w:val="00C307A9"/>
    <w:rsid w:val="00C37EFF"/>
    <w:rsid w:val="00C546FC"/>
    <w:rsid w:val="00C578AB"/>
    <w:rsid w:val="00C61971"/>
    <w:rsid w:val="00C6398C"/>
    <w:rsid w:val="00C64F0D"/>
    <w:rsid w:val="00C65703"/>
    <w:rsid w:val="00C74397"/>
    <w:rsid w:val="00C7447E"/>
    <w:rsid w:val="00C86DCF"/>
    <w:rsid w:val="00C960A1"/>
    <w:rsid w:val="00CA43A5"/>
    <w:rsid w:val="00CB2AF3"/>
    <w:rsid w:val="00CC0289"/>
    <w:rsid w:val="00CD20C0"/>
    <w:rsid w:val="00CD6381"/>
    <w:rsid w:val="00CD7FB5"/>
    <w:rsid w:val="00CF76E8"/>
    <w:rsid w:val="00D01B15"/>
    <w:rsid w:val="00D171D0"/>
    <w:rsid w:val="00D22507"/>
    <w:rsid w:val="00D2692A"/>
    <w:rsid w:val="00D30E49"/>
    <w:rsid w:val="00D3168A"/>
    <w:rsid w:val="00D45A0F"/>
    <w:rsid w:val="00D504D4"/>
    <w:rsid w:val="00D574CD"/>
    <w:rsid w:val="00D701A7"/>
    <w:rsid w:val="00D750E9"/>
    <w:rsid w:val="00D9318F"/>
    <w:rsid w:val="00DA075F"/>
    <w:rsid w:val="00DB2E0C"/>
    <w:rsid w:val="00DB403C"/>
    <w:rsid w:val="00DB5C4B"/>
    <w:rsid w:val="00DC4A44"/>
    <w:rsid w:val="00DD3389"/>
    <w:rsid w:val="00DE396A"/>
    <w:rsid w:val="00DF1804"/>
    <w:rsid w:val="00DF2B8F"/>
    <w:rsid w:val="00DF4E74"/>
    <w:rsid w:val="00E14EFD"/>
    <w:rsid w:val="00E20831"/>
    <w:rsid w:val="00E503DA"/>
    <w:rsid w:val="00E639D6"/>
    <w:rsid w:val="00E80386"/>
    <w:rsid w:val="00E93368"/>
    <w:rsid w:val="00EA2251"/>
    <w:rsid w:val="00EA325B"/>
    <w:rsid w:val="00EB47A3"/>
    <w:rsid w:val="00EC6810"/>
    <w:rsid w:val="00ED2C37"/>
    <w:rsid w:val="00ED2D61"/>
    <w:rsid w:val="00ED3504"/>
    <w:rsid w:val="00ED5C0E"/>
    <w:rsid w:val="00EE241A"/>
    <w:rsid w:val="00EF5C69"/>
    <w:rsid w:val="00EF63E8"/>
    <w:rsid w:val="00F14396"/>
    <w:rsid w:val="00F231EC"/>
    <w:rsid w:val="00F236B7"/>
    <w:rsid w:val="00F27CB1"/>
    <w:rsid w:val="00F3173D"/>
    <w:rsid w:val="00F34D15"/>
    <w:rsid w:val="00F40627"/>
    <w:rsid w:val="00F6387D"/>
    <w:rsid w:val="00F72AFA"/>
    <w:rsid w:val="00F900C2"/>
    <w:rsid w:val="00F90351"/>
    <w:rsid w:val="00FA071D"/>
    <w:rsid w:val="00FB5BE8"/>
    <w:rsid w:val="00FC5888"/>
    <w:rsid w:val="00FC5AB0"/>
    <w:rsid w:val="00FD62BF"/>
    <w:rsid w:val="00FD6930"/>
    <w:rsid w:val="00FE1DE9"/>
    <w:rsid w:val="00FE21E7"/>
    <w:rsid w:val="00FE6477"/>
    <w:rsid w:val="00FF3678"/>
    <w:rsid w:val="00FF4E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951911-B77C-4333-A36E-C45FB26F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438"/>
  </w:style>
  <w:style w:type="paragraph" w:styleId="Heading1">
    <w:name w:val="heading 1"/>
    <w:aliases w:val="ЗАГЛАВИЕ 1"/>
    <w:basedOn w:val="Normal"/>
    <w:next w:val="Normal"/>
    <w:link w:val="Heading1Char1"/>
    <w:uiPriority w:val="9"/>
    <w:qFormat/>
    <w:rsid w:val="00DB403C"/>
    <w:pPr>
      <w:keepNext/>
      <w:spacing w:after="0" w:line="240" w:lineRule="auto"/>
      <w:jc w:val="center"/>
      <w:outlineLvl w:val="0"/>
    </w:pPr>
    <w:rPr>
      <w:rFonts w:ascii="Times New Roman" w:eastAsia="Batang" w:hAnsi="Times New Roman" w:cs="Times New Roman"/>
      <w:b/>
      <w:sz w:val="20"/>
      <w:szCs w:val="20"/>
      <w:u w:val="single"/>
    </w:rPr>
  </w:style>
  <w:style w:type="paragraph" w:styleId="Heading2">
    <w:name w:val="heading 2"/>
    <w:aliases w:val="ЗАГЛАВИЕ 2"/>
    <w:basedOn w:val="Normal"/>
    <w:next w:val="Normal"/>
    <w:link w:val="Heading2Char"/>
    <w:uiPriority w:val="9"/>
    <w:qFormat/>
    <w:rsid w:val="00DB403C"/>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aliases w:val="ЗАГЛАВИЕ 3"/>
    <w:basedOn w:val="Normal"/>
    <w:next w:val="Normal"/>
    <w:link w:val="Heading3Char"/>
    <w:uiPriority w:val="9"/>
    <w:qFormat/>
    <w:rsid w:val="00DB403C"/>
    <w:pPr>
      <w:keepNext/>
      <w:keepLines/>
      <w:spacing w:before="200" w:after="0" w:line="240" w:lineRule="auto"/>
      <w:outlineLvl w:val="2"/>
    </w:pPr>
    <w:rPr>
      <w:rFonts w:ascii="Cambria" w:eastAsia="MS Gothic" w:hAnsi="Cambria" w:cs="Times New Roman"/>
      <w:b/>
      <w:color w:val="4F81BD"/>
      <w:sz w:val="24"/>
      <w:szCs w:val="20"/>
    </w:rPr>
  </w:style>
  <w:style w:type="paragraph" w:styleId="Heading4">
    <w:name w:val="heading 4"/>
    <w:aliases w:val="ЗАГЛАВИЕ 4"/>
    <w:basedOn w:val="Normal"/>
    <w:next w:val="Normal"/>
    <w:link w:val="Heading4Char"/>
    <w:uiPriority w:val="9"/>
    <w:qFormat/>
    <w:rsid w:val="00DB403C"/>
    <w:pPr>
      <w:keepNext/>
      <w:keepLines/>
      <w:spacing w:before="200" w:after="0" w:line="240" w:lineRule="auto"/>
      <w:outlineLvl w:val="3"/>
    </w:pPr>
    <w:rPr>
      <w:rFonts w:ascii="Cambria" w:eastAsia="MS Gothic" w:hAnsi="Cambria" w:cs="Times New Roman"/>
      <w:b/>
      <w:i/>
      <w:color w:val="4F81BD"/>
      <w:sz w:val="24"/>
      <w:szCs w:val="20"/>
    </w:rPr>
  </w:style>
  <w:style w:type="paragraph" w:styleId="Heading5">
    <w:name w:val="heading 5"/>
    <w:basedOn w:val="Normal"/>
    <w:next w:val="Normal"/>
    <w:link w:val="Heading5Char"/>
    <w:qFormat/>
    <w:rsid w:val="00DB403C"/>
    <w:pPr>
      <w:keepNext/>
      <w:keepLines/>
      <w:spacing w:before="200" w:after="0" w:line="240" w:lineRule="auto"/>
      <w:outlineLvl w:val="4"/>
    </w:pPr>
    <w:rPr>
      <w:rFonts w:ascii="Cambria" w:eastAsia="MS Gothic" w:hAnsi="Cambria" w:cs="Times New Roman"/>
      <w:color w:val="243F60"/>
      <w:sz w:val="24"/>
      <w:szCs w:val="20"/>
    </w:rPr>
  </w:style>
  <w:style w:type="paragraph" w:styleId="Heading6">
    <w:name w:val="heading 6"/>
    <w:basedOn w:val="Normal"/>
    <w:next w:val="Normal"/>
    <w:link w:val="Heading6Char"/>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eastAsia="ar-SA"/>
    </w:rPr>
  </w:style>
  <w:style w:type="paragraph" w:styleId="Heading7">
    <w:name w:val="heading 7"/>
    <w:aliases w:val="ЗАГЛАВИЕ 5"/>
    <w:basedOn w:val="Heading4"/>
    <w:next w:val="Normal"/>
    <w:link w:val="Heading7Char"/>
    <w:qFormat/>
    <w:rsid w:val="00DB403C"/>
    <w:pPr>
      <w:spacing w:before="120"/>
      <w:jc w:val="both"/>
      <w:outlineLvl w:val="6"/>
    </w:pPr>
    <w:rPr>
      <w:rFonts w:ascii="Arial" w:eastAsia="Batang" w:hAnsi="Arial"/>
      <w:bCs/>
      <w:i w:val="0"/>
      <w:sz w:val="22"/>
      <w:szCs w:val="22"/>
      <w:lang w:eastAsia="ja-JP"/>
    </w:rPr>
  </w:style>
  <w:style w:type="paragraph" w:styleId="Heading8">
    <w:name w:val="heading 8"/>
    <w:basedOn w:val="Normal"/>
    <w:next w:val="Normal"/>
    <w:link w:val="Heading8Char"/>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DB403C"/>
    <w:p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ЗАГЛАВИЕ 1 Char1"/>
    <w:basedOn w:val="DefaultParagraphFont"/>
    <w:link w:val="Heading1"/>
    <w:uiPriority w:val="9"/>
    <w:rsid w:val="00DB403C"/>
    <w:rPr>
      <w:rFonts w:ascii="Times New Roman" w:eastAsia="Batang" w:hAnsi="Times New Roman" w:cs="Times New Roman"/>
      <w:b/>
      <w:sz w:val="20"/>
      <w:szCs w:val="20"/>
      <w:u w:val="single"/>
    </w:rPr>
  </w:style>
  <w:style w:type="character" w:customStyle="1" w:styleId="Heading2Char">
    <w:name w:val="Heading 2 Char"/>
    <w:aliases w:val="ЗАГЛАВИЕ 2 Char"/>
    <w:basedOn w:val="DefaultParagraphFont"/>
    <w:link w:val="Heading2"/>
    <w:uiPriority w:val="9"/>
    <w:rsid w:val="00DB403C"/>
    <w:rPr>
      <w:rFonts w:ascii="Cambria" w:eastAsia="Times New Roman" w:hAnsi="Cambria" w:cs="Times New Roman"/>
      <w:b/>
      <w:bCs/>
      <w:i/>
      <w:iCs/>
      <w:sz w:val="28"/>
      <w:szCs w:val="28"/>
    </w:rPr>
  </w:style>
  <w:style w:type="character" w:customStyle="1" w:styleId="Heading3Char">
    <w:name w:val="Heading 3 Char"/>
    <w:aliases w:val="ЗАГЛАВИЕ 3 Char"/>
    <w:basedOn w:val="DefaultParagraphFont"/>
    <w:link w:val="Heading3"/>
    <w:uiPriority w:val="9"/>
    <w:rsid w:val="00DB403C"/>
    <w:rPr>
      <w:rFonts w:ascii="Cambria" w:eastAsia="MS Gothic" w:hAnsi="Cambria" w:cs="Times New Roman"/>
      <w:b/>
      <w:color w:val="4F81BD"/>
      <w:sz w:val="24"/>
      <w:szCs w:val="20"/>
    </w:rPr>
  </w:style>
  <w:style w:type="character" w:customStyle="1" w:styleId="Heading4Char">
    <w:name w:val="Heading 4 Char"/>
    <w:aliases w:val="ЗАГЛАВИЕ 4 Char"/>
    <w:basedOn w:val="DefaultParagraphFont"/>
    <w:link w:val="Heading4"/>
    <w:uiPriority w:val="9"/>
    <w:rsid w:val="00DB403C"/>
    <w:rPr>
      <w:rFonts w:ascii="Cambria" w:eastAsia="MS Gothic" w:hAnsi="Cambria" w:cs="Times New Roman"/>
      <w:b/>
      <w:i/>
      <w:color w:val="4F81BD"/>
      <w:sz w:val="24"/>
      <w:szCs w:val="20"/>
    </w:rPr>
  </w:style>
  <w:style w:type="character" w:customStyle="1" w:styleId="Heading5Char">
    <w:name w:val="Heading 5 Char"/>
    <w:basedOn w:val="DefaultParagraphFont"/>
    <w:link w:val="Heading5"/>
    <w:rsid w:val="00DB403C"/>
    <w:rPr>
      <w:rFonts w:ascii="Cambria" w:eastAsia="MS Gothic" w:hAnsi="Cambria" w:cs="Times New Roman"/>
      <w:color w:val="243F60"/>
      <w:sz w:val="24"/>
      <w:szCs w:val="20"/>
    </w:rPr>
  </w:style>
  <w:style w:type="character" w:customStyle="1" w:styleId="Heading6Char">
    <w:name w:val="Heading 6 Char"/>
    <w:basedOn w:val="DefaultParagraphFont"/>
    <w:link w:val="Heading6"/>
    <w:rsid w:val="00DB403C"/>
    <w:rPr>
      <w:rFonts w:ascii="Arial" w:eastAsia="Batang" w:hAnsi="Arial" w:cs="Times New Roman"/>
      <w:b/>
      <w:bCs/>
      <w:sz w:val="16"/>
      <w:szCs w:val="16"/>
      <w:lang w:eastAsia="ar-SA"/>
    </w:rPr>
  </w:style>
  <w:style w:type="character" w:customStyle="1" w:styleId="Heading7Char">
    <w:name w:val="Heading 7 Char"/>
    <w:aliases w:val="ЗАГЛАВИЕ 5 Char"/>
    <w:basedOn w:val="DefaultParagraphFont"/>
    <w:link w:val="Heading7"/>
    <w:rsid w:val="00DB403C"/>
    <w:rPr>
      <w:rFonts w:ascii="Arial" w:eastAsia="Batang" w:hAnsi="Arial" w:cs="Times New Roman"/>
      <w:b/>
      <w:bCs/>
      <w:color w:val="4F81BD"/>
      <w:lang w:eastAsia="ja-JP"/>
    </w:rPr>
  </w:style>
  <w:style w:type="character" w:customStyle="1" w:styleId="Heading8Char">
    <w:name w:val="Heading 8 Char"/>
    <w:basedOn w:val="DefaultParagraphFont"/>
    <w:link w:val="Heading8"/>
    <w:rsid w:val="00DB403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DB403C"/>
    <w:rPr>
      <w:rFonts w:ascii="Calibri Light" w:eastAsia="Times New Roman" w:hAnsi="Calibri Light" w:cs="Times New Roman"/>
    </w:rPr>
  </w:style>
  <w:style w:type="numbering" w:customStyle="1" w:styleId="10">
    <w:name w:val="Без списък1"/>
    <w:next w:val="NoList"/>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Title">
    <w:name w:val="Title"/>
    <w:aliases w:val="Body Text Indent 3 Char,Char1 Char1,Char1 Char Char Char,Char1 Char Char1,Char2 Char Char Char,Char11 Char,Char2 Char Char1,Char2 Char1,Char Char Char Char"/>
    <w:basedOn w:val="Normal"/>
    <w:link w:val="TitleChar"/>
    <w:uiPriority w:val="10"/>
    <w:qFormat/>
    <w:rsid w:val="00DB403C"/>
    <w:pPr>
      <w:tabs>
        <w:tab w:val="left" w:pos="709"/>
      </w:tabs>
      <w:spacing w:after="0" w:line="240" w:lineRule="auto"/>
    </w:pPr>
    <w:rPr>
      <w:rFonts w:ascii="Cambria" w:eastAsia="MS Gothic" w:hAnsi="Cambria" w:cs="Times New Roman"/>
      <w:color w:val="17365D"/>
      <w:spacing w:val="5"/>
      <w:kern w:val="28"/>
      <w:sz w:val="52"/>
      <w:szCs w:val="20"/>
    </w:rPr>
  </w:style>
  <w:style w:type="character" w:customStyle="1" w:styleId="TitleChar">
    <w:name w:val="Title Char"/>
    <w:aliases w:val="Body Text Indent 3 Char Char,Char1 Char1 Char,Char1 Char Char Char Char,Char1 Char Char1 Char,Char2 Char Char Char Char,Char11 Char Char,Char2 Char Char1 Char,Char2 Char1 Char,Char Char Char Char Char"/>
    <w:basedOn w:val="DefaultParagraphFont"/>
    <w:link w:val="Title"/>
    <w:uiPriority w:val="10"/>
    <w:rsid w:val="00DB403C"/>
    <w:rPr>
      <w:rFonts w:ascii="Cambria" w:eastAsia="MS Gothic" w:hAnsi="Cambria" w:cs="Times New Roman"/>
      <w:color w:val="17365D"/>
      <w:spacing w:val="5"/>
      <w:kern w:val="28"/>
      <w:sz w:val="52"/>
      <w:szCs w:val="20"/>
    </w:rPr>
  </w:style>
  <w:style w:type="paragraph" w:customStyle="1" w:styleId="Title-head-text">
    <w:name w:val="Title-head-text"/>
    <w:basedOn w:val="Normal"/>
    <w:next w:val="Title"/>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aliases w:val="Char1,Char1 Char Char,Char1 Char,Char2 Char Char,Char11,Char2 Char,Char2,Char, Char1 Char Char, Char1 Char, Char2 Char Char, Char2,Char2 Знак Знак, Char1 Знак Знак,Char2 Знак"/>
    <w:basedOn w:val="Normal"/>
    <w:link w:val="BodyTextIndent3Char1"/>
    <w:rsid w:val="00DB403C"/>
    <w:pPr>
      <w:spacing w:line="240" w:lineRule="exact"/>
    </w:pPr>
    <w:rPr>
      <w:rFonts w:ascii="Times New Roman" w:eastAsia="Batang" w:hAnsi="Times New Roman" w:cs="Times New Roman"/>
      <w:sz w:val="16"/>
      <w:szCs w:val="16"/>
    </w:rPr>
  </w:style>
  <w:style w:type="character" w:customStyle="1" w:styleId="30">
    <w:name w:val="Основен текст с отстъп 3 Знак"/>
    <w:basedOn w:val="DefaultParagraphFont"/>
    <w:rsid w:val="00DB403C"/>
    <w:rPr>
      <w:sz w:val="16"/>
      <w:szCs w:val="16"/>
    </w:rPr>
  </w:style>
  <w:style w:type="character" w:customStyle="1" w:styleId="BodyTextIndent3Char1">
    <w:name w:val="Body Text Indent 3 Char1"/>
    <w:aliases w:val="Char1 Char2,Char1 Char Char Char1,Char1 Char Char2,Char2 Char Char Char1,Char11 Char1,Char2 Char Char2,Char2 Char2,Char Char1, Char1 Char Char Char, Char1 Char Char2, Char2 Char Char Char1, Char2 Char2,Char2 Знак Знак Char1"/>
    <w:link w:val="BodyTextIndent3"/>
    <w:locked/>
    <w:rsid w:val="00DB403C"/>
    <w:rPr>
      <w:rFonts w:ascii="Times New Roman" w:eastAsia="Batang" w:hAnsi="Times New Roman" w:cs="Times New Roman"/>
      <w:sz w:val="16"/>
      <w:szCs w:val="16"/>
    </w:rPr>
  </w:style>
  <w:style w:type="paragraph" w:styleId="BodyText">
    <w:name w:val="Body Text"/>
    <w:aliases w:val="block style"/>
    <w:basedOn w:val="Normal"/>
    <w:link w:val="BodyTextChar"/>
    <w:rsid w:val="00DB403C"/>
    <w:pPr>
      <w:spacing w:after="120" w:line="240" w:lineRule="auto"/>
    </w:pPr>
    <w:rPr>
      <w:rFonts w:ascii="Times New Roman" w:eastAsia="Batang" w:hAnsi="Times New Roman" w:cs="Times New Roman"/>
      <w:sz w:val="24"/>
      <w:szCs w:val="20"/>
    </w:rPr>
  </w:style>
  <w:style w:type="character" w:customStyle="1" w:styleId="BodyTextChar">
    <w:name w:val="Body Text Char"/>
    <w:aliases w:val="block style Char"/>
    <w:basedOn w:val="DefaultParagraphFont"/>
    <w:link w:val="BodyText"/>
    <w:rsid w:val="00DB403C"/>
    <w:rPr>
      <w:rFonts w:ascii="Times New Roman" w:eastAsia="Batang" w:hAnsi="Times New Roman" w:cs="Times New Roman"/>
      <w:sz w:val="24"/>
      <w:szCs w:val="20"/>
    </w:rPr>
  </w:style>
  <w:style w:type="paragraph" w:customStyle="1" w:styleId="ListParagraph1">
    <w:name w:val="List Paragraph1"/>
    <w:basedOn w:val="Normal"/>
    <w:link w:val="ListParagraphChar"/>
    <w:uiPriority w:val="99"/>
    <w:rsid w:val="00DB403C"/>
    <w:pPr>
      <w:spacing w:after="0" w:line="240" w:lineRule="auto"/>
      <w:ind w:left="720"/>
      <w:contextualSpacing/>
    </w:pPr>
    <w:rPr>
      <w:rFonts w:ascii="Times New Roman" w:eastAsia="Batang" w:hAnsi="Times New Roman" w:cs="Times New Roman"/>
      <w:sz w:val="24"/>
      <w:szCs w:val="20"/>
    </w:rPr>
  </w:style>
  <w:style w:type="character" w:customStyle="1" w:styleId="FontStyle29">
    <w:name w:val="Font Style29"/>
    <w:rsid w:val="00DB403C"/>
    <w:rPr>
      <w:rFonts w:ascii="Times New Roman" w:hAnsi="Times New Roman"/>
      <w:sz w:val="22"/>
    </w:rPr>
  </w:style>
  <w:style w:type="character" w:styleId="Hyperlink">
    <w:name w:val="Hyperlink"/>
    <w:rsid w:val="00DB403C"/>
    <w:rPr>
      <w:rFonts w:cs="Times New Roman"/>
      <w:color w:val="0000FF"/>
      <w:u w:val="single"/>
    </w:rPr>
  </w:style>
  <w:style w:type="paragraph" w:customStyle="1" w:styleId="firstline">
    <w:name w:val="firstline"/>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4"/>
      <w:szCs w:val="20"/>
    </w:rPr>
  </w:style>
  <w:style w:type="paragraph" w:customStyle="1" w:styleId="11">
    <w:name w:val="Без разредка1"/>
    <w:qFormat/>
    <w:rsid w:val="00DB403C"/>
    <w:pPr>
      <w:spacing w:after="0" w:line="240" w:lineRule="auto"/>
    </w:pPr>
    <w:rPr>
      <w:rFonts w:ascii="Calibri" w:eastAsia="Batang" w:hAnsi="Calibri" w:cs="Times New Roman"/>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B403C"/>
    <w:pPr>
      <w:spacing w:after="0" w:line="240" w:lineRule="auto"/>
    </w:pPr>
    <w:rPr>
      <w:rFonts w:ascii="Times New Roman" w:eastAsia="Batang" w:hAnsi="Times New Roman" w:cs="Times New Roman"/>
      <w:sz w:val="20"/>
      <w:szCs w:val="20"/>
      <w:lang w:val="en-GB"/>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uiPriority w:val="99"/>
    <w:rsid w:val="00DB403C"/>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DB403C"/>
    <w:rPr>
      <w:rFonts w:ascii="Times New Roman" w:eastAsia="Batang" w:hAnsi="Times New Roman" w:cs="Times New Roman"/>
      <w:sz w:val="20"/>
      <w:szCs w:val="20"/>
      <w:lang w:val="en-GB"/>
    </w:rPr>
  </w:style>
  <w:style w:type="paragraph" w:styleId="Header">
    <w:name w:val="header"/>
    <w:aliases w:val="Char1 Знак,Intestazione.int.intestazione,Intestazione.int,(17) EPR Header, Знак Знак"/>
    <w:basedOn w:val="Normal"/>
    <w:link w:val="HeaderChar"/>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0">
    <w:name w:val="Горен колонтитул Знак"/>
    <w:basedOn w:val="DefaultParagraphFont"/>
    <w:rsid w:val="00DB403C"/>
  </w:style>
  <w:style w:type="character" w:customStyle="1" w:styleId="HeaderChar">
    <w:name w:val="Header Char"/>
    <w:aliases w:val="Char1 Знак Char,Intestazione.int.intestazione Char1,Intestazione.int Char1,(17) EPR Header Char1, Знак Знак Char"/>
    <w:link w:val="Header"/>
    <w:uiPriority w:val="99"/>
    <w:locked/>
    <w:rsid w:val="00DB403C"/>
    <w:rPr>
      <w:rFonts w:ascii="Times New Roman" w:eastAsia="Batang" w:hAnsi="Times New Roman" w:cs="Times New Roman"/>
      <w:sz w:val="24"/>
      <w:szCs w:val="20"/>
    </w:rPr>
  </w:style>
  <w:style w:type="paragraph" w:styleId="Footer">
    <w:name w:val="footer"/>
    <w:aliases w:val=" Char"/>
    <w:basedOn w:val="Normal"/>
    <w:link w:val="Foot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FooterChar">
    <w:name w:val="Footer Char"/>
    <w:aliases w:val=" Char Char"/>
    <w:basedOn w:val="DefaultParagraphFont"/>
    <w:link w:val="Footer"/>
    <w:uiPriority w:val="99"/>
    <w:rsid w:val="00DB403C"/>
    <w:rPr>
      <w:rFonts w:ascii="Times New Roman" w:eastAsia="Batang" w:hAnsi="Times New Roman" w:cs="Times New Roman"/>
      <w:sz w:val="24"/>
      <w:szCs w:val="20"/>
    </w:rPr>
  </w:style>
  <w:style w:type="paragraph" w:styleId="BodyTextIndent2">
    <w:name w:val="Body Text Indent 2"/>
    <w:basedOn w:val="Normal"/>
    <w:link w:val="BodyTextIndent2Char"/>
    <w:uiPriority w:val="99"/>
    <w:rsid w:val="00DB403C"/>
    <w:pPr>
      <w:spacing w:after="120" w:line="480" w:lineRule="auto"/>
      <w:ind w:left="283"/>
    </w:pPr>
    <w:rPr>
      <w:rFonts w:ascii="Times New Roman" w:eastAsia="Batang" w:hAnsi="Times New Roman" w:cs="Times New Roman"/>
      <w:sz w:val="24"/>
      <w:szCs w:val="20"/>
    </w:rPr>
  </w:style>
  <w:style w:type="character" w:customStyle="1" w:styleId="20">
    <w:name w:val="Основен текст с отстъп 2 Знак"/>
    <w:basedOn w:val="DefaultParagraphFont"/>
    <w:rsid w:val="00DB403C"/>
  </w:style>
  <w:style w:type="character" w:customStyle="1" w:styleId="BodyTextIndent2Char">
    <w:name w:val="Body Text Indent 2 Char"/>
    <w:link w:val="BodyTextIndent2"/>
    <w:uiPriority w:val="99"/>
    <w:locked/>
    <w:rsid w:val="00DB403C"/>
    <w:rPr>
      <w:rFonts w:ascii="Times New Roman" w:eastAsia="Batang" w:hAnsi="Times New Roman" w:cs="Times New Roman"/>
      <w:sz w:val="24"/>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EndnoteReference">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BalloonText">
    <w:name w:val="Balloon Text"/>
    <w:basedOn w:val="Normal"/>
    <w:link w:val="BalloonTextChar"/>
    <w:uiPriority w:val="99"/>
    <w:rsid w:val="00DB403C"/>
    <w:pPr>
      <w:spacing w:after="0" w:line="240" w:lineRule="auto"/>
    </w:pPr>
    <w:rPr>
      <w:rFonts w:ascii="Tahoma" w:eastAsia="Batang" w:hAnsi="Tahoma" w:cs="Times New Roman"/>
      <w:sz w:val="16"/>
      <w:szCs w:val="20"/>
    </w:rPr>
  </w:style>
  <w:style w:type="character" w:customStyle="1" w:styleId="BalloonTextChar">
    <w:name w:val="Balloon Text Char"/>
    <w:basedOn w:val="DefaultParagraphFont"/>
    <w:link w:val="BalloonText"/>
    <w:uiPriority w:val="99"/>
    <w:rsid w:val="00DB403C"/>
    <w:rPr>
      <w:rFonts w:ascii="Tahoma" w:eastAsia="Batang" w:hAnsi="Tahoma" w:cs="Times New Roman"/>
      <w:sz w:val="16"/>
      <w:szCs w:val="20"/>
    </w:rPr>
  </w:style>
  <w:style w:type="table" w:styleId="TableGrid">
    <w:name w:val="Table Grid"/>
    <w:basedOn w:val="TableNormal"/>
    <w:uiPriority w:val="59"/>
    <w:rsid w:val="00DB403C"/>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DB403C"/>
    <w:pPr>
      <w:spacing w:after="120" w:line="480" w:lineRule="auto"/>
    </w:pPr>
    <w:rPr>
      <w:rFonts w:ascii="Times New Roman" w:eastAsia="Batang" w:hAnsi="Times New Roman" w:cs="Times New Roman"/>
      <w:sz w:val="24"/>
      <w:szCs w:val="20"/>
    </w:rPr>
  </w:style>
  <w:style w:type="character" w:customStyle="1" w:styleId="21">
    <w:name w:val="Основен текст 2 Знак"/>
    <w:basedOn w:val="DefaultParagraphFont"/>
    <w:rsid w:val="00DB403C"/>
  </w:style>
  <w:style w:type="character" w:customStyle="1" w:styleId="BodyText2Char">
    <w:name w:val="Body Text 2 Char"/>
    <w:link w:val="BodyText2"/>
    <w:uiPriority w:val="99"/>
    <w:locked/>
    <w:rsid w:val="00DB403C"/>
    <w:rPr>
      <w:rFonts w:ascii="Times New Roman" w:eastAsia="Batang" w:hAnsi="Times New Roman" w:cs="Times New Roman"/>
      <w:sz w:val="24"/>
      <w:szCs w:val="20"/>
    </w:rPr>
  </w:style>
  <w:style w:type="paragraph" w:styleId="ListBullet">
    <w:name w:val="List Bullet"/>
    <w:basedOn w:val="Normal"/>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NormalWeb">
    <w:name w:val="Normal (Web)"/>
    <w:basedOn w:val="Normal"/>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Normal"/>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Normal"/>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NormalIndent">
    <w:name w:val="Normal Indent"/>
    <w:basedOn w:val="Normal"/>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Normal"/>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FollowedHyperlink">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Normal"/>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Normal"/>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BodyTextIndent">
    <w:name w:val="Body Text Indent"/>
    <w:basedOn w:val="Normal"/>
    <w:link w:val="BodyTextIndentChar"/>
    <w:uiPriority w:val="99"/>
    <w:rsid w:val="00DB403C"/>
    <w:pPr>
      <w:spacing w:after="120" w:line="240" w:lineRule="auto"/>
      <w:ind w:left="283" w:firstLine="709"/>
      <w:jc w:val="both"/>
    </w:pPr>
    <w:rPr>
      <w:rFonts w:ascii="Cambria" w:eastAsia="Batang" w:hAnsi="Cambria" w:cs="Times New Roman"/>
      <w:sz w:val="24"/>
      <w:szCs w:val="20"/>
    </w:rPr>
  </w:style>
  <w:style w:type="character" w:customStyle="1" w:styleId="BodyTextIndentChar">
    <w:name w:val="Body Text Indent Char"/>
    <w:basedOn w:val="DefaultParagraphFont"/>
    <w:link w:val="BodyTextIndent"/>
    <w:uiPriority w:val="99"/>
    <w:rsid w:val="00DB403C"/>
    <w:rPr>
      <w:rFonts w:ascii="Cambria" w:eastAsia="Batang" w:hAnsi="Cambria" w:cs="Times New Roman"/>
      <w:sz w:val="24"/>
      <w:szCs w:val="20"/>
    </w:rPr>
  </w:style>
  <w:style w:type="paragraph" w:styleId="BlockText">
    <w:name w:val="Block Text"/>
    <w:basedOn w:val="Normal"/>
    <w:rsid w:val="00DB403C"/>
    <w:pPr>
      <w:spacing w:after="0" w:line="240" w:lineRule="auto"/>
      <w:ind w:left="540" w:right="-514"/>
      <w:jc w:val="both"/>
    </w:pPr>
    <w:rPr>
      <w:rFonts w:ascii="Arial" w:eastAsia="Batang" w:hAnsi="Arial" w:cs="Arial"/>
      <w:szCs w:val="24"/>
    </w:rPr>
  </w:style>
  <w:style w:type="character" w:styleId="PageNumber">
    <w:name w:val="page number"/>
    <w:rsid w:val="00DB403C"/>
    <w:rPr>
      <w:rFonts w:cs="Times New Roman"/>
    </w:rPr>
  </w:style>
  <w:style w:type="paragraph" w:styleId="PlainText">
    <w:name w:val="Plain Text"/>
    <w:basedOn w:val="Normal"/>
    <w:link w:val="PlainTextChar"/>
    <w:uiPriority w:val="99"/>
    <w:rsid w:val="00DB403C"/>
    <w:pPr>
      <w:spacing w:after="0" w:line="240" w:lineRule="auto"/>
    </w:pPr>
    <w:rPr>
      <w:rFonts w:ascii="Courier New" w:eastAsia="Batang" w:hAnsi="Courier New" w:cs="Times New Roman"/>
      <w:sz w:val="20"/>
      <w:szCs w:val="20"/>
    </w:rPr>
  </w:style>
  <w:style w:type="character" w:customStyle="1" w:styleId="a1">
    <w:name w:val="Обикновен текст Знак"/>
    <w:basedOn w:val="DefaultParagraphFont"/>
    <w:rsid w:val="00DB403C"/>
    <w:rPr>
      <w:rFonts w:ascii="Consolas" w:hAnsi="Consolas"/>
      <w:sz w:val="21"/>
      <w:szCs w:val="21"/>
    </w:rPr>
  </w:style>
  <w:style w:type="character" w:customStyle="1" w:styleId="PlainTextChar">
    <w:name w:val="Plain Text Char"/>
    <w:link w:val="PlainText"/>
    <w:uiPriority w:val="99"/>
    <w:locked/>
    <w:rsid w:val="00DB403C"/>
    <w:rPr>
      <w:rFonts w:ascii="Courier New" w:eastAsia="Batang" w:hAnsi="Courier New" w:cs="Times New Roman"/>
      <w:sz w:val="20"/>
      <w:szCs w:val="20"/>
    </w:rPr>
  </w:style>
  <w:style w:type="paragraph" w:customStyle="1" w:styleId="a2">
    <w:name w:val="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styleId="BodyText3">
    <w:name w:val="Body Text 3"/>
    <w:basedOn w:val="Normal"/>
    <w:link w:val="BodyText3Char"/>
    <w:rsid w:val="00DB403C"/>
    <w:pPr>
      <w:spacing w:after="120" w:line="240" w:lineRule="auto"/>
    </w:pPr>
    <w:rPr>
      <w:rFonts w:ascii="Arial" w:eastAsia="Batang" w:hAnsi="Arial" w:cs="Times New Roman"/>
      <w:sz w:val="16"/>
      <w:szCs w:val="20"/>
    </w:rPr>
  </w:style>
  <w:style w:type="character" w:customStyle="1" w:styleId="BodyText3Char">
    <w:name w:val="Body Text 3 Char"/>
    <w:basedOn w:val="DefaultParagraphFont"/>
    <w:link w:val="BodyText3"/>
    <w:rsid w:val="00DB403C"/>
    <w:rPr>
      <w:rFonts w:ascii="Arial" w:eastAsia="Batang" w:hAnsi="Arial" w:cs="Times New Roman"/>
      <w:sz w:val="16"/>
      <w:szCs w:val="20"/>
    </w:rPr>
  </w:style>
  <w:style w:type="character" w:styleId="CommentReference">
    <w:name w:val="annotation reference"/>
    <w:uiPriority w:val="99"/>
    <w:rsid w:val="00DB403C"/>
    <w:rPr>
      <w:rFonts w:cs="Times New Roman"/>
      <w:sz w:val="16"/>
    </w:rPr>
  </w:style>
  <w:style w:type="paragraph" w:styleId="CommentText">
    <w:name w:val="annotation text"/>
    <w:basedOn w:val="Normal"/>
    <w:link w:val="CommentTextChar"/>
    <w:uiPriority w:val="99"/>
    <w:rsid w:val="00DB403C"/>
    <w:pPr>
      <w:spacing w:after="0" w:line="240" w:lineRule="auto"/>
    </w:pPr>
    <w:rPr>
      <w:rFonts w:ascii="Times New Roman" w:eastAsia="Batang" w:hAnsi="Times New Roman" w:cs="Times New Roman"/>
      <w:sz w:val="20"/>
      <w:szCs w:val="20"/>
      <w:lang w:val="en-US"/>
    </w:rPr>
  </w:style>
  <w:style w:type="character" w:customStyle="1" w:styleId="CommentTextChar">
    <w:name w:val="Comment Text Char"/>
    <w:basedOn w:val="DefaultParagraphFont"/>
    <w:link w:val="CommentText"/>
    <w:uiPriority w:val="99"/>
    <w:rsid w:val="00DB403C"/>
    <w:rPr>
      <w:rFonts w:ascii="Times New Roman" w:eastAsia="Batang" w:hAnsi="Times New Roman" w:cs="Times New Roman"/>
      <w:sz w:val="20"/>
      <w:szCs w:val="20"/>
      <w:lang w:val="en-US"/>
    </w:rPr>
  </w:style>
  <w:style w:type="paragraph" w:styleId="CommentSubject">
    <w:name w:val="annotation subject"/>
    <w:basedOn w:val="CommentText"/>
    <w:next w:val="CommentText"/>
    <w:link w:val="CommentSubjectChar"/>
    <w:uiPriority w:val="99"/>
    <w:rsid w:val="00DB403C"/>
    <w:rPr>
      <w:b/>
    </w:rPr>
  </w:style>
  <w:style w:type="character" w:customStyle="1" w:styleId="CommentSubjectChar">
    <w:name w:val="Comment Subject Char"/>
    <w:basedOn w:val="CommentTextChar"/>
    <w:link w:val="CommentSubject"/>
    <w:uiPriority w:val="99"/>
    <w:rsid w:val="00DB403C"/>
    <w:rPr>
      <w:rFonts w:ascii="Times New Roman" w:eastAsia="Batang" w:hAnsi="Times New Roman" w:cs="Times New Roman"/>
      <w:b/>
      <w:sz w:val="20"/>
      <w:szCs w:val="20"/>
      <w:lang w:val="en-US"/>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Normal"/>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Normal"/>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Normal"/>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Normal"/>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Normal"/>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Heading3"/>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Normal"/>
    <w:uiPriority w:val="1"/>
    <w:qFormat/>
    <w:rsid w:val="00DB403C"/>
    <w:pPr>
      <w:widowControl w:val="0"/>
      <w:spacing w:after="0" w:line="240" w:lineRule="auto"/>
    </w:pPr>
    <w:rPr>
      <w:rFonts w:ascii="Calibri" w:eastAsia="Calibri" w:hAnsi="Calibri" w:cs="Times New Roman"/>
      <w:lang w:val="en-US"/>
    </w:rPr>
  </w:style>
  <w:style w:type="character" w:customStyle="1" w:styleId="Bodytext30">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2">
    <w:name w:val="Основен текст2"/>
    <w:basedOn w:val="Normal"/>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Normal"/>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Strong">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Emphasis">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3">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Normal"/>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NoList"/>
    <w:uiPriority w:val="99"/>
    <w:semiHidden/>
    <w:unhideWhenUsed/>
    <w:rsid w:val="00DB403C"/>
  </w:style>
  <w:style w:type="paragraph" w:customStyle="1" w:styleId="TOCHeading1">
    <w:name w:val="TOC Heading1"/>
    <w:basedOn w:val="Heading1"/>
    <w:next w:val="Normal"/>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TOC3">
    <w:name w:val="toc 3"/>
    <w:basedOn w:val="Normal"/>
    <w:next w:val="Normal"/>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TableNormal"/>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3">
    <w:name w:val="ТАБЛИЦА"/>
    <w:basedOn w:val="Normal"/>
    <w:qFormat/>
    <w:rsid w:val="00DB403C"/>
    <w:pPr>
      <w:spacing w:before="120" w:after="0" w:line="240" w:lineRule="auto"/>
      <w:jc w:val="both"/>
    </w:pPr>
    <w:rPr>
      <w:rFonts w:ascii="Arial" w:eastAsia="Batang" w:hAnsi="Arial" w:cs="Arial"/>
      <w:bCs/>
      <w:sz w:val="20"/>
    </w:rPr>
  </w:style>
  <w:style w:type="paragraph" w:styleId="TOC1">
    <w:name w:val="toc 1"/>
    <w:basedOn w:val="Normal"/>
    <w:next w:val="Normal"/>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Normal"/>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Normal"/>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TOC4">
    <w:name w:val="toc 4"/>
    <w:basedOn w:val="Normal"/>
    <w:next w:val="Normal"/>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TOC5">
    <w:name w:val="toc 5"/>
    <w:basedOn w:val="Normal"/>
    <w:next w:val="Normal"/>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TOC6">
    <w:name w:val="toc 6"/>
    <w:basedOn w:val="Normal"/>
    <w:next w:val="Normal"/>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TOC7">
    <w:name w:val="toc 7"/>
    <w:basedOn w:val="Normal"/>
    <w:next w:val="Normal"/>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TOC8">
    <w:name w:val="toc 8"/>
    <w:basedOn w:val="Normal"/>
    <w:next w:val="Normal"/>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TOC9">
    <w:name w:val="toc 9"/>
    <w:basedOn w:val="Normal"/>
    <w:next w:val="Normal"/>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Caption">
    <w:name w:val="caption"/>
    <w:aliases w:val="ФИГУРА"/>
    <w:basedOn w:val="Normal"/>
    <w:next w:val="Normal"/>
    <w:qFormat/>
    <w:rsid w:val="00DB403C"/>
    <w:pPr>
      <w:keepNext/>
      <w:spacing w:before="120" w:after="0" w:line="240" w:lineRule="auto"/>
      <w:ind w:firstLine="567"/>
      <w:jc w:val="both"/>
    </w:pPr>
    <w:rPr>
      <w:rFonts w:ascii="Arial" w:eastAsia="Batang" w:hAnsi="Arial" w:cs="Arial"/>
      <w:bCs/>
      <w:i/>
      <w:sz w:val="20"/>
      <w:szCs w:val="20"/>
    </w:rPr>
  </w:style>
  <w:style w:type="paragraph" w:styleId="Subtitle">
    <w:name w:val="Subtitle"/>
    <w:basedOn w:val="Normal"/>
    <w:next w:val="Normal"/>
    <w:link w:val="SubtitleChar"/>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eastAsia="ar-SA"/>
    </w:rPr>
  </w:style>
  <w:style w:type="character" w:customStyle="1" w:styleId="SubtitleChar">
    <w:name w:val="Subtitle Char"/>
    <w:basedOn w:val="DefaultParagraphFont"/>
    <w:link w:val="Subtitle"/>
    <w:rsid w:val="00DB403C"/>
    <w:rPr>
      <w:rFonts w:ascii="Arial" w:eastAsia="Batang" w:hAnsi="Arial" w:cs="Times New Roman"/>
      <w:b/>
      <w:color w:val="002060"/>
      <w:sz w:val="14"/>
      <w:szCs w:val="14"/>
      <w:lang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TableNormal"/>
    <w:uiPriority w:val="99"/>
    <w:rsid w:val="00DB403C"/>
    <w:pPr>
      <w:spacing w:after="0" w:line="240" w:lineRule="auto"/>
    </w:pPr>
    <w:rPr>
      <w:rFonts w:ascii="Arial" w:eastAsia="Batang" w:hAnsi="Arial" w:cs="Times New Roman"/>
      <w:sz w:val="20"/>
      <w:szCs w:val="20"/>
      <w:lang w:eastAsia="bg-BG"/>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List1-Accent3">
    <w:name w:val="Medium List 1 Accent 3"/>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rsid w:val="00DB403C"/>
    <w:pPr>
      <w:spacing w:before="120" w:after="0" w:line="240" w:lineRule="auto"/>
      <w:ind w:firstLine="567"/>
      <w:jc w:val="both"/>
    </w:pPr>
    <w:rPr>
      <w:rFonts w:ascii="Arial" w:eastAsia="Batang" w:hAnsi="Arial" w:cs="Times New Roman"/>
      <w:sz w:val="20"/>
      <w:szCs w:val="20"/>
    </w:rPr>
  </w:style>
  <w:style w:type="character" w:customStyle="1" w:styleId="EndnoteTextChar">
    <w:name w:val="Endnote Text Char"/>
    <w:basedOn w:val="DefaultParagraphFont"/>
    <w:link w:val="EndnoteText"/>
    <w:rsid w:val="00DB403C"/>
    <w:rPr>
      <w:rFonts w:ascii="Arial" w:eastAsia="Batang" w:hAnsi="Arial" w:cs="Times New Roman"/>
      <w:sz w:val="20"/>
      <w:szCs w:val="20"/>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2">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Normal"/>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Normal"/>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4">
    <w:name w:val="СЪДЪРЖАНИЕ"/>
    <w:basedOn w:val="TableofFigures"/>
    <w:qFormat/>
    <w:rsid w:val="00DB403C"/>
    <w:pPr>
      <w:tabs>
        <w:tab w:val="right" w:leader="dot" w:pos="9911"/>
      </w:tabs>
      <w:ind w:firstLine="0"/>
    </w:pPr>
  </w:style>
  <w:style w:type="paragraph" w:customStyle="1" w:styleId="Normalbold">
    <w:name w:val="Normal bold"/>
    <w:basedOn w:val="Normal"/>
    <w:qFormat/>
    <w:rsid w:val="00DB403C"/>
    <w:pPr>
      <w:spacing w:before="120" w:after="0" w:line="240" w:lineRule="auto"/>
      <w:ind w:firstLine="567"/>
      <w:jc w:val="both"/>
    </w:pPr>
    <w:rPr>
      <w:rFonts w:ascii="Arial" w:eastAsia="Batang" w:hAnsi="Arial" w:cs="Arial"/>
      <w:b/>
    </w:rPr>
  </w:style>
  <w:style w:type="paragraph" w:customStyle="1" w:styleId="6">
    <w:name w:val="ЗАГЛАВИЕ 6"/>
    <w:basedOn w:val="Normal"/>
    <w:link w:val="6Char"/>
    <w:qFormat/>
    <w:rsid w:val="00DB403C"/>
    <w:pPr>
      <w:spacing w:before="120" w:after="0" w:line="240" w:lineRule="auto"/>
      <w:ind w:left="142" w:firstLine="709"/>
      <w:jc w:val="both"/>
    </w:pPr>
    <w:rPr>
      <w:rFonts w:ascii="Arial Bold" w:eastAsia="Batang" w:hAnsi="Arial Bold" w:cs="Times New Roman"/>
      <w:b/>
      <w:color w:val="4F81BD"/>
    </w:rPr>
  </w:style>
  <w:style w:type="character" w:customStyle="1" w:styleId="6Char">
    <w:name w:val="ЗАГЛАВИЕ 6 Char"/>
    <w:link w:val="6"/>
    <w:locked/>
    <w:rsid w:val="00DB403C"/>
    <w:rPr>
      <w:rFonts w:ascii="Arial Bold" w:eastAsia="Batang" w:hAnsi="Arial Bold" w:cs="Times New Roman"/>
      <w:b/>
      <w:color w:val="4F81BD"/>
    </w:rPr>
  </w:style>
  <w:style w:type="paragraph" w:customStyle="1" w:styleId="1">
    <w:name w:val="1.НЕСЕБЪР"/>
    <w:basedOn w:val="Normal"/>
    <w:rsid w:val="00DB403C"/>
    <w:pPr>
      <w:numPr>
        <w:numId w:val="14"/>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rPr>
  </w:style>
  <w:style w:type="character" w:customStyle="1" w:styleId="3Char">
    <w:name w:val="3.НЕСЕБЪР Char"/>
    <w:link w:val="3"/>
    <w:locked/>
    <w:rsid w:val="00DB403C"/>
    <w:rPr>
      <w:rFonts w:ascii="Arial Narrow" w:eastAsia="Batang" w:hAnsi="Arial Narrow" w:cs="Times New Roman"/>
      <w:b/>
      <w:i/>
      <w:sz w:val="24"/>
      <w:szCs w:val="20"/>
    </w:rPr>
  </w:style>
  <w:style w:type="paragraph" w:customStyle="1" w:styleId="BULLET">
    <w:name w:val="BULLET"/>
    <w:basedOn w:val="TOC1"/>
    <w:link w:val="BULLETChar"/>
    <w:qFormat/>
    <w:rsid w:val="00DB403C"/>
    <w:pPr>
      <w:numPr>
        <w:numId w:val="15"/>
      </w:numPr>
      <w:overflowPunct w:val="0"/>
      <w:autoSpaceDE w:val="0"/>
      <w:autoSpaceDN w:val="0"/>
      <w:adjustRightInd w:val="0"/>
      <w:spacing w:before="0" w:after="120"/>
      <w:textAlignment w:val="baseline"/>
    </w:pPr>
    <w:rPr>
      <w:rFonts w:eastAsia="Batang"/>
      <w:szCs w:val="20"/>
    </w:rPr>
  </w:style>
  <w:style w:type="character" w:customStyle="1" w:styleId="BULLETChar">
    <w:name w:val="BULLET Char"/>
    <w:link w:val="BULLET"/>
    <w:locked/>
    <w:rsid w:val="00DB403C"/>
    <w:rPr>
      <w:rFonts w:ascii="Arial" w:eastAsia="Batang" w:hAnsi="Arial" w:cs="Times New Roman"/>
      <w:sz w:val="20"/>
      <w:szCs w:val="20"/>
    </w:rPr>
  </w:style>
  <w:style w:type="character" w:customStyle="1" w:styleId="a5">
    <w:name w:val="Основен текст_"/>
    <w:link w:val="13"/>
    <w:locked/>
    <w:rsid w:val="00DB403C"/>
    <w:rPr>
      <w:rFonts w:ascii="Arial" w:hAnsi="Arial"/>
      <w:sz w:val="19"/>
      <w:shd w:val="clear" w:color="auto" w:fill="FFFFFF"/>
    </w:rPr>
  </w:style>
  <w:style w:type="paragraph" w:customStyle="1" w:styleId="13">
    <w:name w:val="Основен текст1"/>
    <w:basedOn w:val="Normal"/>
    <w:link w:val="a5"/>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Normal"/>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11"/>
      </w:numPr>
    </w:pPr>
  </w:style>
  <w:style w:type="numbering" w:customStyle="1" w:styleId="List31">
    <w:name w:val="List 31"/>
    <w:rsid w:val="00DB403C"/>
    <w:pPr>
      <w:numPr>
        <w:numId w:val="13"/>
      </w:numPr>
    </w:pPr>
  </w:style>
  <w:style w:type="numbering" w:customStyle="1" w:styleId="List21">
    <w:name w:val="List 21"/>
    <w:rsid w:val="00DB403C"/>
    <w:pPr>
      <w:numPr>
        <w:numId w:val="12"/>
      </w:numPr>
    </w:pPr>
  </w:style>
  <w:style w:type="numbering" w:customStyle="1" w:styleId="List0">
    <w:name w:val="List 0"/>
    <w:rsid w:val="00DB403C"/>
    <w:pPr>
      <w:numPr>
        <w:numId w:val="10"/>
      </w:numPr>
    </w:pPr>
  </w:style>
  <w:style w:type="table" w:customStyle="1" w:styleId="TableGrid2">
    <w:name w:val="Table Grid2"/>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B403C"/>
  </w:style>
  <w:style w:type="numbering" w:customStyle="1" w:styleId="NoList111">
    <w:name w:val="No List111"/>
    <w:next w:val="NoList"/>
    <w:semiHidden/>
    <w:rsid w:val="00DB403C"/>
  </w:style>
  <w:style w:type="table" w:customStyle="1" w:styleId="TableGrid5">
    <w:name w:val="Table Grid5"/>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2"/>
    <w:uiPriority w:val="60"/>
    <w:rsid w:val="00DB403C"/>
    <w:pPr>
      <w:spacing w:after="0" w:line="240" w:lineRule="auto"/>
    </w:pPr>
    <w:rPr>
      <w:rFonts w:ascii="Calibri" w:eastAsia="Batang"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3"/>
    <w:uiPriority w:val="61"/>
    <w:rsid w:val="00DB403C"/>
    <w:pPr>
      <w:spacing w:after="0" w:line="240" w:lineRule="auto"/>
    </w:pPr>
    <w:rPr>
      <w:rFonts w:ascii="Arial" w:eastAsia="Batang" w:hAnsi="Arial" w:cs="Times New Roman"/>
      <w:sz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DB403C"/>
    <w:pPr>
      <w:spacing w:after="0" w:line="240" w:lineRule="auto"/>
    </w:pPr>
    <w:rPr>
      <w:rFonts w:ascii="Calibri" w:eastAsia="Batang"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MediumList1-Accent3"/>
    <w:uiPriority w:val="61"/>
    <w:rsid w:val="00DB403C"/>
    <w:pPr>
      <w:spacing w:after="0" w:line="240" w:lineRule="auto"/>
    </w:pPr>
    <w:rPr>
      <w:rFonts w:ascii="Calibri" w:eastAsia="Batang"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NoList"/>
    <w:rsid w:val="00DB403C"/>
  </w:style>
  <w:style w:type="numbering" w:customStyle="1" w:styleId="List311">
    <w:name w:val="List 311"/>
    <w:basedOn w:val="NoList"/>
    <w:rsid w:val="00DB403C"/>
  </w:style>
  <w:style w:type="table" w:customStyle="1" w:styleId="TableGrid6">
    <w:name w:val="Table Grid6"/>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TableNormal"/>
    <w:next w:val="TableGrid"/>
    <w:rsid w:val="00DB403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Heading1"/>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Normal"/>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Normal"/>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LineNumber">
    <w:name w:val="line number"/>
    <w:rsid w:val="00DB403C"/>
    <w:rPr>
      <w:rFonts w:cs="Times New Roman"/>
    </w:rPr>
  </w:style>
  <w:style w:type="paragraph" w:customStyle="1" w:styleId="SubTitle1">
    <w:name w:val="SubTitle 1"/>
    <w:basedOn w:val="Normal"/>
    <w:next w:val="Normal"/>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DocumentMap">
    <w:name w:val="Document Map"/>
    <w:basedOn w:val="Normal"/>
    <w:link w:val="DocumentMapChar"/>
    <w:rsid w:val="00DB403C"/>
    <w:pPr>
      <w:shd w:val="clear" w:color="auto" w:fill="000080"/>
      <w:spacing w:after="0" w:line="240" w:lineRule="auto"/>
    </w:pPr>
    <w:rPr>
      <w:rFonts w:ascii="Tahoma" w:eastAsia="Times New Roman" w:hAnsi="Tahoma" w:cs="Times New Roman"/>
      <w:sz w:val="20"/>
      <w:szCs w:val="24"/>
    </w:rPr>
  </w:style>
  <w:style w:type="character" w:customStyle="1" w:styleId="DocumentMapChar">
    <w:name w:val="Document Map Char"/>
    <w:basedOn w:val="DefaultParagraphFont"/>
    <w:link w:val="DocumentMap"/>
    <w:rsid w:val="00DB403C"/>
    <w:rPr>
      <w:rFonts w:ascii="Tahoma" w:eastAsia="Times New Roman" w:hAnsi="Tahoma" w:cs="Times New Roman"/>
      <w:sz w:val="20"/>
      <w:szCs w:val="24"/>
      <w:shd w:val="clear" w:color="auto" w:fill="000080"/>
    </w:rPr>
  </w:style>
  <w:style w:type="paragraph" w:customStyle="1" w:styleId="CharCharCharCharCharCharChar">
    <w:name w:val="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4">
    <w:name w:val="Нормален (уеб)2"/>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Heading1"/>
    <w:next w:val="Normal"/>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Normal"/>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Normal"/>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Normal"/>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6">
    <w:name w:val="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Normal"/>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Normal"/>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7">
    <w:name w:val="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Preformatted">
    <w:name w:val="HTML Preformatted"/>
    <w:basedOn w:val="Normal"/>
    <w:link w:val="HTMLPreformattedChar"/>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PreformattedChar">
    <w:name w:val="HTML Preformatted Char"/>
    <w:basedOn w:val="DefaultParagraphFont"/>
    <w:link w:val="HTMLPreformatted"/>
    <w:rsid w:val="00DB403C"/>
    <w:rPr>
      <w:rFonts w:ascii="Courier New" w:eastAsia="Times New Roman" w:hAnsi="Courier New" w:cs="Times New Roman"/>
      <w:sz w:val="20"/>
      <w:szCs w:val="24"/>
    </w:rPr>
  </w:style>
  <w:style w:type="paragraph" w:customStyle="1" w:styleId="2CharCharCharChar">
    <w:name w:val="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Heading3"/>
    <w:rsid w:val="00DB403C"/>
    <w:pPr>
      <w:keepLines w:val="0"/>
      <w:numPr>
        <w:numId w:val="3"/>
      </w:numPr>
      <w:spacing w:before="240"/>
      <w:jc w:val="both"/>
    </w:pPr>
    <w:rPr>
      <w:rFonts w:ascii="Times New Roman" w:eastAsia="Times New Roman" w:hAnsi="Times New Roman"/>
      <w:bCs/>
      <w:color w:val="auto"/>
      <w:sz w:val="28"/>
    </w:rPr>
  </w:style>
  <w:style w:type="paragraph" w:customStyle="1" w:styleId="A8">
    <w:name w:val="A"/>
    <w:basedOn w:val="Normal"/>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Normal"/>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5">
    <w:name w:val="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Normal"/>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Normal"/>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Normal"/>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Normal"/>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Normal"/>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Normal"/>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Normal"/>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Normal"/>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Normal"/>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Normal"/>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9">
    <w:basedOn w:val="Normal"/>
    <w:next w:val="Normal"/>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5">
    <w:name w:val="Изнесен текст2"/>
    <w:basedOn w:val="Normal"/>
    <w:semiHidden/>
    <w:rsid w:val="00DB403C"/>
    <w:pPr>
      <w:spacing w:after="0" w:line="240" w:lineRule="auto"/>
    </w:pPr>
    <w:rPr>
      <w:rFonts w:ascii="Tahoma" w:eastAsia="Times New Roman" w:hAnsi="Tahoma" w:cs="Tahoma"/>
      <w:sz w:val="16"/>
      <w:szCs w:val="16"/>
      <w:lang w:eastAsia="bg-BG"/>
    </w:rPr>
  </w:style>
  <w:style w:type="paragraph" w:customStyle="1" w:styleId="26">
    <w:name w:val="Предмет на коментар2"/>
    <w:basedOn w:val="CommentText"/>
    <w:next w:val="CommentText"/>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Normal"/>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Normal"/>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Normal"/>
    <w:link w:val="5TextChar"/>
    <w:rsid w:val="00DB403C"/>
    <w:pPr>
      <w:spacing w:after="0" w:line="360" w:lineRule="auto"/>
      <w:ind w:firstLine="680"/>
      <w:jc w:val="both"/>
    </w:pPr>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B403C"/>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rPr>
  </w:style>
  <w:style w:type="character" w:customStyle="1" w:styleId="newStyle1Char1">
    <w:name w:val="new Style1 Char1"/>
    <w:link w:val="newStyle1"/>
    <w:locked/>
    <w:rsid w:val="00DB403C"/>
    <w:rPr>
      <w:rFonts w:ascii="Arial" w:eastAsia="Batang" w:hAnsi="Arial" w:cs="Times New Roman"/>
      <w:snapToGrid w:val="0"/>
      <w:spacing w:val="-2"/>
      <w:sz w:val="20"/>
      <w:szCs w:val="24"/>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Normal"/>
    <w:link w:val="Normal1Char"/>
    <w:qFormat/>
    <w:rsid w:val="00DB403C"/>
    <w:pPr>
      <w:spacing w:after="0" w:line="240" w:lineRule="auto"/>
      <w:ind w:firstLine="720"/>
      <w:jc w:val="both"/>
    </w:pPr>
    <w:rPr>
      <w:rFonts w:ascii="Arial" w:eastAsia="Batang" w:hAnsi="Arial" w:cs="Times New Roman"/>
    </w:rPr>
  </w:style>
  <w:style w:type="character" w:customStyle="1" w:styleId="Normal1Char">
    <w:name w:val="Normal 1 Char"/>
    <w:link w:val="Normal1"/>
    <w:rsid w:val="00DB403C"/>
    <w:rPr>
      <w:rFonts w:ascii="Arial" w:eastAsia="Batang" w:hAnsi="Arial" w:cs="Times New Roman"/>
    </w:rPr>
  </w:style>
  <w:style w:type="paragraph" w:customStyle="1" w:styleId="default0">
    <w:name w:val="default"/>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7">
    <w:name w:val="Нормален (уеб)1"/>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a">
    <w:name w:val="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Normal"/>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8">
    <w:name w:val="Изнесен текст1"/>
    <w:basedOn w:val="Normal"/>
    <w:semiHidden/>
    <w:rsid w:val="00DB403C"/>
    <w:pPr>
      <w:spacing w:after="0" w:line="240" w:lineRule="auto"/>
    </w:pPr>
    <w:rPr>
      <w:rFonts w:ascii="Tahoma" w:eastAsia="Times New Roman" w:hAnsi="Tahoma" w:cs="Tahoma"/>
      <w:sz w:val="16"/>
      <w:szCs w:val="16"/>
      <w:lang w:eastAsia="bg-BG"/>
    </w:rPr>
  </w:style>
  <w:style w:type="paragraph" w:customStyle="1" w:styleId="19">
    <w:name w:val="Предмет на коментар1"/>
    <w:basedOn w:val="CommentText"/>
    <w:next w:val="CommentText"/>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Normal"/>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
    <w:name w:val="Основен текст81"/>
    <w:rsid w:val="00DB403C"/>
    <w:rPr>
      <w:sz w:val="21"/>
      <w:szCs w:val="21"/>
      <w:shd w:val="clear" w:color="auto" w:fill="FFFFFF"/>
      <w:lang w:bidi="ar-SA"/>
    </w:rPr>
  </w:style>
  <w:style w:type="character" w:customStyle="1" w:styleId="4">
    <w:name w:val="Основен текст (4)_"/>
    <w:link w:val="41"/>
    <w:uiPriority w:val="99"/>
    <w:rsid w:val="00DB403C"/>
    <w:rPr>
      <w:b/>
      <w:bCs/>
      <w:sz w:val="21"/>
      <w:szCs w:val="21"/>
      <w:shd w:val="clear" w:color="auto" w:fill="FFFFFF"/>
    </w:rPr>
  </w:style>
  <w:style w:type="paragraph" w:customStyle="1" w:styleId="41">
    <w:name w:val="Основен текст (4)1"/>
    <w:basedOn w:val="Normal"/>
    <w:link w:val="4"/>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
    <w:name w:val="Основен текст33"/>
    <w:rsid w:val="00DB403C"/>
    <w:rPr>
      <w:sz w:val="21"/>
      <w:szCs w:val="21"/>
      <w:shd w:val="clear" w:color="auto" w:fill="FFFFFF"/>
      <w:lang w:bidi="ar-SA"/>
    </w:rPr>
  </w:style>
  <w:style w:type="character" w:customStyle="1" w:styleId="210">
    <w:name w:val="Основен текст21"/>
    <w:rsid w:val="00DB403C"/>
    <w:rPr>
      <w:sz w:val="21"/>
      <w:szCs w:val="21"/>
      <w:shd w:val="clear" w:color="auto" w:fill="FFFFFF"/>
      <w:lang w:bidi="ar-SA"/>
    </w:rPr>
  </w:style>
  <w:style w:type="paragraph" w:customStyle="1" w:styleId="WW-BodyTextIndent3">
    <w:name w:val="WW-Body Text Indent 3"/>
    <w:basedOn w:val="Normal"/>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Normal"/>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0">
    <w:name w:val="Body text_"/>
    <w:link w:val="Bodytext1"/>
    <w:rsid w:val="00DB403C"/>
    <w:rPr>
      <w:rFonts w:ascii="Arial" w:hAnsi="Arial"/>
      <w:sz w:val="13"/>
      <w:szCs w:val="13"/>
      <w:shd w:val="clear" w:color="auto" w:fill="FFFFFF"/>
    </w:rPr>
  </w:style>
  <w:style w:type="paragraph" w:customStyle="1" w:styleId="Bodytext1">
    <w:name w:val="Body text1"/>
    <w:basedOn w:val="Normal"/>
    <w:link w:val="Bodytext0"/>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Normal"/>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1">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Typewriter">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2">
    <w:name w:val="Знак Знак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Normal"/>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4">
    <w:name w:val="Знак Знак3 Знак Знак Знак"/>
    <w:basedOn w:val="Normal"/>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Normal"/>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Normal"/>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NoList"/>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NoList"/>
    <w:uiPriority w:val="99"/>
    <w:semiHidden/>
    <w:unhideWhenUsed/>
    <w:rsid w:val="00DB403C"/>
  </w:style>
  <w:style w:type="numbering" w:customStyle="1" w:styleId="NoList12">
    <w:name w:val="No List12"/>
    <w:next w:val="NoList"/>
    <w:uiPriority w:val="99"/>
    <w:semiHidden/>
    <w:unhideWhenUsed/>
    <w:rsid w:val="00DB403C"/>
  </w:style>
  <w:style w:type="paragraph" w:customStyle="1" w:styleId="27">
    <w:name w:val="Списък на абзаци2"/>
    <w:basedOn w:val="Normal"/>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a">
    <w:name w:val="Заглавие #1_"/>
    <w:link w:val="1b"/>
    <w:locked/>
    <w:rsid w:val="00DB403C"/>
    <w:rPr>
      <w:rFonts w:ascii="Arial" w:eastAsia="Arial" w:hAnsi="Arial" w:cs="Arial"/>
      <w:sz w:val="21"/>
      <w:szCs w:val="21"/>
      <w:shd w:val="clear" w:color="auto" w:fill="FFFFFF"/>
    </w:rPr>
  </w:style>
  <w:style w:type="paragraph" w:customStyle="1" w:styleId="1b">
    <w:name w:val="Заглавие #1"/>
    <w:basedOn w:val="Normal"/>
    <w:link w:val="1a"/>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b">
    <w:name w:val="Горен или долен колонтитул_"/>
    <w:link w:val="ac"/>
    <w:locked/>
    <w:rsid w:val="00DB403C"/>
    <w:rPr>
      <w:rFonts w:ascii="Times New Roman" w:eastAsia="Times New Roman" w:hAnsi="Times New Roman"/>
      <w:shd w:val="clear" w:color="auto" w:fill="FFFFFF"/>
    </w:rPr>
  </w:style>
  <w:style w:type="paragraph" w:customStyle="1" w:styleId="ac">
    <w:name w:val="Горен или долен колонтитул"/>
    <w:basedOn w:val="Normal"/>
    <w:link w:val="ab"/>
    <w:rsid w:val="00DB403C"/>
    <w:pPr>
      <w:shd w:val="clear" w:color="auto" w:fill="FFFFFF"/>
      <w:spacing w:after="0" w:line="240" w:lineRule="auto"/>
    </w:pPr>
    <w:rPr>
      <w:rFonts w:ascii="Times New Roman" w:eastAsia="Times New Roman" w:hAnsi="Times New Roman"/>
    </w:rPr>
  </w:style>
  <w:style w:type="character" w:customStyle="1" w:styleId="35">
    <w:name w:val="Основен текст (3)_"/>
    <w:link w:val="36"/>
    <w:locked/>
    <w:rsid w:val="00DB403C"/>
    <w:rPr>
      <w:rFonts w:ascii="Arial" w:eastAsia="Arial" w:hAnsi="Arial" w:cs="Arial"/>
      <w:sz w:val="21"/>
      <w:szCs w:val="21"/>
      <w:shd w:val="clear" w:color="auto" w:fill="FFFFFF"/>
    </w:rPr>
  </w:style>
  <w:style w:type="paragraph" w:customStyle="1" w:styleId="36">
    <w:name w:val="Основен текст (3)"/>
    <w:basedOn w:val="Normal"/>
    <w:link w:val="35"/>
    <w:rsid w:val="00DB403C"/>
    <w:pPr>
      <w:shd w:val="clear" w:color="auto" w:fill="FFFFFF"/>
      <w:spacing w:before="60" w:after="180" w:line="0" w:lineRule="atLeast"/>
      <w:jc w:val="both"/>
    </w:pPr>
    <w:rPr>
      <w:rFonts w:ascii="Arial" w:eastAsia="Arial" w:hAnsi="Arial" w:cs="Arial"/>
      <w:sz w:val="21"/>
      <w:szCs w:val="21"/>
    </w:rPr>
  </w:style>
  <w:style w:type="paragraph" w:customStyle="1" w:styleId="1c">
    <w:name w:val="Списък на абзаци1"/>
    <w:basedOn w:val="Normal"/>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8">
    <w:name w:val="Основен текст (2)_"/>
    <w:link w:val="211"/>
    <w:uiPriority w:val="99"/>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9">
    <w:name w:val="Основен текст (2)"/>
    <w:rsid w:val="00DB403C"/>
  </w:style>
  <w:style w:type="character" w:customStyle="1" w:styleId="Arial">
    <w:name w:val="Горен или долен колонтитул + Arial"/>
    <w:aliases w:val="10,5 pt,Курсив,Основен текст (2) + Удебелен4"/>
    <w:uiPriority w:val="99"/>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d">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Normal"/>
    <w:link w:val="ACharChar"/>
    <w:uiPriority w:val="99"/>
    <w:rsid w:val="00DB403C"/>
    <w:pPr>
      <w:snapToGrid w:val="0"/>
      <w:spacing w:after="0" w:line="240" w:lineRule="auto"/>
      <w:jc w:val="both"/>
    </w:pPr>
    <w:rPr>
      <w:rFonts w:ascii="Arial" w:hAnsi="Arial"/>
      <w:lang w:val="en-GB"/>
    </w:rPr>
  </w:style>
  <w:style w:type="character" w:customStyle="1" w:styleId="ae">
    <w:name w:val="Основной текст_"/>
    <w:link w:val="1d"/>
    <w:uiPriority w:val="99"/>
    <w:locked/>
    <w:rsid w:val="00DB403C"/>
    <w:rPr>
      <w:rFonts w:ascii="Times New Roman" w:hAnsi="Times New Roman"/>
      <w:sz w:val="23"/>
      <w:szCs w:val="23"/>
      <w:shd w:val="clear" w:color="auto" w:fill="FFFFFF"/>
    </w:rPr>
  </w:style>
  <w:style w:type="paragraph" w:customStyle="1" w:styleId="1d">
    <w:name w:val="Основной текст1"/>
    <w:basedOn w:val="Normal"/>
    <w:link w:val="ae"/>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e">
    <w:name w:val="Заголовок №1_"/>
    <w:link w:val="1f"/>
    <w:uiPriority w:val="99"/>
    <w:rsid w:val="00DB403C"/>
    <w:rPr>
      <w:rFonts w:ascii="Times New Roman" w:hAnsi="Times New Roman"/>
      <w:b/>
      <w:bCs/>
      <w:shd w:val="clear" w:color="auto" w:fill="FFFFFF"/>
    </w:rPr>
  </w:style>
  <w:style w:type="paragraph" w:customStyle="1" w:styleId="1f">
    <w:name w:val="Заголовок №1"/>
    <w:basedOn w:val="Normal"/>
    <w:link w:val="1e"/>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7">
    <w:name w:val="Основной текст (3)_"/>
    <w:link w:val="310"/>
    <w:uiPriority w:val="99"/>
    <w:rsid w:val="00DB403C"/>
    <w:rPr>
      <w:rFonts w:ascii="Times New Roman" w:hAnsi="Times New Roman"/>
      <w:b/>
      <w:bCs/>
      <w:shd w:val="clear" w:color="auto" w:fill="FFFFFF"/>
    </w:rPr>
  </w:style>
  <w:style w:type="character" w:customStyle="1" w:styleId="38">
    <w:name w:val="Основной текст (3)"/>
    <w:uiPriority w:val="99"/>
    <w:rsid w:val="00DB403C"/>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DB403C"/>
  </w:style>
  <w:style w:type="paragraph" w:customStyle="1" w:styleId="310">
    <w:name w:val="Основной текст (3)1"/>
    <w:basedOn w:val="Normal"/>
    <w:link w:val="37"/>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a">
    <w:name w:val="Заголовок №3_"/>
    <w:link w:val="311"/>
    <w:uiPriority w:val="99"/>
    <w:rsid w:val="00DB403C"/>
    <w:rPr>
      <w:rFonts w:ascii="Times New Roman" w:hAnsi="Times New Roman"/>
      <w:sz w:val="23"/>
      <w:szCs w:val="23"/>
      <w:shd w:val="clear" w:color="auto" w:fill="FFFFFF"/>
    </w:rPr>
  </w:style>
  <w:style w:type="paragraph" w:customStyle="1" w:styleId="121">
    <w:name w:val="Основной текст (12)1"/>
    <w:basedOn w:val="Normal"/>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1">
    <w:name w:val="Заголовок №31"/>
    <w:basedOn w:val="Normal"/>
    <w:link w:val="3a"/>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Normal"/>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ListParagraph">
    <w:name w:val="List Paragraph"/>
    <w:basedOn w:val="Normal"/>
    <w:uiPriority w:val="34"/>
    <w:qFormat/>
    <w:rsid w:val="00DB403C"/>
    <w:pPr>
      <w:spacing w:after="200" w:line="276" w:lineRule="auto"/>
      <w:ind w:left="720"/>
    </w:pPr>
    <w:rPr>
      <w:rFonts w:ascii="Calibri" w:eastAsia="Times New Roman" w:hAnsi="Calibri" w:cs="Calibri"/>
      <w:sz w:val="20"/>
      <w:szCs w:val="20"/>
      <w:lang w:eastAsia="bg-BG"/>
    </w:rPr>
  </w:style>
  <w:style w:type="paragraph" w:customStyle="1" w:styleId="211">
    <w:name w:val="Основен текст (2)1"/>
    <w:basedOn w:val="Normal"/>
    <w:link w:val="28"/>
    <w:uiPriority w:val="99"/>
    <w:rsid w:val="00404DFC"/>
    <w:pPr>
      <w:widowControl w:val="0"/>
      <w:shd w:val="clear" w:color="auto" w:fill="FFFFFF"/>
      <w:spacing w:after="0" w:line="317" w:lineRule="exact"/>
      <w:jc w:val="right"/>
    </w:pPr>
    <w:rPr>
      <w:rFonts w:ascii="Arial" w:eastAsia="Arial" w:hAnsi="Arial" w:cs="Arial"/>
      <w:sz w:val="58"/>
      <w:szCs w:val="58"/>
    </w:rPr>
  </w:style>
  <w:style w:type="character" w:customStyle="1" w:styleId="2a">
    <w:name w:val="Основен текст (2) + Удебелен"/>
    <w:basedOn w:val="28"/>
    <w:uiPriority w:val="99"/>
    <w:rsid w:val="00404DFC"/>
    <w:rPr>
      <w:rFonts w:ascii="Times New Roman" w:eastAsia="Arial" w:hAnsi="Times New Roman" w:cs="Times New Roman" w:hint="default"/>
      <w:b/>
      <w:bCs/>
      <w:i w:val="0"/>
      <w:iCs w:val="0"/>
      <w:smallCaps w:val="0"/>
      <w:strike w:val="0"/>
      <w:dstrike w:val="0"/>
      <w:sz w:val="58"/>
      <w:szCs w:val="58"/>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19">
      <w:bodyDiv w:val="1"/>
      <w:marLeft w:val="0"/>
      <w:marRight w:val="0"/>
      <w:marTop w:val="0"/>
      <w:marBottom w:val="0"/>
      <w:divBdr>
        <w:top w:val="none" w:sz="0" w:space="0" w:color="auto"/>
        <w:left w:val="none" w:sz="0" w:space="0" w:color="auto"/>
        <w:bottom w:val="none" w:sz="0" w:space="0" w:color="auto"/>
        <w:right w:val="none" w:sz="0" w:space="0" w:color="auto"/>
      </w:divBdr>
    </w:div>
    <w:div w:id="22681037">
      <w:bodyDiv w:val="1"/>
      <w:marLeft w:val="0"/>
      <w:marRight w:val="0"/>
      <w:marTop w:val="0"/>
      <w:marBottom w:val="0"/>
      <w:divBdr>
        <w:top w:val="none" w:sz="0" w:space="0" w:color="auto"/>
        <w:left w:val="none" w:sz="0" w:space="0" w:color="auto"/>
        <w:bottom w:val="none" w:sz="0" w:space="0" w:color="auto"/>
        <w:right w:val="none" w:sz="0" w:space="0" w:color="auto"/>
      </w:divBdr>
    </w:div>
    <w:div w:id="204753874">
      <w:bodyDiv w:val="1"/>
      <w:marLeft w:val="0"/>
      <w:marRight w:val="0"/>
      <w:marTop w:val="0"/>
      <w:marBottom w:val="0"/>
      <w:divBdr>
        <w:top w:val="none" w:sz="0" w:space="0" w:color="auto"/>
        <w:left w:val="none" w:sz="0" w:space="0" w:color="auto"/>
        <w:bottom w:val="none" w:sz="0" w:space="0" w:color="auto"/>
        <w:right w:val="none" w:sz="0" w:space="0" w:color="auto"/>
      </w:divBdr>
    </w:div>
    <w:div w:id="246773911">
      <w:bodyDiv w:val="1"/>
      <w:marLeft w:val="0"/>
      <w:marRight w:val="0"/>
      <w:marTop w:val="0"/>
      <w:marBottom w:val="0"/>
      <w:divBdr>
        <w:top w:val="none" w:sz="0" w:space="0" w:color="auto"/>
        <w:left w:val="none" w:sz="0" w:space="0" w:color="auto"/>
        <w:bottom w:val="none" w:sz="0" w:space="0" w:color="auto"/>
        <w:right w:val="none" w:sz="0" w:space="0" w:color="auto"/>
      </w:divBdr>
    </w:div>
    <w:div w:id="636647011">
      <w:bodyDiv w:val="1"/>
      <w:marLeft w:val="0"/>
      <w:marRight w:val="0"/>
      <w:marTop w:val="0"/>
      <w:marBottom w:val="0"/>
      <w:divBdr>
        <w:top w:val="none" w:sz="0" w:space="0" w:color="auto"/>
        <w:left w:val="none" w:sz="0" w:space="0" w:color="auto"/>
        <w:bottom w:val="none" w:sz="0" w:space="0" w:color="auto"/>
        <w:right w:val="none" w:sz="0" w:space="0" w:color="auto"/>
      </w:divBdr>
    </w:div>
    <w:div w:id="683358914">
      <w:bodyDiv w:val="1"/>
      <w:marLeft w:val="0"/>
      <w:marRight w:val="0"/>
      <w:marTop w:val="0"/>
      <w:marBottom w:val="0"/>
      <w:divBdr>
        <w:top w:val="none" w:sz="0" w:space="0" w:color="auto"/>
        <w:left w:val="none" w:sz="0" w:space="0" w:color="auto"/>
        <w:bottom w:val="none" w:sz="0" w:space="0" w:color="auto"/>
        <w:right w:val="none" w:sz="0" w:space="0" w:color="auto"/>
      </w:divBdr>
    </w:div>
    <w:div w:id="1058013952">
      <w:bodyDiv w:val="1"/>
      <w:marLeft w:val="0"/>
      <w:marRight w:val="0"/>
      <w:marTop w:val="0"/>
      <w:marBottom w:val="0"/>
      <w:divBdr>
        <w:top w:val="none" w:sz="0" w:space="0" w:color="auto"/>
        <w:left w:val="none" w:sz="0" w:space="0" w:color="auto"/>
        <w:bottom w:val="none" w:sz="0" w:space="0" w:color="auto"/>
        <w:right w:val="none" w:sz="0" w:space="0" w:color="auto"/>
      </w:divBdr>
    </w:div>
    <w:div w:id="1413548766">
      <w:bodyDiv w:val="1"/>
      <w:marLeft w:val="0"/>
      <w:marRight w:val="0"/>
      <w:marTop w:val="0"/>
      <w:marBottom w:val="0"/>
      <w:divBdr>
        <w:top w:val="none" w:sz="0" w:space="0" w:color="auto"/>
        <w:left w:val="none" w:sz="0" w:space="0" w:color="auto"/>
        <w:bottom w:val="none" w:sz="0" w:space="0" w:color="auto"/>
        <w:right w:val="none" w:sz="0" w:space="0" w:color="auto"/>
      </w:divBdr>
    </w:div>
    <w:div w:id="202921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mlsp.government.bg" TargetMode="External"/><Relationship Id="rId2" Type="http://schemas.openxmlformats.org/officeDocument/2006/relationships/numbering" Target="numbering.xml"/><Relationship Id="rId16" Type="http://schemas.openxmlformats.org/officeDocument/2006/relationships/hyperlink" Target="http://www.moew.government.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oi.b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ap.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510B7-3355-48E3-B424-CAA222BF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43</Pages>
  <Words>10866</Words>
  <Characters>61940</Characters>
  <Application>Microsoft Office Word</Application>
  <DocSecurity>0</DocSecurity>
  <Lines>516</Lines>
  <Paragraphs>145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Hristova</dc:creator>
  <cp:lastModifiedBy>OP_2</cp:lastModifiedBy>
  <cp:revision>7</cp:revision>
  <dcterms:created xsi:type="dcterms:W3CDTF">2019-07-17T13:22:00Z</dcterms:created>
  <dcterms:modified xsi:type="dcterms:W3CDTF">2019-10-14T09:25:00Z</dcterms:modified>
</cp:coreProperties>
</file>