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94" w:rsidRPr="001A7FC7" w:rsidRDefault="00A27294" w:rsidP="00A27294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  <w:bookmarkStart w:id="0" w:name="_Toc443984857"/>
      <w:r w:rsidRPr="008E0BFD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>Образец № 1. Списък на документите, съдържащи се в офертата</w:t>
      </w:r>
      <w:bookmarkEnd w:id="0"/>
    </w:p>
    <w:p w:rsidR="00A27294" w:rsidRPr="001A7FC7" w:rsidRDefault="00A27294" w:rsidP="00A27294">
      <w:pPr>
        <w:rPr>
          <w:lang w:val="bg-BG" w:eastAsia="bg-BG"/>
        </w:rPr>
      </w:pPr>
    </w:p>
    <w:p w:rsidR="00A27294" w:rsidRPr="001A7FC7" w:rsidRDefault="00A27294" w:rsidP="00A27294">
      <w:pPr>
        <w:shd w:val="clear" w:color="auto" w:fill="FFFFFF"/>
        <w:spacing w:line="276" w:lineRule="auto"/>
        <w:jc w:val="center"/>
        <w:outlineLvl w:val="0"/>
        <w:rPr>
          <w:b/>
          <w:lang w:val="bg-BG"/>
        </w:rPr>
      </w:pPr>
      <w:r w:rsidRPr="001A7FC7">
        <w:rPr>
          <w:b/>
          <w:lang w:val="bg-BG"/>
        </w:rPr>
        <w:t xml:space="preserve">ОПИС НА ПРЕДСТАВЕНИТЕ ДОКУМЕНТИ, КОИТО СЪДЪРЖА </w:t>
      </w:r>
    </w:p>
    <w:p w:rsidR="00A27294" w:rsidRPr="001A7FC7" w:rsidRDefault="00A27294" w:rsidP="00A27294">
      <w:pPr>
        <w:shd w:val="clear" w:color="auto" w:fill="FFFFFF"/>
        <w:spacing w:line="276" w:lineRule="auto"/>
        <w:jc w:val="center"/>
        <w:outlineLvl w:val="0"/>
        <w:rPr>
          <w:b/>
          <w:lang w:val="bg-BG"/>
        </w:rPr>
      </w:pPr>
      <w:r w:rsidRPr="001A7FC7">
        <w:rPr>
          <w:b/>
          <w:lang w:val="bg-BG"/>
        </w:rPr>
        <w:t>ОФЕРТАТА НА УЧАСТНИКА</w:t>
      </w:r>
    </w:p>
    <w:p w:rsidR="00A27294" w:rsidRPr="001A7FC7" w:rsidRDefault="00A27294" w:rsidP="00A27294">
      <w:pPr>
        <w:shd w:val="clear" w:color="auto" w:fill="FFFFFF"/>
        <w:spacing w:line="276" w:lineRule="auto"/>
        <w:ind w:right="-11"/>
        <w:jc w:val="center"/>
        <w:rPr>
          <w:b/>
          <w:lang w:val="bg-BG"/>
        </w:rPr>
      </w:pPr>
      <w:r w:rsidRPr="001A7FC7">
        <w:rPr>
          <w:b/>
          <w:lang w:val="bg-BG"/>
        </w:rPr>
        <w:t>в процедура по ЗОП с предмет:</w:t>
      </w:r>
    </w:p>
    <w:p w:rsidR="00A27294" w:rsidRPr="001A7FC7" w:rsidRDefault="00E31E84" w:rsidP="00A27294">
      <w:pPr>
        <w:spacing w:before="120"/>
        <w:jc w:val="center"/>
        <w:rPr>
          <w:b/>
          <w:bCs/>
          <w:caps/>
          <w:lang w:val="bg-BG"/>
        </w:rPr>
      </w:pPr>
      <w:r w:rsidRPr="00E31E84">
        <w:rPr>
          <w:b/>
          <w:bCs/>
          <w:i/>
          <w:lang w:val="bg-BG"/>
        </w:rPr>
        <w:t>„ДОСТАВКА НА СТРОИТЕЛНИ МАТЕРИАЛИ И СВЪРЗАНИ С ТЯХ ИЗДЕЛИЯ ЗА ТЕКУЩАТА ПОДДРЪЖКА НА СГРАДНИЯ ФОНД НА СОФИЙСКИЯ УНИВЕРСИТЕТ „СВ. КЛИМЕНТ ОХРИДСКИ“</w:t>
      </w:r>
    </w:p>
    <w:p w:rsidR="00A27294" w:rsidRPr="001A7FC7" w:rsidRDefault="00A27294" w:rsidP="00A27294"/>
    <w:p w:rsidR="00A27294" w:rsidRPr="001A7FC7" w:rsidRDefault="00A27294" w:rsidP="00A27294">
      <w:pPr>
        <w:shd w:val="clear" w:color="auto" w:fill="FFFFFF"/>
        <w:spacing w:line="276" w:lineRule="auto"/>
        <w:ind w:right="-11"/>
        <w:jc w:val="both"/>
        <w:rPr>
          <w:i/>
          <w:lang w:val="bg-BG"/>
        </w:rPr>
      </w:pPr>
    </w:p>
    <w:p w:rsidR="00A27294" w:rsidRPr="001A7FC7" w:rsidRDefault="00A27294" w:rsidP="00A27294">
      <w:pPr>
        <w:jc w:val="both"/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6095"/>
        <w:gridCol w:w="1843"/>
        <w:gridCol w:w="1640"/>
      </w:tblGrid>
      <w:tr w:rsidR="00A27294" w:rsidRPr="001A7FC7" w:rsidTr="00A27294">
        <w:tc>
          <w:tcPr>
            <w:tcW w:w="682" w:type="dxa"/>
          </w:tcPr>
          <w:p w:rsidR="00A27294" w:rsidRPr="001A7FC7" w:rsidRDefault="00A27294" w:rsidP="00A27294">
            <w:pPr>
              <w:shd w:val="clear" w:color="auto" w:fill="FFFFFF"/>
              <w:spacing w:line="276" w:lineRule="auto"/>
              <w:jc w:val="center"/>
              <w:rPr>
                <w:lang w:val="bg-BG"/>
              </w:rPr>
            </w:pPr>
            <w:r w:rsidRPr="001A7FC7">
              <w:rPr>
                <w:lang w:val="bg-BG"/>
              </w:rPr>
              <w:t>№</w:t>
            </w:r>
          </w:p>
        </w:tc>
        <w:tc>
          <w:tcPr>
            <w:tcW w:w="6095" w:type="dxa"/>
          </w:tcPr>
          <w:p w:rsidR="00A27294" w:rsidRPr="001A7FC7" w:rsidRDefault="00A27294" w:rsidP="00A27294">
            <w:pPr>
              <w:shd w:val="clear" w:color="auto" w:fill="FFFFFF"/>
              <w:spacing w:line="276" w:lineRule="auto"/>
              <w:jc w:val="center"/>
              <w:rPr>
                <w:lang w:val="bg-BG"/>
              </w:rPr>
            </w:pPr>
            <w:r w:rsidRPr="001A7FC7">
              <w:rPr>
                <w:lang w:val="bg-BG"/>
              </w:rPr>
              <w:t>Съдържание</w:t>
            </w:r>
          </w:p>
        </w:tc>
        <w:tc>
          <w:tcPr>
            <w:tcW w:w="1843" w:type="dxa"/>
          </w:tcPr>
          <w:p w:rsidR="00A27294" w:rsidRPr="001A7FC7" w:rsidRDefault="00A27294" w:rsidP="00A27294">
            <w:pPr>
              <w:shd w:val="clear" w:color="auto" w:fill="FFFFFF"/>
              <w:spacing w:line="276" w:lineRule="auto"/>
              <w:jc w:val="center"/>
              <w:rPr>
                <w:lang w:val="bg-BG"/>
              </w:rPr>
            </w:pPr>
            <w:r w:rsidRPr="001A7FC7">
              <w:rPr>
                <w:lang w:val="bg-BG"/>
              </w:rPr>
              <w:t>Вид на документа</w:t>
            </w:r>
          </w:p>
          <w:p w:rsidR="00A27294" w:rsidRPr="001A7FC7" w:rsidRDefault="00A27294" w:rsidP="00A27294">
            <w:pPr>
              <w:shd w:val="clear" w:color="auto" w:fill="FFFFFF"/>
              <w:spacing w:line="276" w:lineRule="auto"/>
              <w:jc w:val="center"/>
              <w:rPr>
                <w:lang w:val="bg-BG"/>
              </w:rPr>
            </w:pPr>
            <w:r w:rsidRPr="001A7FC7">
              <w:rPr>
                <w:lang w:val="bg-BG"/>
              </w:rPr>
              <w:t>(</w:t>
            </w:r>
            <w:r w:rsidRPr="001A7FC7">
              <w:rPr>
                <w:i/>
                <w:lang w:val="bg-BG"/>
              </w:rPr>
              <w:t>оригинал или заверено копие</w:t>
            </w:r>
            <w:r w:rsidRPr="001A7FC7">
              <w:rPr>
                <w:lang w:val="bg-BG"/>
              </w:rPr>
              <w:t>)</w:t>
            </w:r>
          </w:p>
        </w:tc>
        <w:tc>
          <w:tcPr>
            <w:tcW w:w="1640" w:type="dxa"/>
          </w:tcPr>
          <w:p w:rsidR="00A27294" w:rsidRPr="001A7FC7" w:rsidRDefault="00A27294" w:rsidP="00A27294">
            <w:pPr>
              <w:shd w:val="clear" w:color="auto" w:fill="FFFFFF"/>
              <w:spacing w:line="276" w:lineRule="auto"/>
              <w:jc w:val="center"/>
              <w:rPr>
                <w:lang w:val="bg-BG"/>
              </w:rPr>
            </w:pPr>
            <w:r w:rsidRPr="001A7FC7">
              <w:rPr>
                <w:lang w:val="bg-BG"/>
              </w:rPr>
              <w:t>Брой страници на всеки документ</w:t>
            </w:r>
          </w:p>
          <w:p w:rsidR="00A27294" w:rsidRPr="001A7FC7" w:rsidRDefault="00A27294" w:rsidP="00A27294">
            <w:pPr>
              <w:shd w:val="clear" w:color="auto" w:fill="FFFFFF"/>
              <w:spacing w:line="276" w:lineRule="auto"/>
              <w:jc w:val="center"/>
              <w:rPr>
                <w:lang w:val="bg-BG"/>
              </w:rPr>
            </w:pPr>
            <w:r w:rsidRPr="001A7FC7">
              <w:rPr>
                <w:lang w:val="bg-BG"/>
              </w:rPr>
              <w:t>Стр. от….до….</w:t>
            </w:r>
          </w:p>
        </w:tc>
      </w:tr>
      <w:tr w:rsidR="00A27294" w:rsidRPr="001A7FC7" w:rsidTr="00A27294">
        <w:tc>
          <w:tcPr>
            <w:tcW w:w="682" w:type="dxa"/>
          </w:tcPr>
          <w:p w:rsidR="00A27294" w:rsidRPr="001A7FC7" w:rsidRDefault="00A27294" w:rsidP="00A27294">
            <w:pPr>
              <w:shd w:val="clear" w:color="auto" w:fill="FFFFFF"/>
              <w:spacing w:line="276" w:lineRule="auto"/>
              <w:jc w:val="center"/>
              <w:rPr>
                <w:b/>
                <w:lang w:val="bg-BG"/>
              </w:rPr>
            </w:pPr>
            <w:r w:rsidRPr="001A7FC7">
              <w:rPr>
                <w:b/>
                <w:lang w:val="bg-BG"/>
              </w:rPr>
              <w:t>1.</w:t>
            </w:r>
          </w:p>
        </w:tc>
        <w:tc>
          <w:tcPr>
            <w:tcW w:w="6095" w:type="dxa"/>
          </w:tcPr>
          <w:p w:rsidR="00A27294" w:rsidRPr="001A7FC7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  <w:r w:rsidRPr="001A7FC7">
              <w:rPr>
                <w:b/>
                <w:lang w:val="bg-BG"/>
              </w:rPr>
              <w:t>Опис  на представените документи</w:t>
            </w:r>
            <w:r w:rsidRPr="001A7FC7">
              <w:rPr>
                <w:lang w:val="bg-BG"/>
              </w:rPr>
              <w:t xml:space="preserve">, съдържащи се в офертата, подписан от участника – попълва се </w:t>
            </w:r>
            <w:r w:rsidRPr="001A7FC7">
              <w:rPr>
                <w:b/>
                <w:i/>
                <w:u w:val="single"/>
                <w:lang w:val="bg-BG"/>
              </w:rPr>
              <w:t>Образец № 1;</w:t>
            </w:r>
          </w:p>
        </w:tc>
        <w:tc>
          <w:tcPr>
            <w:tcW w:w="1843" w:type="dxa"/>
          </w:tcPr>
          <w:p w:rsidR="00A27294" w:rsidRPr="001A7FC7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1640" w:type="dxa"/>
          </w:tcPr>
          <w:p w:rsidR="00A27294" w:rsidRPr="001A7FC7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</w:tr>
      <w:tr w:rsidR="00A27294" w:rsidRPr="001A7FC7" w:rsidTr="00A27294">
        <w:tc>
          <w:tcPr>
            <w:tcW w:w="682" w:type="dxa"/>
          </w:tcPr>
          <w:p w:rsidR="00A27294" w:rsidRPr="001A7FC7" w:rsidRDefault="00A27294" w:rsidP="00A27294">
            <w:pPr>
              <w:shd w:val="clear" w:color="auto" w:fill="FFFFFF"/>
              <w:spacing w:line="276" w:lineRule="auto"/>
              <w:jc w:val="center"/>
              <w:rPr>
                <w:b/>
                <w:lang w:val="bg-BG"/>
              </w:rPr>
            </w:pPr>
            <w:r w:rsidRPr="001A7FC7">
              <w:rPr>
                <w:b/>
                <w:lang w:val="bg-BG"/>
              </w:rPr>
              <w:t>2.1</w:t>
            </w:r>
          </w:p>
        </w:tc>
        <w:tc>
          <w:tcPr>
            <w:tcW w:w="6095" w:type="dxa"/>
          </w:tcPr>
          <w:p w:rsidR="00A27294" w:rsidRPr="001A7FC7" w:rsidRDefault="00A27294" w:rsidP="00A27294">
            <w:pPr>
              <w:shd w:val="clear" w:color="auto" w:fill="FFFFFF"/>
              <w:spacing w:line="276" w:lineRule="auto"/>
              <w:jc w:val="both"/>
              <w:rPr>
                <w:b/>
                <w:lang w:val="bg-BG"/>
              </w:rPr>
            </w:pPr>
            <w:r w:rsidRPr="001A7FC7">
              <w:rPr>
                <w:b/>
                <w:lang w:val="bg-BG"/>
              </w:rPr>
              <w:t>ЕЕДОП</w:t>
            </w:r>
            <w:r w:rsidRPr="001A7FC7">
              <w:rPr>
                <w:lang w:val="bg-BG"/>
              </w:rPr>
              <w:t xml:space="preserve"> – попълва се </w:t>
            </w:r>
            <w:r w:rsidRPr="001A7FC7">
              <w:rPr>
                <w:b/>
                <w:i/>
                <w:u w:val="single"/>
                <w:lang w:val="bg-BG"/>
              </w:rPr>
              <w:t>Образец № 2;</w:t>
            </w:r>
          </w:p>
        </w:tc>
        <w:tc>
          <w:tcPr>
            <w:tcW w:w="1843" w:type="dxa"/>
          </w:tcPr>
          <w:p w:rsidR="00A27294" w:rsidRPr="001A7FC7" w:rsidRDefault="00A27294" w:rsidP="00A27294">
            <w:pPr>
              <w:shd w:val="clear" w:color="auto" w:fill="FFFFFF"/>
              <w:spacing w:line="276" w:lineRule="auto"/>
              <w:jc w:val="center"/>
              <w:rPr>
                <w:b/>
                <w:lang w:val="bg-BG"/>
              </w:rPr>
            </w:pPr>
            <w:r w:rsidRPr="001A7FC7">
              <w:rPr>
                <w:b/>
                <w:lang w:val="bg-BG"/>
              </w:rPr>
              <w:t>в електронен формат</w:t>
            </w:r>
          </w:p>
          <w:p w:rsidR="00A27294" w:rsidRPr="001A7FC7" w:rsidRDefault="00A27294" w:rsidP="00A27294">
            <w:pPr>
              <w:shd w:val="clear" w:color="auto" w:fill="FFFFFF"/>
              <w:spacing w:line="276" w:lineRule="auto"/>
              <w:jc w:val="both"/>
              <w:rPr>
                <w:b/>
                <w:lang w:val="bg-BG"/>
              </w:rPr>
            </w:pPr>
          </w:p>
        </w:tc>
        <w:tc>
          <w:tcPr>
            <w:tcW w:w="1640" w:type="dxa"/>
          </w:tcPr>
          <w:p w:rsidR="00A27294" w:rsidRPr="001A7FC7" w:rsidRDefault="00A27294" w:rsidP="00A27294">
            <w:pPr>
              <w:shd w:val="clear" w:color="auto" w:fill="FFFFFF"/>
              <w:spacing w:line="276" w:lineRule="auto"/>
              <w:jc w:val="center"/>
              <w:rPr>
                <w:lang w:val="bg-BG"/>
              </w:rPr>
            </w:pPr>
            <w:r w:rsidRPr="001A7FC7">
              <w:rPr>
                <w:lang w:val="bg-BG"/>
              </w:rPr>
              <w:t>-</w:t>
            </w:r>
          </w:p>
        </w:tc>
      </w:tr>
      <w:tr w:rsidR="00A27294" w:rsidRPr="001A7FC7" w:rsidTr="00A27294">
        <w:trPr>
          <w:trHeight w:val="945"/>
        </w:trPr>
        <w:tc>
          <w:tcPr>
            <w:tcW w:w="682" w:type="dxa"/>
          </w:tcPr>
          <w:p w:rsidR="00A27294" w:rsidRPr="001A7FC7" w:rsidRDefault="00A27294" w:rsidP="00A27294">
            <w:pPr>
              <w:shd w:val="clear" w:color="auto" w:fill="FFFFFF"/>
              <w:spacing w:line="276" w:lineRule="auto"/>
              <w:jc w:val="center"/>
              <w:rPr>
                <w:b/>
                <w:lang w:val="bg-BG"/>
              </w:rPr>
            </w:pPr>
            <w:r w:rsidRPr="001A7FC7">
              <w:rPr>
                <w:b/>
                <w:lang w:val="bg-BG"/>
              </w:rPr>
              <w:t>2.2</w:t>
            </w:r>
          </w:p>
        </w:tc>
        <w:tc>
          <w:tcPr>
            <w:tcW w:w="6095" w:type="dxa"/>
          </w:tcPr>
          <w:p w:rsidR="00A27294" w:rsidRPr="001A7FC7" w:rsidRDefault="00A27294" w:rsidP="00A27294">
            <w:pPr>
              <w:shd w:val="clear" w:color="auto" w:fill="FFFFFF"/>
              <w:spacing w:line="276" w:lineRule="auto"/>
              <w:ind w:left="72"/>
              <w:jc w:val="both"/>
              <w:rPr>
                <w:b/>
                <w:lang w:val="bg-BG"/>
              </w:rPr>
            </w:pPr>
            <w:r w:rsidRPr="001A7FC7">
              <w:rPr>
                <w:b/>
                <w:lang w:val="bg-BG"/>
              </w:rPr>
              <w:t>Документи за доказване на предприетите мерки за надеждност (когато е приложимо)</w:t>
            </w:r>
          </w:p>
        </w:tc>
        <w:tc>
          <w:tcPr>
            <w:tcW w:w="1843" w:type="dxa"/>
          </w:tcPr>
          <w:p w:rsidR="00A27294" w:rsidRPr="001A7FC7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1640" w:type="dxa"/>
          </w:tcPr>
          <w:p w:rsidR="00A27294" w:rsidRPr="001A7FC7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</w:tr>
      <w:tr w:rsidR="00A27294" w:rsidRPr="001A7FC7" w:rsidTr="00A27294">
        <w:trPr>
          <w:trHeight w:val="863"/>
        </w:trPr>
        <w:tc>
          <w:tcPr>
            <w:tcW w:w="682" w:type="dxa"/>
          </w:tcPr>
          <w:p w:rsidR="00A27294" w:rsidRPr="001A7FC7" w:rsidRDefault="00A27294" w:rsidP="00A27294">
            <w:pPr>
              <w:shd w:val="clear" w:color="auto" w:fill="FFFFFF"/>
              <w:spacing w:line="276" w:lineRule="auto"/>
              <w:jc w:val="center"/>
              <w:rPr>
                <w:b/>
                <w:lang w:val="bg-BG"/>
              </w:rPr>
            </w:pPr>
            <w:r w:rsidRPr="001A7FC7">
              <w:rPr>
                <w:b/>
                <w:lang w:val="bg-BG"/>
              </w:rPr>
              <w:t>2.3</w:t>
            </w:r>
          </w:p>
        </w:tc>
        <w:tc>
          <w:tcPr>
            <w:tcW w:w="6095" w:type="dxa"/>
          </w:tcPr>
          <w:p w:rsidR="00A27294" w:rsidRPr="001A7FC7" w:rsidRDefault="00A27294" w:rsidP="00A27294">
            <w:pPr>
              <w:shd w:val="clear" w:color="auto" w:fill="FFFFFF"/>
              <w:spacing w:line="276" w:lineRule="auto"/>
              <w:ind w:left="72"/>
              <w:jc w:val="both"/>
              <w:rPr>
                <w:b/>
                <w:lang w:val="bg-BG"/>
              </w:rPr>
            </w:pPr>
            <w:r w:rsidRPr="001A7FC7">
              <w:rPr>
                <w:b/>
                <w:lang w:val="bg-BG"/>
              </w:rPr>
              <w:t xml:space="preserve">Документ, от който да е видно правното основание за създаване на обединението (когато е приложимо) </w:t>
            </w:r>
          </w:p>
        </w:tc>
        <w:tc>
          <w:tcPr>
            <w:tcW w:w="1843" w:type="dxa"/>
          </w:tcPr>
          <w:p w:rsidR="00A27294" w:rsidRPr="001A7FC7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1640" w:type="dxa"/>
          </w:tcPr>
          <w:p w:rsidR="00A27294" w:rsidRPr="001A7FC7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</w:tr>
      <w:tr w:rsidR="00A27294" w:rsidRPr="001A7FC7" w:rsidTr="00A27294">
        <w:trPr>
          <w:trHeight w:val="863"/>
        </w:trPr>
        <w:tc>
          <w:tcPr>
            <w:tcW w:w="682" w:type="dxa"/>
          </w:tcPr>
          <w:p w:rsidR="00A27294" w:rsidRPr="001A7FC7" w:rsidRDefault="00A27294" w:rsidP="00A27294">
            <w:pPr>
              <w:shd w:val="clear" w:color="auto" w:fill="FFFFFF"/>
              <w:spacing w:line="276" w:lineRule="auto"/>
              <w:jc w:val="center"/>
              <w:rPr>
                <w:b/>
                <w:lang w:val="bg-BG"/>
              </w:rPr>
            </w:pPr>
            <w:r w:rsidRPr="001A7FC7">
              <w:rPr>
                <w:b/>
                <w:lang w:val="bg-BG"/>
              </w:rPr>
              <w:t>2.4</w:t>
            </w:r>
          </w:p>
        </w:tc>
        <w:tc>
          <w:tcPr>
            <w:tcW w:w="6095" w:type="dxa"/>
          </w:tcPr>
          <w:p w:rsidR="00A27294" w:rsidRPr="001A7FC7" w:rsidRDefault="00A27294" w:rsidP="00A27294">
            <w:pPr>
              <w:shd w:val="clear" w:color="auto" w:fill="FFFFFF"/>
              <w:spacing w:line="276" w:lineRule="auto"/>
              <w:ind w:left="72"/>
              <w:jc w:val="both"/>
              <w:rPr>
                <w:b/>
                <w:lang w:val="bg-BG"/>
              </w:rPr>
            </w:pPr>
            <w:r w:rsidRPr="001A7FC7">
              <w:rPr>
                <w:b/>
                <w:lang w:val="bg-BG" w:eastAsia="bg-BG"/>
              </w:rPr>
              <w:t>Декларацията по чл. 102, ал. 1 от</w:t>
            </w:r>
            <w:r w:rsidRPr="001A7FC7">
              <w:rPr>
                <w:lang w:val="bg-BG" w:eastAsia="bg-BG"/>
              </w:rPr>
              <w:t xml:space="preserve"> </w:t>
            </w:r>
            <w:r w:rsidRPr="001A7FC7">
              <w:rPr>
                <w:b/>
                <w:lang w:val="bg-BG" w:eastAsia="bg-BG"/>
              </w:rPr>
              <w:t xml:space="preserve">ЗОП (когато е приложимо) </w:t>
            </w:r>
            <w:r w:rsidRPr="001A7FC7">
              <w:rPr>
                <w:lang w:val="bg-BG"/>
              </w:rPr>
              <w:t xml:space="preserve">– попълва се </w:t>
            </w:r>
            <w:r w:rsidRPr="001A7FC7">
              <w:rPr>
                <w:b/>
                <w:i/>
                <w:u w:val="single"/>
                <w:lang w:val="bg-BG"/>
              </w:rPr>
              <w:t>Образец № 3</w:t>
            </w:r>
          </w:p>
        </w:tc>
        <w:tc>
          <w:tcPr>
            <w:tcW w:w="1843" w:type="dxa"/>
          </w:tcPr>
          <w:p w:rsidR="00A27294" w:rsidRPr="001A7FC7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1640" w:type="dxa"/>
          </w:tcPr>
          <w:p w:rsidR="00A27294" w:rsidRPr="001A7FC7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</w:tr>
      <w:tr w:rsidR="00A27294" w:rsidRPr="001A7FC7" w:rsidTr="00A27294">
        <w:trPr>
          <w:trHeight w:val="863"/>
        </w:trPr>
        <w:tc>
          <w:tcPr>
            <w:tcW w:w="682" w:type="dxa"/>
          </w:tcPr>
          <w:p w:rsidR="00A27294" w:rsidRPr="001A7FC7" w:rsidRDefault="00A27294" w:rsidP="00A27294">
            <w:pPr>
              <w:shd w:val="clear" w:color="auto" w:fill="FFFFFF"/>
              <w:spacing w:line="276" w:lineRule="auto"/>
              <w:jc w:val="center"/>
              <w:rPr>
                <w:b/>
                <w:lang w:val="bg-BG"/>
              </w:rPr>
            </w:pPr>
            <w:r w:rsidRPr="001A7FC7">
              <w:rPr>
                <w:b/>
                <w:lang w:val="bg-BG"/>
              </w:rPr>
              <w:t>2.5</w:t>
            </w:r>
          </w:p>
        </w:tc>
        <w:tc>
          <w:tcPr>
            <w:tcW w:w="6095" w:type="dxa"/>
          </w:tcPr>
          <w:p w:rsidR="00A27294" w:rsidRPr="001A7FC7" w:rsidRDefault="00A27294" w:rsidP="00A27294">
            <w:pPr>
              <w:shd w:val="clear" w:color="auto" w:fill="FFFFFF"/>
              <w:spacing w:line="276" w:lineRule="auto"/>
              <w:ind w:left="72"/>
              <w:jc w:val="both"/>
              <w:rPr>
                <w:i/>
                <w:lang w:val="bg-BG" w:eastAsia="bg-BG"/>
              </w:rPr>
            </w:pPr>
            <w:r w:rsidRPr="001A7FC7">
              <w:rPr>
                <w:b/>
                <w:lang w:val="bg-BG" w:eastAsia="bg-BG"/>
              </w:rPr>
              <w:t xml:space="preserve">Декларацията </w:t>
            </w:r>
            <w:r w:rsidRPr="001A7FC7">
              <w:rPr>
                <w:lang w:val="bg-BG" w:eastAsia="bg-BG"/>
              </w:rPr>
              <w:t>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      </w:r>
            <w:r w:rsidRPr="001A7FC7">
              <w:rPr>
                <w:i/>
                <w:lang w:val="bg-BG" w:eastAsia="bg-BG"/>
              </w:rPr>
              <w:t xml:space="preserve"> </w:t>
            </w:r>
            <w:r w:rsidRPr="001A7FC7">
              <w:rPr>
                <w:b/>
                <w:i/>
                <w:u w:val="single"/>
                <w:lang w:val="bg-BG" w:eastAsia="bg-BG"/>
              </w:rPr>
              <w:t>Образец № 4</w:t>
            </w:r>
          </w:p>
        </w:tc>
        <w:tc>
          <w:tcPr>
            <w:tcW w:w="1843" w:type="dxa"/>
          </w:tcPr>
          <w:p w:rsidR="00A27294" w:rsidRPr="001A7FC7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1640" w:type="dxa"/>
          </w:tcPr>
          <w:p w:rsidR="00A27294" w:rsidRPr="001A7FC7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</w:tr>
      <w:tr w:rsidR="00A27294" w:rsidRPr="001A7FC7" w:rsidTr="00A27294">
        <w:trPr>
          <w:trHeight w:val="863"/>
        </w:trPr>
        <w:tc>
          <w:tcPr>
            <w:tcW w:w="682" w:type="dxa"/>
          </w:tcPr>
          <w:p w:rsidR="00A27294" w:rsidRPr="001A7FC7" w:rsidRDefault="00A27294" w:rsidP="00A27294">
            <w:pPr>
              <w:shd w:val="clear" w:color="auto" w:fill="FFFFFF"/>
              <w:spacing w:line="276" w:lineRule="auto"/>
              <w:jc w:val="center"/>
              <w:rPr>
                <w:b/>
                <w:lang w:val="bg-BG"/>
              </w:rPr>
            </w:pPr>
            <w:r w:rsidRPr="001A7FC7">
              <w:rPr>
                <w:b/>
                <w:lang w:val="bg-BG"/>
              </w:rPr>
              <w:t>3.</w:t>
            </w:r>
          </w:p>
        </w:tc>
        <w:tc>
          <w:tcPr>
            <w:tcW w:w="6095" w:type="dxa"/>
          </w:tcPr>
          <w:p w:rsidR="00A27294" w:rsidRPr="001A7FC7" w:rsidRDefault="00A27294" w:rsidP="00A27294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  <w:r w:rsidRPr="001A7FC7">
              <w:rPr>
                <w:b/>
                <w:lang w:val="bg-BG"/>
              </w:rPr>
              <w:t>Техническо предложение, съдържащо:</w:t>
            </w:r>
          </w:p>
          <w:p w:rsidR="00A27294" w:rsidRPr="001A7FC7" w:rsidRDefault="00A27294" w:rsidP="00A27294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20"/>
              </w:tabs>
              <w:spacing w:line="276" w:lineRule="auto"/>
              <w:ind w:left="0" w:firstLine="720"/>
              <w:jc w:val="both"/>
              <w:rPr>
                <w:lang w:val="bg-BG" w:eastAsia="bg-BG"/>
              </w:rPr>
            </w:pPr>
            <w:r w:rsidRPr="001A7FC7">
              <w:rPr>
                <w:lang w:val="bg-BG" w:eastAsia="bg-BG"/>
              </w:rPr>
              <w:t xml:space="preserve">документ за упълномощаване, когато лицето, което подава офертата, не е законният представител на участника – </w:t>
            </w:r>
            <w:r w:rsidRPr="001A7FC7">
              <w:rPr>
                <w:b/>
                <w:lang w:val="bg-BG" w:eastAsia="bg-BG"/>
              </w:rPr>
              <w:t>оригинал или</w:t>
            </w:r>
            <w:r w:rsidRPr="001A7FC7">
              <w:rPr>
                <w:lang w:val="bg-BG" w:eastAsia="bg-BG"/>
              </w:rPr>
              <w:t xml:space="preserve"> </w:t>
            </w:r>
            <w:r w:rsidRPr="001A7FC7">
              <w:rPr>
                <w:b/>
                <w:lang w:val="bg-BG" w:eastAsia="bg-BG"/>
              </w:rPr>
              <w:t>нотариално заверено копие</w:t>
            </w:r>
            <w:r w:rsidRPr="001A7FC7">
              <w:rPr>
                <w:lang w:val="bg-BG" w:eastAsia="bg-BG"/>
              </w:rPr>
              <w:t>;</w:t>
            </w:r>
          </w:p>
          <w:p w:rsidR="00A27294" w:rsidRPr="001A7FC7" w:rsidRDefault="00A27294" w:rsidP="00A27294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20"/>
              </w:tabs>
              <w:spacing w:line="276" w:lineRule="auto"/>
              <w:ind w:left="0" w:firstLine="720"/>
              <w:jc w:val="both"/>
              <w:rPr>
                <w:lang w:val="bg-BG" w:eastAsia="bg-BG"/>
              </w:rPr>
            </w:pPr>
            <w:r w:rsidRPr="001A7FC7">
              <w:rPr>
                <w:lang w:val="bg-BG" w:eastAsia="bg-BG"/>
              </w:rPr>
              <w:t>предложение за изпълнение на поръчката в съответствие с техническите спецификации и изискванията на възложителя и да е съобразено с критериите за възлагане</w:t>
            </w:r>
            <w:r w:rsidR="00916128" w:rsidRPr="001A7FC7">
              <w:rPr>
                <w:lang w:val="bg-BG" w:eastAsia="bg-BG"/>
              </w:rPr>
              <w:t xml:space="preserve"> </w:t>
            </w:r>
            <w:r w:rsidR="00916128" w:rsidRPr="001A7FC7">
              <w:rPr>
                <w:lang w:val="bg-BG"/>
              </w:rPr>
              <w:t xml:space="preserve">- </w:t>
            </w:r>
            <w:r w:rsidR="00916128" w:rsidRPr="001A7FC7">
              <w:rPr>
                <w:b/>
                <w:lang w:val="bg-BG"/>
              </w:rPr>
              <w:t xml:space="preserve">попълва се </w:t>
            </w:r>
            <w:r w:rsidR="00E31E84">
              <w:rPr>
                <w:b/>
                <w:i/>
                <w:u w:val="single"/>
                <w:lang w:val="bg-BG"/>
              </w:rPr>
              <w:t xml:space="preserve">Образец № 5 </w:t>
            </w:r>
            <w:r w:rsidR="00916128" w:rsidRPr="001A7FC7">
              <w:rPr>
                <w:b/>
                <w:lang w:val="bg-BG"/>
              </w:rPr>
              <w:t>съдържащо:</w:t>
            </w:r>
            <w:r w:rsidRPr="001A7FC7">
              <w:rPr>
                <w:lang w:val="bg-BG" w:eastAsia="bg-BG"/>
              </w:rPr>
              <w:t>;</w:t>
            </w:r>
          </w:p>
          <w:p w:rsidR="008E3EF2" w:rsidRDefault="00091421" w:rsidP="008E3EF2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20"/>
              </w:tabs>
              <w:spacing w:line="276" w:lineRule="auto"/>
              <w:ind w:left="0" w:firstLine="108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Приложение №1</w:t>
            </w:r>
            <w:r w:rsidR="008E3EF2">
              <w:rPr>
                <w:lang w:val="bg-BG" w:eastAsia="bg-BG"/>
              </w:rPr>
              <w:t>;</w:t>
            </w:r>
          </w:p>
          <w:p w:rsidR="00A27294" w:rsidRPr="001A7FC7" w:rsidRDefault="00A27294" w:rsidP="008E3EF2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20"/>
              </w:tabs>
              <w:spacing w:line="276" w:lineRule="auto"/>
              <w:ind w:left="0" w:firstLine="1080"/>
              <w:jc w:val="both"/>
              <w:rPr>
                <w:lang w:val="bg-BG" w:eastAsia="bg-BG"/>
              </w:rPr>
            </w:pPr>
            <w:r w:rsidRPr="001A7FC7">
              <w:rPr>
                <w:lang w:val="bg-BG" w:eastAsia="bg-BG"/>
              </w:rPr>
              <w:lastRenderedPageBreak/>
              <w:t xml:space="preserve"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 – попълва се </w:t>
            </w:r>
            <w:r w:rsidRPr="001A7FC7">
              <w:rPr>
                <w:b/>
                <w:i/>
                <w:u w:val="single"/>
                <w:lang w:val="bg-BG" w:eastAsia="bg-BG"/>
              </w:rPr>
              <w:t>Образец № 6</w:t>
            </w:r>
          </w:p>
        </w:tc>
        <w:tc>
          <w:tcPr>
            <w:tcW w:w="1843" w:type="dxa"/>
          </w:tcPr>
          <w:p w:rsidR="00A27294" w:rsidRPr="001A7FC7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1640" w:type="dxa"/>
          </w:tcPr>
          <w:p w:rsidR="00A27294" w:rsidRPr="001A7FC7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</w:tr>
      <w:tr w:rsidR="00A27294" w:rsidRPr="001A7FC7" w:rsidTr="00A27294">
        <w:tc>
          <w:tcPr>
            <w:tcW w:w="682" w:type="dxa"/>
          </w:tcPr>
          <w:p w:rsidR="00A27294" w:rsidRPr="001A7FC7" w:rsidRDefault="00A27294" w:rsidP="00A27294">
            <w:pPr>
              <w:shd w:val="clear" w:color="auto" w:fill="FFFFFF"/>
              <w:spacing w:line="276" w:lineRule="auto"/>
              <w:rPr>
                <w:b/>
                <w:lang w:val="bg-BG"/>
              </w:rPr>
            </w:pPr>
          </w:p>
          <w:p w:rsidR="00A27294" w:rsidRPr="001A7FC7" w:rsidRDefault="00A27294" w:rsidP="00A27294">
            <w:pPr>
              <w:shd w:val="clear" w:color="auto" w:fill="FFFFFF"/>
              <w:spacing w:line="276" w:lineRule="auto"/>
              <w:jc w:val="center"/>
              <w:rPr>
                <w:b/>
                <w:lang w:val="bg-BG"/>
              </w:rPr>
            </w:pPr>
          </w:p>
        </w:tc>
        <w:tc>
          <w:tcPr>
            <w:tcW w:w="6095" w:type="dxa"/>
          </w:tcPr>
          <w:p w:rsidR="00A27294" w:rsidRPr="001A7FC7" w:rsidRDefault="00A27294" w:rsidP="00A2729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val="bg-BG"/>
              </w:rPr>
            </w:pPr>
          </w:p>
          <w:p w:rsidR="00A27294" w:rsidRPr="001A7FC7" w:rsidRDefault="00A27294" w:rsidP="00A2729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bg-BG"/>
              </w:rPr>
            </w:pPr>
            <w:r w:rsidRPr="001A7FC7">
              <w:rPr>
                <w:b/>
                <w:lang w:val="bg-BG"/>
              </w:rPr>
              <w:t xml:space="preserve">ПЛИК  – “Предлагани ценови параметри”, </w:t>
            </w:r>
          </w:p>
        </w:tc>
        <w:tc>
          <w:tcPr>
            <w:tcW w:w="1843" w:type="dxa"/>
          </w:tcPr>
          <w:p w:rsidR="00A27294" w:rsidRPr="001A7FC7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1640" w:type="dxa"/>
          </w:tcPr>
          <w:p w:rsidR="00A27294" w:rsidRPr="001A7FC7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</w:tr>
      <w:tr w:rsidR="00A27294" w:rsidRPr="001A7FC7" w:rsidTr="00A27294">
        <w:tc>
          <w:tcPr>
            <w:tcW w:w="682" w:type="dxa"/>
          </w:tcPr>
          <w:p w:rsidR="00A27294" w:rsidRPr="001A7FC7" w:rsidRDefault="00A27294" w:rsidP="00A27294">
            <w:pPr>
              <w:shd w:val="clear" w:color="auto" w:fill="FFFFFF"/>
              <w:spacing w:line="276" w:lineRule="auto"/>
              <w:jc w:val="center"/>
              <w:rPr>
                <w:b/>
                <w:lang w:val="bg-BG"/>
              </w:rPr>
            </w:pPr>
            <w:r w:rsidRPr="001A7FC7">
              <w:rPr>
                <w:b/>
                <w:lang w:val="bg-BG"/>
              </w:rPr>
              <w:t>8.</w:t>
            </w:r>
          </w:p>
        </w:tc>
        <w:tc>
          <w:tcPr>
            <w:tcW w:w="6095" w:type="dxa"/>
          </w:tcPr>
          <w:p w:rsidR="00A27294" w:rsidRPr="001A7FC7" w:rsidRDefault="00A27294" w:rsidP="00FD322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/>
              </w:rPr>
            </w:pPr>
            <w:r w:rsidRPr="001A7FC7">
              <w:rPr>
                <w:b/>
                <w:lang w:val="bg-BG"/>
              </w:rPr>
              <w:t>„Ценово предложение”</w:t>
            </w:r>
            <w:r w:rsidRPr="001A7FC7">
              <w:rPr>
                <w:lang w:val="bg-BG"/>
              </w:rPr>
              <w:t xml:space="preserve"> –</w:t>
            </w:r>
            <w:r w:rsidRPr="001A7FC7">
              <w:rPr>
                <w:b/>
                <w:lang w:val="bg-BG"/>
              </w:rPr>
              <w:t xml:space="preserve"> </w:t>
            </w:r>
            <w:r w:rsidRPr="001A7FC7">
              <w:rPr>
                <w:lang w:val="bg-BG"/>
              </w:rPr>
              <w:t>попълва се</w:t>
            </w:r>
            <w:r w:rsidRPr="001A7FC7">
              <w:rPr>
                <w:b/>
                <w:lang w:val="bg-BG"/>
              </w:rPr>
              <w:t xml:space="preserve"> </w:t>
            </w:r>
            <w:r w:rsidR="00E31E84">
              <w:rPr>
                <w:b/>
                <w:i/>
                <w:u w:val="single"/>
                <w:lang w:val="bg-BG"/>
              </w:rPr>
              <w:t>Образец № 7</w:t>
            </w:r>
            <w:r w:rsidR="00FD3220">
              <w:rPr>
                <w:b/>
                <w:i/>
                <w:u w:val="single"/>
                <w:lang w:val="bg-BG"/>
              </w:rPr>
              <w:t xml:space="preserve"> </w:t>
            </w:r>
            <w:r w:rsidR="00FD3220" w:rsidRPr="00FD3220">
              <w:rPr>
                <w:lang w:val="bg-BG"/>
              </w:rPr>
              <w:t>Попълва се</w:t>
            </w:r>
            <w:r w:rsidR="00FD3220">
              <w:rPr>
                <w:lang w:val="bg-BG"/>
              </w:rPr>
              <w:t xml:space="preserve"> </w:t>
            </w:r>
            <w:r w:rsidR="008E3EF2">
              <w:rPr>
                <w:lang w:val="bg-BG"/>
              </w:rPr>
              <w:t>таблицата (Приложение №2</w:t>
            </w:r>
            <w:r w:rsidR="00FD3220" w:rsidRPr="00FD3220">
              <w:rPr>
                <w:lang w:val="bg-BG"/>
              </w:rPr>
              <w:t>), неразделна част от Ценовото предложение и се представя на хартиен и електронен носител!</w:t>
            </w:r>
            <w:r w:rsidR="00E31E84" w:rsidRPr="00FD3220">
              <w:rPr>
                <w:lang w:val="bg-BG"/>
              </w:rPr>
              <w:t>;</w:t>
            </w:r>
          </w:p>
        </w:tc>
        <w:tc>
          <w:tcPr>
            <w:tcW w:w="1843" w:type="dxa"/>
          </w:tcPr>
          <w:p w:rsidR="00A27294" w:rsidRPr="001A7FC7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1640" w:type="dxa"/>
          </w:tcPr>
          <w:p w:rsidR="00A27294" w:rsidRPr="001A7FC7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</w:tr>
    </w:tbl>
    <w:p w:rsidR="00A27294" w:rsidRPr="001A7FC7" w:rsidRDefault="00A27294" w:rsidP="00A27294">
      <w:pPr>
        <w:jc w:val="both"/>
      </w:pPr>
    </w:p>
    <w:p w:rsidR="00A27294" w:rsidRPr="001A7FC7" w:rsidRDefault="00A27294" w:rsidP="00A27294">
      <w:pPr>
        <w:jc w:val="both"/>
      </w:pPr>
    </w:p>
    <w:p w:rsidR="00A27294" w:rsidRPr="001A7FC7" w:rsidRDefault="00A27294" w:rsidP="00A27294">
      <w:pPr>
        <w:jc w:val="both"/>
      </w:pPr>
    </w:p>
    <w:p w:rsidR="00A27294" w:rsidRPr="001A7FC7" w:rsidRDefault="00A27294" w:rsidP="00A27294">
      <w:pPr>
        <w:jc w:val="both"/>
      </w:pPr>
    </w:p>
    <w:p w:rsidR="00A27294" w:rsidRPr="001A7FC7" w:rsidRDefault="00A27294" w:rsidP="00A27294">
      <w:pPr>
        <w:jc w:val="both"/>
      </w:pPr>
    </w:p>
    <w:p w:rsidR="00A27294" w:rsidRPr="001A7FC7" w:rsidRDefault="00A27294" w:rsidP="00A27294">
      <w:pPr>
        <w:jc w:val="both"/>
      </w:pPr>
    </w:p>
    <w:p w:rsidR="00A27294" w:rsidRPr="001A7FC7" w:rsidRDefault="00A27294" w:rsidP="00A27294">
      <w:pPr>
        <w:jc w:val="both"/>
      </w:pPr>
    </w:p>
    <w:p w:rsidR="00A27294" w:rsidRPr="001A7FC7" w:rsidRDefault="00A27294" w:rsidP="00A27294">
      <w:pPr>
        <w:jc w:val="both"/>
      </w:pPr>
    </w:p>
    <w:p w:rsidR="00A27294" w:rsidRPr="001A7FC7" w:rsidRDefault="00A27294" w:rsidP="00A27294">
      <w:pPr>
        <w:jc w:val="both"/>
      </w:pPr>
    </w:p>
    <w:p w:rsidR="00A27294" w:rsidRPr="001A7FC7" w:rsidRDefault="00A27294" w:rsidP="00A27294">
      <w:pPr>
        <w:jc w:val="both"/>
      </w:pPr>
    </w:p>
    <w:p w:rsidR="00A27294" w:rsidRPr="001A7FC7" w:rsidRDefault="00A27294" w:rsidP="00A27294">
      <w:pPr>
        <w:jc w:val="both"/>
      </w:pPr>
    </w:p>
    <w:p w:rsidR="00A27294" w:rsidRPr="001A7FC7" w:rsidRDefault="00A27294" w:rsidP="00A27294">
      <w:pPr>
        <w:jc w:val="both"/>
      </w:pPr>
    </w:p>
    <w:p w:rsidR="00A27294" w:rsidRPr="001A7FC7" w:rsidRDefault="00A27294" w:rsidP="00A27294">
      <w:pPr>
        <w:jc w:val="both"/>
      </w:pPr>
    </w:p>
    <w:p w:rsidR="00A27294" w:rsidRPr="001A7FC7" w:rsidRDefault="00A27294" w:rsidP="00A27294">
      <w:pPr>
        <w:jc w:val="both"/>
      </w:pPr>
    </w:p>
    <w:p w:rsidR="00A27294" w:rsidRPr="001A7FC7" w:rsidRDefault="00A27294" w:rsidP="00A27294">
      <w:pPr>
        <w:jc w:val="both"/>
      </w:pPr>
    </w:p>
    <w:p w:rsidR="00A27294" w:rsidRPr="001A7FC7" w:rsidRDefault="00A27294" w:rsidP="00A27294">
      <w:pPr>
        <w:jc w:val="both"/>
      </w:pPr>
    </w:p>
    <w:p w:rsidR="00A27294" w:rsidRPr="001A7FC7" w:rsidRDefault="00A27294" w:rsidP="00A27294">
      <w:pPr>
        <w:jc w:val="both"/>
      </w:pPr>
    </w:p>
    <w:p w:rsidR="00A27294" w:rsidRPr="001A7FC7" w:rsidRDefault="00A27294" w:rsidP="00A27294">
      <w:pPr>
        <w:jc w:val="both"/>
      </w:pPr>
    </w:p>
    <w:p w:rsidR="00A27294" w:rsidRPr="001A7FC7" w:rsidRDefault="00A27294" w:rsidP="00A27294">
      <w:pPr>
        <w:jc w:val="both"/>
      </w:pPr>
    </w:p>
    <w:p w:rsidR="00A27294" w:rsidRPr="001A7FC7" w:rsidRDefault="00A27294" w:rsidP="00A27294">
      <w:pPr>
        <w:jc w:val="both"/>
      </w:pPr>
    </w:p>
    <w:p w:rsidR="00A27294" w:rsidRPr="001A7FC7" w:rsidRDefault="00A27294" w:rsidP="00A27294">
      <w:pPr>
        <w:jc w:val="both"/>
      </w:pPr>
    </w:p>
    <w:p w:rsidR="00A27294" w:rsidRPr="001A7FC7" w:rsidRDefault="00A27294" w:rsidP="00A27294">
      <w:pPr>
        <w:jc w:val="both"/>
      </w:pPr>
    </w:p>
    <w:p w:rsidR="00A27294" w:rsidRPr="001A7FC7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1A7FC7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1A7FC7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1A7FC7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1A7FC7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1A7FC7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1A7FC7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1A7FC7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1A7FC7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1A7FC7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1A7FC7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1A7FC7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1A7FC7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1A7FC7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1A7FC7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1A7FC7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1A7FC7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1A7FC7" w:rsidRDefault="00A27294" w:rsidP="00A27294">
      <w:pPr>
        <w:suppressAutoHyphens/>
        <w:spacing w:after="120"/>
        <w:jc w:val="center"/>
        <w:rPr>
          <w:b/>
          <w:lang w:val="bg-BG" w:eastAsia="zh-CN"/>
        </w:rPr>
      </w:pPr>
    </w:p>
    <w:p w:rsidR="00A27294" w:rsidRDefault="00A27294" w:rsidP="00A27294">
      <w:pPr>
        <w:suppressAutoHyphens/>
        <w:spacing w:after="120"/>
        <w:jc w:val="center"/>
        <w:rPr>
          <w:b/>
          <w:lang w:val="bg-BG" w:eastAsia="zh-CN"/>
        </w:rPr>
      </w:pPr>
    </w:p>
    <w:p w:rsidR="00E31E84" w:rsidRDefault="00E31E84" w:rsidP="00A27294">
      <w:pPr>
        <w:suppressAutoHyphens/>
        <w:spacing w:after="120"/>
        <w:jc w:val="center"/>
        <w:rPr>
          <w:b/>
          <w:lang w:val="bg-BG" w:eastAsia="zh-CN"/>
        </w:rPr>
      </w:pPr>
    </w:p>
    <w:p w:rsidR="00E31E84" w:rsidRDefault="00E31E84" w:rsidP="00A27294">
      <w:pPr>
        <w:suppressAutoHyphens/>
        <w:spacing w:after="120"/>
        <w:jc w:val="center"/>
        <w:rPr>
          <w:b/>
          <w:lang w:val="bg-BG" w:eastAsia="zh-CN"/>
        </w:rPr>
      </w:pPr>
    </w:p>
    <w:p w:rsidR="00E31E84" w:rsidRPr="001A7FC7" w:rsidRDefault="00E31E84" w:rsidP="00A27294">
      <w:pPr>
        <w:suppressAutoHyphens/>
        <w:spacing w:after="120"/>
        <w:jc w:val="center"/>
        <w:rPr>
          <w:b/>
          <w:lang w:val="bg-BG" w:eastAsia="zh-CN"/>
        </w:rPr>
      </w:pPr>
    </w:p>
    <w:p w:rsidR="00A27294" w:rsidRPr="00117923" w:rsidRDefault="00A27294" w:rsidP="00117923">
      <w:pPr>
        <w:suppressAutoHyphens/>
        <w:spacing w:after="120"/>
        <w:rPr>
          <w:i/>
          <w:lang w:val="bg-BG" w:eastAsia="zh-CN"/>
        </w:rPr>
      </w:pPr>
      <w:r w:rsidRPr="00117923">
        <w:rPr>
          <w:i/>
          <w:lang w:val="bg-BG" w:eastAsia="zh-CN"/>
        </w:rPr>
        <w:t>Образец № 3</w:t>
      </w:r>
    </w:p>
    <w:p w:rsidR="00A27294" w:rsidRPr="00117923" w:rsidRDefault="00A27294" w:rsidP="00117923">
      <w:pPr>
        <w:suppressAutoHyphens/>
        <w:spacing w:after="120"/>
        <w:jc w:val="center"/>
        <w:rPr>
          <w:b/>
          <w:lang w:val="bg-BG" w:eastAsia="zh-CN"/>
        </w:rPr>
      </w:pPr>
      <w:r w:rsidRPr="00117923">
        <w:rPr>
          <w:b/>
          <w:lang w:val="bg-BG" w:eastAsia="zh-CN"/>
        </w:rPr>
        <w:t xml:space="preserve">Д Е К Л А Р А Ц И Я </w:t>
      </w:r>
      <w:r w:rsidRPr="00117923">
        <w:rPr>
          <w:b/>
          <w:vertAlign w:val="superscript"/>
          <w:lang w:val="bg-BG" w:eastAsia="zh-CN"/>
        </w:rPr>
        <w:footnoteReference w:customMarkFollows="1" w:id="1"/>
        <w:t>*</w:t>
      </w:r>
    </w:p>
    <w:p w:rsidR="00A27294" w:rsidRPr="00117923" w:rsidRDefault="00A27294" w:rsidP="00117923">
      <w:pPr>
        <w:suppressAutoHyphens/>
        <w:jc w:val="center"/>
        <w:rPr>
          <w:kern w:val="1"/>
          <w:lang w:val="bg-BG" w:eastAsia="zh-CN"/>
        </w:rPr>
      </w:pPr>
      <w:r w:rsidRPr="00117923">
        <w:rPr>
          <w:b/>
          <w:kern w:val="1"/>
          <w:lang w:val="bg-BG" w:eastAsia="zh-CN"/>
        </w:rPr>
        <w:t>за конфиденциалност по чл. 102, ал. 1</w:t>
      </w:r>
      <w:r w:rsidRPr="00117923">
        <w:rPr>
          <w:b/>
          <w:bCs/>
          <w:color w:val="000000"/>
          <w:spacing w:val="-5"/>
          <w:lang w:val="bg-BG" w:eastAsia="zh-CN"/>
        </w:rPr>
        <w:t xml:space="preserve"> от ЗОП</w:t>
      </w:r>
    </w:p>
    <w:p w:rsidR="00A27294" w:rsidRPr="00117923" w:rsidRDefault="00A27294" w:rsidP="00117923">
      <w:pPr>
        <w:suppressAutoHyphens/>
        <w:jc w:val="center"/>
        <w:rPr>
          <w:kern w:val="1"/>
          <w:lang w:val="bg-BG" w:eastAsia="zh-CN"/>
        </w:rPr>
      </w:pPr>
    </w:p>
    <w:p w:rsidR="00A27294" w:rsidRPr="00117923" w:rsidRDefault="00A27294" w:rsidP="00117923">
      <w:pPr>
        <w:suppressAutoHyphens/>
        <w:rPr>
          <w:kern w:val="1"/>
          <w:lang w:val="bg-BG" w:eastAsia="zh-CN"/>
        </w:rPr>
      </w:pPr>
    </w:p>
    <w:p w:rsidR="00A27294" w:rsidRPr="00117923" w:rsidRDefault="00A27294" w:rsidP="00117923">
      <w:pPr>
        <w:suppressAutoHyphens/>
        <w:jc w:val="both"/>
        <w:rPr>
          <w:kern w:val="1"/>
          <w:lang w:val="bg-BG" w:eastAsia="zh-CN"/>
        </w:rPr>
      </w:pPr>
    </w:p>
    <w:p w:rsidR="00A27294" w:rsidRPr="00117923" w:rsidRDefault="00A27294" w:rsidP="00117923">
      <w:pPr>
        <w:suppressAutoHyphens/>
        <w:jc w:val="both"/>
        <w:rPr>
          <w:kern w:val="1"/>
          <w:lang w:val="bg-BG" w:eastAsia="zh-CN"/>
        </w:rPr>
      </w:pPr>
      <w:bookmarkStart w:id="1" w:name="_Hlk516152658"/>
      <w:r w:rsidRPr="00117923">
        <w:rPr>
          <w:kern w:val="1"/>
          <w:lang w:val="bg-BG" w:eastAsia="zh-CN"/>
        </w:rPr>
        <w:t>от  ................................................................................................................</w:t>
      </w:r>
    </w:p>
    <w:p w:rsidR="00A27294" w:rsidRPr="00117923" w:rsidRDefault="00A27294" w:rsidP="00117923">
      <w:pPr>
        <w:suppressAutoHyphens/>
        <w:jc w:val="both"/>
        <w:rPr>
          <w:kern w:val="1"/>
          <w:lang w:val="bg-BG" w:eastAsia="zh-CN"/>
        </w:rPr>
      </w:pPr>
      <w:r w:rsidRPr="00117923">
        <w:rPr>
          <w:kern w:val="1"/>
          <w:lang w:val="bg-BG" w:eastAsia="zh-CN"/>
        </w:rPr>
        <w:t>(идентификационни данни/паспорт).......................................................в качеството ми на ................................................................................................</w:t>
      </w:r>
    </w:p>
    <w:p w:rsidR="00A27294" w:rsidRPr="00117923" w:rsidRDefault="00A27294" w:rsidP="00117923">
      <w:pPr>
        <w:suppressAutoHyphens/>
        <w:jc w:val="both"/>
        <w:rPr>
          <w:kern w:val="1"/>
          <w:lang w:val="bg-BG" w:eastAsia="zh-CN"/>
        </w:rPr>
      </w:pPr>
      <w:r w:rsidRPr="00117923">
        <w:rPr>
          <w:kern w:val="1"/>
          <w:lang w:val="bg-BG" w:eastAsia="zh-CN"/>
        </w:rPr>
        <w:t xml:space="preserve"> (</w:t>
      </w:r>
      <w:r w:rsidRPr="00117923">
        <w:rPr>
          <w:i/>
          <w:kern w:val="1"/>
          <w:lang w:val="bg-BG" w:eastAsia="zh-CN"/>
        </w:rPr>
        <w:t xml:space="preserve">посочва се  длъжността и качеството, в което лицето има право да представлява  и управлява) </w:t>
      </w:r>
      <w:r w:rsidRPr="00117923">
        <w:rPr>
          <w:kern w:val="1"/>
          <w:lang w:val="bg-BG" w:eastAsia="zh-CN"/>
        </w:rPr>
        <w:t xml:space="preserve">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 открита процедура за възлагане на обществена поръчка с предмет: </w:t>
      </w:r>
    </w:p>
    <w:p w:rsidR="00A27294" w:rsidRPr="00E31E84" w:rsidRDefault="00E31E84" w:rsidP="00117923">
      <w:pPr>
        <w:spacing w:after="120"/>
        <w:jc w:val="both"/>
        <w:rPr>
          <w:b/>
          <w:i/>
          <w:lang w:val="bg-BG"/>
        </w:rPr>
      </w:pPr>
      <w:bookmarkStart w:id="2" w:name="_Hlk525898265"/>
      <w:r w:rsidRPr="00E31E84">
        <w:rPr>
          <w:b/>
          <w:bCs/>
          <w:i/>
          <w:color w:val="000000"/>
          <w:lang w:eastAsia="bg-BG"/>
        </w:rPr>
        <w:t>„</w:t>
      </w:r>
      <w:proofErr w:type="spellStart"/>
      <w:r w:rsidRPr="00E31E84">
        <w:rPr>
          <w:b/>
          <w:bCs/>
          <w:i/>
          <w:color w:val="000000"/>
          <w:lang w:eastAsia="bg-BG"/>
        </w:rPr>
        <w:t>Доставка</w:t>
      </w:r>
      <w:proofErr w:type="spellEnd"/>
      <w:r w:rsidRPr="00E31E84">
        <w:rPr>
          <w:b/>
          <w:bCs/>
          <w:i/>
          <w:color w:val="000000"/>
          <w:lang w:eastAsia="bg-BG"/>
        </w:rPr>
        <w:t xml:space="preserve"> </w:t>
      </w:r>
      <w:proofErr w:type="spellStart"/>
      <w:r w:rsidRPr="00E31E84">
        <w:rPr>
          <w:b/>
          <w:bCs/>
          <w:i/>
          <w:color w:val="000000"/>
          <w:lang w:eastAsia="bg-BG"/>
        </w:rPr>
        <w:t>на</w:t>
      </w:r>
      <w:proofErr w:type="spellEnd"/>
      <w:r w:rsidRPr="00E31E84">
        <w:rPr>
          <w:b/>
          <w:bCs/>
          <w:i/>
          <w:color w:val="000000"/>
          <w:lang w:eastAsia="bg-BG"/>
        </w:rPr>
        <w:t xml:space="preserve"> </w:t>
      </w:r>
      <w:proofErr w:type="spellStart"/>
      <w:r w:rsidRPr="00E31E84">
        <w:rPr>
          <w:b/>
          <w:bCs/>
          <w:i/>
          <w:color w:val="000000"/>
          <w:lang w:eastAsia="bg-BG"/>
        </w:rPr>
        <w:t>строителни</w:t>
      </w:r>
      <w:proofErr w:type="spellEnd"/>
      <w:r w:rsidRPr="00E31E84">
        <w:rPr>
          <w:b/>
          <w:bCs/>
          <w:i/>
          <w:color w:val="000000"/>
          <w:lang w:eastAsia="bg-BG"/>
        </w:rPr>
        <w:t xml:space="preserve"> </w:t>
      </w:r>
      <w:proofErr w:type="spellStart"/>
      <w:r w:rsidRPr="00E31E84">
        <w:rPr>
          <w:b/>
          <w:bCs/>
          <w:i/>
          <w:color w:val="000000"/>
          <w:lang w:eastAsia="bg-BG"/>
        </w:rPr>
        <w:t>материали</w:t>
      </w:r>
      <w:proofErr w:type="spellEnd"/>
      <w:r w:rsidRPr="00E31E84">
        <w:rPr>
          <w:b/>
          <w:bCs/>
          <w:i/>
          <w:color w:val="000000"/>
          <w:lang w:eastAsia="bg-BG"/>
        </w:rPr>
        <w:t xml:space="preserve"> и </w:t>
      </w:r>
      <w:proofErr w:type="spellStart"/>
      <w:r w:rsidRPr="00E31E84">
        <w:rPr>
          <w:b/>
          <w:bCs/>
          <w:i/>
          <w:color w:val="000000"/>
          <w:lang w:eastAsia="bg-BG"/>
        </w:rPr>
        <w:t>свързани</w:t>
      </w:r>
      <w:proofErr w:type="spellEnd"/>
      <w:r w:rsidRPr="00E31E84">
        <w:rPr>
          <w:b/>
          <w:bCs/>
          <w:i/>
          <w:color w:val="000000"/>
          <w:lang w:eastAsia="bg-BG"/>
        </w:rPr>
        <w:t xml:space="preserve"> с </w:t>
      </w:r>
      <w:proofErr w:type="spellStart"/>
      <w:r w:rsidRPr="00E31E84">
        <w:rPr>
          <w:b/>
          <w:bCs/>
          <w:i/>
          <w:color w:val="000000"/>
          <w:lang w:eastAsia="bg-BG"/>
        </w:rPr>
        <w:t>тях</w:t>
      </w:r>
      <w:proofErr w:type="spellEnd"/>
      <w:r w:rsidRPr="00E31E84">
        <w:rPr>
          <w:b/>
          <w:bCs/>
          <w:i/>
          <w:color w:val="000000"/>
          <w:lang w:eastAsia="bg-BG"/>
        </w:rPr>
        <w:t xml:space="preserve"> </w:t>
      </w:r>
      <w:proofErr w:type="spellStart"/>
      <w:r w:rsidRPr="00E31E84">
        <w:rPr>
          <w:b/>
          <w:bCs/>
          <w:i/>
          <w:color w:val="000000"/>
          <w:lang w:eastAsia="bg-BG"/>
        </w:rPr>
        <w:t>изделия</w:t>
      </w:r>
      <w:proofErr w:type="spellEnd"/>
      <w:r w:rsidRPr="00E31E84">
        <w:rPr>
          <w:b/>
          <w:bCs/>
          <w:i/>
          <w:color w:val="000000"/>
          <w:lang w:eastAsia="bg-BG"/>
        </w:rPr>
        <w:t xml:space="preserve"> </w:t>
      </w:r>
      <w:proofErr w:type="spellStart"/>
      <w:r w:rsidRPr="00E31E84">
        <w:rPr>
          <w:b/>
          <w:bCs/>
          <w:i/>
          <w:color w:val="000000"/>
          <w:lang w:eastAsia="bg-BG"/>
        </w:rPr>
        <w:t>за</w:t>
      </w:r>
      <w:proofErr w:type="spellEnd"/>
      <w:r w:rsidRPr="00E31E84">
        <w:rPr>
          <w:b/>
          <w:bCs/>
          <w:i/>
          <w:color w:val="000000"/>
          <w:lang w:eastAsia="bg-BG"/>
        </w:rPr>
        <w:t xml:space="preserve"> </w:t>
      </w:r>
      <w:proofErr w:type="spellStart"/>
      <w:r w:rsidRPr="00E31E84">
        <w:rPr>
          <w:b/>
          <w:bCs/>
          <w:i/>
          <w:color w:val="000000"/>
          <w:lang w:eastAsia="bg-BG"/>
        </w:rPr>
        <w:t>текущата</w:t>
      </w:r>
      <w:proofErr w:type="spellEnd"/>
      <w:r w:rsidRPr="00E31E84">
        <w:rPr>
          <w:b/>
          <w:bCs/>
          <w:i/>
          <w:color w:val="000000"/>
          <w:lang w:eastAsia="bg-BG"/>
        </w:rPr>
        <w:t xml:space="preserve"> </w:t>
      </w:r>
      <w:proofErr w:type="spellStart"/>
      <w:r w:rsidRPr="00E31E84">
        <w:rPr>
          <w:b/>
          <w:bCs/>
          <w:i/>
          <w:color w:val="000000"/>
          <w:lang w:eastAsia="bg-BG"/>
        </w:rPr>
        <w:t>поддръжка</w:t>
      </w:r>
      <w:proofErr w:type="spellEnd"/>
      <w:r w:rsidRPr="00E31E84">
        <w:rPr>
          <w:b/>
          <w:bCs/>
          <w:i/>
          <w:color w:val="000000"/>
          <w:lang w:eastAsia="bg-BG"/>
        </w:rPr>
        <w:t xml:space="preserve"> </w:t>
      </w:r>
      <w:proofErr w:type="spellStart"/>
      <w:r w:rsidRPr="00E31E84">
        <w:rPr>
          <w:b/>
          <w:bCs/>
          <w:i/>
          <w:color w:val="000000"/>
          <w:lang w:eastAsia="bg-BG"/>
        </w:rPr>
        <w:t>на</w:t>
      </w:r>
      <w:proofErr w:type="spellEnd"/>
      <w:r w:rsidRPr="00E31E84">
        <w:rPr>
          <w:b/>
          <w:bCs/>
          <w:i/>
          <w:color w:val="000000"/>
          <w:lang w:eastAsia="bg-BG"/>
        </w:rPr>
        <w:t xml:space="preserve"> </w:t>
      </w:r>
      <w:proofErr w:type="spellStart"/>
      <w:r w:rsidRPr="00E31E84">
        <w:rPr>
          <w:b/>
          <w:bCs/>
          <w:i/>
          <w:color w:val="000000"/>
          <w:lang w:eastAsia="bg-BG"/>
        </w:rPr>
        <w:t>сградния</w:t>
      </w:r>
      <w:proofErr w:type="spellEnd"/>
      <w:r w:rsidRPr="00E31E84">
        <w:rPr>
          <w:b/>
          <w:bCs/>
          <w:i/>
          <w:color w:val="000000"/>
          <w:lang w:eastAsia="bg-BG"/>
        </w:rPr>
        <w:t xml:space="preserve"> </w:t>
      </w:r>
      <w:proofErr w:type="spellStart"/>
      <w:r w:rsidRPr="00E31E84">
        <w:rPr>
          <w:b/>
          <w:bCs/>
          <w:i/>
          <w:color w:val="000000"/>
          <w:lang w:eastAsia="bg-BG"/>
        </w:rPr>
        <w:t>фонд</w:t>
      </w:r>
      <w:proofErr w:type="spellEnd"/>
      <w:r w:rsidRPr="00E31E84">
        <w:rPr>
          <w:b/>
          <w:bCs/>
          <w:i/>
          <w:color w:val="000000"/>
          <w:lang w:eastAsia="bg-BG"/>
        </w:rPr>
        <w:t xml:space="preserve"> </w:t>
      </w:r>
      <w:proofErr w:type="spellStart"/>
      <w:r w:rsidRPr="00E31E84">
        <w:rPr>
          <w:b/>
          <w:bCs/>
          <w:i/>
          <w:color w:val="000000"/>
          <w:lang w:eastAsia="bg-BG"/>
        </w:rPr>
        <w:t>на</w:t>
      </w:r>
      <w:proofErr w:type="spellEnd"/>
      <w:r w:rsidRPr="00E31E84">
        <w:rPr>
          <w:b/>
          <w:bCs/>
          <w:i/>
          <w:color w:val="000000"/>
          <w:lang w:eastAsia="bg-BG"/>
        </w:rPr>
        <w:t xml:space="preserve"> </w:t>
      </w:r>
      <w:proofErr w:type="spellStart"/>
      <w:r w:rsidRPr="00E31E84">
        <w:rPr>
          <w:b/>
          <w:bCs/>
          <w:i/>
          <w:color w:val="000000"/>
          <w:lang w:eastAsia="bg-BG"/>
        </w:rPr>
        <w:t>Софийския</w:t>
      </w:r>
      <w:proofErr w:type="spellEnd"/>
      <w:r w:rsidRPr="00E31E84">
        <w:rPr>
          <w:b/>
          <w:bCs/>
          <w:i/>
          <w:color w:val="000000"/>
          <w:lang w:eastAsia="bg-BG"/>
        </w:rPr>
        <w:t xml:space="preserve"> </w:t>
      </w:r>
      <w:proofErr w:type="spellStart"/>
      <w:r w:rsidRPr="00E31E84">
        <w:rPr>
          <w:b/>
          <w:bCs/>
          <w:i/>
          <w:color w:val="000000"/>
          <w:lang w:eastAsia="bg-BG"/>
        </w:rPr>
        <w:t>университет</w:t>
      </w:r>
      <w:proofErr w:type="spellEnd"/>
      <w:r w:rsidRPr="00E31E84">
        <w:rPr>
          <w:b/>
          <w:bCs/>
          <w:i/>
          <w:color w:val="000000"/>
          <w:lang w:eastAsia="bg-BG"/>
        </w:rPr>
        <w:t xml:space="preserve"> „</w:t>
      </w:r>
      <w:proofErr w:type="spellStart"/>
      <w:r w:rsidRPr="00E31E84">
        <w:rPr>
          <w:b/>
          <w:bCs/>
          <w:i/>
          <w:color w:val="000000"/>
          <w:lang w:eastAsia="bg-BG"/>
        </w:rPr>
        <w:t>Св</w:t>
      </w:r>
      <w:proofErr w:type="spellEnd"/>
      <w:r w:rsidRPr="00E31E84">
        <w:rPr>
          <w:b/>
          <w:bCs/>
          <w:i/>
          <w:color w:val="000000"/>
          <w:lang w:eastAsia="bg-BG"/>
        </w:rPr>
        <w:t xml:space="preserve">. </w:t>
      </w:r>
      <w:proofErr w:type="spellStart"/>
      <w:r w:rsidRPr="00E31E84">
        <w:rPr>
          <w:b/>
          <w:bCs/>
          <w:i/>
          <w:color w:val="000000"/>
          <w:lang w:eastAsia="bg-BG"/>
        </w:rPr>
        <w:t>Климент</w:t>
      </w:r>
      <w:proofErr w:type="spellEnd"/>
      <w:r w:rsidRPr="00E31E84">
        <w:rPr>
          <w:b/>
          <w:bCs/>
          <w:i/>
          <w:color w:val="000000"/>
          <w:lang w:eastAsia="bg-BG"/>
        </w:rPr>
        <w:t xml:space="preserve"> </w:t>
      </w:r>
      <w:proofErr w:type="spellStart"/>
      <w:r w:rsidRPr="00E31E84">
        <w:rPr>
          <w:b/>
          <w:bCs/>
          <w:i/>
          <w:color w:val="000000"/>
          <w:lang w:eastAsia="bg-BG"/>
        </w:rPr>
        <w:t>Охридски</w:t>
      </w:r>
      <w:proofErr w:type="spellEnd"/>
      <w:r w:rsidRPr="00E31E84">
        <w:rPr>
          <w:b/>
          <w:bCs/>
          <w:i/>
          <w:color w:val="000000"/>
          <w:lang w:eastAsia="bg-BG"/>
        </w:rPr>
        <w:t>“</w:t>
      </w:r>
      <w:r w:rsidR="00A27294" w:rsidRPr="00E31E84">
        <w:rPr>
          <w:b/>
          <w:i/>
          <w:lang w:val="bg-BG"/>
        </w:rPr>
        <w:t>,</w:t>
      </w:r>
    </w:p>
    <w:bookmarkEnd w:id="2"/>
    <w:p w:rsidR="00A27294" w:rsidRPr="00117923" w:rsidRDefault="00A27294" w:rsidP="00117923">
      <w:pPr>
        <w:shd w:val="clear" w:color="auto" w:fill="FFFFFF"/>
        <w:suppressAutoHyphens/>
        <w:jc w:val="both"/>
        <w:rPr>
          <w:b/>
          <w:kern w:val="1"/>
          <w:lang w:val="bg-BG" w:eastAsia="zh-CN"/>
        </w:rPr>
      </w:pPr>
    </w:p>
    <w:p w:rsidR="00A27294" w:rsidRPr="00117923" w:rsidRDefault="00A27294" w:rsidP="00117923">
      <w:pPr>
        <w:suppressAutoHyphens/>
        <w:jc w:val="center"/>
        <w:rPr>
          <w:b/>
          <w:bCs/>
          <w:kern w:val="1"/>
          <w:lang w:val="bg-BG" w:eastAsia="zh-CN"/>
        </w:rPr>
      </w:pPr>
      <w:r w:rsidRPr="00117923">
        <w:rPr>
          <w:b/>
          <w:bCs/>
          <w:kern w:val="1"/>
          <w:lang w:val="bg-BG" w:eastAsia="zh-CN"/>
        </w:rPr>
        <w:t>Д Е К Л А Р И Р А М, Ч Е:</w:t>
      </w:r>
    </w:p>
    <w:bookmarkEnd w:id="1"/>
    <w:p w:rsidR="00A27294" w:rsidRPr="00117923" w:rsidRDefault="00A27294" w:rsidP="00117923">
      <w:pPr>
        <w:suppressAutoHyphens/>
        <w:jc w:val="center"/>
        <w:rPr>
          <w:b/>
          <w:kern w:val="1"/>
          <w:lang w:val="bg-BG" w:eastAsia="zh-CN"/>
        </w:rPr>
      </w:pPr>
    </w:p>
    <w:p w:rsidR="00A27294" w:rsidRPr="00117923" w:rsidRDefault="00A27294" w:rsidP="00117923">
      <w:pPr>
        <w:suppressAutoHyphens/>
        <w:spacing w:after="120"/>
        <w:jc w:val="both"/>
        <w:rPr>
          <w:bCs/>
          <w:kern w:val="1"/>
          <w:lang w:val="bg-BG" w:eastAsia="zh-CN"/>
        </w:rPr>
      </w:pPr>
      <w:r w:rsidRPr="00117923">
        <w:rPr>
          <w:bCs/>
          <w:kern w:val="1"/>
          <w:lang w:val="bg-BG" w:eastAsia="zh-CN"/>
        </w:rPr>
        <w:t xml:space="preserve">1. Информацията, съдържаща се в ........................................................................... </w:t>
      </w:r>
      <w:r w:rsidRPr="00117923">
        <w:rPr>
          <w:bCs/>
          <w:i/>
          <w:kern w:val="1"/>
          <w:lang w:val="bg-BG" w:eastAsia="zh-CN"/>
        </w:rPr>
        <w:t xml:space="preserve">(посочват се конкретна част/части от офертата) </w:t>
      </w:r>
      <w:r w:rsidRPr="00117923">
        <w:rPr>
          <w:bCs/>
          <w:kern w:val="1"/>
          <w:lang w:val="bg-BG" w:eastAsia="zh-CN"/>
        </w:rPr>
        <w:t>от офертата ни има конфиденциален характер във връзка с наличието на търговска тайна</w:t>
      </w:r>
      <w:r w:rsidRPr="00117923">
        <w:rPr>
          <w:bCs/>
          <w:i/>
          <w:kern w:val="1"/>
          <w:lang w:val="bg-BG" w:eastAsia="zh-CN"/>
        </w:rPr>
        <w:t>.</w:t>
      </w:r>
    </w:p>
    <w:p w:rsidR="00A27294" w:rsidRPr="00117923" w:rsidRDefault="00A27294" w:rsidP="00117923">
      <w:pPr>
        <w:suppressAutoHyphens/>
        <w:spacing w:after="120"/>
        <w:jc w:val="both"/>
        <w:rPr>
          <w:bCs/>
          <w:kern w:val="1"/>
          <w:lang w:val="bg-BG" w:eastAsia="zh-CN"/>
        </w:rPr>
      </w:pPr>
      <w:r w:rsidRPr="00117923">
        <w:rPr>
          <w:bCs/>
          <w:kern w:val="1"/>
          <w:lang w:val="bg-BG" w:eastAsia="zh-CN"/>
        </w:rPr>
        <w:t>2. Не бихме желали информацията по т. 1 да бъде разкривана от възложителя, освен в предвидените от закона случаи.</w:t>
      </w:r>
    </w:p>
    <w:p w:rsidR="00A27294" w:rsidRPr="00117923" w:rsidRDefault="00A27294" w:rsidP="00117923">
      <w:pPr>
        <w:suppressAutoHyphens/>
        <w:jc w:val="both"/>
        <w:rPr>
          <w:kern w:val="1"/>
          <w:lang w:val="bg-BG" w:eastAsia="zh-CN"/>
        </w:rPr>
      </w:pPr>
      <w:r w:rsidRPr="00117923">
        <w:rPr>
          <w:bCs/>
          <w:kern w:val="1"/>
          <w:lang w:val="bg-BG" w:eastAsia="zh-CN"/>
        </w:rPr>
        <w:t>3. Запознат съм с разпоредбата на чл. 102, ал. 2 от ЗОП, съгласно която 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A27294" w:rsidRPr="00117923" w:rsidRDefault="00A27294" w:rsidP="00117923">
      <w:pPr>
        <w:suppressAutoHyphens/>
        <w:jc w:val="both"/>
        <w:rPr>
          <w:kern w:val="1"/>
          <w:lang w:val="bg-BG" w:eastAsia="zh-CN"/>
        </w:rPr>
      </w:pPr>
    </w:p>
    <w:p w:rsidR="00A27294" w:rsidRPr="00117923" w:rsidRDefault="00A27294" w:rsidP="00117923">
      <w:pPr>
        <w:suppressAutoHyphens/>
        <w:jc w:val="both"/>
        <w:rPr>
          <w:b/>
          <w:kern w:val="2"/>
          <w:lang w:val="bg-BG" w:eastAsia="zh-CN"/>
        </w:rPr>
      </w:pPr>
      <w:r w:rsidRPr="00117923">
        <w:rPr>
          <w:b/>
          <w:bCs/>
          <w:kern w:val="1"/>
          <w:lang w:val="bg-BG" w:eastAsia="zh-CN"/>
        </w:rPr>
        <w:t>Известна ми е отговорността по чл. 313 от Наказателния кодекс за посочване на неверни данни.</w:t>
      </w:r>
    </w:p>
    <w:p w:rsidR="00A27294" w:rsidRPr="00117923" w:rsidRDefault="00A27294" w:rsidP="00117923">
      <w:pPr>
        <w:suppressAutoHyphens/>
        <w:spacing w:after="173"/>
        <w:jc w:val="both"/>
        <w:rPr>
          <w:kern w:val="1"/>
          <w:lang w:val="bg-BG" w:eastAsia="zh-CN"/>
        </w:rPr>
      </w:pP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4844"/>
        <w:gridCol w:w="4547"/>
      </w:tblGrid>
      <w:tr w:rsidR="00A27294" w:rsidRPr="00117923" w:rsidTr="00A27294">
        <w:tc>
          <w:tcPr>
            <w:tcW w:w="2579" w:type="pct"/>
          </w:tcPr>
          <w:p w:rsidR="00A27294" w:rsidRPr="00117923" w:rsidRDefault="00A27294" w:rsidP="00117923">
            <w:pPr>
              <w:suppressAutoHyphens/>
              <w:rPr>
                <w:kern w:val="1"/>
                <w:lang w:val="bg-BG" w:eastAsia="zh-CN"/>
              </w:rPr>
            </w:pPr>
            <w:r w:rsidRPr="00117923">
              <w:rPr>
                <w:kern w:val="1"/>
                <w:lang w:val="bg-BG" w:eastAsia="zh-CN"/>
              </w:rPr>
              <w:t>Наименование на участника</w:t>
            </w:r>
          </w:p>
        </w:tc>
        <w:tc>
          <w:tcPr>
            <w:tcW w:w="2421" w:type="pct"/>
          </w:tcPr>
          <w:p w:rsidR="00A27294" w:rsidRPr="00117923" w:rsidRDefault="00A27294" w:rsidP="00117923">
            <w:pPr>
              <w:suppressAutoHyphens/>
              <w:jc w:val="right"/>
              <w:rPr>
                <w:kern w:val="1"/>
                <w:lang w:val="bg-BG" w:eastAsia="zh-CN"/>
              </w:rPr>
            </w:pPr>
          </w:p>
        </w:tc>
      </w:tr>
      <w:tr w:rsidR="00A27294" w:rsidRPr="00117923" w:rsidTr="00A27294">
        <w:tc>
          <w:tcPr>
            <w:tcW w:w="2579" w:type="pct"/>
          </w:tcPr>
          <w:p w:rsidR="00A27294" w:rsidRPr="00117923" w:rsidRDefault="00A27294" w:rsidP="00117923">
            <w:pPr>
              <w:suppressAutoHyphens/>
              <w:rPr>
                <w:kern w:val="1"/>
                <w:lang w:val="bg-BG" w:eastAsia="zh-CN"/>
              </w:rPr>
            </w:pPr>
          </w:p>
        </w:tc>
        <w:tc>
          <w:tcPr>
            <w:tcW w:w="2421" w:type="pct"/>
          </w:tcPr>
          <w:p w:rsidR="00A27294" w:rsidRPr="00117923" w:rsidRDefault="00A27294" w:rsidP="00117923">
            <w:pPr>
              <w:suppressAutoHyphens/>
              <w:jc w:val="right"/>
              <w:rPr>
                <w:kern w:val="1"/>
                <w:lang w:val="bg-BG" w:eastAsia="zh-CN"/>
              </w:rPr>
            </w:pPr>
          </w:p>
        </w:tc>
      </w:tr>
      <w:tr w:rsidR="00A27294" w:rsidRPr="00117923" w:rsidTr="00A27294">
        <w:trPr>
          <w:gridAfter w:val="1"/>
          <w:wAfter w:w="2421" w:type="pct"/>
        </w:trPr>
        <w:tc>
          <w:tcPr>
            <w:tcW w:w="2579" w:type="pct"/>
          </w:tcPr>
          <w:p w:rsidR="00A27294" w:rsidRPr="00117923" w:rsidRDefault="00A27294" w:rsidP="00117923">
            <w:pPr>
              <w:suppressAutoHyphens/>
              <w:rPr>
                <w:kern w:val="1"/>
                <w:lang w:val="bg-BG" w:eastAsia="zh-CN"/>
              </w:rPr>
            </w:pPr>
            <w:r w:rsidRPr="00117923">
              <w:rPr>
                <w:kern w:val="1"/>
                <w:lang w:val="bg-BG" w:eastAsia="zh-CN"/>
              </w:rPr>
              <w:t>Име и фамилия на представителя на участника</w:t>
            </w:r>
          </w:p>
          <w:p w:rsidR="00A27294" w:rsidRPr="00117923" w:rsidRDefault="00A27294" w:rsidP="00117923">
            <w:pPr>
              <w:suppressAutoHyphens/>
              <w:rPr>
                <w:kern w:val="1"/>
                <w:lang w:val="bg-BG" w:eastAsia="zh-CN"/>
              </w:rPr>
            </w:pPr>
            <w:r w:rsidRPr="00117923">
              <w:rPr>
                <w:kern w:val="1"/>
                <w:lang w:val="bg-BG" w:eastAsia="zh-CN"/>
              </w:rPr>
              <w:t>Длъжност</w:t>
            </w:r>
          </w:p>
        </w:tc>
      </w:tr>
      <w:tr w:rsidR="00A27294" w:rsidRPr="00117923" w:rsidTr="00A27294">
        <w:trPr>
          <w:gridAfter w:val="1"/>
          <w:wAfter w:w="2421" w:type="pct"/>
        </w:trPr>
        <w:tc>
          <w:tcPr>
            <w:tcW w:w="2579" w:type="pct"/>
          </w:tcPr>
          <w:p w:rsidR="00A27294" w:rsidRPr="00117923" w:rsidRDefault="00A27294" w:rsidP="00117923">
            <w:pPr>
              <w:suppressAutoHyphens/>
              <w:rPr>
                <w:kern w:val="1"/>
                <w:lang w:val="bg-BG" w:eastAsia="zh-CN"/>
              </w:rPr>
            </w:pPr>
            <w:r w:rsidRPr="00117923">
              <w:rPr>
                <w:kern w:val="1"/>
                <w:lang w:val="bg-BG" w:eastAsia="zh-CN"/>
              </w:rPr>
              <w:t>Подпис</w:t>
            </w:r>
          </w:p>
        </w:tc>
      </w:tr>
      <w:tr w:rsidR="00A27294" w:rsidRPr="00117923" w:rsidTr="00A27294">
        <w:tc>
          <w:tcPr>
            <w:tcW w:w="2579" w:type="pct"/>
          </w:tcPr>
          <w:p w:rsidR="00A27294" w:rsidRPr="00117923" w:rsidRDefault="00A27294" w:rsidP="00117923">
            <w:pPr>
              <w:suppressAutoHyphens/>
              <w:rPr>
                <w:kern w:val="1"/>
                <w:lang w:val="bg-BG" w:eastAsia="zh-CN"/>
              </w:rPr>
            </w:pPr>
            <w:r w:rsidRPr="00117923">
              <w:rPr>
                <w:kern w:val="1"/>
                <w:lang w:val="bg-BG" w:eastAsia="zh-CN"/>
              </w:rPr>
              <w:t>Дата</w:t>
            </w:r>
          </w:p>
        </w:tc>
        <w:tc>
          <w:tcPr>
            <w:tcW w:w="2421" w:type="pct"/>
          </w:tcPr>
          <w:p w:rsidR="00A27294" w:rsidRPr="00117923" w:rsidRDefault="00A27294" w:rsidP="00117923">
            <w:pPr>
              <w:suppressAutoHyphens/>
              <w:jc w:val="right"/>
              <w:rPr>
                <w:kern w:val="1"/>
                <w:lang w:val="bg-BG" w:eastAsia="zh-CN"/>
              </w:rPr>
            </w:pPr>
          </w:p>
        </w:tc>
      </w:tr>
      <w:tr w:rsidR="00A27294" w:rsidRPr="00117923" w:rsidTr="00A27294">
        <w:tc>
          <w:tcPr>
            <w:tcW w:w="2579" w:type="pct"/>
          </w:tcPr>
          <w:p w:rsidR="00A27294" w:rsidRPr="00117923" w:rsidRDefault="00A27294" w:rsidP="00117923">
            <w:pPr>
              <w:suppressAutoHyphens/>
              <w:rPr>
                <w:i/>
                <w:kern w:val="1"/>
                <w:lang w:val="bg-BG" w:eastAsia="zh-CN"/>
              </w:rPr>
            </w:pPr>
          </w:p>
          <w:p w:rsidR="00A27294" w:rsidRPr="00117923" w:rsidRDefault="00A27294" w:rsidP="00117923">
            <w:pPr>
              <w:suppressAutoHyphens/>
              <w:rPr>
                <w:i/>
                <w:kern w:val="1"/>
                <w:lang w:val="bg-BG" w:eastAsia="zh-CN"/>
              </w:rPr>
            </w:pPr>
          </w:p>
          <w:p w:rsidR="00A27294" w:rsidRPr="00117923" w:rsidRDefault="00A27294" w:rsidP="00117923">
            <w:pPr>
              <w:suppressAutoHyphens/>
              <w:rPr>
                <w:i/>
                <w:kern w:val="1"/>
                <w:lang w:val="bg-BG" w:eastAsia="zh-CN"/>
              </w:rPr>
            </w:pPr>
          </w:p>
          <w:p w:rsidR="00A27294" w:rsidRPr="00117923" w:rsidRDefault="00A27294" w:rsidP="00117923">
            <w:pPr>
              <w:suppressAutoHyphens/>
              <w:rPr>
                <w:i/>
                <w:kern w:val="1"/>
                <w:lang w:val="bg-BG" w:eastAsia="zh-CN"/>
              </w:rPr>
            </w:pPr>
          </w:p>
          <w:p w:rsidR="00A27294" w:rsidRDefault="00A27294" w:rsidP="00117923">
            <w:pPr>
              <w:suppressAutoHyphens/>
              <w:rPr>
                <w:i/>
                <w:kern w:val="1"/>
                <w:lang w:val="bg-BG" w:eastAsia="zh-CN"/>
              </w:rPr>
            </w:pPr>
          </w:p>
          <w:p w:rsidR="00E31E84" w:rsidRDefault="00E31E84" w:rsidP="00117923">
            <w:pPr>
              <w:suppressAutoHyphens/>
              <w:rPr>
                <w:i/>
                <w:kern w:val="1"/>
                <w:lang w:val="bg-BG" w:eastAsia="zh-CN"/>
              </w:rPr>
            </w:pPr>
          </w:p>
          <w:p w:rsidR="00E31E84" w:rsidRPr="00117923" w:rsidRDefault="00E31E84" w:rsidP="00117923">
            <w:pPr>
              <w:suppressAutoHyphens/>
              <w:rPr>
                <w:i/>
                <w:kern w:val="1"/>
                <w:lang w:val="bg-BG" w:eastAsia="zh-CN"/>
              </w:rPr>
            </w:pPr>
          </w:p>
          <w:p w:rsidR="00117923" w:rsidRPr="00117923" w:rsidRDefault="00117923" w:rsidP="00117923">
            <w:pPr>
              <w:suppressAutoHyphens/>
              <w:rPr>
                <w:i/>
                <w:kern w:val="1"/>
                <w:lang w:val="bg-BG" w:eastAsia="zh-CN"/>
              </w:rPr>
            </w:pPr>
          </w:p>
          <w:p w:rsidR="00A27294" w:rsidRPr="00117923" w:rsidRDefault="00A27294" w:rsidP="00117923">
            <w:pPr>
              <w:suppressAutoHyphens/>
              <w:rPr>
                <w:i/>
                <w:kern w:val="1"/>
                <w:lang w:val="bg-BG" w:eastAsia="zh-CN"/>
              </w:rPr>
            </w:pPr>
          </w:p>
          <w:p w:rsidR="00A27294" w:rsidRPr="00117923" w:rsidRDefault="00A27294" w:rsidP="00117923">
            <w:pPr>
              <w:suppressAutoHyphens/>
              <w:rPr>
                <w:i/>
                <w:kern w:val="1"/>
                <w:lang w:val="bg-BG" w:eastAsia="zh-CN"/>
              </w:rPr>
            </w:pPr>
            <w:r w:rsidRPr="00117923">
              <w:rPr>
                <w:i/>
                <w:kern w:val="1"/>
                <w:lang w:val="bg-BG" w:eastAsia="zh-CN"/>
              </w:rPr>
              <w:t>Образец № 4</w:t>
            </w:r>
          </w:p>
        </w:tc>
        <w:tc>
          <w:tcPr>
            <w:tcW w:w="2421" w:type="pct"/>
          </w:tcPr>
          <w:p w:rsidR="00A27294" w:rsidRDefault="00A27294" w:rsidP="00117923">
            <w:pPr>
              <w:suppressAutoHyphens/>
              <w:jc w:val="right"/>
              <w:rPr>
                <w:kern w:val="1"/>
                <w:lang w:val="bg-BG" w:eastAsia="zh-CN"/>
              </w:rPr>
            </w:pPr>
          </w:p>
          <w:p w:rsidR="00E31E84" w:rsidRDefault="00E31E84" w:rsidP="00117923">
            <w:pPr>
              <w:suppressAutoHyphens/>
              <w:jc w:val="right"/>
              <w:rPr>
                <w:kern w:val="1"/>
                <w:lang w:val="bg-BG" w:eastAsia="zh-CN"/>
              </w:rPr>
            </w:pPr>
          </w:p>
          <w:p w:rsidR="00E31E84" w:rsidRDefault="00E31E84" w:rsidP="00117923">
            <w:pPr>
              <w:suppressAutoHyphens/>
              <w:jc w:val="right"/>
              <w:rPr>
                <w:kern w:val="1"/>
                <w:lang w:val="bg-BG" w:eastAsia="zh-CN"/>
              </w:rPr>
            </w:pPr>
          </w:p>
          <w:p w:rsidR="00E31E84" w:rsidRDefault="00E31E84" w:rsidP="00117923">
            <w:pPr>
              <w:suppressAutoHyphens/>
              <w:jc w:val="right"/>
              <w:rPr>
                <w:kern w:val="1"/>
                <w:lang w:val="bg-BG" w:eastAsia="zh-CN"/>
              </w:rPr>
            </w:pPr>
          </w:p>
          <w:p w:rsidR="00E31E84" w:rsidRDefault="00E31E84" w:rsidP="00117923">
            <w:pPr>
              <w:suppressAutoHyphens/>
              <w:jc w:val="right"/>
              <w:rPr>
                <w:kern w:val="1"/>
                <w:lang w:val="bg-BG" w:eastAsia="zh-CN"/>
              </w:rPr>
            </w:pPr>
          </w:p>
          <w:p w:rsidR="00E31E84" w:rsidRDefault="00E31E84" w:rsidP="00117923">
            <w:pPr>
              <w:suppressAutoHyphens/>
              <w:jc w:val="right"/>
              <w:rPr>
                <w:kern w:val="1"/>
                <w:lang w:val="bg-BG" w:eastAsia="zh-CN"/>
              </w:rPr>
            </w:pPr>
          </w:p>
          <w:p w:rsidR="00E31E84" w:rsidRDefault="00E31E84" w:rsidP="00117923">
            <w:pPr>
              <w:suppressAutoHyphens/>
              <w:jc w:val="right"/>
              <w:rPr>
                <w:kern w:val="1"/>
                <w:lang w:val="bg-BG" w:eastAsia="zh-CN"/>
              </w:rPr>
            </w:pPr>
          </w:p>
          <w:p w:rsidR="00E31E84" w:rsidRDefault="00E31E84" w:rsidP="00117923">
            <w:pPr>
              <w:suppressAutoHyphens/>
              <w:jc w:val="right"/>
              <w:rPr>
                <w:kern w:val="1"/>
                <w:lang w:val="bg-BG" w:eastAsia="zh-CN"/>
              </w:rPr>
            </w:pPr>
          </w:p>
          <w:p w:rsidR="00E31E84" w:rsidRPr="00117923" w:rsidRDefault="00E31E84" w:rsidP="00117923">
            <w:pPr>
              <w:suppressAutoHyphens/>
              <w:jc w:val="right"/>
              <w:rPr>
                <w:kern w:val="1"/>
                <w:lang w:val="bg-BG" w:eastAsia="zh-CN"/>
              </w:rPr>
            </w:pPr>
          </w:p>
        </w:tc>
      </w:tr>
    </w:tbl>
    <w:p w:rsidR="00A27294" w:rsidRPr="00117923" w:rsidRDefault="00A27294" w:rsidP="00117923">
      <w:pPr>
        <w:jc w:val="center"/>
        <w:rPr>
          <w:b/>
        </w:rPr>
      </w:pPr>
      <w:r w:rsidRPr="00117923">
        <w:rPr>
          <w:b/>
        </w:rPr>
        <w:lastRenderedPageBreak/>
        <w:t>Д Е К Л А Р А Ц И Я</w:t>
      </w:r>
    </w:p>
    <w:p w:rsidR="00A27294" w:rsidRPr="00117923" w:rsidRDefault="00A27294" w:rsidP="00117923">
      <w:pPr>
        <w:jc w:val="center"/>
        <w:rPr>
          <w:b/>
        </w:rPr>
      </w:pPr>
    </w:p>
    <w:p w:rsidR="00A27294" w:rsidRPr="00117923" w:rsidRDefault="00A27294" w:rsidP="00117923">
      <w:pPr>
        <w:jc w:val="center"/>
        <w:rPr>
          <w:i/>
        </w:rPr>
      </w:pPr>
      <w:proofErr w:type="spellStart"/>
      <w:r w:rsidRPr="00117923">
        <w:rPr>
          <w:i/>
        </w:rPr>
        <w:t>за</w:t>
      </w:r>
      <w:proofErr w:type="spellEnd"/>
      <w:r w:rsidRPr="00117923">
        <w:rPr>
          <w:i/>
        </w:rPr>
        <w:t xml:space="preserve"> </w:t>
      </w:r>
      <w:proofErr w:type="spellStart"/>
      <w:r w:rsidRPr="00117923">
        <w:rPr>
          <w:i/>
        </w:rPr>
        <w:t>съгласие</w:t>
      </w:r>
      <w:proofErr w:type="spellEnd"/>
      <w:r w:rsidRPr="00117923">
        <w:rPr>
          <w:i/>
        </w:rPr>
        <w:t xml:space="preserve"> </w:t>
      </w:r>
      <w:proofErr w:type="spellStart"/>
      <w:r w:rsidRPr="00117923">
        <w:rPr>
          <w:i/>
        </w:rPr>
        <w:t>за</w:t>
      </w:r>
      <w:proofErr w:type="spellEnd"/>
      <w:r w:rsidRPr="00117923">
        <w:rPr>
          <w:i/>
        </w:rPr>
        <w:t xml:space="preserve"> </w:t>
      </w:r>
      <w:proofErr w:type="spellStart"/>
      <w:r w:rsidRPr="00117923">
        <w:rPr>
          <w:i/>
        </w:rPr>
        <w:t>събиране</w:t>
      </w:r>
      <w:proofErr w:type="spellEnd"/>
      <w:r w:rsidRPr="00117923">
        <w:rPr>
          <w:i/>
        </w:rPr>
        <w:t xml:space="preserve">, </w:t>
      </w:r>
      <w:proofErr w:type="spellStart"/>
      <w:r w:rsidRPr="00117923">
        <w:rPr>
          <w:i/>
        </w:rPr>
        <w:t>съхранение</w:t>
      </w:r>
      <w:proofErr w:type="spellEnd"/>
      <w:r w:rsidRPr="00117923">
        <w:rPr>
          <w:i/>
        </w:rPr>
        <w:t xml:space="preserve"> и </w:t>
      </w:r>
      <w:proofErr w:type="spellStart"/>
      <w:r w:rsidRPr="00117923">
        <w:rPr>
          <w:i/>
        </w:rPr>
        <w:t>обработка</w:t>
      </w:r>
      <w:proofErr w:type="spellEnd"/>
      <w:r w:rsidRPr="00117923">
        <w:rPr>
          <w:i/>
        </w:rPr>
        <w:t xml:space="preserve"> </w:t>
      </w:r>
      <w:proofErr w:type="spellStart"/>
      <w:r w:rsidRPr="00117923">
        <w:rPr>
          <w:i/>
        </w:rPr>
        <w:t>на</w:t>
      </w:r>
      <w:proofErr w:type="spellEnd"/>
      <w:r w:rsidRPr="00117923">
        <w:rPr>
          <w:i/>
        </w:rPr>
        <w:t xml:space="preserve"> </w:t>
      </w:r>
      <w:proofErr w:type="spellStart"/>
      <w:r w:rsidRPr="00117923">
        <w:rPr>
          <w:i/>
        </w:rPr>
        <w:t>лични</w:t>
      </w:r>
      <w:proofErr w:type="spellEnd"/>
      <w:r w:rsidRPr="00117923">
        <w:rPr>
          <w:i/>
        </w:rPr>
        <w:t xml:space="preserve"> </w:t>
      </w:r>
      <w:proofErr w:type="spellStart"/>
      <w:r w:rsidRPr="00117923">
        <w:rPr>
          <w:i/>
        </w:rPr>
        <w:t>данни</w:t>
      </w:r>
      <w:proofErr w:type="spellEnd"/>
      <w:r w:rsidRPr="00117923">
        <w:rPr>
          <w:i/>
        </w:rPr>
        <w:t xml:space="preserve"> </w:t>
      </w:r>
      <w:proofErr w:type="spellStart"/>
      <w:r w:rsidRPr="00117923">
        <w:rPr>
          <w:i/>
        </w:rPr>
        <w:t>при</w:t>
      </w:r>
      <w:proofErr w:type="spellEnd"/>
      <w:r w:rsidRPr="00117923">
        <w:rPr>
          <w:i/>
        </w:rPr>
        <w:t xml:space="preserve"> </w:t>
      </w:r>
      <w:proofErr w:type="spellStart"/>
      <w:r w:rsidRPr="00117923">
        <w:rPr>
          <w:i/>
        </w:rPr>
        <w:t>спазване</w:t>
      </w:r>
      <w:proofErr w:type="spellEnd"/>
      <w:r w:rsidRPr="00117923">
        <w:rPr>
          <w:i/>
        </w:rPr>
        <w:t xml:space="preserve"> </w:t>
      </w:r>
      <w:proofErr w:type="spellStart"/>
      <w:r w:rsidRPr="00117923">
        <w:rPr>
          <w:i/>
        </w:rPr>
        <w:t>на</w:t>
      </w:r>
      <w:proofErr w:type="spellEnd"/>
      <w:r w:rsidRPr="00117923">
        <w:rPr>
          <w:i/>
        </w:rPr>
        <w:t xml:space="preserve"> </w:t>
      </w:r>
      <w:proofErr w:type="spellStart"/>
      <w:r w:rsidRPr="00117923">
        <w:rPr>
          <w:i/>
        </w:rPr>
        <w:t>разпоредбите</w:t>
      </w:r>
      <w:proofErr w:type="spellEnd"/>
      <w:r w:rsidRPr="00117923">
        <w:rPr>
          <w:i/>
        </w:rPr>
        <w:t xml:space="preserve"> </w:t>
      </w:r>
      <w:proofErr w:type="spellStart"/>
      <w:r w:rsidRPr="00117923">
        <w:rPr>
          <w:i/>
        </w:rPr>
        <w:t>на</w:t>
      </w:r>
      <w:proofErr w:type="spellEnd"/>
      <w:r w:rsidRPr="00117923">
        <w:rPr>
          <w:i/>
        </w:rPr>
        <w:t xml:space="preserve"> </w:t>
      </w:r>
      <w:proofErr w:type="spellStart"/>
      <w:r w:rsidRPr="00117923">
        <w:rPr>
          <w:i/>
        </w:rPr>
        <w:t>Общ</w:t>
      </w:r>
      <w:proofErr w:type="spellEnd"/>
      <w:r w:rsidRPr="00117923">
        <w:rPr>
          <w:i/>
        </w:rPr>
        <w:t xml:space="preserve"> </w:t>
      </w:r>
      <w:proofErr w:type="spellStart"/>
      <w:r w:rsidRPr="00117923">
        <w:rPr>
          <w:i/>
        </w:rPr>
        <w:t>регламент</w:t>
      </w:r>
      <w:proofErr w:type="spellEnd"/>
      <w:r w:rsidRPr="00117923">
        <w:rPr>
          <w:i/>
        </w:rPr>
        <w:t xml:space="preserve"> </w:t>
      </w:r>
      <w:proofErr w:type="spellStart"/>
      <w:r w:rsidRPr="00117923">
        <w:rPr>
          <w:i/>
        </w:rPr>
        <w:t>за</w:t>
      </w:r>
      <w:proofErr w:type="spellEnd"/>
      <w:r w:rsidRPr="00117923">
        <w:rPr>
          <w:i/>
        </w:rPr>
        <w:t xml:space="preserve"> </w:t>
      </w:r>
      <w:proofErr w:type="spellStart"/>
      <w:r w:rsidRPr="00117923">
        <w:rPr>
          <w:i/>
        </w:rPr>
        <w:t>защита</w:t>
      </w:r>
      <w:proofErr w:type="spellEnd"/>
      <w:r w:rsidRPr="00117923">
        <w:rPr>
          <w:i/>
        </w:rPr>
        <w:t xml:space="preserve"> </w:t>
      </w:r>
      <w:proofErr w:type="spellStart"/>
      <w:r w:rsidRPr="00117923">
        <w:rPr>
          <w:i/>
        </w:rPr>
        <w:t>на</w:t>
      </w:r>
      <w:proofErr w:type="spellEnd"/>
      <w:r w:rsidRPr="00117923">
        <w:rPr>
          <w:i/>
        </w:rPr>
        <w:t xml:space="preserve"> </w:t>
      </w:r>
      <w:proofErr w:type="spellStart"/>
      <w:r w:rsidRPr="00117923">
        <w:rPr>
          <w:i/>
        </w:rPr>
        <w:t>личните</w:t>
      </w:r>
      <w:proofErr w:type="spellEnd"/>
      <w:r w:rsidRPr="00117923">
        <w:rPr>
          <w:i/>
        </w:rPr>
        <w:t xml:space="preserve"> </w:t>
      </w:r>
      <w:proofErr w:type="spellStart"/>
      <w:r w:rsidRPr="00117923">
        <w:rPr>
          <w:i/>
        </w:rPr>
        <w:t>данни</w:t>
      </w:r>
      <w:proofErr w:type="spellEnd"/>
      <w:r w:rsidRPr="00117923">
        <w:rPr>
          <w:i/>
        </w:rPr>
        <w:t xml:space="preserve"> (</w:t>
      </w:r>
      <w:proofErr w:type="spellStart"/>
      <w:r w:rsidRPr="00117923">
        <w:rPr>
          <w:i/>
        </w:rPr>
        <w:t>Регламент</w:t>
      </w:r>
      <w:proofErr w:type="spellEnd"/>
      <w:r w:rsidRPr="00117923">
        <w:rPr>
          <w:i/>
        </w:rPr>
        <w:t xml:space="preserve"> (ЕС) 2016/679)</w:t>
      </w:r>
    </w:p>
    <w:p w:rsidR="00A27294" w:rsidRPr="00117923" w:rsidRDefault="00A27294" w:rsidP="00117923">
      <w:pPr>
        <w:jc w:val="center"/>
        <w:rPr>
          <w:i/>
        </w:rPr>
      </w:pPr>
    </w:p>
    <w:p w:rsidR="00117923" w:rsidRDefault="00A27294" w:rsidP="00117923">
      <w:pPr>
        <w:spacing w:before="60"/>
        <w:jc w:val="both"/>
        <w:rPr>
          <w:lang w:val="bg-BG"/>
        </w:rPr>
      </w:pPr>
      <w:proofErr w:type="spellStart"/>
      <w:r w:rsidRPr="00117923">
        <w:t>Долуподписаният</w:t>
      </w:r>
      <w:proofErr w:type="spellEnd"/>
      <w:r w:rsidRPr="00117923">
        <w:t>/</w:t>
      </w:r>
      <w:proofErr w:type="spellStart"/>
      <w:r w:rsidRPr="00117923">
        <w:t>ната</w:t>
      </w:r>
      <w:proofErr w:type="spellEnd"/>
      <w:r w:rsidRPr="00117923">
        <w:t xml:space="preserve"> .........................................................................</w:t>
      </w:r>
      <w:r w:rsidR="00117923">
        <w:t>.............................</w:t>
      </w:r>
      <w:r w:rsidR="00117923">
        <w:rPr>
          <w:lang w:val="bg-BG"/>
        </w:rPr>
        <w:t>.......</w:t>
      </w:r>
      <w:r w:rsidR="00117923">
        <w:t xml:space="preserve">, </w:t>
      </w:r>
      <w:r w:rsidRPr="00117923">
        <w:t xml:space="preserve">с ЕГН ..............................................., </w:t>
      </w:r>
      <w:proofErr w:type="spellStart"/>
      <w:r w:rsidRPr="00117923">
        <w:t>притежаващ</w:t>
      </w:r>
      <w:proofErr w:type="spellEnd"/>
      <w:r w:rsidRPr="00117923">
        <w:t xml:space="preserve">/а </w:t>
      </w:r>
      <w:proofErr w:type="spellStart"/>
      <w:r w:rsidRPr="00117923">
        <w:t>лична</w:t>
      </w:r>
      <w:proofErr w:type="spellEnd"/>
      <w:r w:rsidRPr="00117923">
        <w:t xml:space="preserve"> </w:t>
      </w:r>
      <w:proofErr w:type="spellStart"/>
      <w:r w:rsidRPr="00117923">
        <w:t>карта</w:t>
      </w:r>
      <w:proofErr w:type="spellEnd"/>
      <w:r w:rsidRPr="00117923">
        <w:t xml:space="preserve"> № .................................., </w:t>
      </w:r>
      <w:proofErr w:type="spellStart"/>
      <w:r w:rsidRPr="00117923">
        <w:t>издадена</w:t>
      </w:r>
      <w:proofErr w:type="spellEnd"/>
      <w:r w:rsidRPr="00117923">
        <w:t xml:space="preserve"> </w:t>
      </w:r>
      <w:proofErr w:type="spellStart"/>
      <w:r w:rsidRPr="00117923">
        <w:t>на</w:t>
      </w:r>
      <w:proofErr w:type="spellEnd"/>
      <w:r w:rsidRPr="00117923">
        <w:t xml:space="preserve"> ...................................... </w:t>
      </w:r>
      <w:proofErr w:type="spellStart"/>
      <w:r w:rsidRPr="00117923">
        <w:t>от</w:t>
      </w:r>
      <w:proofErr w:type="spellEnd"/>
      <w:r w:rsidRPr="00117923">
        <w:t xml:space="preserve"> ............................................. в </w:t>
      </w:r>
      <w:proofErr w:type="spellStart"/>
      <w:r w:rsidRPr="00117923">
        <w:t>качеството</w:t>
      </w:r>
      <w:proofErr w:type="spellEnd"/>
      <w:r w:rsidRPr="00117923">
        <w:t xml:space="preserve"> </w:t>
      </w:r>
      <w:proofErr w:type="spellStart"/>
      <w:r w:rsidRPr="00117923">
        <w:t>ми</w:t>
      </w:r>
      <w:proofErr w:type="spellEnd"/>
      <w:r w:rsidRPr="00117923">
        <w:t xml:space="preserve"> </w:t>
      </w:r>
      <w:proofErr w:type="spellStart"/>
      <w:r w:rsidRPr="00117923">
        <w:t>на</w:t>
      </w:r>
      <w:proofErr w:type="spellEnd"/>
      <w:r w:rsidRPr="00117923">
        <w:t xml:space="preserve"> ......................................................</w:t>
      </w:r>
      <w:r w:rsidR="00117923" w:rsidRPr="00117923">
        <w:rPr>
          <w:lang w:val="bg-BG"/>
        </w:rPr>
        <w:t>.........................................</w:t>
      </w:r>
      <w:r w:rsidR="00117923">
        <w:rPr>
          <w:lang w:val="bg-BG"/>
        </w:rPr>
        <w:t>.................</w:t>
      </w:r>
      <w:r w:rsidR="00117923" w:rsidRPr="00117923">
        <w:rPr>
          <w:lang w:val="bg-BG"/>
        </w:rPr>
        <w:t>(посочете</w:t>
      </w:r>
      <w:r w:rsidR="00117923">
        <w:rPr>
          <w:lang w:val="bg-BG"/>
        </w:rPr>
        <w:t xml:space="preserve"> </w:t>
      </w:r>
      <w:r w:rsidR="00117923" w:rsidRPr="00117923">
        <w:rPr>
          <w:lang w:val="bg-BG"/>
        </w:rPr>
        <w:t>длъжността)</w:t>
      </w:r>
    </w:p>
    <w:p w:rsidR="00A27294" w:rsidRPr="00117923" w:rsidRDefault="00117923" w:rsidP="00117923">
      <w:pPr>
        <w:spacing w:before="60"/>
        <w:jc w:val="both"/>
        <w:rPr>
          <w:lang w:val="bg-BG"/>
        </w:rPr>
      </w:pPr>
      <w:r w:rsidRPr="00117923">
        <w:rPr>
          <w:lang w:val="bg-BG"/>
        </w:rPr>
        <w:t>на ......................................................................................................</w:t>
      </w:r>
      <w:r>
        <w:rPr>
          <w:lang w:val="bg-BG"/>
        </w:rPr>
        <w:t>............</w:t>
      </w:r>
      <w:r w:rsidRPr="00117923">
        <w:rPr>
          <w:lang w:val="bg-BG"/>
        </w:rPr>
        <w:t>(посочете фирмата на Участника)</w:t>
      </w:r>
      <w:r w:rsidR="00A27294" w:rsidRPr="00117923">
        <w:rPr>
          <w:i/>
          <w:iCs/>
        </w:rPr>
        <w:t xml:space="preserve"> </w:t>
      </w:r>
    </w:p>
    <w:p w:rsidR="00117923" w:rsidRPr="00117923" w:rsidRDefault="00117923" w:rsidP="00117923">
      <w:pPr>
        <w:spacing w:before="60"/>
        <w:jc w:val="both"/>
        <w:rPr>
          <w:i/>
          <w:iCs/>
        </w:rPr>
      </w:pPr>
    </w:p>
    <w:p w:rsidR="00A27294" w:rsidRPr="00117923" w:rsidRDefault="00A27294" w:rsidP="00117923">
      <w:pPr>
        <w:spacing w:before="60"/>
        <w:jc w:val="both"/>
        <w:rPr>
          <w:b/>
        </w:rPr>
      </w:pPr>
      <w:proofErr w:type="spellStart"/>
      <w:r w:rsidRPr="00117923">
        <w:t>Участник</w:t>
      </w:r>
      <w:proofErr w:type="spellEnd"/>
      <w:r w:rsidRPr="00117923">
        <w:rPr>
          <w:rFonts w:eastAsia="MS ??"/>
        </w:rPr>
        <w:t xml:space="preserve"> в </w:t>
      </w:r>
      <w:proofErr w:type="spellStart"/>
      <w:r w:rsidRPr="00117923">
        <w:rPr>
          <w:rFonts w:eastAsia="MS ??"/>
        </w:rPr>
        <w:t>открита</w:t>
      </w:r>
      <w:proofErr w:type="spellEnd"/>
      <w:r w:rsidRPr="00117923">
        <w:rPr>
          <w:rFonts w:eastAsia="MS ??"/>
        </w:rPr>
        <w:t xml:space="preserve"> </w:t>
      </w:r>
      <w:proofErr w:type="spellStart"/>
      <w:r w:rsidRPr="00117923">
        <w:rPr>
          <w:rFonts w:eastAsia="MS ??"/>
        </w:rPr>
        <w:t>процедура</w:t>
      </w:r>
      <w:proofErr w:type="spellEnd"/>
      <w:r w:rsidRPr="00117923">
        <w:rPr>
          <w:rFonts w:eastAsia="MS ??"/>
        </w:rPr>
        <w:t xml:space="preserve"> </w:t>
      </w:r>
      <w:proofErr w:type="spellStart"/>
      <w:r w:rsidRPr="00117923">
        <w:rPr>
          <w:rFonts w:eastAsia="MS ??"/>
        </w:rPr>
        <w:t>за</w:t>
      </w:r>
      <w:proofErr w:type="spellEnd"/>
      <w:r w:rsidRPr="00117923">
        <w:rPr>
          <w:rFonts w:eastAsia="MS ??"/>
        </w:rPr>
        <w:t xml:space="preserve"> </w:t>
      </w:r>
      <w:proofErr w:type="spellStart"/>
      <w:r w:rsidRPr="00117923">
        <w:rPr>
          <w:rFonts w:eastAsia="MS ??"/>
        </w:rPr>
        <w:t>възлагане</w:t>
      </w:r>
      <w:proofErr w:type="spellEnd"/>
      <w:r w:rsidRPr="00117923">
        <w:rPr>
          <w:rFonts w:eastAsia="MS ??"/>
        </w:rPr>
        <w:t xml:space="preserve"> </w:t>
      </w:r>
      <w:proofErr w:type="spellStart"/>
      <w:r w:rsidRPr="00117923">
        <w:rPr>
          <w:rFonts w:eastAsia="MS ??"/>
        </w:rPr>
        <w:t>на</w:t>
      </w:r>
      <w:proofErr w:type="spellEnd"/>
      <w:r w:rsidRPr="00117923">
        <w:rPr>
          <w:rFonts w:eastAsia="MS ??"/>
        </w:rPr>
        <w:t xml:space="preserve"> </w:t>
      </w:r>
      <w:proofErr w:type="spellStart"/>
      <w:r w:rsidRPr="00117923">
        <w:rPr>
          <w:rFonts w:eastAsia="MS ??"/>
        </w:rPr>
        <w:t>о</w:t>
      </w:r>
      <w:r w:rsidRPr="00117923">
        <w:rPr>
          <w:rFonts w:eastAsia="MS ??"/>
          <w:color w:val="000000"/>
        </w:rPr>
        <w:t>бществена</w:t>
      </w:r>
      <w:proofErr w:type="spellEnd"/>
      <w:r w:rsidRPr="00117923">
        <w:rPr>
          <w:rFonts w:eastAsia="MS ??"/>
          <w:color w:val="000000"/>
        </w:rPr>
        <w:t xml:space="preserve"> </w:t>
      </w:r>
      <w:proofErr w:type="spellStart"/>
      <w:r w:rsidRPr="00117923">
        <w:rPr>
          <w:rFonts w:eastAsia="MS ??"/>
          <w:color w:val="000000"/>
        </w:rPr>
        <w:t>поръчка</w:t>
      </w:r>
      <w:proofErr w:type="spellEnd"/>
      <w:r w:rsidRPr="00117923">
        <w:t xml:space="preserve"> с </w:t>
      </w:r>
      <w:proofErr w:type="spellStart"/>
      <w:r w:rsidRPr="00117923">
        <w:t>предмет</w:t>
      </w:r>
      <w:proofErr w:type="spellEnd"/>
      <w:r w:rsidRPr="00117923">
        <w:t xml:space="preserve">: </w:t>
      </w:r>
    </w:p>
    <w:p w:rsidR="00A27294" w:rsidRPr="00E31E84" w:rsidRDefault="00E31E84" w:rsidP="00E31E84">
      <w:pPr>
        <w:jc w:val="both"/>
        <w:rPr>
          <w:b/>
          <w:i/>
        </w:rPr>
      </w:pPr>
      <w:r w:rsidRPr="00E31E84">
        <w:rPr>
          <w:b/>
          <w:bCs/>
          <w:i/>
          <w:lang w:val="bg-BG"/>
        </w:rPr>
        <w:t>„Доставка на строителни материали и свързани с тях изделия за текущата поддръжка на сградния фонд на Софийския университет „Св. Климент Охридски“</w:t>
      </w:r>
    </w:p>
    <w:p w:rsidR="00E31E84" w:rsidRPr="00117923" w:rsidRDefault="00E31E84" w:rsidP="00117923">
      <w:pPr>
        <w:jc w:val="center"/>
        <w:rPr>
          <w:b/>
        </w:rPr>
      </w:pPr>
    </w:p>
    <w:p w:rsidR="00A27294" w:rsidRPr="00117923" w:rsidRDefault="00A27294" w:rsidP="00117923">
      <w:pPr>
        <w:jc w:val="center"/>
        <w:rPr>
          <w:b/>
        </w:rPr>
      </w:pPr>
      <w:r w:rsidRPr="00117923">
        <w:rPr>
          <w:b/>
        </w:rPr>
        <w:t xml:space="preserve">Д Е К Л А Р И Р А М: </w:t>
      </w:r>
    </w:p>
    <w:p w:rsidR="00A27294" w:rsidRPr="00117923" w:rsidRDefault="00A27294" w:rsidP="00117923">
      <w:pPr>
        <w:spacing w:before="60"/>
        <w:jc w:val="both"/>
      </w:pPr>
      <w:r w:rsidRPr="00117923">
        <w:rPr>
          <w:b/>
        </w:rPr>
        <w:t>1.</w:t>
      </w:r>
      <w:r w:rsidRPr="00117923">
        <w:t xml:space="preserve"> </w:t>
      </w:r>
      <w:proofErr w:type="spellStart"/>
      <w:r w:rsidRPr="00117923">
        <w:t>Съгласен</w:t>
      </w:r>
      <w:proofErr w:type="spellEnd"/>
      <w:r w:rsidRPr="00117923">
        <w:t xml:space="preserve">/а </w:t>
      </w:r>
      <w:proofErr w:type="spellStart"/>
      <w:r w:rsidRPr="00117923">
        <w:t>съм</w:t>
      </w:r>
      <w:proofErr w:type="spellEnd"/>
      <w:r w:rsidRPr="00117923">
        <w:t xml:space="preserve"> </w:t>
      </w:r>
      <w:proofErr w:type="spellStart"/>
      <w:r w:rsidRPr="00117923">
        <w:t>за</w:t>
      </w:r>
      <w:proofErr w:type="spellEnd"/>
      <w:r w:rsidRPr="00117923">
        <w:t xml:space="preserve"> </w:t>
      </w:r>
      <w:proofErr w:type="spellStart"/>
      <w:r w:rsidRPr="00117923">
        <w:t>целите</w:t>
      </w:r>
      <w:proofErr w:type="spellEnd"/>
      <w:r w:rsidRPr="00117923">
        <w:t xml:space="preserve"> и </w:t>
      </w:r>
      <w:proofErr w:type="spellStart"/>
      <w:r w:rsidRPr="00117923">
        <w:t>за</w:t>
      </w:r>
      <w:proofErr w:type="spellEnd"/>
      <w:r w:rsidRPr="00117923">
        <w:t xml:space="preserve"> </w:t>
      </w:r>
      <w:proofErr w:type="spellStart"/>
      <w:r w:rsidRPr="00117923">
        <w:t>срока</w:t>
      </w:r>
      <w:proofErr w:type="spellEnd"/>
      <w:r w:rsidRPr="00117923">
        <w:t xml:space="preserve"> </w:t>
      </w:r>
      <w:proofErr w:type="spellStart"/>
      <w:r w:rsidRPr="00117923">
        <w:t>на</w:t>
      </w:r>
      <w:proofErr w:type="spellEnd"/>
      <w:r w:rsidRPr="00117923">
        <w:t xml:space="preserve"> </w:t>
      </w:r>
      <w:proofErr w:type="spellStart"/>
      <w:r w:rsidRPr="00117923">
        <w:t>горепосочената</w:t>
      </w:r>
      <w:proofErr w:type="spellEnd"/>
      <w:r w:rsidRPr="00117923">
        <w:t xml:space="preserve"> </w:t>
      </w:r>
      <w:proofErr w:type="spellStart"/>
      <w:r w:rsidRPr="00117923">
        <w:t>обществена</w:t>
      </w:r>
      <w:proofErr w:type="spellEnd"/>
      <w:r w:rsidRPr="00117923">
        <w:t xml:space="preserve"> </w:t>
      </w:r>
      <w:proofErr w:type="spellStart"/>
      <w:r w:rsidRPr="00117923">
        <w:t>поръчка</w:t>
      </w:r>
      <w:proofErr w:type="spellEnd"/>
      <w:r w:rsidRPr="00117923">
        <w:t xml:space="preserve">, </w:t>
      </w:r>
      <w:proofErr w:type="spellStart"/>
      <w:r w:rsidRPr="00117923">
        <w:t>както</w:t>
      </w:r>
      <w:proofErr w:type="spellEnd"/>
      <w:r w:rsidRPr="00117923">
        <w:t xml:space="preserve"> и в </w:t>
      </w:r>
      <w:proofErr w:type="spellStart"/>
      <w:r w:rsidRPr="00117923">
        <w:t>срока</w:t>
      </w:r>
      <w:proofErr w:type="spellEnd"/>
      <w:r w:rsidRPr="00117923">
        <w:t xml:space="preserve"> </w:t>
      </w:r>
      <w:proofErr w:type="spellStart"/>
      <w:r w:rsidRPr="00117923">
        <w:t>на</w:t>
      </w:r>
      <w:proofErr w:type="spellEnd"/>
      <w:r w:rsidRPr="00117923">
        <w:t xml:space="preserve"> </w:t>
      </w:r>
      <w:proofErr w:type="spellStart"/>
      <w:r w:rsidRPr="00117923">
        <w:t>договора</w:t>
      </w:r>
      <w:proofErr w:type="spellEnd"/>
      <w:r w:rsidRPr="00117923">
        <w:t xml:space="preserve">, в </w:t>
      </w:r>
      <w:proofErr w:type="spellStart"/>
      <w:r w:rsidRPr="00117923">
        <w:t>случай</w:t>
      </w:r>
      <w:proofErr w:type="spellEnd"/>
      <w:r w:rsidRPr="00117923">
        <w:t xml:space="preserve"> </w:t>
      </w:r>
      <w:proofErr w:type="spellStart"/>
      <w:r w:rsidRPr="00117923">
        <w:t>че</w:t>
      </w:r>
      <w:proofErr w:type="spellEnd"/>
      <w:r w:rsidRPr="00117923">
        <w:t xml:space="preserve"> </w:t>
      </w:r>
      <w:proofErr w:type="spellStart"/>
      <w:r w:rsidRPr="00117923">
        <w:t>представляваният</w:t>
      </w:r>
      <w:proofErr w:type="spellEnd"/>
      <w:r w:rsidRPr="00117923">
        <w:t xml:space="preserve"> </w:t>
      </w:r>
      <w:proofErr w:type="spellStart"/>
      <w:r w:rsidRPr="00117923">
        <w:t>от</w:t>
      </w:r>
      <w:proofErr w:type="spellEnd"/>
      <w:r w:rsidRPr="00117923">
        <w:t xml:space="preserve"> </w:t>
      </w:r>
      <w:proofErr w:type="spellStart"/>
      <w:r w:rsidRPr="00117923">
        <w:t>мен</w:t>
      </w:r>
      <w:proofErr w:type="spellEnd"/>
      <w:r w:rsidRPr="00117923">
        <w:t xml:space="preserve"> </w:t>
      </w:r>
      <w:proofErr w:type="spellStart"/>
      <w:r w:rsidRPr="00117923">
        <w:t>Участник</w:t>
      </w:r>
      <w:proofErr w:type="spellEnd"/>
      <w:r w:rsidRPr="00117923">
        <w:t xml:space="preserve"> ........................................................................... </w:t>
      </w:r>
      <w:proofErr w:type="spellStart"/>
      <w:r w:rsidRPr="00117923">
        <w:t>бъде</w:t>
      </w:r>
      <w:proofErr w:type="spellEnd"/>
      <w:r w:rsidRPr="00117923">
        <w:t xml:space="preserve"> </w:t>
      </w:r>
      <w:proofErr w:type="spellStart"/>
      <w:r w:rsidRPr="00117923">
        <w:t>определен</w:t>
      </w:r>
      <w:proofErr w:type="spellEnd"/>
      <w:r w:rsidRPr="00117923">
        <w:t xml:space="preserve"> </w:t>
      </w:r>
      <w:proofErr w:type="spellStart"/>
      <w:r w:rsidRPr="00117923">
        <w:t>за</w:t>
      </w:r>
      <w:proofErr w:type="spellEnd"/>
      <w:r w:rsidRPr="00117923">
        <w:t xml:space="preserve"> </w:t>
      </w:r>
      <w:proofErr w:type="spellStart"/>
      <w:r w:rsidRPr="00117923">
        <w:t>Изпълнител</w:t>
      </w:r>
      <w:proofErr w:type="spellEnd"/>
      <w:r w:rsidRPr="00117923">
        <w:t xml:space="preserve">, </w:t>
      </w:r>
      <w:proofErr w:type="spellStart"/>
      <w:r w:rsidRPr="00117923">
        <w:t>Възложителят</w:t>
      </w:r>
      <w:proofErr w:type="spellEnd"/>
      <w:r w:rsidRPr="00117923">
        <w:t xml:space="preserve"> – </w:t>
      </w:r>
      <w:proofErr w:type="spellStart"/>
      <w:r w:rsidRPr="00117923">
        <w:t>Ректорът</w:t>
      </w:r>
      <w:proofErr w:type="spellEnd"/>
      <w:r w:rsidRPr="00117923">
        <w:t xml:space="preserve"> </w:t>
      </w:r>
      <w:proofErr w:type="spellStart"/>
      <w:r w:rsidRPr="00117923">
        <w:t>на</w:t>
      </w:r>
      <w:proofErr w:type="spellEnd"/>
      <w:r w:rsidRPr="00117923">
        <w:t xml:space="preserve"> </w:t>
      </w:r>
      <w:proofErr w:type="spellStart"/>
      <w:r w:rsidRPr="00117923">
        <w:t>Софийски</w:t>
      </w:r>
      <w:proofErr w:type="spellEnd"/>
      <w:r w:rsidRPr="00117923">
        <w:t xml:space="preserve"> </w:t>
      </w:r>
      <w:proofErr w:type="spellStart"/>
      <w:r w:rsidRPr="00117923">
        <w:t>университет</w:t>
      </w:r>
      <w:proofErr w:type="spellEnd"/>
      <w:r w:rsidRPr="00117923">
        <w:t xml:space="preserve"> „</w:t>
      </w:r>
      <w:proofErr w:type="spellStart"/>
      <w:r w:rsidRPr="00117923">
        <w:t>Св</w:t>
      </w:r>
      <w:proofErr w:type="spellEnd"/>
      <w:r w:rsidRPr="00117923">
        <w:t xml:space="preserve">. </w:t>
      </w:r>
      <w:proofErr w:type="spellStart"/>
      <w:r w:rsidRPr="00117923">
        <w:t>Климент</w:t>
      </w:r>
      <w:proofErr w:type="spellEnd"/>
      <w:r w:rsidRPr="00117923">
        <w:t xml:space="preserve"> </w:t>
      </w:r>
      <w:proofErr w:type="spellStart"/>
      <w:r w:rsidRPr="00117923">
        <w:t>Охридски</w:t>
      </w:r>
      <w:proofErr w:type="spellEnd"/>
      <w:r w:rsidRPr="00117923">
        <w:t xml:space="preserve">“, </w:t>
      </w:r>
      <w:proofErr w:type="spellStart"/>
      <w:r w:rsidRPr="00117923">
        <w:t>да</w:t>
      </w:r>
      <w:proofErr w:type="spellEnd"/>
      <w:r w:rsidRPr="00117923">
        <w:t xml:space="preserve"> </w:t>
      </w:r>
      <w:proofErr w:type="spellStart"/>
      <w:r w:rsidRPr="00117923">
        <w:t>събира</w:t>
      </w:r>
      <w:proofErr w:type="spellEnd"/>
      <w:r w:rsidRPr="00117923">
        <w:t xml:space="preserve">, </w:t>
      </w:r>
      <w:proofErr w:type="spellStart"/>
      <w:r w:rsidRPr="00117923">
        <w:t>съхранява</w:t>
      </w:r>
      <w:proofErr w:type="spellEnd"/>
      <w:r w:rsidRPr="00117923">
        <w:t xml:space="preserve"> и </w:t>
      </w:r>
      <w:proofErr w:type="spellStart"/>
      <w:r w:rsidRPr="00117923">
        <w:t>обработва</w:t>
      </w:r>
      <w:proofErr w:type="spellEnd"/>
      <w:r w:rsidRPr="00117923">
        <w:t xml:space="preserve"> </w:t>
      </w:r>
      <w:proofErr w:type="spellStart"/>
      <w:r w:rsidRPr="00117923">
        <w:t>предоставените</w:t>
      </w:r>
      <w:proofErr w:type="spellEnd"/>
      <w:r w:rsidRPr="00117923">
        <w:t xml:space="preserve"> </w:t>
      </w:r>
      <w:proofErr w:type="spellStart"/>
      <w:r w:rsidRPr="00117923">
        <w:t>от</w:t>
      </w:r>
      <w:proofErr w:type="spellEnd"/>
      <w:r w:rsidRPr="00117923">
        <w:t xml:space="preserve"> </w:t>
      </w:r>
      <w:proofErr w:type="spellStart"/>
      <w:r w:rsidRPr="00117923">
        <w:t>мен</w:t>
      </w:r>
      <w:proofErr w:type="spellEnd"/>
      <w:r w:rsidRPr="00117923">
        <w:t xml:space="preserve"> </w:t>
      </w:r>
      <w:proofErr w:type="spellStart"/>
      <w:r w:rsidRPr="00117923">
        <w:t>лични</w:t>
      </w:r>
      <w:proofErr w:type="spellEnd"/>
      <w:r w:rsidRPr="00117923">
        <w:t xml:space="preserve"> </w:t>
      </w:r>
      <w:proofErr w:type="spellStart"/>
      <w:r w:rsidRPr="00117923">
        <w:t>данни</w:t>
      </w:r>
      <w:proofErr w:type="spellEnd"/>
      <w:r w:rsidRPr="00117923">
        <w:t xml:space="preserve">, а </w:t>
      </w:r>
      <w:proofErr w:type="spellStart"/>
      <w:r w:rsidRPr="00117923">
        <w:t>именно</w:t>
      </w:r>
      <w:proofErr w:type="spellEnd"/>
      <w:r w:rsidRPr="00117923">
        <w:t xml:space="preserve">: </w:t>
      </w:r>
      <w:proofErr w:type="spellStart"/>
      <w:r w:rsidRPr="00117923">
        <w:t>име</w:t>
      </w:r>
      <w:proofErr w:type="spellEnd"/>
      <w:r w:rsidRPr="00117923">
        <w:t xml:space="preserve">, </w:t>
      </w:r>
      <w:proofErr w:type="spellStart"/>
      <w:r w:rsidRPr="00117923">
        <w:t>презиме</w:t>
      </w:r>
      <w:proofErr w:type="spellEnd"/>
      <w:r w:rsidRPr="00117923">
        <w:t xml:space="preserve"> и </w:t>
      </w:r>
      <w:proofErr w:type="spellStart"/>
      <w:r w:rsidRPr="00117923">
        <w:t>фамилия</w:t>
      </w:r>
      <w:proofErr w:type="spellEnd"/>
      <w:r w:rsidRPr="00117923">
        <w:t xml:space="preserve">, ЕГН, </w:t>
      </w:r>
      <w:proofErr w:type="spellStart"/>
      <w:r w:rsidRPr="00117923">
        <w:t>дата</w:t>
      </w:r>
      <w:proofErr w:type="spellEnd"/>
      <w:r w:rsidRPr="00117923">
        <w:t xml:space="preserve"> и </w:t>
      </w:r>
      <w:proofErr w:type="spellStart"/>
      <w:r w:rsidRPr="00117923">
        <w:t>място</w:t>
      </w:r>
      <w:proofErr w:type="spellEnd"/>
      <w:r w:rsidRPr="00117923">
        <w:t xml:space="preserve"> </w:t>
      </w:r>
      <w:proofErr w:type="spellStart"/>
      <w:r w:rsidRPr="00117923">
        <w:t>на</w:t>
      </w:r>
      <w:proofErr w:type="spellEnd"/>
      <w:r w:rsidRPr="00117923">
        <w:t xml:space="preserve"> </w:t>
      </w:r>
      <w:proofErr w:type="spellStart"/>
      <w:r w:rsidRPr="00117923">
        <w:t>раждане</w:t>
      </w:r>
      <w:proofErr w:type="spellEnd"/>
      <w:r w:rsidRPr="00117923">
        <w:t xml:space="preserve">, </w:t>
      </w:r>
      <w:proofErr w:type="spellStart"/>
      <w:r w:rsidRPr="00117923">
        <w:t>постоянен</w:t>
      </w:r>
      <w:proofErr w:type="spellEnd"/>
      <w:r w:rsidRPr="00117923">
        <w:t>/</w:t>
      </w:r>
      <w:proofErr w:type="spellStart"/>
      <w:r w:rsidRPr="00117923">
        <w:t>настоящ</w:t>
      </w:r>
      <w:proofErr w:type="spellEnd"/>
      <w:r w:rsidRPr="00117923">
        <w:t xml:space="preserve"> </w:t>
      </w:r>
      <w:proofErr w:type="spellStart"/>
      <w:r w:rsidRPr="00117923">
        <w:t>адрес</w:t>
      </w:r>
      <w:proofErr w:type="spellEnd"/>
      <w:r w:rsidRPr="00117923">
        <w:t xml:space="preserve">, </w:t>
      </w:r>
      <w:proofErr w:type="spellStart"/>
      <w:r w:rsidRPr="00117923">
        <w:t>адрес</w:t>
      </w:r>
      <w:proofErr w:type="spellEnd"/>
      <w:r w:rsidRPr="00117923">
        <w:t xml:space="preserve"> </w:t>
      </w:r>
      <w:proofErr w:type="spellStart"/>
      <w:r w:rsidRPr="00117923">
        <w:t>на</w:t>
      </w:r>
      <w:proofErr w:type="spellEnd"/>
      <w:r w:rsidRPr="00117923">
        <w:t xml:space="preserve"> </w:t>
      </w:r>
      <w:proofErr w:type="spellStart"/>
      <w:r w:rsidRPr="00117923">
        <w:t>електронна</w:t>
      </w:r>
      <w:proofErr w:type="spellEnd"/>
      <w:r w:rsidRPr="00117923">
        <w:t xml:space="preserve"> </w:t>
      </w:r>
      <w:proofErr w:type="spellStart"/>
      <w:r w:rsidRPr="00117923">
        <w:t>поща</w:t>
      </w:r>
      <w:proofErr w:type="spellEnd"/>
      <w:r w:rsidRPr="00117923">
        <w:t xml:space="preserve"> и </w:t>
      </w:r>
      <w:proofErr w:type="spellStart"/>
      <w:r w:rsidRPr="00117923">
        <w:t>телефонен</w:t>
      </w:r>
      <w:proofErr w:type="spellEnd"/>
      <w:r w:rsidRPr="00117923">
        <w:t xml:space="preserve"> </w:t>
      </w:r>
      <w:proofErr w:type="spellStart"/>
      <w:r w:rsidRPr="00117923">
        <w:t>номер</w:t>
      </w:r>
      <w:proofErr w:type="spellEnd"/>
      <w:r w:rsidRPr="00117923">
        <w:t xml:space="preserve"> </w:t>
      </w:r>
      <w:proofErr w:type="spellStart"/>
      <w:r w:rsidRPr="00117923">
        <w:t>при</w:t>
      </w:r>
      <w:proofErr w:type="spellEnd"/>
      <w:r w:rsidRPr="00117923">
        <w:t xml:space="preserve"> </w:t>
      </w:r>
      <w:proofErr w:type="spellStart"/>
      <w:r w:rsidRPr="00117923">
        <w:t>спазване</w:t>
      </w:r>
      <w:proofErr w:type="spellEnd"/>
      <w:r w:rsidRPr="00117923">
        <w:t xml:space="preserve"> </w:t>
      </w:r>
      <w:proofErr w:type="spellStart"/>
      <w:r w:rsidRPr="00117923">
        <w:t>на</w:t>
      </w:r>
      <w:proofErr w:type="spellEnd"/>
      <w:r w:rsidRPr="00117923">
        <w:t xml:space="preserve"> </w:t>
      </w:r>
      <w:proofErr w:type="spellStart"/>
      <w:r w:rsidRPr="00117923">
        <w:t>разпоредбите</w:t>
      </w:r>
      <w:proofErr w:type="spellEnd"/>
      <w:r w:rsidRPr="00117923">
        <w:t xml:space="preserve"> </w:t>
      </w:r>
      <w:proofErr w:type="spellStart"/>
      <w:r w:rsidRPr="00117923">
        <w:t>на</w:t>
      </w:r>
      <w:proofErr w:type="spellEnd"/>
      <w:r w:rsidRPr="00117923">
        <w:t xml:space="preserve"> </w:t>
      </w:r>
      <w:proofErr w:type="spellStart"/>
      <w:r w:rsidRPr="00117923">
        <w:t>Общия</w:t>
      </w:r>
      <w:proofErr w:type="spellEnd"/>
      <w:r w:rsidRPr="00117923">
        <w:t xml:space="preserve"> </w:t>
      </w:r>
      <w:proofErr w:type="spellStart"/>
      <w:r w:rsidRPr="00117923">
        <w:t>регламент</w:t>
      </w:r>
      <w:proofErr w:type="spellEnd"/>
      <w:r w:rsidRPr="00117923">
        <w:t xml:space="preserve"> </w:t>
      </w:r>
      <w:proofErr w:type="spellStart"/>
      <w:r w:rsidRPr="00117923">
        <w:t>за</w:t>
      </w:r>
      <w:proofErr w:type="spellEnd"/>
      <w:r w:rsidRPr="00117923">
        <w:t xml:space="preserve"> </w:t>
      </w:r>
      <w:proofErr w:type="spellStart"/>
      <w:r w:rsidRPr="00117923">
        <w:t>защита</w:t>
      </w:r>
      <w:proofErr w:type="spellEnd"/>
      <w:r w:rsidRPr="00117923">
        <w:t xml:space="preserve"> </w:t>
      </w:r>
      <w:proofErr w:type="spellStart"/>
      <w:r w:rsidRPr="00117923">
        <w:t>на</w:t>
      </w:r>
      <w:proofErr w:type="spellEnd"/>
      <w:r w:rsidRPr="00117923">
        <w:t xml:space="preserve"> </w:t>
      </w:r>
      <w:proofErr w:type="spellStart"/>
      <w:r w:rsidRPr="00117923">
        <w:t>личните</w:t>
      </w:r>
      <w:proofErr w:type="spellEnd"/>
      <w:r w:rsidRPr="00117923">
        <w:t xml:space="preserve"> </w:t>
      </w:r>
      <w:proofErr w:type="spellStart"/>
      <w:r w:rsidRPr="00117923">
        <w:t>данни</w:t>
      </w:r>
      <w:proofErr w:type="spellEnd"/>
      <w:r w:rsidRPr="00117923">
        <w:t xml:space="preserve"> (</w:t>
      </w:r>
      <w:proofErr w:type="spellStart"/>
      <w:r w:rsidRPr="00117923">
        <w:t>Регламент</w:t>
      </w:r>
      <w:proofErr w:type="spellEnd"/>
      <w:r w:rsidRPr="00117923">
        <w:t xml:space="preserve"> (ЕС) 2016/679).</w:t>
      </w:r>
    </w:p>
    <w:p w:rsidR="00A27294" w:rsidRPr="00117923" w:rsidRDefault="00A27294" w:rsidP="00117923">
      <w:pPr>
        <w:tabs>
          <w:tab w:val="left" w:pos="993"/>
        </w:tabs>
        <w:spacing w:before="60"/>
      </w:pPr>
      <w:r w:rsidRPr="00117923">
        <w:rPr>
          <w:b/>
          <w:i/>
        </w:rPr>
        <w:t xml:space="preserve">2. </w:t>
      </w:r>
      <w:proofErr w:type="spellStart"/>
      <w:r w:rsidRPr="00117923">
        <w:t>Запознат</w:t>
      </w:r>
      <w:proofErr w:type="spellEnd"/>
      <w:r w:rsidRPr="00117923">
        <w:t xml:space="preserve">/а </w:t>
      </w:r>
      <w:proofErr w:type="spellStart"/>
      <w:r w:rsidRPr="00117923">
        <w:t>съм</w:t>
      </w:r>
      <w:proofErr w:type="spellEnd"/>
      <w:r w:rsidRPr="00117923">
        <w:t xml:space="preserve"> с:</w:t>
      </w:r>
    </w:p>
    <w:p w:rsidR="00A27294" w:rsidRPr="00117923" w:rsidRDefault="00A27294" w:rsidP="00117923">
      <w:pPr>
        <w:numPr>
          <w:ilvl w:val="0"/>
          <w:numId w:val="35"/>
        </w:numPr>
        <w:tabs>
          <w:tab w:val="left" w:pos="851"/>
          <w:tab w:val="left" w:pos="993"/>
        </w:tabs>
        <w:suppressAutoHyphens/>
        <w:spacing w:before="60"/>
        <w:ind w:left="0" w:firstLine="0"/>
      </w:pPr>
      <w:proofErr w:type="spellStart"/>
      <w:r w:rsidRPr="00117923">
        <w:t>целта</w:t>
      </w:r>
      <w:proofErr w:type="spellEnd"/>
      <w:r w:rsidRPr="00117923">
        <w:t xml:space="preserve"> и </w:t>
      </w:r>
      <w:proofErr w:type="spellStart"/>
      <w:r w:rsidRPr="00117923">
        <w:t>средствата</w:t>
      </w:r>
      <w:proofErr w:type="spellEnd"/>
      <w:r w:rsidRPr="00117923">
        <w:t xml:space="preserve"> </w:t>
      </w:r>
      <w:proofErr w:type="spellStart"/>
      <w:r w:rsidRPr="00117923">
        <w:t>на</w:t>
      </w:r>
      <w:proofErr w:type="spellEnd"/>
      <w:r w:rsidRPr="00117923">
        <w:t xml:space="preserve"> </w:t>
      </w:r>
      <w:proofErr w:type="spellStart"/>
      <w:r w:rsidRPr="00117923">
        <w:t>обработка</w:t>
      </w:r>
      <w:proofErr w:type="spellEnd"/>
      <w:r w:rsidRPr="00117923">
        <w:t xml:space="preserve"> </w:t>
      </w:r>
      <w:proofErr w:type="spellStart"/>
      <w:r w:rsidRPr="00117923">
        <w:t>на</w:t>
      </w:r>
      <w:proofErr w:type="spellEnd"/>
      <w:r w:rsidRPr="00117923">
        <w:t xml:space="preserve"> </w:t>
      </w:r>
      <w:proofErr w:type="spellStart"/>
      <w:r w:rsidRPr="00117923">
        <w:t>личните</w:t>
      </w:r>
      <w:proofErr w:type="spellEnd"/>
      <w:r w:rsidRPr="00117923">
        <w:t xml:space="preserve"> </w:t>
      </w:r>
      <w:proofErr w:type="spellStart"/>
      <w:r w:rsidRPr="00117923">
        <w:t>ми</w:t>
      </w:r>
      <w:proofErr w:type="spellEnd"/>
      <w:r w:rsidRPr="00117923">
        <w:t xml:space="preserve"> </w:t>
      </w:r>
      <w:proofErr w:type="spellStart"/>
      <w:r w:rsidRPr="00117923">
        <w:t>данни</w:t>
      </w:r>
      <w:proofErr w:type="spellEnd"/>
      <w:r w:rsidRPr="00117923">
        <w:t>;</w:t>
      </w:r>
    </w:p>
    <w:p w:rsidR="00A27294" w:rsidRPr="00117923" w:rsidRDefault="00A27294" w:rsidP="00117923">
      <w:pPr>
        <w:numPr>
          <w:ilvl w:val="0"/>
          <w:numId w:val="35"/>
        </w:numPr>
        <w:tabs>
          <w:tab w:val="left" w:pos="851"/>
          <w:tab w:val="left" w:pos="993"/>
        </w:tabs>
        <w:suppressAutoHyphens/>
        <w:spacing w:before="60"/>
        <w:ind w:left="0" w:firstLine="0"/>
      </w:pPr>
      <w:proofErr w:type="spellStart"/>
      <w:r w:rsidRPr="00117923">
        <w:t>доброволния</w:t>
      </w:r>
      <w:proofErr w:type="spellEnd"/>
      <w:r w:rsidRPr="00117923">
        <w:t xml:space="preserve"> </w:t>
      </w:r>
      <w:proofErr w:type="spellStart"/>
      <w:r w:rsidRPr="00117923">
        <w:t>характер</w:t>
      </w:r>
      <w:proofErr w:type="spellEnd"/>
      <w:r w:rsidRPr="00117923">
        <w:t xml:space="preserve"> </w:t>
      </w:r>
      <w:proofErr w:type="spellStart"/>
      <w:r w:rsidRPr="00117923">
        <w:t>на</w:t>
      </w:r>
      <w:proofErr w:type="spellEnd"/>
      <w:r w:rsidRPr="00117923">
        <w:t xml:space="preserve"> </w:t>
      </w:r>
      <w:proofErr w:type="spellStart"/>
      <w:r w:rsidRPr="00117923">
        <w:t>предоставянето</w:t>
      </w:r>
      <w:proofErr w:type="spellEnd"/>
      <w:r w:rsidRPr="00117923">
        <w:t xml:space="preserve"> </w:t>
      </w:r>
      <w:proofErr w:type="spellStart"/>
      <w:r w:rsidRPr="00117923">
        <w:t>на</w:t>
      </w:r>
      <w:proofErr w:type="spellEnd"/>
      <w:r w:rsidRPr="00117923">
        <w:t xml:space="preserve"> </w:t>
      </w:r>
      <w:proofErr w:type="spellStart"/>
      <w:r w:rsidRPr="00117923">
        <w:t>данните</w:t>
      </w:r>
      <w:proofErr w:type="spellEnd"/>
      <w:r w:rsidRPr="00117923">
        <w:t xml:space="preserve">; </w:t>
      </w:r>
    </w:p>
    <w:p w:rsidR="00A27294" w:rsidRPr="00117923" w:rsidRDefault="00A27294" w:rsidP="00117923">
      <w:pPr>
        <w:numPr>
          <w:ilvl w:val="0"/>
          <w:numId w:val="35"/>
        </w:numPr>
        <w:tabs>
          <w:tab w:val="left" w:pos="851"/>
          <w:tab w:val="left" w:pos="993"/>
        </w:tabs>
        <w:suppressAutoHyphens/>
        <w:spacing w:before="60"/>
        <w:ind w:left="0" w:firstLine="0"/>
      </w:pPr>
      <w:proofErr w:type="spellStart"/>
      <w:r w:rsidRPr="00117923">
        <w:t>правото</w:t>
      </w:r>
      <w:proofErr w:type="spellEnd"/>
      <w:r w:rsidRPr="00117923">
        <w:t xml:space="preserve"> </w:t>
      </w:r>
      <w:proofErr w:type="spellStart"/>
      <w:r w:rsidRPr="00117923">
        <w:t>на</w:t>
      </w:r>
      <w:proofErr w:type="spellEnd"/>
      <w:r w:rsidRPr="00117923">
        <w:t xml:space="preserve"> </w:t>
      </w:r>
      <w:proofErr w:type="spellStart"/>
      <w:r w:rsidRPr="00117923">
        <w:t>достъп</w:t>
      </w:r>
      <w:proofErr w:type="spellEnd"/>
      <w:r w:rsidRPr="00117923">
        <w:t xml:space="preserve"> и </w:t>
      </w:r>
      <w:proofErr w:type="spellStart"/>
      <w:r w:rsidRPr="00117923">
        <w:t>на</w:t>
      </w:r>
      <w:proofErr w:type="spellEnd"/>
      <w:r w:rsidRPr="00117923">
        <w:t xml:space="preserve"> </w:t>
      </w:r>
      <w:proofErr w:type="spellStart"/>
      <w:r w:rsidRPr="00117923">
        <w:t>коригиране</w:t>
      </w:r>
      <w:proofErr w:type="spellEnd"/>
      <w:r w:rsidRPr="00117923">
        <w:t xml:space="preserve"> </w:t>
      </w:r>
      <w:proofErr w:type="spellStart"/>
      <w:r w:rsidRPr="00117923">
        <w:t>на</w:t>
      </w:r>
      <w:proofErr w:type="spellEnd"/>
      <w:r w:rsidRPr="00117923">
        <w:t xml:space="preserve"> </w:t>
      </w:r>
      <w:proofErr w:type="spellStart"/>
      <w:r w:rsidRPr="00117923">
        <w:t>събраните</w:t>
      </w:r>
      <w:proofErr w:type="spellEnd"/>
      <w:r w:rsidRPr="00117923">
        <w:t xml:space="preserve"> </w:t>
      </w:r>
      <w:proofErr w:type="spellStart"/>
      <w:r w:rsidRPr="00117923">
        <w:t>данни</w:t>
      </w:r>
      <w:proofErr w:type="spellEnd"/>
      <w:r w:rsidRPr="00117923">
        <w:t>;</w:t>
      </w:r>
    </w:p>
    <w:p w:rsidR="00A27294" w:rsidRPr="00117923" w:rsidRDefault="00A27294" w:rsidP="00117923">
      <w:pPr>
        <w:numPr>
          <w:ilvl w:val="0"/>
          <w:numId w:val="35"/>
        </w:numPr>
        <w:tabs>
          <w:tab w:val="left" w:pos="851"/>
          <w:tab w:val="left" w:pos="993"/>
        </w:tabs>
        <w:suppressAutoHyphens/>
        <w:spacing w:before="60"/>
        <w:ind w:left="0" w:firstLine="0"/>
      </w:pPr>
      <w:proofErr w:type="spellStart"/>
      <w:r w:rsidRPr="00117923">
        <w:t>правото</w:t>
      </w:r>
      <w:proofErr w:type="spellEnd"/>
      <w:r w:rsidRPr="00117923">
        <w:t xml:space="preserve"> </w:t>
      </w:r>
      <w:proofErr w:type="spellStart"/>
      <w:r w:rsidRPr="00117923">
        <w:t>на</w:t>
      </w:r>
      <w:proofErr w:type="spellEnd"/>
      <w:r w:rsidRPr="00117923">
        <w:t xml:space="preserve"> </w:t>
      </w:r>
      <w:proofErr w:type="spellStart"/>
      <w:r w:rsidRPr="00117923">
        <w:t>ограничаване</w:t>
      </w:r>
      <w:proofErr w:type="spellEnd"/>
      <w:r w:rsidRPr="00117923">
        <w:t xml:space="preserve"> </w:t>
      </w:r>
      <w:proofErr w:type="spellStart"/>
      <w:r w:rsidRPr="00117923">
        <w:t>на</w:t>
      </w:r>
      <w:proofErr w:type="spellEnd"/>
      <w:r w:rsidRPr="00117923">
        <w:t xml:space="preserve"> </w:t>
      </w:r>
      <w:proofErr w:type="spellStart"/>
      <w:r w:rsidRPr="00117923">
        <w:t>обработването</w:t>
      </w:r>
      <w:proofErr w:type="spellEnd"/>
      <w:r w:rsidRPr="00117923">
        <w:t xml:space="preserve"> </w:t>
      </w:r>
      <w:proofErr w:type="spellStart"/>
      <w:r w:rsidRPr="00117923">
        <w:t>на</w:t>
      </w:r>
      <w:proofErr w:type="spellEnd"/>
      <w:r w:rsidRPr="00117923">
        <w:t xml:space="preserve"> </w:t>
      </w:r>
      <w:proofErr w:type="spellStart"/>
      <w:r w:rsidRPr="00117923">
        <w:t>личните</w:t>
      </w:r>
      <w:proofErr w:type="spellEnd"/>
      <w:r w:rsidRPr="00117923">
        <w:t xml:space="preserve"> </w:t>
      </w:r>
      <w:proofErr w:type="spellStart"/>
      <w:r w:rsidRPr="00117923">
        <w:t>ми</w:t>
      </w:r>
      <w:proofErr w:type="spellEnd"/>
      <w:r w:rsidRPr="00117923">
        <w:t xml:space="preserve"> </w:t>
      </w:r>
      <w:proofErr w:type="spellStart"/>
      <w:r w:rsidRPr="00117923">
        <w:t>данни</w:t>
      </w:r>
      <w:proofErr w:type="spellEnd"/>
      <w:r w:rsidRPr="00117923">
        <w:t xml:space="preserve">; </w:t>
      </w:r>
    </w:p>
    <w:p w:rsidR="00A27294" w:rsidRPr="00117923" w:rsidRDefault="00A27294" w:rsidP="00117923">
      <w:pPr>
        <w:numPr>
          <w:ilvl w:val="0"/>
          <w:numId w:val="35"/>
        </w:numPr>
        <w:tabs>
          <w:tab w:val="left" w:pos="851"/>
          <w:tab w:val="left" w:pos="993"/>
        </w:tabs>
        <w:suppressAutoHyphens/>
        <w:spacing w:before="60"/>
        <w:ind w:left="0" w:firstLine="0"/>
      </w:pPr>
      <w:r w:rsidRPr="00117923">
        <w:t xml:space="preserve"> </w:t>
      </w:r>
      <w:proofErr w:type="spellStart"/>
      <w:r w:rsidRPr="00117923">
        <w:t>правото</w:t>
      </w:r>
      <w:proofErr w:type="spellEnd"/>
      <w:r w:rsidRPr="00117923">
        <w:t xml:space="preserve"> </w:t>
      </w:r>
      <w:proofErr w:type="spellStart"/>
      <w:r w:rsidRPr="00117923">
        <w:t>да</w:t>
      </w:r>
      <w:proofErr w:type="spellEnd"/>
      <w:r w:rsidRPr="00117923">
        <w:t xml:space="preserve"> </w:t>
      </w:r>
      <w:proofErr w:type="spellStart"/>
      <w:r w:rsidRPr="00117923">
        <w:t>се</w:t>
      </w:r>
      <w:proofErr w:type="spellEnd"/>
      <w:r w:rsidRPr="00117923">
        <w:t xml:space="preserve"> </w:t>
      </w:r>
      <w:proofErr w:type="spellStart"/>
      <w:r w:rsidRPr="00117923">
        <w:t>направи</w:t>
      </w:r>
      <w:proofErr w:type="spellEnd"/>
      <w:r w:rsidRPr="00117923">
        <w:t xml:space="preserve"> </w:t>
      </w:r>
      <w:proofErr w:type="spellStart"/>
      <w:r w:rsidRPr="00117923">
        <w:t>възражение</w:t>
      </w:r>
      <w:proofErr w:type="spellEnd"/>
      <w:r w:rsidRPr="00117923">
        <w:t xml:space="preserve"> </w:t>
      </w:r>
      <w:proofErr w:type="spellStart"/>
      <w:r w:rsidRPr="00117923">
        <w:t>срещу</w:t>
      </w:r>
      <w:proofErr w:type="spellEnd"/>
      <w:r w:rsidRPr="00117923">
        <w:t xml:space="preserve"> </w:t>
      </w:r>
      <w:proofErr w:type="spellStart"/>
      <w:r w:rsidRPr="00117923">
        <w:t>обработването</w:t>
      </w:r>
      <w:proofErr w:type="spellEnd"/>
      <w:r w:rsidRPr="00117923">
        <w:t xml:space="preserve"> </w:t>
      </w:r>
      <w:proofErr w:type="spellStart"/>
      <w:r w:rsidRPr="00117923">
        <w:t>на</w:t>
      </w:r>
      <w:proofErr w:type="spellEnd"/>
      <w:r w:rsidRPr="00117923">
        <w:t xml:space="preserve"> </w:t>
      </w:r>
      <w:proofErr w:type="spellStart"/>
      <w:r w:rsidRPr="00117923">
        <w:t>личните</w:t>
      </w:r>
      <w:proofErr w:type="spellEnd"/>
      <w:r w:rsidRPr="00117923">
        <w:t xml:space="preserve"> </w:t>
      </w:r>
      <w:proofErr w:type="spellStart"/>
      <w:r w:rsidRPr="00117923">
        <w:t>ми</w:t>
      </w:r>
      <w:proofErr w:type="spellEnd"/>
      <w:r w:rsidRPr="00117923">
        <w:t xml:space="preserve"> </w:t>
      </w:r>
      <w:proofErr w:type="spellStart"/>
      <w:r w:rsidRPr="00117923">
        <w:t>данни</w:t>
      </w:r>
      <w:proofErr w:type="spellEnd"/>
      <w:r w:rsidRPr="00117923">
        <w:t>;</w:t>
      </w:r>
    </w:p>
    <w:p w:rsidR="00A27294" w:rsidRPr="00117923" w:rsidRDefault="00A27294" w:rsidP="00117923">
      <w:pPr>
        <w:numPr>
          <w:ilvl w:val="0"/>
          <w:numId w:val="35"/>
        </w:numPr>
        <w:tabs>
          <w:tab w:val="left" w:pos="851"/>
          <w:tab w:val="left" w:pos="993"/>
        </w:tabs>
        <w:suppressAutoHyphens/>
        <w:spacing w:before="60"/>
        <w:ind w:left="0" w:firstLine="0"/>
      </w:pPr>
      <w:proofErr w:type="spellStart"/>
      <w:r w:rsidRPr="00117923">
        <w:t>правото</w:t>
      </w:r>
      <w:proofErr w:type="spellEnd"/>
      <w:r w:rsidRPr="00117923">
        <w:t xml:space="preserve"> </w:t>
      </w:r>
      <w:proofErr w:type="spellStart"/>
      <w:r w:rsidRPr="00117923">
        <w:t>на</w:t>
      </w:r>
      <w:proofErr w:type="spellEnd"/>
      <w:r w:rsidRPr="00117923">
        <w:t xml:space="preserve"> </w:t>
      </w:r>
      <w:proofErr w:type="spellStart"/>
      <w:r w:rsidRPr="00117923">
        <w:t>преносимост</w:t>
      </w:r>
      <w:proofErr w:type="spellEnd"/>
      <w:r w:rsidRPr="00117923">
        <w:t xml:space="preserve"> </w:t>
      </w:r>
      <w:proofErr w:type="spellStart"/>
      <w:r w:rsidRPr="00117923">
        <w:t>на</w:t>
      </w:r>
      <w:proofErr w:type="spellEnd"/>
      <w:r w:rsidRPr="00117923">
        <w:t xml:space="preserve"> </w:t>
      </w:r>
      <w:proofErr w:type="spellStart"/>
      <w:r w:rsidRPr="00117923">
        <w:t>личните</w:t>
      </w:r>
      <w:proofErr w:type="spellEnd"/>
      <w:r w:rsidRPr="00117923">
        <w:t xml:space="preserve"> </w:t>
      </w:r>
      <w:proofErr w:type="spellStart"/>
      <w:r w:rsidRPr="00117923">
        <w:t>ми</w:t>
      </w:r>
      <w:proofErr w:type="spellEnd"/>
      <w:r w:rsidRPr="00117923">
        <w:t xml:space="preserve"> </w:t>
      </w:r>
      <w:proofErr w:type="spellStart"/>
      <w:r w:rsidRPr="00117923">
        <w:t>данни</w:t>
      </w:r>
      <w:proofErr w:type="spellEnd"/>
      <w:r w:rsidRPr="00117923">
        <w:t>;</w:t>
      </w:r>
    </w:p>
    <w:p w:rsidR="00A27294" w:rsidRPr="00117923" w:rsidRDefault="00A27294" w:rsidP="00117923">
      <w:pPr>
        <w:numPr>
          <w:ilvl w:val="0"/>
          <w:numId w:val="35"/>
        </w:numPr>
        <w:tabs>
          <w:tab w:val="left" w:pos="851"/>
          <w:tab w:val="left" w:pos="993"/>
        </w:tabs>
        <w:suppressAutoHyphens/>
        <w:spacing w:before="60"/>
        <w:ind w:left="0" w:firstLine="0"/>
      </w:pPr>
      <w:proofErr w:type="spellStart"/>
      <w:r w:rsidRPr="00117923">
        <w:t>правото</w:t>
      </w:r>
      <w:proofErr w:type="spellEnd"/>
      <w:r w:rsidRPr="00117923">
        <w:t xml:space="preserve"> </w:t>
      </w:r>
      <w:proofErr w:type="spellStart"/>
      <w:r w:rsidRPr="00117923">
        <w:t>за</w:t>
      </w:r>
      <w:proofErr w:type="spellEnd"/>
      <w:r w:rsidRPr="00117923">
        <w:t xml:space="preserve"> </w:t>
      </w:r>
      <w:proofErr w:type="spellStart"/>
      <w:r w:rsidRPr="00117923">
        <w:t>подаване</w:t>
      </w:r>
      <w:proofErr w:type="spellEnd"/>
      <w:r w:rsidRPr="00117923">
        <w:t xml:space="preserve"> </w:t>
      </w:r>
      <w:proofErr w:type="spellStart"/>
      <w:r w:rsidRPr="00117923">
        <w:t>на</w:t>
      </w:r>
      <w:proofErr w:type="spellEnd"/>
      <w:r w:rsidRPr="00117923">
        <w:t xml:space="preserve"> </w:t>
      </w:r>
      <w:proofErr w:type="spellStart"/>
      <w:r w:rsidRPr="00117923">
        <w:t>сигнал</w:t>
      </w:r>
      <w:proofErr w:type="spellEnd"/>
      <w:r w:rsidRPr="00117923">
        <w:t xml:space="preserve">, </w:t>
      </w:r>
      <w:proofErr w:type="spellStart"/>
      <w:r w:rsidRPr="00117923">
        <w:t>оплакване</w:t>
      </w:r>
      <w:proofErr w:type="spellEnd"/>
      <w:r w:rsidRPr="00117923">
        <w:t xml:space="preserve"> </w:t>
      </w:r>
      <w:proofErr w:type="spellStart"/>
      <w:r w:rsidRPr="00117923">
        <w:t>или</w:t>
      </w:r>
      <w:proofErr w:type="spellEnd"/>
      <w:r w:rsidRPr="00117923">
        <w:t xml:space="preserve"> </w:t>
      </w:r>
      <w:proofErr w:type="spellStart"/>
      <w:r w:rsidRPr="00117923">
        <w:t>жалба</w:t>
      </w:r>
      <w:proofErr w:type="spellEnd"/>
      <w:r w:rsidRPr="00117923">
        <w:t>.</w:t>
      </w:r>
    </w:p>
    <w:p w:rsidR="00A27294" w:rsidRPr="00117923" w:rsidRDefault="00A27294" w:rsidP="00117923">
      <w:pPr>
        <w:tabs>
          <w:tab w:val="left" w:pos="851"/>
          <w:tab w:val="left" w:pos="993"/>
        </w:tabs>
        <w:suppressAutoHyphens/>
        <w:spacing w:before="60"/>
      </w:pPr>
    </w:p>
    <w:p w:rsidR="00A27294" w:rsidRPr="00117923" w:rsidRDefault="00A27294" w:rsidP="00117923">
      <w:pPr>
        <w:tabs>
          <w:tab w:val="left" w:pos="851"/>
          <w:tab w:val="left" w:pos="993"/>
        </w:tabs>
        <w:suppressAutoHyphens/>
        <w:spacing w:before="60"/>
      </w:pPr>
    </w:p>
    <w:p w:rsidR="00A27294" w:rsidRPr="00117923" w:rsidRDefault="00A27294" w:rsidP="00117923">
      <w:pPr>
        <w:tabs>
          <w:tab w:val="left" w:pos="851"/>
          <w:tab w:val="left" w:pos="993"/>
        </w:tabs>
        <w:suppressAutoHyphens/>
        <w:spacing w:before="60"/>
      </w:pPr>
    </w:p>
    <w:tbl>
      <w:tblPr>
        <w:tblW w:w="5296" w:type="pct"/>
        <w:tblLook w:val="00A0" w:firstRow="1" w:lastRow="0" w:firstColumn="1" w:lastColumn="0" w:noHBand="0" w:noVBand="0"/>
      </w:tblPr>
      <w:tblGrid>
        <w:gridCol w:w="4142"/>
        <w:gridCol w:w="701"/>
        <w:gridCol w:w="4549"/>
        <w:gridCol w:w="217"/>
      </w:tblGrid>
      <w:tr w:rsidR="00A27294" w:rsidRPr="00117923" w:rsidTr="00A27294">
        <w:tc>
          <w:tcPr>
            <w:tcW w:w="2155" w:type="pct"/>
            <w:hideMark/>
          </w:tcPr>
          <w:p w:rsidR="00A27294" w:rsidRPr="00117923" w:rsidRDefault="00A27294" w:rsidP="00117923">
            <w:pPr>
              <w:spacing w:before="120" w:line="276" w:lineRule="auto"/>
              <w:jc w:val="both"/>
            </w:pPr>
            <w:proofErr w:type="spellStart"/>
            <w:r w:rsidRPr="00117923">
              <w:t>Дата</w:t>
            </w:r>
            <w:proofErr w:type="spellEnd"/>
            <w:r w:rsidRPr="00117923">
              <w:t xml:space="preserve">  </w:t>
            </w:r>
          </w:p>
        </w:tc>
        <w:tc>
          <w:tcPr>
            <w:tcW w:w="2845" w:type="pct"/>
            <w:gridSpan w:val="3"/>
            <w:vAlign w:val="bottom"/>
            <w:hideMark/>
          </w:tcPr>
          <w:p w:rsidR="00A27294" w:rsidRPr="00117923" w:rsidRDefault="00A27294" w:rsidP="00117923">
            <w:pPr>
              <w:spacing w:before="120" w:line="276" w:lineRule="auto"/>
              <w:jc w:val="center"/>
            </w:pPr>
            <w:r w:rsidRPr="00117923">
              <w:t>________/ _________ / ________</w:t>
            </w:r>
          </w:p>
        </w:tc>
      </w:tr>
      <w:tr w:rsidR="00A27294" w:rsidRPr="00117923" w:rsidTr="00A27294">
        <w:tblPrEx>
          <w:tblLook w:val="0000" w:firstRow="0" w:lastRow="0" w:firstColumn="0" w:lastColumn="0" w:noHBand="0" w:noVBand="0"/>
        </w:tblPrEx>
        <w:trPr>
          <w:gridAfter w:val="2"/>
          <w:wAfter w:w="2480" w:type="pct"/>
        </w:trPr>
        <w:tc>
          <w:tcPr>
            <w:tcW w:w="2520" w:type="pct"/>
            <w:gridSpan w:val="2"/>
          </w:tcPr>
          <w:p w:rsidR="00A27294" w:rsidRPr="00117923" w:rsidRDefault="00A27294" w:rsidP="00117923">
            <w:pPr>
              <w:spacing w:after="120"/>
            </w:pPr>
            <w:proofErr w:type="spellStart"/>
            <w:r w:rsidRPr="00117923">
              <w:t>Декларатор</w:t>
            </w:r>
            <w:proofErr w:type="spellEnd"/>
            <w:r w:rsidRPr="00117923">
              <w:t xml:space="preserve"> (</w:t>
            </w:r>
            <w:proofErr w:type="spellStart"/>
            <w:r w:rsidRPr="00117923">
              <w:t>име</w:t>
            </w:r>
            <w:proofErr w:type="spellEnd"/>
            <w:r w:rsidRPr="00117923">
              <w:t xml:space="preserve"> и </w:t>
            </w:r>
            <w:proofErr w:type="spellStart"/>
            <w:r w:rsidRPr="00117923">
              <w:t>фамилия</w:t>
            </w:r>
            <w:proofErr w:type="spellEnd"/>
            <w:r w:rsidRPr="00117923">
              <w:t xml:space="preserve">) </w:t>
            </w:r>
          </w:p>
        </w:tc>
      </w:tr>
      <w:tr w:rsidR="00A27294" w:rsidRPr="00117923" w:rsidTr="00A27294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:rsidR="00A27294" w:rsidRPr="00117923" w:rsidRDefault="00A27294" w:rsidP="00117923">
            <w:pPr>
              <w:spacing w:after="120"/>
            </w:pPr>
            <w:proofErr w:type="spellStart"/>
            <w:r w:rsidRPr="00117923">
              <w:t>Длъжност</w:t>
            </w:r>
            <w:proofErr w:type="spellEnd"/>
          </w:p>
        </w:tc>
        <w:tc>
          <w:tcPr>
            <w:tcW w:w="2367" w:type="pct"/>
          </w:tcPr>
          <w:p w:rsidR="00A27294" w:rsidRPr="00117923" w:rsidRDefault="00A27294" w:rsidP="00117923">
            <w:pPr>
              <w:spacing w:after="120"/>
              <w:jc w:val="both"/>
            </w:pPr>
          </w:p>
        </w:tc>
      </w:tr>
      <w:tr w:rsidR="00A27294" w:rsidRPr="00117923" w:rsidTr="00A27294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:rsidR="00A27294" w:rsidRPr="00117923" w:rsidRDefault="00A27294" w:rsidP="00117923">
            <w:pPr>
              <w:spacing w:after="120"/>
            </w:pPr>
            <w:proofErr w:type="spellStart"/>
            <w:r w:rsidRPr="00117923">
              <w:t>Подпис</w:t>
            </w:r>
            <w:proofErr w:type="spellEnd"/>
          </w:p>
          <w:p w:rsidR="00A27294" w:rsidRPr="00117923" w:rsidRDefault="00A27294" w:rsidP="00117923">
            <w:pPr>
              <w:spacing w:after="120"/>
            </w:pPr>
          </w:p>
          <w:p w:rsidR="00A27294" w:rsidRPr="00117923" w:rsidRDefault="00A27294" w:rsidP="00117923">
            <w:pPr>
              <w:spacing w:after="120"/>
            </w:pPr>
          </w:p>
        </w:tc>
        <w:tc>
          <w:tcPr>
            <w:tcW w:w="2367" w:type="pct"/>
          </w:tcPr>
          <w:p w:rsidR="00A27294" w:rsidRPr="00117923" w:rsidRDefault="00A27294" w:rsidP="00117923">
            <w:pPr>
              <w:spacing w:after="120"/>
              <w:jc w:val="both"/>
            </w:pPr>
          </w:p>
        </w:tc>
      </w:tr>
    </w:tbl>
    <w:p w:rsidR="00515115" w:rsidRPr="001A7FC7" w:rsidRDefault="00E31E84" w:rsidP="00515115">
      <w:pPr>
        <w:pStyle w:val="3"/>
        <w:spacing w:befor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>Образец № 5</w:t>
      </w:r>
      <w:r w:rsidR="00515115" w:rsidRPr="001A7FC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 xml:space="preserve">. </w:t>
      </w:r>
      <w:r w:rsidR="00515115" w:rsidRPr="001A7FC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 w:bidi="bg-BG"/>
        </w:rPr>
        <w:t xml:space="preserve">Предложение за изпълнение на поръчката в съответствие с техническите спецификации и изискванията на възложителя  </w:t>
      </w:r>
    </w:p>
    <w:p w:rsidR="00A507E5" w:rsidRPr="001A7FC7" w:rsidRDefault="00A507E5" w:rsidP="00A27294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caps/>
          <w:position w:val="8"/>
          <w:sz w:val="24"/>
          <w:szCs w:val="24"/>
          <w:lang w:val="bg-BG"/>
        </w:rPr>
      </w:pPr>
    </w:p>
    <w:p w:rsidR="00E31E84" w:rsidRPr="00E31E84" w:rsidRDefault="00E31E84" w:rsidP="00E31E84">
      <w:pPr>
        <w:jc w:val="center"/>
        <w:rPr>
          <w:b/>
          <w:lang w:val="bg-BG" w:eastAsia="bg-BG"/>
        </w:rPr>
      </w:pPr>
      <w:r w:rsidRPr="00E31E84">
        <w:rPr>
          <w:b/>
          <w:lang w:val="bg-BG" w:eastAsia="bg-BG"/>
        </w:rPr>
        <w:t>ТЕХНИЧЕСКО ПРЕДЛОЖЕНИЕ</w:t>
      </w:r>
    </w:p>
    <w:p w:rsidR="00E31E84" w:rsidRPr="00E31E84" w:rsidRDefault="00E31E84" w:rsidP="00E31E84">
      <w:pPr>
        <w:jc w:val="center"/>
        <w:rPr>
          <w:b/>
          <w:lang w:val="bg-BG" w:eastAsia="bg-BG"/>
        </w:rPr>
      </w:pPr>
      <w:r w:rsidRPr="00E31E84">
        <w:rPr>
          <w:b/>
          <w:lang w:val="bg-BG" w:eastAsia="bg-BG"/>
        </w:rPr>
        <w:t>за изпълнение на обществена поръчка с предмет:</w:t>
      </w:r>
    </w:p>
    <w:p w:rsidR="00E31E84" w:rsidRPr="00E31E84" w:rsidRDefault="00E31E84" w:rsidP="00E31E84">
      <w:pPr>
        <w:jc w:val="center"/>
        <w:rPr>
          <w:lang w:val="bg-BG" w:eastAsia="bg-BG"/>
        </w:rPr>
      </w:pPr>
    </w:p>
    <w:p w:rsidR="00E31E84" w:rsidRPr="00E31E84" w:rsidRDefault="00E31E84" w:rsidP="00E31E84">
      <w:pPr>
        <w:jc w:val="center"/>
        <w:rPr>
          <w:lang w:val="bg-BG" w:eastAsia="bg-BG"/>
        </w:rPr>
      </w:pPr>
      <w:r w:rsidRPr="00E31E84">
        <w:rPr>
          <w:b/>
          <w:lang w:val="bg-BG" w:eastAsia="bg-BG"/>
        </w:rPr>
        <w:t>„Доставка на строителни материали и свързани с тях изделия за текущата поддръжка на сградния фонд на СУ „Св. Климент Охридски““,</w:t>
      </w:r>
    </w:p>
    <w:p w:rsidR="00E31E84" w:rsidRPr="00E31E84" w:rsidRDefault="00E31E84" w:rsidP="00E31E84">
      <w:pPr>
        <w:rPr>
          <w:lang w:val="bg-BG" w:eastAsia="bg-BG"/>
        </w:rPr>
      </w:pPr>
    </w:p>
    <w:p w:rsidR="00E31E84" w:rsidRPr="00E31E84" w:rsidRDefault="00E31E84" w:rsidP="00E31E84">
      <w:pPr>
        <w:rPr>
          <w:lang w:val="bg-BG" w:eastAsia="bg-BG"/>
        </w:rPr>
      </w:pPr>
      <w:r w:rsidRPr="00E31E84">
        <w:rPr>
          <w:lang w:val="bg-BG" w:eastAsia="bg-BG"/>
        </w:rPr>
        <w:t>Долуподписаният /-</w:t>
      </w:r>
      <w:proofErr w:type="spellStart"/>
      <w:r w:rsidRPr="00E31E84">
        <w:rPr>
          <w:lang w:val="bg-BG" w:eastAsia="bg-BG"/>
        </w:rPr>
        <w:t>ната</w:t>
      </w:r>
      <w:proofErr w:type="spellEnd"/>
      <w:r w:rsidRPr="00E31E84">
        <w:rPr>
          <w:lang w:val="bg-BG" w:eastAsia="bg-BG"/>
        </w:rPr>
        <w:t>/</w:t>
      </w:r>
    </w:p>
    <w:p w:rsidR="00E31E84" w:rsidRPr="00E31E84" w:rsidRDefault="00E31E84" w:rsidP="00E31E84">
      <w:pPr>
        <w:rPr>
          <w:lang w:val="bg-BG" w:eastAsia="bg-BG"/>
        </w:rPr>
      </w:pPr>
      <w:r w:rsidRPr="00E31E84">
        <w:rPr>
          <w:lang w:val="bg-BG" w:eastAsia="bg-BG"/>
        </w:rPr>
        <w:t>........................................................................................................................................................</w:t>
      </w:r>
    </w:p>
    <w:p w:rsidR="00E31E84" w:rsidRPr="00E31E84" w:rsidRDefault="00E31E84" w:rsidP="00E31E84">
      <w:pPr>
        <w:rPr>
          <w:lang w:val="bg-BG" w:eastAsia="bg-BG"/>
        </w:rPr>
      </w:pPr>
      <w:r w:rsidRPr="00E31E84">
        <w:rPr>
          <w:i/>
          <w:iCs/>
          <w:lang w:val="bg-BG" w:eastAsia="bg-BG"/>
        </w:rPr>
        <w:t>(трите имена)</w:t>
      </w:r>
    </w:p>
    <w:p w:rsidR="00E31E84" w:rsidRPr="00E31E84" w:rsidRDefault="00E31E84" w:rsidP="00E31E84">
      <w:pPr>
        <w:rPr>
          <w:lang w:val="bg-BG" w:eastAsia="bg-BG"/>
        </w:rPr>
      </w:pPr>
      <w:r w:rsidRPr="00E31E84">
        <w:rPr>
          <w:lang w:val="bg-BG" w:eastAsia="bg-BG"/>
        </w:rPr>
        <w:t>ЕГН:........................... с лична карта № ........................., издадена на.................. от МВР - .................</w:t>
      </w:r>
    </w:p>
    <w:p w:rsidR="00E31E84" w:rsidRPr="00E31E84" w:rsidRDefault="00E31E84" w:rsidP="00E31E84">
      <w:pPr>
        <w:rPr>
          <w:lang w:val="bg-BG" w:eastAsia="bg-BG"/>
        </w:rPr>
      </w:pPr>
      <w:r w:rsidRPr="00E31E84">
        <w:rPr>
          <w:lang w:val="bg-BG" w:eastAsia="bg-BG"/>
        </w:rPr>
        <w:t>с постоянен адрес .....................................................................................................................................</w:t>
      </w:r>
    </w:p>
    <w:p w:rsidR="00E31E84" w:rsidRPr="00E31E84" w:rsidRDefault="00E31E84" w:rsidP="00E31E84">
      <w:pPr>
        <w:rPr>
          <w:lang w:val="bg-BG" w:eastAsia="bg-BG"/>
        </w:rPr>
      </w:pPr>
      <w:r w:rsidRPr="00E31E84">
        <w:rPr>
          <w:lang w:val="bg-BG" w:eastAsia="bg-BG"/>
        </w:rPr>
        <w:t>в качеството ми на ..................................................................................................................................</w:t>
      </w:r>
    </w:p>
    <w:p w:rsidR="00E31E84" w:rsidRPr="00E31E84" w:rsidRDefault="00E31E84" w:rsidP="00E31E84">
      <w:pPr>
        <w:rPr>
          <w:lang w:val="bg-BG" w:eastAsia="bg-BG"/>
        </w:rPr>
      </w:pPr>
      <w:r w:rsidRPr="00E31E84">
        <w:rPr>
          <w:lang w:val="bg-BG" w:eastAsia="bg-BG"/>
        </w:rPr>
        <w:t>на ................................................................................................................................................................</w:t>
      </w:r>
    </w:p>
    <w:p w:rsidR="00E31E84" w:rsidRPr="00E31E84" w:rsidRDefault="00E31E84" w:rsidP="00E31E84">
      <w:pPr>
        <w:rPr>
          <w:lang w:val="bg-BG" w:eastAsia="bg-BG"/>
        </w:rPr>
      </w:pPr>
      <w:r w:rsidRPr="00E31E84">
        <w:rPr>
          <w:i/>
          <w:iCs/>
          <w:lang w:val="bg-BG" w:eastAsia="bg-BG"/>
        </w:rPr>
        <w:t>(посочете участника/ ЮЛ/ЕТ/ФЛ/ обединение)</w:t>
      </w:r>
    </w:p>
    <w:p w:rsidR="00E31E84" w:rsidRPr="00E31E84" w:rsidRDefault="00E31E84" w:rsidP="00E31E84">
      <w:pPr>
        <w:rPr>
          <w:lang w:val="bg-BG" w:eastAsia="bg-BG"/>
        </w:rPr>
      </w:pPr>
      <w:r w:rsidRPr="00E31E84">
        <w:rPr>
          <w:lang w:val="bg-BG" w:eastAsia="bg-BG"/>
        </w:rPr>
        <w:t>Вписан в ТР на АВ с ЕИК .........................................</w:t>
      </w:r>
    </w:p>
    <w:p w:rsidR="00E31E84" w:rsidRPr="00E31E84" w:rsidRDefault="00E31E84" w:rsidP="00E31E84">
      <w:pPr>
        <w:rPr>
          <w:lang w:val="bg-BG" w:eastAsia="bg-BG"/>
        </w:rPr>
      </w:pPr>
      <w:r w:rsidRPr="00E31E84">
        <w:rPr>
          <w:lang w:val="bg-BG" w:eastAsia="bg-BG"/>
        </w:rPr>
        <w:t>със седалище и адрес на управление</w:t>
      </w:r>
    </w:p>
    <w:p w:rsidR="00E31E84" w:rsidRPr="00E31E84" w:rsidRDefault="00E31E84" w:rsidP="00E31E84">
      <w:pPr>
        <w:rPr>
          <w:lang w:val="bg-BG" w:eastAsia="bg-BG"/>
        </w:rPr>
      </w:pPr>
      <w:r w:rsidRPr="00E31E84">
        <w:rPr>
          <w:lang w:val="bg-BG" w:eastAsia="bg-BG"/>
        </w:rPr>
        <w:t>.......................................................................................................................................................</w:t>
      </w:r>
    </w:p>
    <w:p w:rsidR="00E31E84" w:rsidRPr="00E31E84" w:rsidRDefault="00E31E84" w:rsidP="00E31E84">
      <w:pPr>
        <w:rPr>
          <w:b/>
          <w:bCs/>
          <w:lang w:val="bg-BG" w:eastAsia="bg-BG"/>
        </w:rPr>
      </w:pPr>
    </w:p>
    <w:p w:rsidR="00E31E84" w:rsidRPr="00E31E84" w:rsidRDefault="00E31E84" w:rsidP="00152059">
      <w:pPr>
        <w:jc w:val="both"/>
        <w:rPr>
          <w:b/>
          <w:bCs/>
          <w:lang w:val="bg-BG" w:eastAsia="bg-BG"/>
        </w:rPr>
      </w:pPr>
      <w:r w:rsidRPr="00E31E84">
        <w:rPr>
          <w:b/>
          <w:bCs/>
          <w:lang w:val="bg-BG" w:eastAsia="bg-BG"/>
        </w:rPr>
        <w:t>УВАЖАЕМИ ДАМИ И ГОСПОДА,</w:t>
      </w:r>
    </w:p>
    <w:p w:rsidR="00E31E84" w:rsidRPr="00E31E84" w:rsidRDefault="00E31E84" w:rsidP="00152059">
      <w:pPr>
        <w:jc w:val="both"/>
        <w:rPr>
          <w:lang w:val="bg-BG" w:eastAsia="bg-BG"/>
        </w:rPr>
      </w:pPr>
      <w:r w:rsidRPr="00E31E84">
        <w:rPr>
          <w:lang w:val="bg-BG" w:eastAsia="bg-BG"/>
        </w:rPr>
        <w:t xml:space="preserve">Във връзка с обявената от Вас обществена поръчка с предмет: </w:t>
      </w:r>
      <w:r w:rsidRPr="00E31E84">
        <w:rPr>
          <w:b/>
          <w:lang w:val="bg-BG" w:eastAsia="bg-BG"/>
        </w:rPr>
        <w:t xml:space="preserve">„Доставка на строителни материали и свързани с тях изделия за текущата поддръжка на сградния фонд” на СУ „Св. Климент Охридски“, </w:t>
      </w:r>
      <w:r w:rsidRPr="00E31E84">
        <w:rPr>
          <w:lang w:val="bg-BG" w:eastAsia="bg-BG"/>
        </w:rPr>
        <w:t>както следва:</w:t>
      </w:r>
    </w:p>
    <w:p w:rsidR="00E31E84" w:rsidRPr="00E31E84" w:rsidRDefault="00E31E84" w:rsidP="00152059">
      <w:pPr>
        <w:jc w:val="both"/>
        <w:rPr>
          <w:lang w:val="bg-BG" w:eastAsia="bg-BG"/>
        </w:rPr>
      </w:pPr>
      <w:r w:rsidRPr="00E31E84">
        <w:rPr>
          <w:lang w:val="bg-BG" w:eastAsia="bg-BG"/>
        </w:rPr>
        <w:tab/>
      </w:r>
    </w:p>
    <w:p w:rsidR="00E31E84" w:rsidRPr="00E31E84" w:rsidRDefault="00E31E84" w:rsidP="00152059">
      <w:pPr>
        <w:jc w:val="both"/>
        <w:rPr>
          <w:lang w:val="bg-BG" w:eastAsia="bg-BG"/>
        </w:rPr>
      </w:pPr>
      <w:r w:rsidRPr="00E31E84">
        <w:rPr>
          <w:lang w:val="bg-BG" w:eastAsia="bg-BG"/>
        </w:rPr>
        <w:t xml:space="preserve">1. В случай, че бъдем определени за изпълнител на горе посочената обществена поръчка, Ви уверяваме, че за посочения период за изпълнение от </w:t>
      </w:r>
      <w:r w:rsidR="007D12E6">
        <w:rPr>
          <w:b/>
          <w:lang w:val="bg-BG" w:eastAsia="bg-BG"/>
        </w:rPr>
        <w:t>12 /дванадесет</w:t>
      </w:r>
      <w:r w:rsidRPr="00E31E84">
        <w:rPr>
          <w:b/>
          <w:lang w:val="bg-BG" w:eastAsia="bg-BG"/>
        </w:rPr>
        <w:t xml:space="preserve">/ месеца на поръчката, </w:t>
      </w:r>
      <w:r w:rsidRPr="00E31E84">
        <w:rPr>
          <w:lang w:val="bg-BG" w:eastAsia="bg-BG"/>
        </w:rPr>
        <w:t xml:space="preserve">считано от датата на подписване на договора, ще бъдем на разположение и ще осигурим качествено и срочно доставка на заявените от Вас артикули. </w:t>
      </w:r>
    </w:p>
    <w:p w:rsidR="00E31E84" w:rsidRPr="00E31E84" w:rsidRDefault="00E31E84" w:rsidP="00152059">
      <w:pPr>
        <w:jc w:val="both"/>
        <w:rPr>
          <w:lang w:val="bg-BG" w:eastAsia="bg-BG"/>
        </w:rPr>
      </w:pPr>
      <w:r w:rsidRPr="00E31E84">
        <w:rPr>
          <w:lang w:val="bg-BG" w:eastAsia="bg-BG"/>
        </w:rPr>
        <w:t xml:space="preserve">2. Сме съгласни да доставяме строителни материали, в обем и периодичност, в зависимост от нуждите на СУ „Св. Климент Охридски“, като за целта ще получаваме писмена заявка от Ваша страна. </w:t>
      </w:r>
    </w:p>
    <w:p w:rsidR="00E31E84" w:rsidRPr="00E31E84" w:rsidRDefault="00E31E84" w:rsidP="00152059">
      <w:pPr>
        <w:jc w:val="both"/>
        <w:rPr>
          <w:lang w:val="bg-BG" w:eastAsia="bg-BG"/>
        </w:rPr>
      </w:pPr>
      <w:r w:rsidRPr="00E31E84">
        <w:rPr>
          <w:lang w:val="bg-BG" w:eastAsia="bg-BG"/>
        </w:rPr>
        <w:t xml:space="preserve">3.  Ще доставяме строителни материали, които ще са оригинални и фабрично нови,  неупотребявани и ще отговарят на всички нормативи и стандарти за качество в Република България. Същите при доставка ще са придружени със съответните сертификати/декларации за съответствие, гаранционни карти и други, когато това е приложимо. </w:t>
      </w:r>
    </w:p>
    <w:p w:rsidR="00E31E84" w:rsidRDefault="0021782D" w:rsidP="00152059">
      <w:pPr>
        <w:jc w:val="both"/>
        <w:rPr>
          <w:lang w:val="bg-BG" w:eastAsia="bg-BG"/>
        </w:rPr>
      </w:pPr>
      <w:r>
        <w:rPr>
          <w:lang w:eastAsia="bg-BG"/>
        </w:rPr>
        <w:t>4</w:t>
      </w:r>
      <w:r w:rsidR="00E31E84" w:rsidRPr="00E31E84">
        <w:rPr>
          <w:lang w:val="bg-BG" w:eastAsia="bg-BG"/>
        </w:rPr>
        <w:t>. Съгласни</w:t>
      </w:r>
      <w:bookmarkStart w:id="3" w:name="_GoBack"/>
      <w:bookmarkEnd w:id="3"/>
      <w:r w:rsidR="00E31E84" w:rsidRPr="00E31E84">
        <w:rPr>
          <w:lang w:val="bg-BG" w:eastAsia="bg-BG"/>
        </w:rPr>
        <w:t xml:space="preserve"> сме да доставяме заявените строителни материали, и свързаните с тях помощни изделия, помощни строителни материали </w:t>
      </w:r>
      <w:r w:rsidR="008E3EF2">
        <w:rPr>
          <w:lang w:val="bg-BG" w:eastAsia="bg-BG"/>
        </w:rPr>
        <w:t xml:space="preserve">в сградата на Физически факултет </w:t>
      </w:r>
      <w:r>
        <w:rPr>
          <w:lang w:val="bg-BG" w:eastAsia="bg-BG"/>
        </w:rPr>
        <w:t>и други сгради собственост или стопанисвани от</w:t>
      </w:r>
      <w:r w:rsidR="008E3EF2">
        <w:rPr>
          <w:lang w:val="bg-BG" w:eastAsia="bg-BG"/>
        </w:rPr>
        <w:t xml:space="preserve"> </w:t>
      </w:r>
      <w:r w:rsidR="00E31E84" w:rsidRPr="00E31E84">
        <w:rPr>
          <w:lang w:val="bg-BG" w:eastAsia="bg-BG"/>
        </w:rPr>
        <w:t>СУ „Св. Климент Охри</w:t>
      </w:r>
      <w:r w:rsidR="008E3EF2">
        <w:rPr>
          <w:lang w:val="bg-BG" w:eastAsia="bg-BG"/>
        </w:rPr>
        <w:t>дски“, с адрес:</w:t>
      </w:r>
    </w:p>
    <w:p w:rsidR="0021782D" w:rsidRPr="0021782D" w:rsidRDefault="0021782D" w:rsidP="00152059">
      <w:pPr>
        <w:pStyle w:val="af0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1782D">
        <w:rPr>
          <w:rFonts w:ascii="Times New Roman" w:hAnsi="Times New Roman" w:cs="Times New Roman"/>
          <w:sz w:val="24"/>
          <w:szCs w:val="24"/>
          <w:lang w:eastAsia="bg-BG"/>
        </w:rPr>
        <w:t>гр. София</w:t>
      </w:r>
    </w:p>
    <w:p w:rsidR="00E31E84" w:rsidRDefault="00E31E84" w:rsidP="00152059">
      <w:pPr>
        <w:jc w:val="both"/>
        <w:rPr>
          <w:lang w:val="bg-BG" w:eastAsia="bg-BG"/>
        </w:rPr>
      </w:pPr>
      <w:r w:rsidRPr="00E31E84">
        <w:rPr>
          <w:lang w:val="bg-BG" w:eastAsia="bg-BG"/>
        </w:rPr>
        <w:t>, като разходите по доставката – транспорт, товарене, разтоварване, мита такси и т.н. са изцяло за наша сметка.</w:t>
      </w:r>
    </w:p>
    <w:p w:rsidR="0021782D" w:rsidRPr="0021782D" w:rsidRDefault="0021782D" w:rsidP="00152059">
      <w:pPr>
        <w:tabs>
          <w:tab w:val="left" w:pos="284"/>
          <w:tab w:val="left" w:pos="426"/>
          <w:tab w:val="left" w:pos="1134"/>
        </w:tabs>
        <w:spacing w:before="100" w:line="252" w:lineRule="auto"/>
        <w:jc w:val="both"/>
        <w:rPr>
          <w:lang w:val="bg-BG" w:eastAsia="bg-BG"/>
        </w:rPr>
      </w:pPr>
      <w:r>
        <w:rPr>
          <w:lang w:val="bg-BG" w:eastAsia="bg-BG"/>
        </w:rPr>
        <w:lastRenderedPageBreak/>
        <w:t xml:space="preserve">5. </w:t>
      </w:r>
      <w:r w:rsidRPr="0021782D">
        <w:rPr>
          <w:bCs/>
          <w:lang w:val="bg-BG" w:eastAsia="bg-BG"/>
        </w:rPr>
        <w:t xml:space="preserve">Представям следната </w:t>
      </w:r>
      <w:r w:rsidRPr="0021782D">
        <w:rPr>
          <w:lang w:val="bg-BG" w:eastAsia="bg-BG"/>
        </w:rPr>
        <w:t>организация на персонала, на който са възложени дейностите предмет на поръчката:</w:t>
      </w:r>
    </w:p>
    <w:p w:rsidR="0021782D" w:rsidRPr="0021782D" w:rsidRDefault="0021782D" w:rsidP="00152059">
      <w:pPr>
        <w:tabs>
          <w:tab w:val="left" w:pos="284"/>
          <w:tab w:val="left" w:pos="426"/>
          <w:tab w:val="left" w:pos="1134"/>
        </w:tabs>
        <w:spacing w:before="100" w:line="252" w:lineRule="auto"/>
        <w:jc w:val="both"/>
        <w:rPr>
          <w:lang w:val="bg-BG" w:eastAsia="bg-BG"/>
        </w:rPr>
      </w:pPr>
      <w:r w:rsidRPr="0021782D">
        <w:rPr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……………………………………………………………………………………………………………………………………………………………………………………………………;</w:t>
      </w:r>
    </w:p>
    <w:p w:rsidR="0021782D" w:rsidRDefault="0021782D" w:rsidP="00152059">
      <w:pPr>
        <w:jc w:val="both"/>
        <w:rPr>
          <w:lang w:val="bg-BG" w:eastAsia="bg-BG"/>
        </w:rPr>
      </w:pPr>
    </w:p>
    <w:p w:rsidR="00B05A1E" w:rsidRPr="00E31E84" w:rsidRDefault="00B05A1E" w:rsidP="00152059">
      <w:pPr>
        <w:jc w:val="both"/>
        <w:rPr>
          <w:lang w:val="bg-BG" w:eastAsia="bg-BG"/>
        </w:rPr>
      </w:pPr>
    </w:p>
    <w:p w:rsidR="00E31E84" w:rsidRPr="00E31E84" w:rsidRDefault="00E31E84" w:rsidP="00152059">
      <w:pPr>
        <w:jc w:val="both"/>
        <w:rPr>
          <w:lang w:val="bg-BG" w:eastAsia="bg-BG"/>
        </w:rPr>
      </w:pPr>
      <w:r w:rsidRPr="00E31E84">
        <w:rPr>
          <w:lang w:eastAsia="bg-BG"/>
        </w:rPr>
        <w:t>6</w:t>
      </w:r>
      <w:r w:rsidRPr="00E31E84">
        <w:rPr>
          <w:lang w:val="bg-BG" w:eastAsia="bg-BG"/>
        </w:rPr>
        <w:t>. Съгласно сме, че включените в Количествено-стойностната сметка (</w:t>
      </w:r>
      <w:r w:rsidRPr="00E31E84">
        <w:rPr>
          <w:b/>
          <w:lang w:val="bg-BG" w:eastAsia="bg-BG"/>
        </w:rPr>
        <w:t>Приложение № 1</w:t>
      </w:r>
      <w:r w:rsidRPr="00E31E84">
        <w:rPr>
          <w:lang w:val="bg-BG" w:eastAsia="bg-BG"/>
        </w:rPr>
        <w:t>) от документацията за участие в обществената поръчка, артикули са прогнозни по вид и количество и СУ „Св. Климент Охридски“ не се ангажира с тяхното пълно усвояване. Строителни материали, и свързаните с тях изделия, помощни строителни материали ще бъдат заявявани от Възложителя при възникнала необходимост.</w:t>
      </w:r>
      <w:r w:rsidR="0021782D">
        <w:rPr>
          <w:lang w:val="bg-BG" w:eastAsia="bg-BG"/>
        </w:rPr>
        <w:t xml:space="preserve"> При необходимост могат да бъдат заявени и други строителни материали.</w:t>
      </w:r>
      <w:r w:rsidRPr="00E31E84">
        <w:rPr>
          <w:lang w:val="bg-BG" w:eastAsia="bg-BG"/>
        </w:rPr>
        <w:t xml:space="preserve"> </w:t>
      </w:r>
    </w:p>
    <w:p w:rsidR="00E31E84" w:rsidRPr="00E31E84" w:rsidRDefault="00E31E84" w:rsidP="00152059">
      <w:pPr>
        <w:tabs>
          <w:tab w:val="left" w:pos="0"/>
        </w:tabs>
        <w:jc w:val="both"/>
        <w:rPr>
          <w:lang w:val="bg-BG" w:eastAsia="bg-BG"/>
        </w:rPr>
      </w:pPr>
      <w:r w:rsidRPr="00E31E84">
        <w:rPr>
          <w:lang w:eastAsia="bg-BG"/>
        </w:rPr>
        <w:t>7</w:t>
      </w:r>
      <w:r w:rsidRPr="00E31E84">
        <w:rPr>
          <w:lang w:val="bg-BG" w:eastAsia="bg-BG"/>
        </w:rPr>
        <w:t xml:space="preserve">. Съгласни сме да заменим изцяло за своя сметка всички дефектни или некачествени материали и свързаните с тях изделия, помощни строителни материали. </w:t>
      </w:r>
    </w:p>
    <w:p w:rsidR="00E31E84" w:rsidRPr="00E31E84" w:rsidRDefault="00E31E84" w:rsidP="00152059">
      <w:pPr>
        <w:jc w:val="both"/>
        <w:rPr>
          <w:lang w:val="bg-BG" w:eastAsia="bg-BG" w:bidi="bg-BG"/>
        </w:rPr>
      </w:pPr>
      <w:r w:rsidRPr="00E31E84">
        <w:rPr>
          <w:lang w:eastAsia="bg-BG"/>
        </w:rPr>
        <w:t>8</w:t>
      </w:r>
      <w:r w:rsidRPr="00E31E84">
        <w:rPr>
          <w:lang w:val="bg-BG" w:eastAsia="bg-BG"/>
        </w:rPr>
        <w:t xml:space="preserve">. </w:t>
      </w:r>
      <w:r w:rsidRPr="00E31E84">
        <w:rPr>
          <w:bCs/>
          <w:lang w:val="bg-BG" w:eastAsia="bg-BG" w:bidi="bg-BG"/>
        </w:rPr>
        <w:t>Съгласни сме</w:t>
      </w:r>
      <w:r w:rsidRPr="00E31E84">
        <w:rPr>
          <w:lang w:val="bg-BG" w:eastAsia="bg-BG" w:bidi="bg-BG"/>
        </w:rPr>
        <w:t xml:space="preserve"> всички доставени материали да отговарят на актуалните (действащи в момента на провеждане на конкурса) Български държавни стандарти или еквивалентни международни стандарти.</w:t>
      </w:r>
    </w:p>
    <w:p w:rsidR="00E31E84" w:rsidRPr="00E31E84" w:rsidRDefault="00E31E84" w:rsidP="00152059">
      <w:pPr>
        <w:jc w:val="both"/>
        <w:rPr>
          <w:lang w:val="bg-BG" w:eastAsia="bg-BG" w:bidi="bg-BG"/>
        </w:rPr>
      </w:pPr>
      <w:r w:rsidRPr="00E31E84">
        <w:rPr>
          <w:lang w:eastAsia="bg-BG"/>
        </w:rPr>
        <w:t>9</w:t>
      </w:r>
      <w:r w:rsidRPr="00E31E84">
        <w:rPr>
          <w:b/>
          <w:lang w:val="bg-BG" w:eastAsia="bg-BG" w:bidi="bg-BG"/>
        </w:rPr>
        <w:t xml:space="preserve">. </w:t>
      </w:r>
      <w:r w:rsidRPr="00E31E84">
        <w:rPr>
          <w:lang w:val="bg-BG" w:eastAsia="bg-BG" w:bidi="bg-BG"/>
        </w:rPr>
        <w:t>Съгласни</w:t>
      </w:r>
      <w:r w:rsidRPr="00E31E84">
        <w:rPr>
          <w:b/>
          <w:lang w:val="bg-BG" w:eastAsia="bg-BG" w:bidi="bg-BG"/>
        </w:rPr>
        <w:t xml:space="preserve"> </w:t>
      </w:r>
      <w:r w:rsidRPr="00E31E84">
        <w:rPr>
          <w:lang w:val="bg-BG" w:eastAsia="bg-BG" w:bidi="bg-BG"/>
        </w:rPr>
        <w:t>всички доставени материали да отговарят на действащите Български държавни стандарти или еквивалентни международни стандарти.</w:t>
      </w:r>
    </w:p>
    <w:p w:rsidR="00E31E84" w:rsidRPr="00E31E84" w:rsidRDefault="00E31E84" w:rsidP="00152059">
      <w:pPr>
        <w:jc w:val="both"/>
        <w:rPr>
          <w:lang w:val="bg-BG" w:eastAsia="bg-BG"/>
        </w:rPr>
      </w:pPr>
      <w:r w:rsidRPr="00E31E84">
        <w:rPr>
          <w:lang w:val="bg-BG" w:eastAsia="bg-BG"/>
        </w:rPr>
        <w:t>1</w:t>
      </w:r>
      <w:r w:rsidRPr="00E31E84">
        <w:rPr>
          <w:lang w:eastAsia="bg-BG"/>
        </w:rPr>
        <w:t>0</w:t>
      </w:r>
      <w:r w:rsidRPr="00E31E84">
        <w:rPr>
          <w:lang w:val="bg-BG" w:eastAsia="bg-BG"/>
        </w:rPr>
        <w:t>. Съгласни сме доставката да се счита за завършена, когато приемо-предавателния протокол е разписан без забележки от отговорното за това лице от страна на Възложителя.</w:t>
      </w:r>
    </w:p>
    <w:p w:rsidR="00E31E84" w:rsidRPr="00E31E84" w:rsidRDefault="00E31E84" w:rsidP="00152059">
      <w:pPr>
        <w:jc w:val="both"/>
        <w:rPr>
          <w:lang w:val="bg-BG" w:eastAsia="bg-BG"/>
        </w:rPr>
      </w:pPr>
      <w:r w:rsidRPr="00E31E84">
        <w:rPr>
          <w:lang w:val="bg-BG" w:eastAsia="bg-BG"/>
        </w:rPr>
        <w:t>1</w:t>
      </w:r>
      <w:r w:rsidRPr="00E31E84">
        <w:rPr>
          <w:lang w:eastAsia="bg-BG"/>
        </w:rPr>
        <w:t>1</w:t>
      </w:r>
      <w:r w:rsidRPr="00E31E84">
        <w:rPr>
          <w:lang w:val="bg-BG" w:eastAsia="bg-BG"/>
        </w:rPr>
        <w:t>. Съгласни сме заявки за необходимите материали от страна на Възложителя да се извършват от упълномощени от него лица.</w:t>
      </w:r>
    </w:p>
    <w:p w:rsidR="00E31E84" w:rsidRDefault="00E31E84" w:rsidP="00E31E84">
      <w:pPr>
        <w:rPr>
          <w:b/>
          <w:bCs/>
          <w:i/>
          <w:iCs/>
          <w:lang w:val="bg-BG" w:eastAsia="bg-BG"/>
        </w:rPr>
      </w:pPr>
    </w:p>
    <w:p w:rsidR="00B05A1E" w:rsidRPr="00E31E84" w:rsidRDefault="00B05A1E" w:rsidP="00E31E84">
      <w:pPr>
        <w:rPr>
          <w:b/>
          <w:bCs/>
          <w:i/>
          <w:iCs/>
          <w:lang w:val="bg-BG" w:eastAsia="bg-BG"/>
        </w:rPr>
      </w:pPr>
    </w:p>
    <w:p w:rsidR="00E31E84" w:rsidRDefault="00E31E84" w:rsidP="00E31E84">
      <w:pPr>
        <w:rPr>
          <w:b/>
          <w:bCs/>
          <w:i/>
          <w:iCs/>
          <w:lang w:val="bg-BG" w:eastAsia="bg-BG"/>
        </w:rPr>
      </w:pPr>
    </w:p>
    <w:p w:rsidR="0021782D" w:rsidRPr="00E31E84" w:rsidRDefault="0021782D" w:rsidP="00E31E84">
      <w:pPr>
        <w:rPr>
          <w:b/>
          <w:bCs/>
          <w:i/>
          <w:iCs/>
          <w:lang w:val="bg-BG" w:eastAsia="bg-BG"/>
        </w:rPr>
      </w:pPr>
    </w:p>
    <w:p w:rsidR="00E31E84" w:rsidRPr="00E31E84" w:rsidRDefault="00E31E84" w:rsidP="00E31E84">
      <w:pPr>
        <w:rPr>
          <w:lang w:val="bg-BG" w:eastAsia="bg-BG"/>
        </w:rPr>
      </w:pPr>
      <w:r w:rsidRPr="00E31E84">
        <w:rPr>
          <w:lang w:val="bg-BG" w:eastAsia="bg-BG"/>
        </w:rPr>
        <w:t>Дата:....................201</w:t>
      </w:r>
      <w:r w:rsidR="008E3EF2">
        <w:rPr>
          <w:lang w:val="bg-BG" w:eastAsia="bg-BG"/>
        </w:rPr>
        <w:t xml:space="preserve">9 </w:t>
      </w:r>
      <w:r w:rsidRPr="00E31E84">
        <w:rPr>
          <w:lang w:val="bg-BG" w:eastAsia="bg-BG"/>
        </w:rPr>
        <w:t>г.</w:t>
      </w:r>
      <w:r w:rsidRPr="00E31E84">
        <w:rPr>
          <w:lang w:val="bg-BG" w:eastAsia="bg-BG"/>
        </w:rPr>
        <w:tab/>
      </w:r>
      <w:r w:rsidRPr="00E31E84">
        <w:rPr>
          <w:lang w:val="bg-BG" w:eastAsia="bg-BG"/>
        </w:rPr>
        <w:tab/>
      </w:r>
      <w:r w:rsidRPr="00E31E84">
        <w:rPr>
          <w:lang w:val="bg-BG" w:eastAsia="bg-BG"/>
        </w:rPr>
        <w:tab/>
      </w:r>
      <w:r w:rsidRPr="00E31E84">
        <w:rPr>
          <w:b/>
          <w:lang w:val="bg-BG" w:eastAsia="bg-BG"/>
        </w:rPr>
        <w:t xml:space="preserve">              УЧАСТНИК:</w:t>
      </w:r>
      <w:r w:rsidRPr="00E31E84">
        <w:rPr>
          <w:lang w:val="bg-BG" w:eastAsia="bg-BG"/>
        </w:rPr>
        <w:t xml:space="preserve"> .............................................</w:t>
      </w:r>
    </w:p>
    <w:p w:rsidR="00E31E84" w:rsidRPr="00E31E84" w:rsidRDefault="00E31E84" w:rsidP="00E31E84">
      <w:pPr>
        <w:rPr>
          <w:lang w:val="bg-BG" w:eastAsia="bg-BG"/>
        </w:rPr>
      </w:pPr>
      <w:r w:rsidRPr="00E31E84">
        <w:rPr>
          <w:vertAlign w:val="superscript"/>
          <w:lang w:val="bg-BG" w:eastAsia="bg-BG"/>
        </w:rPr>
        <w:t xml:space="preserve">                                                                                                                    (подпис и печат)</w:t>
      </w:r>
      <w:r w:rsidRPr="00E31E84">
        <w:rPr>
          <w:vertAlign w:val="superscript"/>
          <w:lang w:val="bg-BG" w:eastAsia="bg-BG"/>
        </w:rPr>
        <w:tab/>
      </w:r>
      <w:r w:rsidRPr="00E31E84">
        <w:rPr>
          <w:vertAlign w:val="superscript"/>
          <w:lang w:val="bg-BG" w:eastAsia="bg-BG"/>
        </w:rPr>
        <w:tab/>
      </w:r>
      <w:r w:rsidRPr="00E31E84">
        <w:rPr>
          <w:vertAlign w:val="superscript"/>
          <w:lang w:val="bg-BG" w:eastAsia="bg-BG"/>
        </w:rPr>
        <w:tab/>
      </w:r>
      <w:r w:rsidRPr="00E31E84">
        <w:rPr>
          <w:vertAlign w:val="superscript"/>
          <w:lang w:val="bg-BG" w:eastAsia="bg-BG"/>
        </w:rPr>
        <w:tab/>
      </w:r>
      <w:r w:rsidRPr="00E31E84">
        <w:rPr>
          <w:vertAlign w:val="superscript"/>
          <w:lang w:val="bg-BG" w:eastAsia="bg-BG"/>
        </w:rPr>
        <w:tab/>
        <w:t xml:space="preserve">                                                                          </w:t>
      </w:r>
      <w:r w:rsidRPr="00E31E84">
        <w:rPr>
          <w:lang w:val="bg-BG" w:eastAsia="bg-BG"/>
        </w:rPr>
        <w:t>(..........................................................................)</w:t>
      </w:r>
    </w:p>
    <w:p w:rsidR="00E31E84" w:rsidRPr="00E31E84" w:rsidRDefault="00E31E84" w:rsidP="00E31E84">
      <w:pPr>
        <w:rPr>
          <w:vertAlign w:val="superscript"/>
          <w:lang w:val="bg-BG" w:eastAsia="bg-BG"/>
        </w:rPr>
      </w:pPr>
      <w:r w:rsidRPr="00E31E84">
        <w:rPr>
          <w:vertAlign w:val="superscript"/>
          <w:lang w:val="bg-BG" w:eastAsia="bg-BG"/>
        </w:rPr>
        <w:t xml:space="preserve"> (име и фамилия)</w:t>
      </w:r>
    </w:p>
    <w:p w:rsidR="00010A80" w:rsidRPr="001A7FC7" w:rsidRDefault="00010A80" w:rsidP="00010A80">
      <w:pPr>
        <w:rPr>
          <w:highlight w:val="yellow"/>
          <w:lang w:val="bg-BG" w:eastAsia="bg-BG"/>
        </w:rPr>
      </w:pPr>
      <w:r w:rsidRPr="001A7FC7">
        <w:rPr>
          <w:highlight w:val="yellow"/>
          <w:lang w:val="bg-BG" w:eastAsia="bg-BG"/>
        </w:rPr>
        <w:br w:type="page"/>
      </w:r>
    </w:p>
    <w:p w:rsidR="003550FA" w:rsidRPr="001A7FC7" w:rsidRDefault="003550FA" w:rsidP="003550FA">
      <w:pPr>
        <w:rPr>
          <w:highlight w:val="yellow"/>
          <w:lang w:val="bg-BG" w:eastAsia="bg-BG"/>
        </w:rPr>
      </w:pPr>
    </w:p>
    <w:p w:rsidR="008E0BFD" w:rsidRPr="001A7FC7" w:rsidRDefault="008E0BFD" w:rsidP="008E0BFD">
      <w:pPr>
        <w:spacing w:before="120"/>
        <w:rPr>
          <w:lang w:val="bg-BG"/>
        </w:rPr>
      </w:pPr>
      <w:bookmarkStart w:id="4" w:name="_Образец_№_10."/>
      <w:bookmarkStart w:id="5" w:name="_Образец_№_11."/>
      <w:bookmarkStart w:id="6" w:name="_Toc443984868"/>
      <w:bookmarkEnd w:id="4"/>
      <w:bookmarkEnd w:id="5"/>
      <w:r w:rsidRPr="00B05A1E">
        <w:rPr>
          <w:b/>
          <w:i/>
          <w:iCs/>
          <w:noProof/>
          <w:lang w:val="bg-BG"/>
        </w:rPr>
        <w:t>Образец №</w:t>
      </w:r>
      <w:r w:rsidRPr="001A7FC7">
        <w:rPr>
          <w:i/>
          <w:iCs/>
          <w:noProof/>
          <w:lang w:val="bg-BG"/>
        </w:rPr>
        <w:t xml:space="preserve"> </w:t>
      </w:r>
      <w:r w:rsidRPr="001A7FC7">
        <w:rPr>
          <w:b/>
          <w:bCs/>
          <w:i/>
          <w:iCs/>
          <w:noProof/>
          <w:lang w:val="bg-BG"/>
        </w:rPr>
        <w:t xml:space="preserve">6 </w:t>
      </w:r>
      <w:r w:rsidRPr="001A7FC7">
        <w:rPr>
          <w:lang w:val="bg-BG"/>
        </w:rPr>
        <w:t>Спазване на задължения, свързани с данъци и осигуровки, опазване на околната среда, закрила на заетостта</w:t>
      </w:r>
    </w:p>
    <w:p w:rsidR="008E0BFD" w:rsidRPr="001A7FC7" w:rsidRDefault="008E0BFD" w:rsidP="008E0BFD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</w:p>
    <w:p w:rsidR="008E0BFD" w:rsidRPr="001A7FC7" w:rsidRDefault="008E0BFD" w:rsidP="008E0BFD">
      <w:pPr>
        <w:rPr>
          <w:lang w:val="bg-BG" w:eastAsia="bg-BG"/>
        </w:rPr>
      </w:pPr>
    </w:p>
    <w:p w:rsidR="008E0BFD" w:rsidRPr="001A7FC7" w:rsidRDefault="008E0BFD" w:rsidP="008E0BFD">
      <w:pPr>
        <w:jc w:val="center"/>
        <w:rPr>
          <w:b/>
          <w:bCs/>
          <w:lang w:val="bg-BG"/>
        </w:rPr>
      </w:pPr>
      <w:r w:rsidRPr="001A7FC7">
        <w:rPr>
          <w:b/>
          <w:bCs/>
          <w:lang w:val="bg-BG"/>
        </w:rPr>
        <w:t>ДЕКЛАРАЦИЯ</w:t>
      </w:r>
    </w:p>
    <w:p w:rsidR="008E0BFD" w:rsidRPr="001A7FC7" w:rsidRDefault="008E0BFD" w:rsidP="008E0BFD">
      <w:pPr>
        <w:spacing w:before="120"/>
        <w:jc w:val="center"/>
        <w:rPr>
          <w:lang w:val="bg-BG"/>
        </w:rPr>
      </w:pPr>
      <w:r w:rsidRPr="001A7FC7">
        <w:rPr>
          <w:lang w:val="bg-BG"/>
        </w:rPr>
        <w:t>Спазване на задължения, свързани с данъци и осигуровки, опазване на околната среда, закрила на заетостта</w:t>
      </w:r>
    </w:p>
    <w:p w:rsidR="008E0BFD" w:rsidRPr="001A7FC7" w:rsidRDefault="008E0BFD" w:rsidP="008E0BFD">
      <w:pPr>
        <w:jc w:val="center"/>
        <w:rPr>
          <w:lang w:val="bg-BG"/>
        </w:rPr>
      </w:pPr>
    </w:p>
    <w:p w:rsidR="008E0BFD" w:rsidRPr="001A7FC7" w:rsidRDefault="008E0BFD" w:rsidP="008E0BFD">
      <w:pPr>
        <w:jc w:val="center"/>
        <w:rPr>
          <w:lang w:val="bg-BG"/>
        </w:rPr>
      </w:pPr>
    </w:p>
    <w:tbl>
      <w:tblPr>
        <w:tblW w:w="10012" w:type="dxa"/>
        <w:tblInd w:w="-540" w:type="dxa"/>
        <w:tblLayout w:type="fixed"/>
        <w:tblLook w:val="00A0" w:firstRow="1" w:lastRow="0" w:firstColumn="1" w:lastColumn="0" w:noHBand="0" w:noVBand="0"/>
      </w:tblPr>
      <w:tblGrid>
        <w:gridCol w:w="559"/>
        <w:gridCol w:w="1397"/>
        <w:gridCol w:w="494"/>
        <w:gridCol w:w="70"/>
        <w:gridCol w:w="4772"/>
        <w:gridCol w:w="88"/>
        <w:gridCol w:w="720"/>
        <w:gridCol w:w="778"/>
        <w:gridCol w:w="1134"/>
      </w:tblGrid>
      <w:tr w:rsidR="008E0BFD" w:rsidRPr="001A7FC7" w:rsidTr="000B54F0">
        <w:tc>
          <w:tcPr>
            <w:tcW w:w="2450" w:type="dxa"/>
            <w:gridSpan w:val="3"/>
            <w:vAlign w:val="bottom"/>
          </w:tcPr>
          <w:p w:rsidR="008E0BFD" w:rsidRPr="001A7FC7" w:rsidRDefault="008E0BFD" w:rsidP="008E0BFD">
            <w:pPr>
              <w:jc w:val="center"/>
              <w:rPr>
                <w:lang w:val="bg-BG"/>
              </w:rPr>
            </w:pPr>
            <w:r w:rsidRPr="001A7FC7">
              <w:rPr>
                <w:lang w:val="bg-BG"/>
              </w:rPr>
              <w:t>Долуподписаният/ата</w:t>
            </w:r>
          </w:p>
        </w:tc>
        <w:tc>
          <w:tcPr>
            <w:tcW w:w="4930" w:type="dxa"/>
            <w:gridSpan w:val="3"/>
            <w:tcBorders>
              <w:bottom w:val="single" w:sz="4" w:space="0" w:color="auto"/>
            </w:tcBorders>
            <w:vAlign w:val="bottom"/>
          </w:tcPr>
          <w:p w:rsidR="008E0BFD" w:rsidRPr="001A7FC7" w:rsidRDefault="008E0BFD" w:rsidP="008E0BFD">
            <w:pPr>
              <w:jc w:val="center"/>
              <w:rPr>
                <w:lang w:val="bg-BG"/>
              </w:rPr>
            </w:pPr>
          </w:p>
        </w:tc>
        <w:tc>
          <w:tcPr>
            <w:tcW w:w="720" w:type="dxa"/>
            <w:vAlign w:val="bottom"/>
          </w:tcPr>
          <w:p w:rsidR="008E0BFD" w:rsidRPr="001A7FC7" w:rsidRDefault="008E0BFD" w:rsidP="00531827">
            <w:pPr>
              <w:rPr>
                <w:lang w:val="bg-BG"/>
              </w:rPr>
            </w:pPr>
            <w:r w:rsidRPr="001A7FC7">
              <w:rPr>
                <w:lang w:val="bg-BG"/>
              </w:rPr>
              <w:t>ЕГ</w:t>
            </w:r>
            <w:r w:rsidR="00531827" w:rsidRPr="001A7FC7">
              <w:rPr>
                <w:lang w:val="bg-BG"/>
              </w:rPr>
              <w:t>Н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  <w:vAlign w:val="bottom"/>
          </w:tcPr>
          <w:p w:rsidR="008E0BFD" w:rsidRPr="001A7FC7" w:rsidRDefault="008E0BFD" w:rsidP="008E0BFD">
            <w:pPr>
              <w:jc w:val="center"/>
              <w:rPr>
                <w:lang w:val="bg-BG"/>
              </w:rPr>
            </w:pPr>
          </w:p>
        </w:tc>
      </w:tr>
      <w:tr w:rsidR="008E0BFD" w:rsidRPr="001A7FC7" w:rsidTr="000B54F0">
        <w:tc>
          <w:tcPr>
            <w:tcW w:w="2450" w:type="dxa"/>
            <w:gridSpan w:val="3"/>
          </w:tcPr>
          <w:p w:rsidR="008E0BFD" w:rsidRPr="001A7FC7" w:rsidRDefault="008E0BFD" w:rsidP="008E0BFD">
            <w:pPr>
              <w:jc w:val="center"/>
              <w:rPr>
                <w:lang w:val="bg-BG"/>
              </w:rPr>
            </w:pPr>
          </w:p>
        </w:tc>
        <w:tc>
          <w:tcPr>
            <w:tcW w:w="4930" w:type="dxa"/>
            <w:gridSpan w:val="3"/>
            <w:tcBorders>
              <w:top w:val="single" w:sz="4" w:space="0" w:color="auto"/>
            </w:tcBorders>
          </w:tcPr>
          <w:p w:rsidR="008E0BFD" w:rsidRPr="001A7FC7" w:rsidRDefault="008E0BFD" w:rsidP="008E0BFD">
            <w:pPr>
              <w:jc w:val="center"/>
              <w:rPr>
                <w:lang w:val="bg-BG"/>
              </w:rPr>
            </w:pPr>
            <w:r w:rsidRPr="001A7FC7">
              <w:rPr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720" w:type="dxa"/>
          </w:tcPr>
          <w:p w:rsidR="008E0BFD" w:rsidRPr="001A7FC7" w:rsidRDefault="008E0BFD" w:rsidP="008E0BFD">
            <w:pPr>
              <w:jc w:val="center"/>
              <w:rPr>
                <w:lang w:val="bg-BG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</w:tcBorders>
          </w:tcPr>
          <w:p w:rsidR="008E0BFD" w:rsidRPr="001A7FC7" w:rsidRDefault="008E0BFD" w:rsidP="008E0BFD">
            <w:pPr>
              <w:jc w:val="center"/>
              <w:rPr>
                <w:lang w:val="bg-BG"/>
              </w:rPr>
            </w:pPr>
          </w:p>
        </w:tc>
      </w:tr>
      <w:tr w:rsidR="008E0BFD" w:rsidRPr="001A7FC7" w:rsidTr="000B54F0">
        <w:tc>
          <w:tcPr>
            <w:tcW w:w="2520" w:type="dxa"/>
            <w:gridSpan w:val="4"/>
            <w:vAlign w:val="bottom"/>
          </w:tcPr>
          <w:p w:rsidR="008E0BFD" w:rsidRPr="001A7FC7" w:rsidRDefault="008E0BFD" w:rsidP="000B54F0">
            <w:pPr>
              <w:rPr>
                <w:lang w:val="bg-BG"/>
              </w:rPr>
            </w:pPr>
            <w:r w:rsidRPr="001A7FC7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7492" w:type="dxa"/>
            <w:gridSpan w:val="5"/>
            <w:tcBorders>
              <w:bottom w:val="single" w:sz="4" w:space="0" w:color="auto"/>
            </w:tcBorders>
            <w:vAlign w:val="bottom"/>
          </w:tcPr>
          <w:p w:rsidR="008E0BFD" w:rsidRPr="001A7FC7" w:rsidRDefault="008E0BFD" w:rsidP="008E0BFD">
            <w:pPr>
              <w:jc w:val="center"/>
              <w:rPr>
                <w:lang w:val="bg-BG"/>
              </w:rPr>
            </w:pPr>
          </w:p>
        </w:tc>
      </w:tr>
      <w:tr w:rsidR="008E0BFD" w:rsidRPr="001A7FC7" w:rsidTr="000B54F0">
        <w:tc>
          <w:tcPr>
            <w:tcW w:w="2520" w:type="dxa"/>
            <w:gridSpan w:val="4"/>
          </w:tcPr>
          <w:p w:rsidR="008E0BFD" w:rsidRPr="001A7FC7" w:rsidRDefault="008E0BFD" w:rsidP="008E0BFD">
            <w:pPr>
              <w:jc w:val="center"/>
              <w:rPr>
                <w:lang w:val="bg-BG"/>
              </w:rPr>
            </w:pPr>
          </w:p>
        </w:tc>
        <w:tc>
          <w:tcPr>
            <w:tcW w:w="7492" w:type="dxa"/>
            <w:gridSpan w:val="5"/>
          </w:tcPr>
          <w:p w:rsidR="008E0BFD" w:rsidRPr="001A7FC7" w:rsidRDefault="008E0BFD" w:rsidP="008E0BFD">
            <w:pPr>
              <w:jc w:val="center"/>
              <w:rPr>
                <w:lang w:val="bg-BG"/>
              </w:rPr>
            </w:pPr>
            <w:r w:rsidRPr="001A7FC7">
              <w:rPr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8E0BFD" w:rsidRPr="001A7FC7" w:rsidTr="00531827">
        <w:tc>
          <w:tcPr>
            <w:tcW w:w="1956" w:type="dxa"/>
            <w:gridSpan w:val="2"/>
            <w:vAlign w:val="bottom"/>
          </w:tcPr>
          <w:p w:rsidR="008E0BFD" w:rsidRPr="001A7FC7" w:rsidRDefault="008E0BFD" w:rsidP="008E0BFD">
            <w:pPr>
              <w:jc w:val="center"/>
              <w:rPr>
                <w:i/>
                <w:iCs/>
                <w:lang w:val="bg-BG"/>
              </w:rPr>
            </w:pPr>
            <w:r w:rsidRPr="001A7FC7">
              <w:rPr>
                <w:lang w:val="bg-BG"/>
              </w:rPr>
              <w:t>в качеството си на</w:t>
            </w:r>
          </w:p>
        </w:tc>
        <w:tc>
          <w:tcPr>
            <w:tcW w:w="8056" w:type="dxa"/>
            <w:gridSpan w:val="7"/>
            <w:tcBorders>
              <w:bottom w:val="single" w:sz="4" w:space="0" w:color="auto"/>
            </w:tcBorders>
            <w:vAlign w:val="bottom"/>
          </w:tcPr>
          <w:p w:rsidR="008E0BFD" w:rsidRPr="001A7FC7" w:rsidRDefault="008E0BFD" w:rsidP="008E0BFD">
            <w:pPr>
              <w:jc w:val="center"/>
              <w:rPr>
                <w:i/>
                <w:iCs/>
                <w:lang w:val="bg-BG"/>
              </w:rPr>
            </w:pPr>
          </w:p>
        </w:tc>
      </w:tr>
      <w:tr w:rsidR="008E0BFD" w:rsidRPr="001A7FC7" w:rsidTr="00531827">
        <w:tc>
          <w:tcPr>
            <w:tcW w:w="1956" w:type="dxa"/>
            <w:gridSpan w:val="2"/>
          </w:tcPr>
          <w:p w:rsidR="008E0BFD" w:rsidRPr="001A7FC7" w:rsidRDefault="008E0BFD" w:rsidP="008E0BFD">
            <w:pPr>
              <w:jc w:val="center"/>
              <w:rPr>
                <w:lang w:val="bg-BG"/>
              </w:rPr>
            </w:pPr>
          </w:p>
        </w:tc>
        <w:tc>
          <w:tcPr>
            <w:tcW w:w="8056" w:type="dxa"/>
            <w:gridSpan w:val="7"/>
          </w:tcPr>
          <w:p w:rsidR="008E0BFD" w:rsidRPr="001A7FC7" w:rsidRDefault="008E0BFD" w:rsidP="008E0BFD">
            <w:pPr>
              <w:jc w:val="center"/>
              <w:rPr>
                <w:i/>
                <w:iCs/>
                <w:lang w:val="bg-BG"/>
              </w:rPr>
            </w:pPr>
            <w:r w:rsidRPr="001A7FC7">
              <w:rPr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8E0BFD" w:rsidRPr="001A7FC7" w:rsidTr="00531827">
        <w:tc>
          <w:tcPr>
            <w:tcW w:w="559" w:type="dxa"/>
            <w:vAlign w:val="bottom"/>
          </w:tcPr>
          <w:p w:rsidR="008E0BFD" w:rsidRPr="001A7FC7" w:rsidRDefault="008E0BFD" w:rsidP="008E0BFD">
            <w:pPr>
              <w:jc w:val="center"/>
              <w:rPr>
                <w:lang w:val="bg-BG"/>
              </w:rPr>
            </w:pPr>
            <w:r w:rsidRPr="001A7FC7">
              <w:rPr>
                <w:lang w:val="bg-BG"/>
              </w:rPr>
              <w:t>на</w:t>
            </w:r>
          </w:p>
        </w:tc>
        <w:tc>
          <w:tcPr>
            <w:tcW w:w="6733" w:type="dxa"/>
            <w:gridSpan w:val="4"/>
            <w:tcBorders>
              <w:bottom w:val="single" w:sz="4" w:space="0" w:color="auto"/>
            </w:tcBorders>
            <w:vAlign w:val="bottom"/>
          </w:tcPr>
          <w:p w:rsidR="008E0BFD" w:rsidRPr="001A7FC7" w:rsidRDefault="008E0BFD" w:rsidP="008E0BFD">
            <w:pPr>
              <w:jc w:val="center"/>
              <w:rPr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8E0BFD" w:rsidRPr="001A7FC7" w:rsidRDefault="008E0BFD" w:rsidP="008E0BFD">
            <w:pPr>
              <w:jc w:val="center"/>
              <w:rPr>
                <w:lang w:val="bg-BG"/>
              </w:rPr>
            </w:pPr>
            <w:r w:rsidRPr="001A7FC7">
              <w:rPr>
                <w:lang w:val="bg-BG"/>
              </w:rPr>
              <w:t>ЕИК/БУЛСТАТ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E0BFD" w:rsidRPr="001A7FC7" w:rsidRDefault="008E0BFD" w:rsidP="008E0BFD">
            <w:pPr>
              <w:jc w:val="center"/>
              <w:rPr>
                <w:lang w:val="bg-BG"/>
              </w:rPr>
            </w:pPr>
          </w:p>
        </w:tc>
      </w:tr>
      <w:tr w:rsidR="008E0BFD" w:rsidRPr="001A7FC7" w:rsidTr="00531827">
        <w:tc>
          <w:tcPr>
            <w:tcW w:w="559" w:type="dxa"/>
          </w:tcPr>
          <w:p w:rsidR="008E0BFD" w:rsidRPr="001A7FC7" w:rsidRDefault="008E0BFD" w:rsidP="008E0BFD">
            <w:pPr>
              <w:jc w:val="center"/>
              <w:rPr>
                <w:lang w:val="bg-BG"/>
              </w:rPr>
            </w:pPr>
          </w:p>
        </w:tc>
        <w:tc>
          <w:tcPr>
            <w:tcW w:w="6733" w:type="dxa"/>
            <w:gridSpan w:val="4"/>
          </w:tcPr>
          <w:p w:rsidR="008E0BFD" w:rsidRPr="001A7FC7" w:rsidRDefault="008E0BFD" w:rsidP="008E0BFD">
            <w:pPr>
              <w:jc w:val="center"/>
              <w:rPr>
                <w:lang w:val="bg-BG"/>
              </w:rPr>
            </w:pPr>
            <w:r w:rsidRPr="001A7FC7">
              <w:rPr>
                <w:i/>
                <w:iCs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8E0BFD" w:rsidRPr="001A7FC7" w:rsidRDefault="008E0BFD" w:rsidP="008E0BFD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:rsidR="008E0BFD" w:rsidRPr="001A7FC7" w:rsidRDefault="008E0BFD" w:rsidP="008E0BFD">
            <w:pPr>
              <w:jc w:val="center"/>
              <w:rPr>
                <w:lang w:val="bg-BG"/>
              </w:rPr>
            </w:pPr>
          </w:p>
        </w:tc>
      </w:tr>
    </w:tbl>
    <w:p w:rsidR="008E0BFD" w:rsidRPr="001A7FC7" w:rsidRDefault="008E0BFD" w:rsidP="00B05A1E">
      <w:pPr>
        <w:spacing w:before="120" w:after="120"/>
        <w:jc w:val="both"/>
        <w:rPr>
          <w:b/>
          <w:lang w:val="bg-BG"/>
        </w:rPr>
      </w:pPr>
      <w:r w:rsidRPr="001A7FC7">
        <w:rPr>
          <w:lang w:val="bg-BG"/>
        </w:rPr>
        <w:t xml:space="preserve">в съответствие с изискванията за възлагане с обява </w:t>
      </w:r>
      <w:r w:rsidR="00B05A1E">
        <w:rPr>
          <w:lang w:val="bg-BG"/>
        </w:rPr>
        <w:t xml:space="preserve">на обществена поръчка с предмет: </w:t>
      </w:r>
      <w:r w:rsidR="00B05A1E" w:rsidRPr="00E31E84">
        <w:rPr>
          <w:lang w:val="bg-BG" w:eastAsia="bg-BG"/>
        </w:rPr>
        <w:t xml:space="preserve">: </w:t>
      </w:r>
      <w:r w:rsidR="00B05A1E" w:rsidRPr="00E31E84">
        <w:rPr>
          <w:b/>
          <w:lang w:val="bg-BG" w:eastAsia="bg-BG"/>
        </w:rPr>
        <w:t>„Доставка на строителни материали и свързани с тях изделия за текущата поддръжка на сградния фонд” на СУ „Св. Климент Охридски“</w:t>
      </w:r>
      <w:r w:rsidR="00B05A1E">
        <w:rPr>
          <w:b/>
          <w:lang w:val="bg-BG" w:eastAsia="bg-BG"/>
        </w:rPr>
        <w:t>.</w:t>
      </w:r>
    </w:p>
    <w:p w:rsidR="008E0BFD" w:rsidRPr="001A7FC7" w:rsidRDefault="008E0BFD" w:rsidP="008E0BFD">
      <w:pPr>
        <w:contextualSpacing/>
        <w:jc w:val="center"/>
        <w:rPr>
          <w:b/>
          <w:bCs/>
          <w:lang w:val="bg-BG"/>
        </w:rPr>
      </w:pPr>
    </w:p>
    <w:p w:rsidR="008E0BFD" w:rsidRPr="001A7FC7" w:rsidRDefault="008E0BFD" w:rsidP="008E0BFD">
      <w:pPr>
        <w:spacing w:before="120" w:after="120"/>
        <w:jc w:val="center"/>
        <w:rPr>
          <w:b/>
          <w:bCs/>
          <w:lang w:val="bg-BG"/>
        </w:rPr>
      </w:pPr>
      <w:r w:rsidRPr="001A7FC7">
        <w:rPr>
          <w:b/>
          <w:bCs/>
          <w:lang w:val="bg-BG"/>
        </w:rPr>
        <w:t>ДЕКЛАРИРАМ:</w:t>
      </w:r>
    </w:p>
    <w:p w:rsidR="008E0BFD" w:rsidRPr="001A7FC7" w:rsidRDefault="008E0BFD" w:rsidP="008E0BFD">
      <w:pPr>
        <w:spacing w:before="120"/>
        <w:jc w:val="both"/>
        <w:rPr>
          <w:lang w:val="bg-BG"/>
        </w:rPr>
      </w:pPr>
      <w:r w:rsidRPr="001A7FC7">
        <w:rPr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</w:t>
      </w:r>
      <w:r w:rsidRPr="001A7FC7">
        <w:rPr>
          <w:vertAlign w:val="superscript"/>
          <w:lang w:val="bg-BG"/>
        </w:rPr>
        <w:footnoteReference w:id="2"/>
      </w:r>
      <w:r w:rsidRPr="001A7FC7">
        <w:rPr>
          <w:lang w:val="bg-BG"/>
        </w:rPr>
        <w:t>, които са в сила в Република България, и които са приложими към предоставяните услуги.</w:t>
      </w:r>
    </w:p>
    <w:p w:rsidR="008E0BFD" w:rsidRPr="001A7FC7" w:rsidRDefault="008E0BFD" w:rsidP="008E0BFD">
      <w:pPr>
        <w:spacing w:before="120"/>
        <w:jc w:val="both"/>
        <w:rPr>
          <w:lang w:val="bg-BG"/>
        </w:rPr>
      </w:pPr>
      <w:r w:rsidRPr="001A7FC7">
        <w:rPr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8E0BFD" w:rsidRPr="001A7FC7" w:rsidRDefault="008E0BFD" w:rsidP="008E0BFD">
      <w:pPr>
        <w:rPr>
          <w:b/>
          <w:bCs/>
          <w:lang w:val="bg-BG" w:eastAsia="bg-BG"/>
        </w:rPr>
      </w:pPr>
    </w:p>
    <w:p w:rsidR="008E0BFD" w:rsidRPr="001A7FC7" w:rsidRDefault="008E0BFD" w:rsidP="008E0BFD">
      <w:pPr>
        <w:rPr>
          <w:b/>
          <w:bCs/>
          <w:lang w:val="bg-BG" w:eastAsia="bg-BG"/>
        </w:rPr>
      </w:pPr>
    </w:p>
    <w:tbl>
      <w:tblPr>
        <w:tblW w:w="9775" w:type="dxa"/>
        <w:tblInd w:w="-90" w:type="dxa"/>
        <w:tblLayout w:type="fixed"/>
        <w:tblLook w:val="00A0" w:firstRow="1" w:lastRow="0" w:firstColumn="1" w:lastColumn="0" w:noHBand="0" w:noVBand="0"/>
      </w:tblPr>
      <w:tblGrid>
        <w:gridCol w:w="935"/>
        <w:gridCol w:w="505"/>
        <w:gridCol w:w="1028"/>
        <w:gridCol w:w="1942"/>
        <w:gridCol w:w="2453"/>
        <w:gridCol w:w="2912"/>
      </w:tblGrid>
      <w:tr w:rsidR="008E0BFD" w:rsidRPr="001A7FC7" w:rsidTr="00531827">
        <w:tc>
          <w:tcPr>
            <w:tcW w:w="935" w:type="dxa"/>
          </w:tcPr>
          <w:p w:rsidR="008E0BFD" w:rsidRPr="001A7FC7" w:rsidRDefault="008E0BFD" w:rsidP="008E0BFD">
            <w:pPr>
              <w:rPr>
                <w:lang w:val="bg-BG"/>
              </w:rPr>
            </w:pPr>
            <w:r w:rsidRPr="001A7FC7">
              <w:rPr>
                <w:b/>
                <w:bCs/>
                <w:lang w:val="bg-BG"/>
              </w:rPr>
              <w:t>ДАТА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8E0BFD" w:rsidRPr="001A7FC7" w:rsidRDefault="008E0BFD" w:rsidP="008E0BFD">
            <w:pPr>
              <w:rPr>
                <w:lang w:val="bg-BG"/>
              </w:rPr>
            </w:pPr>
          </w:p>
        </w:tc>
        <w:tc>
          <w:tcPr>
            <w:tcW w:w="1028" w:type="dxa"/>
          </w:tcPr>
          <w:p w:rsidR="008E0BFD" w:rsidRPr="001A7FC7" w:rsidRDefault="008E0BFD" w:rsidP="008E0BFD">
            <w:pPr>
              <w:rPr>
                <w:lang w:val="bg-BG"/>
              </w:rPr>
            </w:pPr>
            <w:r w:rsidRPr="001A7FC7">
              <w:rPr>
                <w:b/>
                <w:bCs/>
                <w:lang w:val="bg-BG"/>
              </w:rPr>
              <w:t>2019 г.</w:t>
            </w:r>
          </w:p>
        </w:tc>
        <w:tc>
          <w:tcPr>
            <w:tcW w:w="1942" w:type="dxa"/>
          </w:tcPr>
          <w:p w:rsidR="008E0BFD" w:rsidRPr="001A7FC7" w:rsidRDefault="008E0BFD" w:rsidP="008E0BFD">
            <w:pPr>
              <w:rPr>
                <w:lang w:val="bg-BG"/>
              </w:rPr>
            </w:pPr>
          </w:p>
        </w:tc>
        <w:tc>
          <w:tcPr>
            <w:tcW w:w="2453" w:type="dxa"/>
          </w:tcPr>
          <w:p w:rsidR="008E0BFD" w:rsidRPr="001A7FC7" w:rsidRDefault="008E0BFD" w:rsidP="008E0BFD">
            <w:pPr>
              <w:rPr>
                <w:lang w:val="bg-BG"/>
              </w:rPr>
            </w:pPr>
            <w:r w:rsidRPr="001A7FC7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8E0BFD" w:rsidRPr="001A7FC7" w:rsidRDefault="008E0BFD" w:rsidP="008E0BFD">
            <w:pPr>
              <w:rPr>
                <w:lang w:val="bg-BG"/>
              </w:rPr>
            </w:pPr>
          </w:p>
        </w:tc>
      </w:tr>
      <w:tr w:rsidR="008E0BFD" w:rsidRPr="001A7FC7" w:rsidTr="00531827">
        <w:tc>
          <w:tcPr>
            <w:tcW w:w="935" w:type="dxa"/>
          </w:tcPr>
          <w:p w:rsidR="008E0BFD" w:rsidRPr="001A7FC7" w:rsidRDefault="008E0BFD" w:rsidP="008E0BFD">
            <w:pPr>
              <w:rPr>
                <w:lang w:val="bg-BG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</w:tcPr>
          <w:p w:rsidR="008E0BFD" w:rsidRPr="001A7FC7" w:rsidRDefault="008E0BFD" w:rsidP="008E0BFD">
            <w:pPr>
              <w:rPr>
                <w:lang w:val="bg-BG"/>
              </w:rPr>
            </w:pPr>
          </w:p>
        </w:tc>
        <w:tc>
          <w:tcPr>
            <w:tcW w:w="1028" w:type="dxa"/>
          </w:tcPr>
          <w:p w:rsidR="008E0BFD" w:rsidRPr="001A7FC7" w:rsidRDefault="008E0BFD" w:rsidP="008E0BFD">
            <w:pPr>
              <w:rPr>
                <w:lang w:val="bg-BG"/>
              </w:rPr>
            </w:pPr>
          </w:p>
        </w:tc>
        <w:tc>
          <w:tcPr>
            <w:tcW w:w="1942" w:type="dxa"/>
          </w:tcPr>
          <w:p w:rsidR="008E0BFD" w:rsidRPr="001A7FC7" w:rsidRDefault="008E0BFD" w:rsidP="008E0BFD">
            <w:pPr>
              <w:rPr>
                <w:lang w:val="bg-BG"/>
              </w:rPr>
            </w:pPr>
          </w:p>
        </w:tc>
        <w:tc>
          <w:tcPr>
            <w:tcW w:w="2453" w:type="dxa"/>
          </w:tcPr>
          <w:p w:rsidR="008E0BFD" w:rsidRPr="001A7FC7" w:rsidRDefault="008E0BFD" w:rsidP="008E0BFD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8E0BFD" w:rsidRPr="001A7FC7" w:rsidRDefault="008E0BFD" w:rsidP="008E0BFD">
            <w:pPr>
              <w:jc w:val="center"/>
              <w:rPr>
                <w:lang w:val="bg-BG"/>
              </w:rPr>
            </w:pPr>
            <w:r w:rsidRPr="001A7FC7">
              <w:rPr>
                <w:i/>
                <w:iCs/>
                <w:lang w:val="bg-BG"/>
              </w:rPr>
              <w:t>(подпис, печат)</w:t>
            </w:r>
          </w:p>
        </w:tc>
      </w:tr>
      <w:tr w:rsidR="008E0BFD" w:rsidRPr="001A7FC7" w:rsidTr="00531827">
        <w:tc>
          <w:tcPr>
            <w:tcW w:w="935" w:type="dxa"/>
          </w:tcPr>
          <w:p w:rsidR="008E0BFD" w:rsidRPr="001A7FC7" w:rsidRDefault="008E0BFD" w:rsidP="008E0BFD">
            <w:pPr>
              <w:rPr>
                <w:lang w:val="bg-BG"/>
              </w:rPr>
            </w:pPr>
          </w:p>
        </w:tc>
        <w:tc>
          <w:tcPr>
            <w:tcW w:w="505" w:type="dxa"/>
          </w:tcPr>
          <w:p w:rsidR="008E0BFD" w:rsidRPr="001A7FC7" w:rsidRDefault="008E0BFD" w:rsidP="008E0BFD">
            <w:pPr>
              <w:rPr>
                <w:lang w:val="bg-BG"/>
              </w:rPr>
            </w:pPr>
          </w:p>
        </w:tc>
        <w:tc>
          <w:tcPr>
            <w:tcW w:w="1028" w:type="dxa"/>
          </w:tcPr>
          <w:p w:rsidR="008E0BFD" w:rsidRPr="001A7FC7" w:rsidRDefault="008E0BFD" w:rsidP="008E0BFD">
            <w:pPr>
              <w:rPr>
                <w:lang w:val="bg-BG"/>
              </w:rPr>
            </w:pPr>
          </w:p>
        </w:tc>
        <w:tc>
          <w:tcPr>
            <w:tcW w:w="1942" w:type="dxa"/>
          </w:tcPr>
          <w:p w:rsidR="008E0BFD" w:rsidRPr="001A7FC7" w:rsidRDefault="008E0BFD" w:rsidP="008E0BFD">
            <w:pPr>
              <w:rPr>
                <w:lang w:val="bg-BG"/>
              </w:rPr>
            </w:pPr>
          </w:p>
        </w:tc>
        <w:tc>
          <w:tcPr>
            <w:tcW w:w="2453" w:type="dxa"/>
          </w:tcPr>
          <w:p w:rsidR="008E0BFD" w:rsidRPr="001A7FC7" w:rsidRDefault="008E0BFD" w:rsidP="008E0BFD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8E0BFD" w:rsidRPr="001A7FC7" w:rsidRDefault="008E0BFD" w:rsidP="008E0BFD">
            <w:pPr>
              <w:jc w:val="center"/>
              <w:rPr>
                <w:lang w:val="bg-BG"/>
              </w:rPr>
            </w:pPr>
          </w:p>
        </w:tc>
      </w:tr>
      <w:tr w:rsidR="008E0BFD" w:rsidRPr="001A7FC7" w:rsidTr="00531827">
        <w:tc>
          <w:tcPr>
            <w:tcW w:w="935" w:type="dxa"/>
          </w:tcPr>
          <w:p w:rsidR="008E0BFD" w:rsidRPr="001A7FC7" w:rsidRDefault="008E0BFD" w:rsidP="008E0BFD">
            <w:pPr>
              <w:rPr>
                <w:lang w:val="bg-BG"/>
              </w:rPr>
            </w:pPr>
          </w:p>
        </w:tc>
        <w:tc>
          <w:tcPr>
            <w:tcW w:w="505" w:type="dxa"/>
          </w:tcPr>
          <w:p w:rsidR="008E0BFD" w:rsidRPr="001A7FC7" w:rsidRDefault="008E0BFD" w:rsidP="008E0BFD">
            <w:pPr>
              <w:rPr>
                <w:lang w:val="bg-BG"/>
              </w:rPr>
            </w:pPr>
          </w:p>
        </w:tc>
        <w:tc>
          <w:tcPr>
            <w:tcW w:w="1028" w:type="dxa"/>
          </w:tcPr>
          <w:p w:rsidR="008E0BFD" w:rsidRPr="001A7FC7" w:rsidRDefault="008E0BFD" w:rsidP="008E0BFD">
            <w:pPr>
              <w:rPr>
                <w:lang w:val="bg-BG"/>
              </w:rPr>
            </w:pPr>
          </w:p>
        </w:tc>
        <w:tc>
          <w:tcPr>
            <w:tcW w:w="1942" w:type="dxa"/>
          </w:tcPr>
          <w:p w:rsidR="008E0BFD" w:rsidRPr="001A7FC7" w:rsidRDefault="008E0BFD" w:rsidP="008E0BFD">
            <w:pPr>
              <w:rPr>
                <w:lang w:val="bg-BG"/>
              </w:rPr>
            </w:pPr>
          </w:p>
        </w:tc>
        <w:tc>
          <w:tcPr>
            <w:tcW w:w="2453" w:type="dxa"/>
          </w:tcPr>
          <w:p w:rsidR="008E0BFD" w:rsidRPr="001A7FC7" w:rsidRDefault="008E0BFD" w:rsidP="008E0BFD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8E0BFD" w:rsidRPr="001A7FC7" w:rsidRDefault="008E0BFD" w:rsidP="008E0BFD">
            <w:pPr>
              <w:jc w:val="center"/>
              <w:rPr>
                <w:i/>
                <w:iCs/>
                <w:lang w:val="bg-BG"/>
              </w:rPr>
            </w:pPr>
            <w:r w:rsidRPr="001A7FC7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8E0BFD" w:rsidRDefault="008E0BFD" w:rsidP="008E0BFD">
      <w:pPr>
        <w:rPr>
          <w:b/>
          <w:bCs/>
          <w:lang w:val="bg-BG" w:eastAsia="bg-BG"/>
        </w:rPr>
      </w:pPr>
    </w:p>
    <w:p w:rsidR="00B05A1E" w:rsidRDefault="00B05A1E" w:rsidP="008E0BFD">
      <w:pPr>
        <w:rPr>
          <w:b/>
          <w:bCs/>
          <w:lang w:val="bg-BG" w:eastAsia="bg-BG"/>
        </w:rPr>
      </w:pPr>
    </w:p>
    <w:p w:rsidR="00B05A1E" w:rsidRDefault="00B05A1E" w:rsidP="008E0BFD">
      <w:pPr>
        <w:rPr>
          <w:b/>
          <w:bCs/>
          <w:lang w:val="bg-BG" w:eastAsia="bg-BG"/>
        </w:rPr>
      </w:pPr>
    </w:p>
    <w:p w:rsidR="00B05A1E" w:rsidRPr="001A7FC7" w:rsidRDefault="00B05A1E" w:rsidP="008E0BFD">
      <w:pPr>
        <w:rPr>
          <w:b/>
          <w:bCs/>
          <w:lang w:val="bg-BG" w:eastAsia="bg-BG"/>
        </w:rPr>
      </w:pPr>
    </w:p>
    <w:p w:rsidR="008E0BFD" w:rsidRPr="001A7FC7" w:rsidRDefault="008E0BFD" w:rsidP="008E0BFD">
      <w:pPr>
        <w:keepNext/>
        <w:spacing w:after="60"/>
        <w:outlineLvl w:val="2"/>
        <w:rPr>
          <w:b/>
          <w:bCs/>
          <w:noProof/>
          <w:lang w:val="bg-BG" w:eastAsia="bg-BG"/>
        </w:rPr>
      </w:pPr>
    </w:p>
    <w:p w:rsidR="006F77AB" w:rsidRPr="001A7FC7" w:rsidRDefault="00D63382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  <w:bookmarkStart w:id="7" w:name="_Образец_№_15."/>
      <w:bookmarkStart w:id="8" w:name="_Toc443984871"/>
      <w:bookmarkEnd w:id="6"/>
      <w:bookmarkEnd w:id="7"/>
      <w:r w:rsidRPr="001A7FC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 xml:space="preserve">Образец № </w:t>
      </w:r>
      <w:r w:rsidR="00B579C3" w:rsidRPr="001A7FC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>7</w:t>
      </w:r>
      <w:r w:rsidR="006F77AB" w:rsidRPr="001A7FC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 xml:space="preserve">. </w:t>
      </w:r>
      <w:bookmarkEnd w:id="8"/>
      <w:r w:rsidR="00091E16" w:rsidRPr="001A7FC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>Ценово предложение</w:t>
      </w:r>
    </w:p>
    <w:p w:rsidR="006F77AB" w:rsidRPr="001A7FC7" w:rsidRDefault="006F77AB" w:rsidP="00A628E3">
      <w:pPr>
        <w:rPr>
          <w:b/>
          <w:bCs/>
          <w:caps/>
          <w:position w:val="8"/>
          <w:lang w:val="bg-BG"/>
        </w:rPr>
      </w:pPr>
    </w:p>
    <w:p w:rsidR="00D95E5D" w:rsidRPr="001A7FC7" w:rsidRDefault="00D95E5D" w:rsidP="00A628E3">
      <w:pPr>
        <w:rPr>
          <w:b/>
          <w:bCs/>
          <w:caps/>
          <w:position w:val="8"/>
          <w:lang w:val="bg-BG"/>
        </w:rPr>
      </w:pPr>
    </w:p>
    <w:p w:rsidR="00D95E5D" w:rsidRPr="001A7FC7" w:rsidRDefault="00D95E5D" w:rsidP="00A628E3">
      <w:pPr>
        <w:rPr>
          <w:b/>
          <w:bCs/>
          <w:caps/>
          <w:position w:val="8"/>
          <w:lang w:val="bg-BG"/>
        </w:rPr>
      </w:pPr>
    </w:p>
    <w:p w:rsidR="00E31E84" w:rsidRPr="00E31E84" w:rsidRDefault="00E31E84" w:rsidP="00E31E84">
      <w:pPr>
        <w:spacing w:after="200" w:line="276" w:lineRule="auto"/>
        <w:rPr>
          <w:rFonts w:eastAsia="Calibri"/>
          <w:b/>
          <w:bCs/>
          <w:caps/>
          <w:position w:val="8"/>
        </w:rPr>
      </w:pPr>
      <w:r w:rsidRPr="00E31E84">
        <w:rPr>
          <w:rFonts w:eastAsia="Calibri"/>
          <w:b/>
          <w:bCs/>
          <w:caps/>
          <w:position w:val="8"/>
        </w:rPr>
        <w:t>До</w:t>
      </w:r>
    </w:p>
    <w:p w:rsidR="00E31E84" w:rsidRPr="00E31E84" w:rsidRDefault="00E31E84" w:rsidP="00E31E84">
      <w:pPr>
        <w:spacing w:after="200" w:line="276" w:lineRule="auto"/>
        <w:rPr>
          <w:rFonts w:eastAsia="Calibri"/>
          <w:b/>
          <w:bCs/>
          <w:caps/>
          <w:position w:val="8"/>
        </w:rPr>
      </w:pPr>
      <w:r w:rsidRPr="00E31E84">
        <w:rPr>
          <w:rFonts w:eastAsia="Calibri"/>
          <w:b/>
          <w:bCs/>
          <w:caps/>
          <w:position w:val="8"/>
        </w:rPr>
        <w:t xml:space="preserve"> СОФИЙСКИ УНИВЕРСИТЕТ</w:t>
      </w:r>
    </w:p>
    <w:p w:rsidR="00E31E84" w:rsidRPr="00E31E84" w:rsidRDefault="00E31E84" w:rsidP="00E31E84">
      <w:pPr>
        <w:spacing w:after="200" w:line="276" w:lineRule="auto"/>
        <w:rPr>
          <w:rFonts w:eastAsia="Calibri"/>
          <w:b/>
          <w:bCs/>
          <w:caps/>
          <w:position w:val="8"/>
        </w:rPr>
      </w:pPr>
      <w:r w:rsidRPr="00E31E84">
        <w:rPr>
          <w:rFonts w:eastAsia="Calibri"/>
          <w:b/>
          <w:bCs/>
          <w:caps/>
          <w:position w:val="8"/>
        </w:rPr>
        <w:t>„СВ. КЛИМЕНТ ОХРИДСКИ“</w:t>
      </w:r>
    </w:p>
    <w:p w:rsidR="00E31E84" w:rsidRPr="00E31E84" w:rsidRDefault="00E31E84" w:rsidP="00E31E84">
      <w:pPr>
        <w:spacing w:after="200" w:line="276" w:lineRule="auto"/>
        <w:jc w:val="center"/>
        <w:rPr>
          <w:rFonts w:eastAsia="Calibri"/>
          <w:b/>
          <w:bCs/>
          <w:caps/>
          <w:position w:val="8"/>
        </w:rPr>
      </w:pPr>
    </w:p>
    <w:p w:rsidR="00E31E84" w:rsidRPr="00E31E84" w:rsidRDefault="00E31E84" w:rsidP="00E31E84">
      <w:pPr>
        <w:spacing w:after="200" w:line="276" w:lineRule="auto"/>
        <w:contextualSpacing/>
        <w:jc w:val="center"/>
        <w:rPr>
          <w:rFonts w:eastAsia="Calibri"/>
          <w:b/>
          <w:caps/>
          <w:shd w:val="clear" w:color="auto" w:fill="FFFFFF"/>
        </w:rPr>
      </w:pPr>
      <w:r w:rsidRPr="00E31E84">
        <w:rPr>
          <w:rFonts w:eastAsia="Calibri"/>
          <w:b/>
          <w:caps/>
          <w:shd w:val="clear" w:color="auto" w:fill="FFFFFF"/>
        </w:rPr>
        <w:t>ЦЕНОВО ПРЕДЛОЖЕНИЕ</w:t>
      </w:r>
    </w:p>
    <w:p w:rsidR="00E31E84" w:rsidRPr="00E31E84" w:rsidRDefault="00E31E84" w:rsidP="00E31E84">
      <w:pPr>
        <w:spacing w:after="200" w:line="276" w:lineRule="auto"/>
        <w:contextualSpacing/>
        <w:jc w:val="both"/>
        <w:rPr>
          <w:rFonts w:eastAsia="Calibri"/>
          <w:b/>
          <w:spacing w:val="-10"/>
        </w:rPr>
      </w:pPr>
      <w:proofErr w:type="spellStart"/>
      <w:proofErr w:type="gramStart"/>
      <w:r w:rsidRPr="00E31E84">
        <w:rPr>
          <w:rFonts w:eastAsia="Calibri"/>
        </w:rPr>
        <w:t>за</w:t>
      </w:r>
      <w:proofErr w:type="spellEnd"/>
      <w:proofErr w:type="gram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участие</w:t>
      </w:r>
      <w:proofErr w:type="spellEnd"/>
      <w:r w:rsidRPr="00E31E84">
        <w:rPr>
          <w:rFonts w:eastAsia="Calibri"/>
        </w:rPr>
        <w:t xml:space="preserve"> в </w:t>
      </w:r>
      <w:proofErr w:type="spellStart"/>
      <w:r w:rsidRPr="00E31E84">
        <w:rPr>
          <w:rFonts w:eastAsia="Calibri"/>
        </w:rPr>
        <w:t>открита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процедура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за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възлагане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на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обществена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поръчка</w:t>
      </w:r>
      <w:proofErr w:type="spellEnd"/>
      <w:r w:rsidRPr="00E31E84">
        <w:rPr>
          <w:rFonts w:eastAsia="Calibri"/>
        </w:rPr>
        <w:t xml:space="preserve"> с </w:t>
      </w:r>
      <w:proofErr w:type="spellStart"/>
      <w:r w:rsidRPr="00E31E84">
        <w:rPr>
          <w:rFonts w:eastAsia="Calibri"/>
        </w:rPr>
        <w:t>предмет</w:t>
      </w:r>
      <w:proofErr w:type="spellEnd"/>
      <w:r w:rsidRPr="00E31E84">
        <w:rPr>
          <w:rFonts w:eastAsia="Calibri"/>
        </w:rPr>
        <w:t xml:space="preserve">: </w:t>
      </w:r>
      <w:r w:rsidRPr="00E31E84">
        <w:rPr>
          <w:rFonts w:eastAsia="Calibri"/>
          <w:b/>
          <w:bCs/>
          <w:i/>
        </w:rPr>
        <w:t>„</w:t>
      </w:r>
      <w:proofErr w:type="spellStart"/>
      <w:r w:rsidRPr="00E31E84">
        <w:rPr>
          <w:rFonts w:eastAsia="Calibri"/>
          <w:b/>
          <w:bCs/>
          <w:i/>
        </w:rPr>
        <w:t>Доставка</w:t>
      </w:r>
      <w:proofErr w:type="spellEnd"/>
      <w:r w:rsidRPr="00E31E84">
        <w:rPr>
          <w:rFonts w:eastAsia="Calibri"/>
          <w:b/>
          <w:bCs/>
          <w:i/>
        </w:rPr>
        <w:t xml:space="preserve"> </w:t>
      </w:r>
      <w:proofErr w:type="spellStart"/>
      <w:r w:rsidRPr="00E31E84">
        <w:rPr>
          <w:rFonts w:eastAsia="Calibri"/>
          <w:b/>
          <w:bCs/>
          <w:i/>
        </w:rPr>
        <w:t>на</w:t>
      </w:r>
      <w:proofErr w:type="spellEnd"/>
      <w:r w:rsidRPr="00E31E84">
        <w:rPr>
          <w:rFonts w:eastAsia="Calibri"/>
          <w:b/>
          <w:bCs/>
          <w:i/>
        </w:rPr>
        <w:t xml:space="preserve"> </w:t>
      </w:r>
      <w:proofErr w:type="spellStart"/>
      <w:r w:rsidRPr="00E31E84">
        <w:rPr>
          <w:rFonts w:eastAsia="Calibri"/>
          <w:b/>
          <w:bCs/>
          <w:i/>
        </w:rPr>
        <w:t>строителни</w:t>
      </w:r>
      <w:proofErr w:type="spellEnd"/>
      <w:r w:rsidRPr="00E31E84">
        <w:rPr>
          <w:rFonts w:eastAsia="Calibri"/>
          <w:b/>
          <w:bCs/>
          <w:i/>
        </w:rPr>
        <w:t xml:space="preserve"> </w:t>
      </w:r>
      <w:proofErr w:type="spellStart"/>
      <w:r w:rsidRPr="00E31E84">
        <w:rPr>
          <w:rFonts w:eastAsia="Calibri"/>
          <w:b/>
          <w:bCs/>
          <w:i/>
        </w:rPr>
        <w:t>материали</w:t>
      </w:r>
      <w:proofErr w:type="spellEnd"/>
      <w:r w:rsidRPr="00E31E84">
        <w:rPr>
          <w:rFonts w:eastAsia="Calibri"/>
          <w:b/>
          <w:bCs/>
          <w:i/>
        </w:rPr>
        <w:t xml:space="preserve"> и </w:t>
      </w:r>
      <w:proofErr w:type="spellStart"/>
      <w:r w:rsidRPr="00E31E84">
        <w:rPr>
          <w:rFonts w:eastAsia="Calibri"/>
          <w:b/>
          <w:bCs/>
          <w:i/>
        </w:rPr>
        <w:t>свързани</w:t>
      </w:r>
      <w:proofErr w:type="spellEnd"/>
      <w:r w:rsidRPr="00E31E84">
        <w:rPr>
          <w:rFonts w:eastAsia="Calibri"/>
          <w:b/>
          <w:bCs/>
          <w:i/>
        </w:rPr>
        <w:t xml:space="preserve"> с </w:t>
      </w:r>
      <w:proofErr w:type="spellStart"/>
      <w:r w:rsidRPr="00E31E84">
        <w:rPr>
          <w:rFonts w:eastAsia="Calibri"/>
          <w:b/>
          <w:bCs/>
          <w:i/>
        </w:rPr>
        <w:t>тях</w:t>
      </w:r>
      <w:proofErr w:type="spellEnd"/>
      <w:r w:rsidRPr="00E31E84">
        <w:rPr>
          <w:rFonts w:eastAsia="Calibri"/>
          <w:b/>
          <w:bCs/>
          <w:i/>
        </w:rPr>
        <w:t xml:space="preserve"> </w:t>
      </w:r>
      <w:proofErr w:type="spellStart"/>
      <w:r w:rsidRPr="00E31E84">
        <w:rPr>
          <w:rFonts w:eastAsia="Calibri"/>
          <w:b/>
          <w:bCs/>
          <w:i/>
        </w:rPr>
        <w:t>изделия</w:t>
      </w:r>
      <w:proofErr w:type="spellEnd"/>
      <w:r w:rsidRPr="00E31E84">
        <w:rPr>
          <w:rFonts w:eastAsia="Calibri"/>
          <w:b/>
          <w:bCs/>
          <w:i/>
        </w:rPr>
        <w:t xml:space="preserve"> </w:t>
      </w:r>
      <w:proofErr w:type="spellStart"/>
      <w:r w:rsidRPr="00E31E84">
        <w:rPr>
          <w:rFonts w:eastAsia="Calibri"/>
          <w:b/>
          <w:bCs/>
          <w:i/>
        </w:rPr>
        <w:t>за</w:t>
      </w:r>
      <w:proofErr w:type="spellEnd"/>
      <w:r w:rsidRPr="00E31E84">
        <w:rPr>
          <w:rFonts w:eastAsia="Calibri"/>
          <w:b/>
          <w:bCs/>
          <w:i/>
        </w:rPr>
        <w:t xml:space="preserve"> </w:t>
      </w:r>
      <w:proofErr w:type="spellStart"/>
      <w:r w:rsidRPr="00E31E84">
        <w:rPr>
          <w:rFonts w:eastAsia="Calibri"/>
          <w:b/>
          <w:bCs/>
          <w:i/>
        </w:rPr>
        <w:t>текущата</w:t>
      </w:r>
      <w:proofErr w:type="spellEnd"/>
      <w:r w:rsidRPr="00E31E84">
        <w:rPr>
          <w:rFonts w:eastAsia="Calibri"/>
          <w:b/>
          <w:bCs/>
          <w:i/>
        </w:rPr>
        <w:t xml:space="preserve"> </w:t>
      </w:r>
      <w:proofErr w:type="spellStart"/>
      <w:r w:rsidRPr="00E31E84">
        <w:rPr>
          <w:rFonts w:eastAsia="Calibri"/>
          <w:b/>
          <w:bCs/>
          <w:i/>
        </w:rPr>
        <w:t>поддръжка</w:t>
      </w:r>
      <w:proofErr w:type="spellEnd"/>
      <w:r w:rsidRPr="00E31E84">
        <w:rPr>
          <w:rFonts w:eastAsia="Calibri"/>
          <w:b/>
          <w:bCs/>
          <w:i/>
        </w:rPr>
        <w:t xml:space="preserve"> </w:t>
      </w:r>
      <w:proofErr w:type="spellStart"/>
      <w:r w:rsidRPr="00E31E84">
        <w:rPr>
          <w:rFonts w:eastAsia="Calibri"/>
          <w:b/>
          <w:bCs/>
          <w:i/>
        </w:rPr>
        <w:t>на</w:t>
      </w:r>
      <w:proofErr w:type="spellEnd"/>
      <w:r w:rsidRPr="00E31E84">
        <w:rPr>
          <w:rFonts w:eastAsia="Calibri"/>
          <w:b/>
          <w:bCs/>
          <w:i/>
        </w:rPr>
        <w:t xml:space="preserve"> </w:t>
      </w:r>
      <w:proofErr w:type="spellStart"/>
      <w:r w:rsidRPr="00E31E84">
        <w:rPr>
          <w:rFonts w:eastAsia="Calibri"/>
          <w:b/>
          <w:bCs/>
          <w:i/>
        </w:rPr>
        <w:t>сградния</w:t>
      </w:r>
      <w:proofErr w:type="spellEnd"/>
      <w:r w:rsidRPr="00E31E84">
        <w:rPr>
          <w:rFonts w:eastAsia="Calibri"/>
          <w:b/>
          <w:bCs/>
          <w:i/>
        </w:rPr>
        <w:t xml:space="preserve"> </w:t>
      </w:r>
      <w:proofErr w:type="spellStart"/>
      <w:r w:rsidRPr="00E31E84">
        <w:rPr>
          <w:rFonts w:eastAsia="Calibri"/>
          <w:b/>
          <w:bCs/>
          <w:i/>
        </w:rPr>
        <w:t>фонд</w:t>
      </w:r>
      <w:proofErr w:type="spellEnd"/>
      <w:r w:rsidRPr="00E31E84">
        <w:rPr>
          <w:rFonts w:eastAsia="Calibri"/>
          <w:b/>
          <w:bCs/>
          <w:i/>
        </w:rPr>
        <w:t>”</w:t>
      </w:r>
    </w:p>
    <w:p w:rsidR="00E31E84" w:rsidRPr="00E31E84" w:rsidRDefault="00E31E84" w:rsidP="00E31E84">
      <w:pPr>
        <w:contextualSpacing/>
        <w:jc w:val="center"/>
        <w:rPr>
          <w:b/>
          <w:lang w:val="bg-BG" w:eastAsia="bg-BG"/>
        </w:rPr>
      </w:pPr>
    </w:p>
    <w:p w:rsidR="00E31E84" w:rsidRPr="00E31E84" w:rsidRDefault="00E31E84" w:rsidP="00E31E84">
      <w:pPr>
        <w:spacing w:after="200" w:line="276" w:lineRule="auto"/>
        <w:jc w:val="center"/>
        <w:rPr>
          <w:rFonts w:eastAsia="Calibri"/>
        </w:rPr>
      </w:pPr>
      <w:r w:rsidRPr="00E31E84">
        <w:rPr>
          <w:rFonts w:eastAsia="Calibri"/>
        </w:rPr>
        <w:t>/</w:t>
      </w:r>
      <w:proofErr w:type="spellStart"/>
      <w:r w:rsidRPr="00E31E84">
        <w:rPr>
          <w:rFonts w:eastAsia="Calibri"/>
        </w:rPr>
        <w:t>изписва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се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името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на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участника</w:t>
      </w:r>
      <w:proofErr w:type="spellEnd"/>
      <w:r w:rsidRPr="00E31E84">
        <w:rPr>
          <w:rFonts w:eastAsia="Calibri"/>
        </w:rPr>
        <w:t>/</w:t>
      </w:r>
    </w:p>
    <w:p w:rsidR="00E31E84" w:rsidRPr="00E31E84" w:rsidRDefault="00E31E84" w:rsidP="00E31E84">
      <w:pPr>
        <w:pBdr>
          <w:bottom w:val="dotted" w:sz="4" w:space="1" w:color="auto"/>
        </w:pBdr>
        <w:spacing w:after="200" w:line="276" w:lineRule="auto"/>
        <w:jc w:val="center"/>
        <w:rPr>
          <w:rFonts w:eastAsia="Calibri"/>
          <w:b/>
        </w:rPr>
      </w:pPr>
    </w:p>
    <w:p w:rsidR="00E31E84" w:rsidRPr="00E31E84" w:rsidRDefault="00E31E84" w:rsidP="00E31E84">
      <w:pPr>
        <w:spacing w:after="200" w:line="276" w:lineRule="auto"/>
        <w:jc w:val="center"/>
        <w:rPr>
          <w:rFonts w:eastAsia="Calibri"/>
        </w:rPr>
      </w:pPr>
      <w:r w:rsidRPr="00E31E84">
        <w:rPr>
          <w:rFonts w:eastAsia="Calibri"/>
        </w:rPr>
        <w:t>/</w:t>
      </w:r>
      <w:proofErr w:type="spellStart"/>
      <w:r w:rsidRPr="00E31E84">
        <w:rPr>
          <w:rFonts w:eastAsia="Calibri"/>
        </w:rPr>
        <w:t>номер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по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Търговския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регистър</w:t>
      </w:r>
      <w:proofErr w:type="spellEnd"/>
      <w:r w:rsidRPr="00E31E84">
        <w:rPr>
          <w:rFonts w:eastAsia="Calibri"/>
        </w:rPr>
        <w:t>/</w:t>
      </w:r>
    </w:p>
    <w:p w:rsidR="00E31E84" w:rsidRPr="00E31E84" w:rsidRDefault="00E31E84" w:rsidP="00E31E84">
      <w:pPr>
        <w:pBdr>
          <w:bottom w:val="dotted" w:sz="4" w:space="1" w:color="auto"/>
        </w:pBdr>
        <w:spacing w:after="200" w:line="276" w:lineRule="auto"/>
        <w:jc w:val="center"/>
        <w:rPr>
          <w:rFonts w:eastAsia="Calibri"/>
          <w:b/>
        </w:rPr>
      </w:pPr>
    </w:p>
    <w:p w:rsidR="00E31E84" w:rsidRPr="00E31E84" w:rsidRDefault="00E31E84" w:rsidP="00E31E84">
      <w:pPr>
        <w:spacing w:after="200" w:line="276" w:lineRule="auto"/>
        <w:jc w:val="center"/>
        <w:rPr>
          <w:rFonts w:eastAsia="Calibri"/>
        </w:rPr>
      </w:pPr>
      <w:r w:rsidRPr="00E31E84">
        <w:rPr>
          <w:rFonts w:eastAsia="Calibri"/>
        </w:rPr>
        <w:t>/ЕИК/</w:t>
      </w:r>
    </w:p>
    <w:p w:rsidR="00E31E84" w:rsidRPr="00E31E84" w:rsidRDefault="00E31E84" w:rsidP="00E31E84">
      <w:pPr>
        <w:pBdr>
          <w:bottom w:val="dotted" w:sz="4" w:space="1" w:color="auto"/>
        </w:pBdr>
        <w:spacing w:after="200" w:line="276" w:lineRule="auto"/>
        <w:jc w:val="center"/>
        <w:rPr>
          <w:rFonts w:eastAsia="Calibri"/>
          <w:b/>
        </w:rPr>
      </w:pPr>
    </w:p>
    <w:p w:rsidR="00E31E84" w:rsidRPr="00E31E84" w:rsidRDefault="00E31E84" w:rsidP="00E31E84">
      <w:pPr>
        <w:spacing w:after="200" w:line="276" w:lineRule="auto"/>
        <w:jc w:val="center"/>
        <w:rPr>
          <w:rFonts w:eastAsia="Calibri"/>
        </w:rPr>
      </w:pPr>
      <w:r w:rsidRPr="00E31E84">
        <w:rPr>
          <w:rFonts w:eastAsia="Calibri"/>
        </w:rPr>
        <w:t>/</w:t>
      </w:r>
      <w:proofErr w:type="spellStart"/>
      <w:r w:rsidRPr="00E31E84">
        <w:rPr>
          <w:rFonts w:eastAsia="Calibri"/>
        </w:rPr>
        <w:t>адрес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по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регистрация</w:t>
      </w:r>
      <w:proofErr w:type="spellEnd"/>
      <w:r w:rsidRPr="00E31E84">
        <w:rPr>
          <w:rFonts w:eastAsia="Calibri"/>
        </w:rPr>
        <w:t>/</w:t>
      </w:r>
    </w:p>
    <w:p w:rsidR="00E31E84" w:rsidRPr="00E31E84" w:rsidRDefault="00E31E84" w:rsidP="00E31E84">
      <w:pPr>
        <w:keepNext/>
        <w:keepLines/>
        <w:tabs>
          <w:tab w:val="num" w:pos="851"/>
        </w:tabs>
        <w:contextualSpacing/>
        <w:jc w:val="both"/>
        <w:outlineLvl w:val="4"/>
        <w:rPr>
          <w:b/>
          <w:bCs/>
          <w:i/>
          <w:iCs/>
          <w:color w:val="243F60"/>
          <w:lang w:val="bg-BG" w:eastAsia="bg-BG"/>
        </w:rPr>
      </w:pPr>
    </w:p>
    <w:p w:rsidR="00E31E84" w:rsidRPr="00E31E84" w:rsidRDefault="00E31E84" w:rsidP="00E31E84">
      <w:pPr>
        <w:spacing w:after="200" w:line="276" w:lineRule="auto"/>
        <w:jc w:val="both"/>
        <w:rPr>
          <w:rFonts w:eastAsia="Calibri"/>
          <w:bCs/>
          <w:lang w:val="bg-BG"/>
        </w:rPr>
      </w:pPr>
      <w:r w:rsidRPr="00E31E84">
        <w:rPr>
          <w:rFonts w:eastAsia="Calibri"/>
          <w:b/>
        </w:rPr>
        <w:tab/>
      </w:r>
      <w:r w:rsidRPr="00E31E84">
        <w:rPr>
          <w:rFonts w:eastAsia="Calibri"/>
        </w:rPr>
        <w:t xml:space="preserve">С </w:t>
      </w:r>
      <w:proofErr w:type="spellStart"/>
      <w:r w:rsidRPr="00E31E84">
        <w:rPr>
          <w:rFonts w:eastAsia="Calibri"/>
        </w:rPr>
        <w:t>представянето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на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настоящата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оферта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заявяваме</w:t>
      </w:r>
      <w:proofErr w:type="spellEnd"/>
      <w:r w:rsidRPr="00E31E84">
        <w:rPr>
          <w:rFonts w:eastAsia="Calibri"/>
        </w:rPr>
        <w:t xml:space="preserve">, </w:t>
      </w:r>
      <w:proofErr w:type="spellStart"/>
      <w:r w:rsidRPr="00E31E84">
        <w:rPr>
          <w:rFonts w:eastAsia="Calibri"/>
        </w:rPr>
        <w:t>че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ако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бъдем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определени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за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изпълнител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на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обществената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поръчка</w:t>
      </w:r>
      <w:proofErr w:type="spellEnd"/>
      <w:r w:rsidRPr="00E31E84">
        <w:rPr>
          <w:rFonts w:eastAsia="Calibri"/>
        </w:rPr>
        <w:t xml:space="preserve">, </w:t>
      </w:r>
      <w:proofErr w:type="spellStart"/>
      <w:r w:rsidRPr="00E31E84">
        <w:rPr>
          <w:rFonts w:eastAsia="Calibri"/>
        </w:rPr>
        <w:t>ще</w:t>
      </w:r>
      <w:proofErr w:type="spellEnd"/>
      <w:r w:rsidRPr="00E31E84">
        <w:rPr>
          <w:rFonts w:eastAsia="Calibri"/>
        </w:rPr>
        <w:t xml:space="preserve"> я </w:t>
      </w:r>
      <w:proofErr w:type="spellStart"/>
      <w:r w:rsidRPr="00E31E84">
        <w:rPr>
          <w:rFonts w:eastAsia="Calibri"/>
        </w:rPr>
        <w:t>изпълним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добросъвестно</w:t>
      </w:r>
      <w:proofErr w:type="spellEnd"/>
      <w:r w:rsidRPr="00E31E84">
        <w:rPr>
          <w:rFonts w:eastAsia="Calibri"/>
        </w:rPr>
        <w:t xml:space="preserve">, </w:t>
      </w:r>
      <w:proofErr w:type="spellStart"/>
      <w:r w:rsidRPr="00E31E84">
        <w:rPr>
          <w:rFonts w:eastAsia="Calibri"/>
        </w:rPr>
        <w:t>професионално</w:t>
      </w:r>
      <w:proofErr w:type="spellEnd"/>
      <w:r w:rsidRPr="00E31E84">
        <w:rPr>
          <w:rFonts w:eastAsia="Calibri"/>
        </w:rPr>
        <w:t xml:space="preserve">, </w:t>
      </w:r>
      <w:proofErr w:type="spellStart"/>
      <w:r w:rsidRPr="00E31E84">
        <w:rPr>
          <w:rFonts w:eastAsia="Calibri"/>
        </w:rPr>
        <w:t>качествено</w:t>
      </w:r>
      <w:proofErr w:type="spellEnd"/>
      <w:r w:rsidRPr="00E31E84">
        <w:rPr>
          <w:rFonts w:eastAsia="Calibri"/>
        </w:rPr>
        <w:t xml:space="preserve"> и в </w:t>
      </w:r>
      <w:proofErr w:type="spellStart"/>
      <w:r w:rsidRPr="00E31E84">
        <w:rPr>
          <w:rFonts w:eastAsia="Calibri"/>
        </w:rPr>
        <w:t>срок</w:t>
      </w:r>
      <w:proofErr w:type="spellEnd"/>
      <w:r w:rsidRPr="00E31E84">
        <w:rPr>
          <w:rFonts w:eastAsia="Calibri"/>
          <w:bCs/>
        </w:rPr>
        <w:t xml:space="preserve">. </w:t>
      </w:r>
      <w:proofErr w:type="spellStart"/>
      <w:r w:rsidRPr="00E31E84">
        <w:rPr>
          <w:rFonts w:eastAsia="Calibri"/>
        </w:rPr>
        <w:t>Предлагаме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нашето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ценово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предложение</w:t>
      </w:r>
      <w:proofErr w:type="spellEnd"/>
      <w:r w:rsidRPr="00E31E84">
        <w:rPr>
          <w:rFonts w:eastAsia="Calibri"/>
        </w:rPr>
        <w:t xml:space="preserve">, </w:t>
      </w:r>
      <w:proofErr w:type="spellStart"/>
      <w:r w:rsidRPr="00E31E84">
        <w:rPr>
          <w:rFonts w:eastAsia="Calibri"/>
        </w:rPr>
        <w:t>както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следва</w:t>
      </w:r>
      <w:proofErr w:type="spellEnd"/>
      <w:r w:rsidRPr="00E31E84">
        <w:rPr>
          <w:rFonts w:eastAsia="Calibri"/>
        </w:rPr>
        <w:t>:</w:t>
      </w:r>
    </w:p>
    <w:p w:rsidR="00E31E84" w:rsidRPr="00E31E84" w:rsidRDefault="00E31E84" w:rsidP="00E31E84">
      <w:pPr>
        <w:spacing w:after="200" w:line="276" w:lineRule="auto"/>
        <w:jc w:val="both"/>
        <w:rPr>
          <w:rFonts w:eastAsia="Calibri"/>
        </w:rPr>
      </w:pPr>
      <w:r w:rsidRPr="00E31E84">
        <w:rPr>
          <w:rFonts w:eastAsia="Calibri"/>
        </w:rPr>
        <w:t xml:space="preserve">1. </w:t>
      </w:r>
      <w:proofErr w:type="spellStart"/>
      <w:r w:rsidRPr="00E31E84">
        <w:rPr>
          <w:rFonts w:eastAsia="Calibri"/>
        </w:rPr>
        <w:t>Обща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стойност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на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единичните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цени</w:t>
      </w:r>
      <w:proofErr w:type="spellEnd"/>
      <w:r w:rsidRPr="00E31E84">
        <w:rPr>
          <w:rFonts w:eastAsia="Calibri"/>
        </w:rPr>
        <w:t xml:space="preserve"> ............................................. </w:t>
      </w:r>
      <w:proofErr w:type="spellStart"/>
      <w:r w:rsidRPr="00E31E84">
        <w:rPr>
          <w:rFonts w:eastAsia="Calibri"/>
        </w:rPr>
        <w:t>лева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без</w:t>
      </w:r>
      <w:proofErr w:type="spellEnd"/>
      <w:r w:rsidRPr="00E31E84">
        <w:rPr>
          <w:rFonts w:eastAsia="Calibri"/>
        </w:rPr>
        <w:t xml:space="preserve"> ДДС</w:t>
      </w:r>
    </w:p>
    <w:p w:rsidR="00E31E84" w:rsidRPr="00E31E84" w:rsidRDefault="00E31E84" w:rsidP="00E31E84">
      <w:pPr>
        <w:spacing w:after="200" w:line="276" w:lineRule="auto"/>
        <w:jc w:val="both"/>
        <w:rPr>
          <w:rFonts w:eastAsia="Calibri"/>
          <w:lang w:val="bg-BG"/>
        </w:rPr>
      </w:pPr>
      <w:r w:rsidRPr="00E31E84">
        <w:rPr>
          <w:rFonts w:eastAsia="Calibri"/>
        </w:rPr>
        <w:t>/</w:t>
      </w:r>
      <w:r w:rsidRPr="00E31E84">
        <w:rPr>
          <w:rFonts w:eastAsia="Calibri"/>
          <w:lang w:val="bg-BG"/>
        </w:rPr>
        <w:t xml:space="preserve">Общата стойност е </w:t>
      </w:r>
      <w:proofErr w:type="spellStart"/>
      <w:r w:rsidRPr="00E31E84">
        <w:rPr>
          <w:rFonts w:eastAsia="Calibri"/>
        </w:rPr>
        <w:t>сумата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от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всички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предложени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единични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цени</w:t>
      </w:r>
      <w:proofErr w:type="spellEnd"/>
      <w:r w:rsidRPr="00E31E84">
        <w:rPr>
          <w:rFonts w:eastAsia="Calibri"/>
        </w:rPr>
        <w:t xml:space="preserve"> в КСС – </w:t>
      </w:r>
      <w:proofErr w:type="spellStart"/>
      <w:r w:rsidRPr="00E31E84">
        <w:rPr>
          <w:rFonts w:eastAsia="Calibri"/>
        </w:rPr>
        <w:t>попълнен</w:t>
      </w:r>
      <w:proofErr w:type="spellEnd"/>
      <w:r w:rsidR="0021782D">
        <w:rPr>
          <w:rFonts w:eastAsia="Calibri"/>
          <w:lang w:val="bg-BG"/>
        </w:rPr>
        <w:t>о Приложение №1</w:t>
      </w:r>
      <w:r w:rsidRPr="00E31E84">
        <w:rPr>
          <w:rFonts w:eastAsia="Calibri"/>
          <w:lang w:val="bg-BG"/>
        </w:rPr>
        <w:t>, неразделна част от ценовото предложение</w:t>
      </w:r>
      <w:r w:rsidRPr="00E31E84">
        <w:rPr>
          <w:rFonts w:eastAsia="Calibri"/>
        </w:rPr>
        <w:t xml:space="preserve"> </w:t>
      </w:r>
      <w:r w:rsidRPr="00E31E84">
        <w:rPr>
          <w:rFonts w:eastAsia="Calibri"/>
          <w:lang w:val="bg-BG"/>
        </w:rPr>
        <w:t>и се представя на хартиен и електронен носител</w:t>
      </w:r>
      <w:proofErr w:type="gramStart"/>
      <w:r w:rsidRPr="00E31E84">
        <w:rPr>
          <w:rFonts w:eastAsia="Calibri"/>
          <w:lang w:val="bg-BG"/>
        </w:rPr>
        <w:t>!/</w:t>
      </w:r>
      <w:proofErr w:type="gramEnd"/>
    </w:p>
    <w:p w:rsidR="00E31E84" w:rsidRPr="00E31E84" w:rsidRDefault="00E31E84" w:rsidP="00E31E84">
      <w:pPr>
        <w:spacing w:after="200" w:line="276" w:lineRule="auto"/>
        <w:jc w:val="both"/>
        <w:rPr>
          <w:rFonts w:eastAsia="Calibri"/>
          <w:lang w:val="bg-BG"/>
        </w:rPr>
      </w:pPr>
      <w:r w:rsidRPr="00E31E84">
        <w:rPr>
          <w:rFonts w:eastAsia="Calibri"/>
          <w:lang w:val="bg-BG"/>
        </w:rPr>
        <w:t>2</w:t>
      </w:r>
      <w:r w:rsidRPr="00E31E84">
        <w:rPr>
          <w:rFonts w:eastAsia="Calibri"/>
        </w:rPr>
        <w:t xml:space="preserve">. </w:t>
      </w:r>
      <w:proofErr w:type="spellStart"/>
      <w:r w:rsidRPr="00E31E84">
        <w:rPr>
          <w:rFonts w:eastAsia="Calibri"/>
        </w:rPr>
        <w:t>Предлагаме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търговската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отстъпка</w:t>
      </w:r>
      <w:proofErr w:type="spellEnd"/>
      <w:r w:rsidRPr="00E31E84">
        <w:rPr>
          <w:rFonts w:eastAsia="Calibri"/>
        </w:rPr>
        <w:t xml:space="preserve"> </w:t>
      </w:r>
      <w:r w:rsidR="0021782D">
        <w:rPr>
          <w:rFonts w:eastAsia="Calibri"/>
        </w:rPr>
        <w:t xml:space="preserve">/в </w:t>
      </w:r>
      <w:proofErr w:type="spellStart"/>
      <w:r w:rsidR="0021782D">
        <w:rPr>
          <w:rFonts w:eastAsia="Calibri"/>
        </w:rPr>
        <w:t>проценти</w:t>
      </w:r>
      <w:proofErr w:type="spellEnd"/>
      <w:r w:rsidR="0021782D">
        <w:rPr>
          <w:rFonts w:eastAsia="Calibri"/>
        </w:rPr>
        <w:t xml:space="preserve">/ </w:t>
      </w:r>
      <w:proofErr w:type="spellStart"/>
      <w:r w:rsidR="0021782D">
        <w:rPr>
          <w:rFonts w:eastAsia="Calibri"/>
        </w:rPr>
        <w:t>от</w:t>
      </w:r>
      <w:proofErr w:type="spellEnd"/>
      <w:r w:rsidR="0021782D">
        <w:rPr>
          <w:rFonts w:eastAsia="Calibri"/>
        </w:rPr>
        <w:t xml:space="preserve"> </w:t>
      </w:r>
      <w:proofErr w:type="spellStart"/>
      <w:r w:rsidR="0021782D">
        <w:rPr>
          <w:rFonts w:eastAsia="Calibri"/>
        </w:rPr>
        <w:t>цената</w:t>
      </w:r>
      <w:proofErr w:type="spellEnd"/>
      <w:r w:rsidR="0021782D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за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строителни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материали</w:t>
      </w:r>
      <w:proofErr w:type="spellEnd"/>
      <w:r w:rsidRPr="00E31E84">
        <w:rPr>
          <w:rFonts w:eastAsia="Calibri"/>
        </w:rPr>
        <w:t xml:space="preserve">, </w:t>
      </w:r>
      <w:proofErr w:type="spellStart"/>
      <w:r w:rsidRPr="00E31E84">
        <w:rPr>
          <w:rFonts w:eastAsia="Calibri"/>
        </w:rPr>
        <w:t>извън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изрично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посочените</w:t>
      </w:r>
      <w:proofErr w:type="spellEnd"/>
      <w:r w:rsidRPr="00E31E84">
        <w:rPr>
          <w:rFonts w:eastAsia="Calibri"/>
        </w:rPr>
        <w:t xml:space="preserve"> в </w:t>
      </w:r>
      <w:r w:rsidRPr="00E31E84">
        <w:rPr>
          <w:rFonts w:eastAsia="Calibri"/>
          <w:lang w:val="bg-BG"/>
        </w:rPr>
        <w:t xml:space="preserve">Техническата спецификации и </w:t>
      </w:r>
      <w:proofErr w:type="spellStart"/>
      <w:r w:rsidRPr="00E31E84">
        <w:rPr>
          <w:rFonts w:eastAsia="Calibri"/>
        </w:rPr>
        <w:t>Количествено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стойностната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сметка</w:t>
      </w:r>
      <w:proofErr w:type="spellEnd"/>
      <w:r w:rsidRPr="00E31E84">
        <w:rPr>
          <w:rFonts w:eastAsia="Calibri"/>
        </w:rPr>
        <w:t xml:space="preserve"> </w:t>
      </w:r>
      <w:r w:rsidRPr="00E31E84">
        <w:rPr>
          <w:rFonts w:eastAsia="Calibri"/>
          <w:lang w:val="bg-BG"/>
        </w:rPr>
        <w:t>/КСС</w:t>
      </w:r>
      <w:proofErr w:type="gramStart"/>
      <w:r w:rsidRPr="00E31E84">
        <w:rPr>
          <w:rFonts w:eastAsia="Calibri"/>
          <w:lang w:val="bg-BG"/>
        </w:rPr>
        <w:t xml:space="preserve">/ </w:t>
      </w:r>
      <w:r w:rsidRPr="00E31E84">
        <w:rPr>
          <w:rFonts w:eastAsia="Calibri"/>
        </w:rPr>
        <w:t xml:space="preserve"> в</w:t>
      </w:r>
      <w:proofErr w:type="gram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размер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на</w:t>
      </w:r>
      <w:proofErr w:type="spellEnd"/>
      <w:r w:rsidRPr="00E31E84">
        <w:rPr>
          <w:rFonts w:eastAsia="Calibri"/>
        </w:rPr>
        <w:t xml:space="preserve"> …………. /……………………/ </w:t>
      </w:r>
      <w:proofErr w:type="spellStart"/>
      <w:r w:rsidRPr="00E31E84">
        <w:rPr>
          <w:rFonts w:eastAsia="Calibri"/>
        </w:rPr>
        <w:t>процента</w:t>
      </w:r>
      <w:proofErr w:type="spellEnd"/>
      <w:r w:rsidRPr="00E31E84">
        <w:rPr>
          <w:rFonts w:eastAsia="Calibri"/>
        </w:rPr>
        <w:t xml:space="preserve"> (</w:t>
      </w:r>
      <w:proofErr w:type="spellStart"/>
      <w:r w:rsidRPr="00E31E84">
        <w:rPr>
          <w:rFonts w:eastAsia="Calibri"/>
        </w:rPr>
        <w:t>не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по-малко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от</w:t>
      </w:r>
      <w:proofErr w:type="spellEnd"/>
      <w:r w:rsidRPr="00E31E84">
        <w:rPr>
          <w:rFonts w:eastAsia="Calibri"/>
        </w:rPr>
        <w:t xml:space="preserve"> 5 %).</w:t>
      </w:r>
    </w:p>
    <w:p w:rsidR="00E31E84" w:rsidRPr="00E31E84" w:rsidRDefault="00E31E84" w:rsidP="00E31E84">
      <w:pPr>
        <w:spacing w:after="200" w:line="276" w:lineRule="auto"/>
        <w:jc w:val="both"/>
        <w:rPr>
          <w:rFonts w:eastAsia="Calibri"/>
        </w:rPr>
      </w:pPr>
      <w:r w:rsidRPr="00E31E84">
        <w:rPr>
          <w:rFonts w:eastAsia="Calibri"/>
          <w:lang w:val="bg-BG"/>
        </w:rPr>
        <w:t>3</w:t>
      </w:r>
      <w:r w:rsidRPr="00E31E84">
        <w:rPr>
          <w:rFonts w:eastAsia="Calibri"/>
        </w:rPr>
        <w:t>.</w:t>
      </w:r>
      <w:r w:rsidRPr="00E31E84">
        <w:rPr>
          <w:rFonts w:eastAsia="Calibri"/>
        </w:rPr>
        <w:tab/>
      </w:r>
      <w:proofErr w:type="spellStart"/>
      <w:r w:rsidRPr="00E31E84">
        <w:rPr>
          <w:rFonts w:eastAsia="Calibri"/>
        </w:rPr>
        <w:t>Предложените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цени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са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определени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при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пълно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съответствие</w:t>
      </w:r>
      <w:proofErr w:type="spellEnd"/>
      <w:r w:rsidRPr="00E31E84">
        <w:rPr>
          <w:rFonts w:eastAsia="Calibri"/>
        </w:rPr>
        <w:t xml:space="preserve"> с </w:t>
      </w:r>
      <w:proofErr w:type="spellStart"/>
      <w:r w:rsidRPr="00E31E84">
        <w:rPr>
          <w:rFonts w:eastAsia="Calibri"/>
        </w:rPr>
        <w:t>условията</w:t>
      </w:r>
      <w:proofErr w:type="spellEnd"/>
      <w:r w:rsidRPr="00E31E84">
        <w:rPr>
          <w:rFonts w:eastAsia="Calibri"/>
        </w:rPr>
        <w:t xml:space="preserve"> и </w:t>
      </w:r>
      <w:proofErr w:type="spellStart"/>
      <w:r w:rsidRPr="00E31E84">
        <w:rPr>
          <w:rFonts w:eastAsia="Calibri"/>
        </w:rPr>
        <w:t>изискванията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на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възложителя</w:t>
      </w:r>
      <w:proofErr w:type="spellEnd"/>
      <w:r w:rsidRPr="00E31E84">
        <w:rPr>
          <w:rFonts w:eastAsia="Calibri"/>
        </w:rPr>
        <w:t xml:space="preserve">, </w:t>
      </w:r>
      <w:proofErr w:type="spellStart"/>
      <w:r w:rsidRPr="00E31E84">
        <w:rPr>
          <w:rFonts w:eastAsia="Calibri"/>
        </w:rPr>
        <w:t>посочени</w:t>
      </w:r>
      <w:proofErr w:type="spellEnd"/>
      <w:r w:rsidRPr="00E31E84">
        <w:rPr>
          <w:rFonts w:eastAsia="Calibri"/>
        </w:rPr>
        <w:t xml:space="preserve"> в </w:t>
      </w:r>
      <w:proofErr w:type="spellStart"/>
      <w:r w:rsidRPr="00E31E84">
        <w:rPr>
          <w:rFonts w:eastAsia="Calibri"/>
        </w:rPr>
        <w:t>документацията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за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участие</w:t>
      </w:r>
      <w:proofErr w:type="spellEnd"/>
      <w:r w:rsidRPr="00E31E84">
        <w:rPr>
          <w:rFonts w:eastAsia="Calibri"/>
        </w:rPr>
        <w:t xml:space="preserve"> в </w:t>
      </w:r>
      <w:proofErr w:type="spellStart"/>
      <w:r w:rsidRPr="00E31E84">
        <w:rPr>
          <w:rFonts w:eastAsia="Calibri"/>
        </w:rPr>
        <w:t>процедурата</w:t>
      </w:r>
      <w:proofErr w:type="spellEnd"/>
      <w:r w:rsidRPr="00E31E84">
        <w:rPr>
          <w:rFonts w:eastAsia="Calibri"/>
        </w:rPr>
        <w:t>.</w:t>
      </w:r>
    </w:p>
    <w:p w:rsidR="00E31E84" w:rsidRPr="00E31E84" w:rsidRDefault="00E31E84" w:rsidP="00E31E84">
      <w:pPr>
        <w:spacing w:after="200" w:line="276" w:lineRule="auto"/>
        <w:jc w:val="both"/>
        <w:rPr>
          <w:rFonts w:eastAsia="Calibri"/>
        </w:rPr>
      </w:pPr>
      <w:r w:rsidRPr="00E31E84">
        <w:rPr>
          <w:rFonts w:eastAsia="Calibri"/>
          <w:lang w:val="bg-BG"/>
        </w:rPr>
        <w:t>4</w:t>
      </w:r>
      <w:r w:rsidRPr="00E31E84">
        <w:rPr>
          <w:rFonts w:eastAsia="Calibri"/>
        </w:rPr>
        <w:t>.</w:t>
      </w:r>
      <w:r w:rsidRPr="00E31E84">
        <w:rPr>
          <w:rFonts w:eastAsia="Calibri"/>
        </w:rPr>
        <w:tab/>
      </w:r>
      <w:proofErr w:type="spellStart"/>
      <w:r w:rsidRPr="00E31E84">
        <w:rPr>
          <w:rFonts w:eastAsia="Calibri"/>
        </w:rPr>
        <w:t>Предложените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цени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съответстват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на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техническото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предложение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за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изпълнение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на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обществената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поръчка</w:t>
      </w:r>
      <w:proofErr w:type="spellEnd"/>
      <w:r w:rsidRPr="00E31E84">
        <w:rPr>
          <w:rFonts w:eastAsia="Calibri"/>
        </w:rPr>
        <w:t>.</w:t>
      </w:r>
    </w:p>
    <w:p w:rsidR="00E31E84" w:rsidRPr="00E31E84" w:rsidRDefault="00E31E84" w:rsidP="00E31E84">
      <w:pPr>
        <w:spacing w:after="200" w:line="276" w:lineRule="auto"/>
        <w:jc w:val="both"/>
        <w:rPr>
          <w:rFonts w:eastAsia="Calibri"/>
        </w:rPr>
      </w:pPr>
      <w:r w:rsidRPr="00E31E84">
        <w:rPr>
          <w:rFonts w:eastAsia="Calibri"/>
          <w:lang w:val="bg-BG"/>
        </w:rPr>
        <w:lastRenderedPageBreak/>
        <w:t>5</w:t>
      </w:r>
      <w:r w:rsidRPr="00E31E84">
        <w:rPr>
          <w:rFonts w:eastAsia="Calibri"/>
        </w:rPr>
        <w:t>.</w:t>
      </w:r>
      <w:r w:rsidRPr="00E31E84">
        <w:rPr>
          <w:rFonts w:eastAsia="Calibri"/>
        </w:rPr>
        <w:tab/>
        <w:t xml:space="preserve">В </w:t>
      </w:r>
      <w:proofErr w:type="spellStart"/>
      <w:r w:rsidRPr="00E31E84">
        <w:rPr>
          <w:rFonts w:eastAsia="Calibri"/>
        </w:rPr>
        <w:t>предложените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от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нас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единични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цени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са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заложени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всички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разходи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за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пълното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изпълнение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на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поръчката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включително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за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материали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за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изработка</w:t>
      </w:r>
      <w:proofErr w:type="spellEnd"/>
      <w:r w:rsidRPr="00E31E84">
        <w:rPr>
          <w:rFonts w:eastAsia="Calibri"/>
        </w:rPr>
        <w:t xml:space="preserve">, </w:t>
      </w:r>
      <w:proofErr w:type="spellStart"/>
      <w:r w:rsidRPr="00E31E84">
        <w:rPr>
          <w:rFonts w:eastAsia="Calibri"/>
        </w:rPr>
        <w:t>труд</w:t>
      </w:r>
      <w:proofErr w:type="spellEnd"/>
      <w:r w:rsidRPr="00E31E84">
        <w:rPr>
          <w:rFonts w:eastAsia="Calibri"/>
        </w:rPr>
        <w:t xml:space="preserve">, </w:t>
      </w:r>
      <w:proofErr w:type="spellStart"/>
      <w:r w:rsidRPr="00E31E84">
        <w:rPr>
          <w:rFonts w:eastAsia="Calibri"/>
        </w:rPr>
        <w:t>опаковка</w:t>
      </w:r>
      <w:proofErr w:type="spellEnd"/>
      <w:r w:rsidRPr="00E31E84">
        <w:rPr>
          <w:rFonts w:eastAsia="Calibri"/>
        </w:rPr>
        <w:t xml:space="preserve">, </w:t>
      </w:r>
      <w:proofErr w:type="spellStart"/>
      <w:r w:rsidRPr="00E31E84">
        <w:rPr>
          <w:rFonts w:eastAsia="Calibri"/>
        </w:rPr>
        <w:t>маркировка</w:t>
      </w:r>
      <w:proofErr w:type="spellEnd"/>
      <w:r w:rsidRPr="00E31E84">
        <w:rPr>
          <w:rFonts w:eastAsia="Calibri"/>
        </w:rPr>
        <w:t xml:space="preserve">, и </w:t>
      </w:r>
      <w:proofErr w:type="spellStart"/>
      <w:r w:rsidRPr="00E31E84">
        <w:rPr>
          <w:rFonts w:eastAsia="Calibri"/>
        </w:rPr>
        <w:t>доставка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на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съответните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материали</w:t>
      </w:r>
      <w:proofErr w:type="spellEnd"/>
      <w:r w:rsidRPr="00E31E84">
        <w:rPr>
          <w:rFonts w:eastAsia="Calibri"/>
        </w:rPr>
        <w:t>.</w:t>
      </w:r>
    </w:p>
    <w:p w:rsidR="00E31E84" w:rsidRPr="00E31E84" w:rsidRDefault="00E31E84" w:rsidP="00E31E84">
      <w:pPr>
        <w:spacing w:after="200" w:line="276" w:lineRule="auto"/>
        <w:jc w:val="both"/>
        <w:rPr>
          <w:rFonts w:eastAsia="Calibri"/>
        </w:rPr>
      </w:pPr>
      <w:r w:rsidRPr="00E31E84">
        <w:rPr>
          <w:rFonts w:eastAsia="Calibri"/>
          <w:lang w:val="bg-BG"/>
        </w:rPr>
        <w:t>6</w:t>
      </w:r>
      <w:r w:rsidRPr="00E31E84">
        <w:rPr>
          <w:rFonts w:eastAsia="Calibri"/>
        </w:rPr>
        <w:t>.</w:t>
      </w:r>
      <w:r w:rsidRPr="00E31E84">
        <w:rPr>
          <w:rFonts w:eastAsia="Calibri"/>
        </w:rPr>
        <w:tab/>
      </w:r>
      <w:proofErr w:type="spellStart"/>
      <w:r w:rsidRPr="00E31E84">
        <w:rPr>
          <w:rFonts w:eastAsia="Calibri"/>
        </w:rPr>
        <w:t>При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различие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между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единичните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цени</w:t>
      </w:r>
      <w:proofErr w:type="spellEnd"/>
      <w:r w:rsidRPr="00E31E84">
        <w:rPr>
          <w:rFonts w:eastAsia="Calibri"/>
        </w:rPr>
        <w:t xml:space="preserve"> и </w:t>
      </w:r>
      <w:proofErr w:type="spellStart"/>
      <w:r w:rsidRPr="00E31E84">
        <w:rPr>
          <w:rFonts w:eastAsia="Calibri"/>
        </w:rPr>
        <w:t>калкулираната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обща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стойност</w:t>
      </w:r>
      <w:proofErr w:type="spellEnd"/>
      <w:r w:rsidRPr="00E31E84">
        <w:rPr>
          <w:rFonts w:eastAsia="Calibri"/>
        </w:rPr>
        <w:t xml:space="preserve">, </w:t>
      </w:r>
      <w:proofErr w:type="spellStart"/>
      <w:r w:rsidRPr="00E31E84">
        <w:rPr>
          <w:rFonts w:eastAsia="Calibri"/>
        </w:rPr>
        <w:t>за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валидни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се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считат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представените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единични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цени</w:t>
      </w:r>
      <w:proofErr w:type="spellEnd"/>
      <w:r w:rsidRPr="00E31E84">
        <w:rPr>
          <w:rFonts w:eastAsia="Calibri"/>
        </w:rPr>
        <w:t xml:space="preserve">, </w:t>
      </w:r>
      <w:proofErr w:type="spellStart"/>
      <w:r w:rsidRPr="00E31E84">
        <w:rPr>
          <w:rFonts w:eastAsia="Calibri"/>
        </w:rPr>
        <w:t>като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общата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стойност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се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преизчислява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съобразно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единичните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цени</w:t>
      </w:r>
      <w:proofErr w:type="spellEnd"/>
      <w:r w:rsidRPr="00E31E84">
        <w:rPr>
          <w:rFonts w:eastAsia="Calibri"/>
        </w:rPr>
        <w:t>.</w:t>
      </w:r>
    </w:p>
    <w:p w:rsidR="00E31E84" w:rsidRPr="00E31E84" w:rsidRDefault="00E31E84" w:rsidP="00E31E84">
      <w:pPr>
        <w:spacing w:after="200" w:line="276" w:lineRule="auto"/>
        <w:jc w:val="both"/>
        <w:rPr>
          <w:rFonts w:eastAsia="Calibri"/>
        </w:rPr>
      </w:pPr>
      <w:r w:rsidRPr="00E31E84">
        <w:rPr>
          <w:rFonts w:eastAsia="Calibri"/>
          <w:lang w:val="bg-BG"/>
        </w:rPr>
        <w:t>7</w:t>
      </w:r>
      <w:r w:rsidRPr="00E31E84">
        <w:rPr>
          <w:rFonts w:eastAsia="Calibri"/>
        </w:rPr>
        <w:t>.</w:t>
      </w:r>
      <w:r w:rsidRPr="00E31E84">
        <w:rPr>
          <w:rFonts w:eastAsia="Calibri"/>
        </w:rPr>
        <w:tab/>
      </w:r>
      <w:proofErr w:type="spellStart"/>
      <w:r w:rsidRPr="00E31E84">
        <w:rPr>
          <w:rFonts w:eastAsia="Calibri"/>
        </w:rPr>
        <w:t>Отговорност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за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евентуално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допуснати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грешки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или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пропуски</w:t>
      </w:r>
      <w:proofErr w:type="spellEnd"/>
      <w:r w:rsidRPr="00E31E84">
        <w:rPr>
          <w:rFonts w:eastAsia="Calibri"/>
        </w:rPr>
        <w:t xml:space="preserve"> в </w:t>
      </w:r>
      <w:proofErr w:type="spellStart"/>
      <w:r w:rsidRPr="00E31E84">
        <w:rPr>
          <w:rFonts w:eastAsia="Calibri"/>
        </w:rPr>
        <w:t>изчисленията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на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предложените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цени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носи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единствено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участникът</w:t>
      </w:r>
      <w:proofErr w:type="spellEnd"/>
      <w:r w:rsidRPr="00E31E84">
        <w:rPr>
          <w:rFonts w:eastAsia="Calibri"/>
        </w:rPr>
        <w:t xml:space="preserve"> в </w:t>
      </w:r>
      <w:proofErr w:type="spellStart"/>
      <w:r w:rsidRPr="00E31E84">
        <w:rPr>
          <w:rFonts w:eastAsia="Calibri"/>
        </w:rPr>
        <w:t>процедурата</w:t>
      </w:r>
      <w:proofErr w:type="spellEnd"/>
      <w:r w:rsidRPr="00E31E84">
        <w:rPr>
          <w:rFonts w:eastAsia="Calibri"/>
        </w:rPr>
        <w:t>.</w:t>
      </w:r>
    </w:p>
    <w:p w:rsidR="00E31E84" w:rsidRPr="00E31E84" w:rsidRDefault="00E31E84" w:rsidP="00E31E84">
      <w:pPr>
        <w:spacing w:after="200" w:line="276" w:lineRule="auto"/>
        <w:jc w:val="both"/>
        <w:rPr>
          <w:rFonts w:eastAsia="Calibri"/>
        </w:rPr>
      </w:pPr>
    </w:p>
    <w:p w:rsidR="0021782D" w:rsidRPr="0021782D" w:rsidRDefault="0021782D" w:rsidP="0021782D">
      <w:pPr>
        <w:spacing w:afterLines="40" w:after="96"/>
        <w:jc w:val="both"/>
        <w:rPr>
          <w:b/>
          <w:bCs/>
          <w:lang w:val="bg-BG" w:eastAsia="bg-BG"/>
        </w:rPr>
      </w:pPr>
      <w:r w:rsidRPr="0021782D">
        <w:rPr>
          <w:b/>
          <w:bCs/>
          <w:lang w:val="bg-BG" w:eastAsia="bg-BG"/>
        </w:rPr>
        <w:t>Приложение:</w:t>
      </w:r>
    </w:p>
    <w:p w:rsidR="0021782D" w:rsidRPr="0021782D" w:rsidRDefault="0021782D" w:rsidP="0021782D">
      <w:pPr>
        <w:spacing w:afterLines="40" w:after="96"/>
        <w:jc w:val="both"/>
        <w:rPr>
          <w:b/>
          <w:bCs/>
          <w:lang w:val="bg-BG" w:eastAsia="bg-BG"/>
        </w:rPr>
      </w:pPr>
      <w:r w:rsidRPr="0021782D">
        <w:rPr>
          <w:b/>
          <w:bCs/>
          <w:lang w:val="bg-BG" w:eastAsia="bg-BG"/>
        </w:rPr>
        <w:tab/>
        <w:t>1. Количест</w:t>
      </w:r>
      <w:r>
        <w:rPr>
          <w:b/>
          <w:bCs/>
          <w:lang w:val="bg-BG" w:eastAsia="bg-BG"/>
        </w:rPr>
        <w:t>вено-стойностна сметка – Приложение</w:t>
      </w:r>
      <w:r w:rsidRPr="0021782D">
        <w:rPr>
          <w:b/>
          <w:bCs/>
          <w:lang w:val="bg-BG" w:eastAsia="bg-BG"/>
        </w:rPr>
        <w:t xml:space="preserve"> № </w:t>
      </w:r>
      <w:r w:rsidR="002B043A">
        <w:rPr>
          <w:b/>
          <w:bCs/>
          <w:lang w:val="bg-BG" w:eastAsia="bg-BG"/>
        </w:rPr>
        <w:t>2</w:t>
      </w:r>
    </w:p>
    <w:p w:rsidR="00E31E84" w:rsidRPr="00E31E84" w:rsidRDefault="00E31E84" w:rsidP="00E31E84">
      <w:pPr>
        <w:spacing w:after="200" w:line="276" w:lineRule="auto"/>
        <w:jc w:val="both"/>
        <w:rPr>
          <w:rFonts w:eastAsia="Calibri"/>
        </w:rPr>
      </w:pPr>
    </w:p>
    <w:p w:rsidR="00E31E84" w:rsidRPr="00E31E84" w:rsidRDefault="00E31E84" w:rsidP="00E31E84">
      <w:pPr>
        <w:spacing w:after="200" w:line="276" w:lineRule="auto"/>
        <w:jc w:val="both"/>
        <w:rPr>
          <w:rFonts w:eastAsia="Calibri"/>
          <w:lang w:val="bg-BG"/>
        </w:rPr>
      </w:pPr>
      <w:proofErr w:type="spellStart"/>
      <w:r w:rsidRPr="00E31E84">
        <w:rPr>
          <w:rFonts w:eastAsia="Calibri"/>
        </w:rPr>
        <w:t>Дата</w:t>
      </w:r>
      <w:proofErr w:type="spellEnd"/>
      <w:r w:rsidRPr="00E31E84">
        <w:rPr>
          <w:rFonts w:eastAsia="Calibri"/>
        </w:rPr>
        <w:t>…………………..</w:t>
      </w:r>
      <w:r w:rsidRPr="00E31E84">
        <w:rPr>
          <w:rFonts w:eastAsia="Calibri"/>
        </w:rPr>
        <w:tab/>
      </w:r>
      <w:r w:rsidRPr="00E31E84">
        <w:rPr>
          <w:rFonts w:eastAsia="Calibri"/>
        </w:rPr>
        <w:tab/>
      </w:r>
      <w:r w:rsidRPr="00E31E84">
        <w:rPr>
          <w:rFonts w:eastAsia="Calibri"/>
        </w:rPr>
        <w:tab/>
      </w:r>
      <w:r w:rsidRPr="00E31E84">
        <w:rPr>
          <w:rFonts w:eastAsia="Calibri"/>
        </w:rPr>
        <w:tab/>
      </w:r>
      <w:proofErr w:type="spellStart"/>
      <w:r w:rsidRPr="00E31E84">
        <w:rPr>
          <w:rFonts w:eastAsia="Calibri"/>
        </w:rPr>
        <w:t>Три</w:t>
      </w:r>
      <w:proofErr w:type="spellEnd"/>
      <w:r w:rsidRPr="00E31E84">
        <w:rPr>
          <w:rFonts w:eastAsia="Calibri"/>
        </w:rPr>
        <w:t xml:space="preserve"> </w:t>
      </w:r>
      <w:proofErr w:type="spellStart"/>
      <w:r w:rsidRPr="00E31E84">
        <w:rPr>
          <w:rFonts w:eastAsia="Calibri"/>
        </w:rPr>
        <w:t>имена</w:t>
      </w:r>
      <w:proofErr w:type="spellEnd"/>
      <w:r w:rsidRPr="00E31E84">
        <w:rPr>
          <w:rFonts w:eastAsia="Calibri"/>
          <w:lang w:val="bg-BG"/>
        </w:rPr>
        <w:t>……………………………</w:t>
      </w:r>
    </w:p>
    <w:p w:rsidR="00E31E84" w:rsidRPr="00E31E84" w:rsidRDefault="00E31E84" w:rsidP="00E31E84">
      <w:pPr>
        <w:spacing w:after="200" w:line="276" w:lineRule="auto"/>
        <w:ind w:left="4320" w:firstLine="720"/>
        <w:jc w:val="both"/>
        <w:rPr>
          <w:rFonts w:eastAsia="Calibri"/>
        </w:rPr>
      </w:pPr>
      <w:r w:rsidRPr="00E31E84">
        <w:rPr>
          <w:rFonts w:eastAsia="Calibri"/>
        </w:rPr>
        <w:t xml:space="preserve"> </w:t>
      </w:r>
      <w:proofErr w:type="spellStart"/>
      <w:proofErr w:type="gramStart"/>
      <w:r w:rsidRPr="00E31E84">
        <w:rPr>
          <w:rFonts w:eastAsia="Calibri"/>
        </w:rPr>
        <w:t>подпис</w:t>
      </w:r>
      <w:proofErr w:type="spellEnd"/>
      <w:proofErr w:type="gramEnd"/>
      <w:r w:rsidRPr="00E31E84">
        <w:rPr>
          <w:rFonts w:eastAsia="Calibri"/>
        </w:rPr>
        <w:t xml:space="preserve"> и </w:t>
      </w:r>
      <w:proofErr w:type="spellStart"/>
      <w:r w:rsidRPr="00E31E84">
        <w:rPr>
          <w:rFonts w:eastAsia="Calibri"/>
        </w:rPr>
        <w:t>печат</w:t>
      </w:r>
      <w:proofErr w:type="spellEnd"/>
      <w:r w:rsidRPr="00E31E84">
        <w:rPr>
          <w:rFonts w:eastAsia="Calibri"/>
        </w:rPr>
        <w:t>:</w:t>
      </w:r>
    </w:p>
    <w:p w:rsidR="00A427E9" w:rsidRPr="002B79A1" w:rsidRDefault="00A427E9" w:rsidP="004343DD">
      <w:pPr>
        <w:pStyle w:val="3"/>
        <w:spacing w:before="0"/>
        <w:rPr>
          <w:rFonts w:ascii="Times New Roman" w:hAnsi="Times New Roman" w:cs="Times New Roman"/>
          <w:b w:val="0"/>
          <w:bCs w:val="0"/>
          <w:caps/>
          <w:position w:val="8"/>
          <w:sz w:val="22"/>
          <w:szCs w:val="22"/>
          <w:lang w:val="bg-BG"/>
        </w:rPr>
      </w:pPr>
    </w:p>
    <w:sectPr w:rsidR="00A427E9" w:rsidRPr="002B79A1" w:rsidSect="00B70E91">
      <w:footerReference w:type="default" r:id="rId8"/>
      <w:headerReference w:type="first" r:id="rId9"/>
      <w:pgSz w:w="11906" w:h="16838"/>
      <w:pgMar w:top="993" w:right="1416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BC0" w:rsidRDefault="00340BC0" w:rsidP="00DB3A7A">
      <w:r>
        <w:separator/>
      </w:r>
    </w:p>
  </w:endnote>
  <w:endnote w:type="continuationSeparator" w:id="0">
    <w:p w:rsidR="00340BC0" w:rsidRDefault="00340BC0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23" w:rsidRPr="00495DDF" w:rsidRDefault="00117923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BC0" w:rsidRDefault="00340BC0" w:rsidP="00DB3A7A">
      <w:r>
        <w:separator/>
      </w:r>
    </w:p>
  </w:footnote>
  <w:footnote w:type="continuationSeparator" w:id="0">
    <w:p w:rsidR="00340BC0" w:rsidRDefault="00340BC0" w:rsidP="00DB3A7A">
      <w:r>
        <w:continuationSeparator/>
      </w:r>
    </w:p>
  </w:footnote>
  <w:footnote w:id="1">
    <w:p w:rsidR="00117923" w:rsidRDefault="00117923" w:rsidP="00A27294">
      <w:pPr>
        <w:jc w:val="both"/>
        <w:rPr>
          <w:i/>
          <w:sz w:val="18"/>
          <w:szCs w:val="18"/>
          <w:lang w:val="bg-BG"/>
        </w:rPr>
      </w:pPr>
      <w:r w:rsidRPr="00A71D57">
        <w:rPr>
          <w:rStyle w:val="FootnoteCharacters"/>
          <w:lang w:val="ru-RU"/>
        </w:rPr>
        <w:t>*</w:t>
      </w:r>
      <w:r>
        <w:rPr>
          <w:rStyle w:val="FootnoteCharacters"/>
          <w:lang w:val="bg-BG"/>
        </w:rPr>
        <w:t xml:space="preserve"> </w:t>
      </w:r>
      <w:r w:rsidRPr="00311EF1">
        <w:rPr>
          <w:i/>
          <w:sz w:val="18"/>
          <w:szCs w:val="18"/>
          <w:lang w:val="bg-BG"/>
        </w:rPr>
        <w:t>Декларацията се попълва от представляващия участника по регистрация или от упълномощено лице</w:t>
      </w:r>
      <w:r>
        <w:rPr>
          <w:i/>
          <w:sz w:val="18"/>
          <w:szCs w:val="18"/>
          <w:lang w:val="bg-BG"/>
        </w:rPr>
        <w:t>.</w:t>
      </w:r>
    </w:p>
    <w:p w:rsidR="00117923" w:rsidRPr="00311EF1" w:rsidRDefault="00117923" w:rsidP="00A27294">
      <w:pPr>
        <w:jc w:val="both"/>
        <w:rPr>
          <w:i/>
          <w:sz w:val="18"/>
          <w:szCs w:val="18"/>
          <w:lang w:val="bg-BG"/>
        </w:rPr>
      </w:pPr>
      <w:r>
        <w:rPr>
          <w:i/>
          <w:sz w:val="18"/>
          <w:szCs w:val="18"/>
          <w:lang w:val="bg-BG"/>
        </w:rPr>
        <w:t>Тази декларация не е задължителна част от офертата, като същата се представя по преценка на всеки участник и при наличие на основания за това.</w:t>
      </w:r>
    </w:p>
    <w:p w:rsidR="00117923" w:rsidRPr="00311EF1" w:rsidRDefault="00117923" w:rsidP="00A27294">
      <w:pPr>
        <w:pStyle w:val="af4"/>
        <w:jc w:val="both"/>
        <w:rPr>
          <w:sz w:val="18"/>
          <w:szCs w:val="18"/>
          <w:vertAlign w:val="superscript"/>
          <w:lang w:val="bg-BG"/>
        </w:rPr>
      </w:pPr>
    </w:p>
    <w:p w:rsidR="00117923" w:rsidRDefault="00117923" w:rsidP="00A27294">
      <w:pPr>
        <w:pStyle w:val="af4"/>
        <w:rPr>
          <w:lang w:val="bg-BG"/>
        </w:rPr>
      </w:pPr>
      <w:r>
        <w:rPr>
          <w:vertAlign w:val="superscript"/>
          <w:lang w:val="bg-BG"/>
        </w:rPr>
        <w:tab/>
      </w:r>
    </w:p>
    <w:p w:rsidR="00117923" w:rsidRDefault="00117923" w:rsidP="00A27294">
      <w:pPr>
        <w:pStyle w:val="af4"/>
        <w:rPr>
          <w:lang w:val="bg-BG"/>
        </w:rPr>
      </w:pPr>
    </w:p>
  </w:footnote>
  <w:footnote w:id="2">
    <w:p w:rsidR="00117923" w:rsidRPr="009D4EBE" w:rsidRDefault="00117923" w:rsidP="008E0BFD">
      <w:pPr>
        <w:pStyle w:val="af4"/>
        <w:jc w:val="both"/>
        <w:rPr>
          <w:rFonts w:eastAsia="Calibri"/>
          <w:lang w:val="bg-BG" w:eastAsia="bg-BG"/>
        </w:rPr>
      </w:pPr>
      <w:r w:rsidRPr="009D4EBE">
        <w:rPr>
          <w:rFonts w:eastAsia="Calibri"/>
          <w:vertAlign w:val="superscript"/>
          <w:lang w:val="bg-BG" w:eastAsia="bg-BG"/>
        </w:rPr>
        <w:footnoteRef/>
      </w:r>
      <w:r w:rsidRPr="009D4EBE">
        <w:rPr>
          <w:rFonts w:eastAsia="Calibri"/>
          <w:vertAlign w:val="superscript"/>
          <w:lang w:val="bg-BG" w:eastAsia="bg-BG"/>
        </w:rPr>
        <w:t xml:space="preserve"> </w:t>
      </w:r>
      <w:r w:rsidRPr="009D4EBE">
        <w:rPr>
          <w:rFonts w:eastAsia="Calibri"/>
          <w:lang w:val="bg-BG" w:eastAsia="bg-BG"/>
        </w:rPr>
        <w:t>"Минимална цена на труд"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от Закона за бюджета на държавното обществено осигуряване за съответната година.</w:t>
      </w:r>
    </w:p>
    <w:p w:rsidR="00117923" w:rsidRPr="009D4EBE" w:rsidRDefault="00117923" w:rsidP="008E0BFD">
      <w:pPr>
        <w:pStyle w:val="af4"/>
        <w:spacing w:before="120"/>
        <w:jc w:val="both"/>
        <w:rPr>
          <w:rFonts w:eastAsia="Calibri"/>
          <w:lang w:val="bg-BG" w:eastAsia="bg-BG"/>
        </w:rPr>
      </w:pPr>
      <w:r w:rsidRPr="009D4EBE">
        <w:rPr>
          <w:rFonts w:eastAsia="Calibri"/>
          <w:lang w:val="bg-BG" w:eastAsia="bg-BG"/>
        </w:rPr>
        <w:t>Органите, от които участниците могат да получат необходимата информация за задълженията, свързани със закрила на заетостта и условията на труд, които са в сила в Република България, са посочени в обявата за обществената поръчка.</w:t>
      </w:r>
    </w:p>
    <w:p w:rsidR="00117923" w:rsidRPr="009D4EBE" w:rsidRDefault="00117923" w:rsidP="008E0BFD">
      <w:pPr>
        <w:pStyle w:val="af4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23" w:rsidRPr="00117079" w:rsidRDefault="00117923" w:rsidP="00117079">
    <w:pPr>
      <w:tabs>
        <w:tab w:val="left" w:pos="4320"/>
      </w:tabs>
      <w:rPr>
        <w:sz w:val="8"/>
        <w:szCs w:val="8"/>
        <w:lang w:val="bg-BG"/>
      </w:rPr>
    </w:pPr>
  </w:p>
  <w:p w:rsidR="00117923" w:rsidRPr="00E21871" w:rsidRDefault="00117923" w:rsidP="00E21871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3DC4597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035BB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A00B0"/>
    <w:multiLevelType w:val="hybridMultilevel"/>
    <w:tmpl w:val="35D4987A"/>
    <w:lvl w:ilvl="0" w:tplc="E9EED2DE">
      <w:start w:val="1"/>
      <w:numFmt w:val="decimal"/>
      <w:lvlText w:val="3.8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72743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 w15:restartNumberingAfterBreak="0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E02C9"/>
    <w:multiLevelType w:val="hybridMultilevel"/>
    <w:tmpl w:val="D0861F8C"/>
    <w:lvl w:ilvl="0" w:tplc="7ED890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210AF"/>
    <w:multiLevelType w:val="hybridMultilevel"/>
    <w:tmpl w:val="8974AC7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E758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3" w15:restartNumberingAfterBreak="0">
    <w:nsid w:val="29B073FD"/>
    <w:multiLevelType w:val="hybridMultilevel"/>
    <w:tmpl w:val="4F5043A2"/>
    <w:lvl w:ilvl="0" w:tplc="0D328B5A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75067"/>
    <w:multiLevelType w:val="hybridMultilevel"/>
    <w:tmpl w:val="8AF45664"/>
    <w:lvl w:ilvl="0" w:tplc="A1AA85E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6AD4245"/>
    <w:multiLevelType w:val="multilevel"/>
    <w:tmpl w:val="BC94199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6C408F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F6B31"/>
    <w:multiLevelType w:val="hybridMultilevel"/>
    <w:tmpl w:val="1DAE020A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FE611C5"/>
    <w:multiLevelType w:val="hybridMultilevel"/>
    <w:tmpl w:val="44086336"/>
    <w:lvl w:ilvl="0" w:tplc="9E4430E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773DC"/>
    <w:multiLevelType w:val="hybridMultilevel"/>
    <w:tmpl w:val="ADF6258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44AE2"/>
    <w:multiLevelType w:val="hybridMultilevel"/>
    <w:tmpl w:val="F35EFC0E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55350DE3"/>
    <w:multiLevelType w:val="hybridMultilevel"/>
    <w:tmpl w:val="EAE02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00144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B0419"/>
    <w:multiLevelType w:val="hybridMultilevel"/>
    <w:tmpl w:val="DD12A9EE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22F7B48"/>
    <w:multiLevelType w:val="hybridMultilevel"/>
    <w:tmpl w:val="3DBCAAD8"/>
    <w:lvl w:ilvl="0" w:tplc="9910A3E6">
      <w:start w:val="1"/>
      <w:numFmt w:val="decimal"/>
      <w:lvlText w:val="3.6.%1."/>
      <w:lvlJc w:val="left"/>
      <w:pPr>
        <w:ind w:left="213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51C7C"/>
    <w:multiLevelType w:val="hybridMultilevel"/>
    <w:tmpl w:val="DD0CA0F2"/>
    <w:lvl w:ilvl="0" w:tplc="A40873FA">
      <w:start w:val="1"/>
      <w:numFmt w:val="decimal"/>
      <w:lvlText w:val="3.7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4C7302"/>
    <w:multiLevelType w:val="hybridMultilevel"/>
    <w:tmpl w:val="44086336"/>
    <w:lvl w:ilvl="0" w:tplc="9E4430E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21C1B"/>
    <w:multiLevelType w:val="hybridMultilevel"/>
    <w:tmpl w:val="F9CCB0B6"/>
    <w:lvl w:ilvl="0" w:tplc="0402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1" w15:restartNumberingAfterBreak="0">
    <w:nsid w:val="6DA0701F"/>
    <w:multiLevelType w:val="hybridMultilevel"/>
    <w:tmpl w:val="4CB89900"/>
    <w:lvl w:ilvl="0" w:tplc="C0364E5E">
      <w:start w:val="8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B7156"/>
    <w:multiLevelType w:val="hybridMultilevel"/>
    <w:tmpl w:val="29DE9A78"/>
    <w:lvl w:ilvl="0" w:tplc="EED29430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1995B84"/>
    <w:multiLevelType w:val="hybridMultilevel"/>
    <w:tmpl w:val="551A5D6C"/>
    <w:lvl w:ilvl="0" w:tplc="A40873FA">
      <w:start w:val="1"/>
      <w:numFmt w:val="decimal"/>
      <w:lvlText w:val="3.7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2475C74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54B3C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6" w15:restartNumberingAfterBreak="0">
    <w:nsid w:val="78145AAB"/>
    <w:multiLevelType w:val="hybridMultilevel"/>
    <w:tmpl w:val="4B5A27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B57D7"/>
    <w:multiLevelType w:val="hybridMultilevel"/>
    <w:tmpl w:val="561A73A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1"/>
  </w:num>
  <w:num w:numId="5">
    <w:abstractNumId w:val="4"/>
  </w:num>
  <w:num w:numId="6">
    <w:abstractNumId w:val="21"/>
  </w:num>
  <w:num w:numId="7">
    <w:abstractNumId w:val="26"/>
  </w:num>
  <w:num w:numId="8">
    <w:abstractNumId w:val="27"/>
  </w:num>
  <w:num w:numId="9">
    <w:abstractNumId w:val="9"/>
  </w:num>
  <w:num w:numId="10">
    <w:abstractNumId w:val="34"/>
  </w:num>
  <w:num w:numId="11">
    <w:abstractNumId w:val="32"/>
  </w:num>
  <w:num w:numId="12">
    <w:abstractNumId w:val="22"/>
  </w:num>
  <w:num w:numId="13">
    <w:abstractNumId w:val="3"/>
  </w:num>
  <w:num w:numId="14">
    <w:abstractNumId w:val="30"/>
  </w:num>
  <w:num w:numId="15">
    <w:abstractNumId w:val="33"/>
  </w:num>
  <w:num w:numId="16">
    <w:abstractNumId w:val="5"/>
  </w:num>
  <w:num w:numId="17">
    <w:abstractNumId w:val="31"/>
  </w:num>
  <w:num w:numId="18">
    <w:abstractNumId w:val="37"/>
  </w:num>
  <w:num w:numId="19">
    <w:abstractNumId w:val="35"/>
  </w:num>
  <w:num w:numId="20">
    <w:abstractNumId w:val="12"/>
  </w:num>
  <w:num w:numId="21">
    <w:abstractNumId w:val="7"/>
  </w:num>
  <w:num w:numId="22">
    <w:abstractNumId w:val="13"/>
  </w:num>
  <w:num w:numId="23">
    <w:abstractNumId w:val="24"/>
  </w:num>
  <w:num w:numId="24">
    <w:abstractNumId w:val="14"/>
  </w:num>
  <w:num w:numId="25">
    <w:abstractNumId w:val="18"/>
  </w:num>
  <w:num w:numId="26">
    <w:abstractNumId w:val="2"/>
  </w:num>
  <w:num w:numId="27">
    <w:abstractNumId w:val="15"/>
  </w:num>
  <w:num w:numId="28">
    <w:abstractNumId w:val="36"/>
  </w:num>
  <w:num w:numId="29">
    <w:abstractNumId w:val="10"/>
  </w:num>
  <w:num w:numId="30">
    <w:abstractNumId w:val="19"/>
  </w:num>
  <w:num w:numId="31">
    <w:abstractNumId w:val="20"/>
  </w:num>
  <w:num w:numId="32">
    <w:abstractNumId w:val="29"/>
  </w:num>
  <w:num w:numId="33">
    <w:abstractNumId w:val="0"/>
  </w:num>
  <w:num w:numId="34">
    <w:abstractNumId w:val="28"/>
  </w:num>
  <w:num w:numId="35">
    <w:abstractNumId w:val="8"/>
  </w:num>
  <w:num w:numId="36">
    <w:abstractNumId w:val="25"/>
  </w:num>
  <w:num w:numId="37">
    <w:abstractNumId w:val="23"/>
  </w:num>
  <w:num w:numId="3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7A"/>
    <w:rsid w:val="0000092D"/>
    <w:rsid w:val="00000C64"/>
    <w:rsid w:val="000015E8"/>
    <w:rsid w:val="00003851"/>
    <w:rsid w:val="00004B4C"/>
    <w:rsid w:val="00005BDB"/>
    <w:rsid w:val="00010297"/>
    <w:rsid w:val="00010A4F"/>
    <w:rsid w:val="00010A80"/>
    <w:rsid w:val="00012548"/>
    <w:rsid w:val="000154B8"/>
    <w:rsid w:val="00016214"/>
    <w:rsid w:val="00017D73"/>
    <w:rsid w:val="0002069F"/>
    <w:rsid w:val="00020C53"/>
    <w:rsid w:val="00020EEC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0DF6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0D60"/>
    <w:rsid w:val="000623F4"/>
    <w:rsid w:val="00062424"/>
    <w:rsid w:val="000624D6"/>
    <w:rsid w:val="00064D8E"/>
    <w:rsid w:val="00064E11"/>
    <w:rsid w:val="000655C0"/>
    <w:rsid w:val="0006650B"/>
    <w:rsid w:val="00066B81"/>
    <w:rsid w:val="00066D13"/>
    <w:rsid w:val="00070260"/>
    <w:rsid w:val="000710D7"/>
    <w:rsid w:val="00073445"/>
    <w:rsid w:val="00073D3F"/>
    <w:rsid w:val="00074754"/>
    <w:rsid w:val="00075266"/>
    <w:rsid w:val="000752C0"/>
    <w:rsid w:val="00075612"/>
    <w:rsid w:val="00076335"/>
    <w:rsid w:val="00077BFA"/>
    <w:rsid w:val="00084F22"/>
    <w:rsid w:val="00086566"/>
    <w:rsid w:val="0008722A"/>
    <w:rsid w:val="00087423"/>
    <w:rsid w:val="000879A8"/>
    <w:rsid w:val="00091421"/>
    <w:rsid w:val="00091E16"/>
    <w:rsid w:val="00092DB5"/>
    <w:rsid w:val="00093A8D"/>
    <w:rsid w:val="0009401C"/>
    <w:rsid w:val="0009488A"/>
    <w:rsid w:val="00094E1D"/>
    <w:rsid w:val="00096E76"/>
    <w:rsid w:val="00097108"/>
    <w:rsid w:val="00097877"/>
    <w:rsid w:val="000A04F0"/>
    <w:rsid w:val="000A19E9"/>
    <w:rsid w:val="000A1C3B"/>
    <w:rsid w:val="000A3B4F"/>
    <w:rsid w:val="000A4DE9"/>
    <w:rsid w:val="000A5186"/>
    <w:rsid w:val="000A5598"/>
    <w:rsid w:val="000A596D"/>
    <w:rsid w:val="000A75FF"/>
    <w:rsid w:val="000B004F"/>
    <w:rsid w:val="000B038A"/>
    <w:rsid w:val="000B2095"/>
    <w:rsid w:val="000B343F"/>
    <w:rsid w:val="000B389A"/>
    <w:rsid w:val="000B54F0"/>
    <w:rsid w:val="000C0917"/>
    <w:rsid w:val="000C0946"/>
    <w:rsid w:val="000C11E0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3E77"/>
    <w:rsid w:val="000D4063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0CFB"/>
    <w:rsid w:val="00101EDE"/>
    <w:rsid w:val="00102B45"/>
    <w:rsid w:val="0010405B"/>
    <w:rsid w:val="001048A3"/>
    <w:rsid w:val="0010552E"/>
    <w:rsid w:val="00111267"/>
    <w:rsid w:val="00113BF7"/>
    <w:rsid w:val="00114284"/>
    <w:rsid w:val="00114834"/>
    <w:rsid w:val="00114AA2"/>
    <w:rsid w:val="00114D6B"/>
    <w:rsid w:val="00115072"/>
    <w:rsid w:val="00115CB8"/>
    <w:rsid w:val="00115F96"/>
    <w:rsid w:val="00116668"/>
    <w:rsid w:val="00117079"/>
    <w:rsid w:val="00117923"/>
    <w:rsid w:val="00121013"/>
    <w:rsid w:val="0012201F"/>
    <w:rsid w:val="00122223"/>
    <w:rsid w:val="001224B2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4203"/>
    <w:rsid w:val="0013625B"/>
    <w:rsid w:val="001371B7"/>
    <w:rsid w:val="0013737F"/>
    <w:rsid w:val="001445F2"/>
    <w:rsid w:val="00144BF0"/>
    <w:rsid w:val="00152059"/>
    <w:rsid w:val="001540F8"/>
    <w:rsid w:val="00154ACE"/>
    <w:rsid w:val="0015500F"/>
    <w:rsid w:val="00156157"/>
    <w:rsid w:val="00156219"/>
    <w:rsid w:val="0015691B"/>
    <w:rsid w:val="00157675"/>
    <w:rsid w:val="00160006"/>
    <w:rsid w:val="0016035D"/>
    <w:rsid w:val="00160AE2"/>
    <w:rsid w:val="00160C21"/>
    <w:rsid w:val="001650E5"/>
    <w:rsid w:val="0016548A"/>
    <w:rsid w:val="00165726"/>
    <w:rsid w:val="00166174"/>
    <w:rsid w:val="00167C89"/>
    <w:rsid w:val="0017210B"/>
    <w:rsid w:val="00173B94"/>
    <w:rsid w:val="001744A1"/>
    <w:rsid w:val="00174E0A"/>
    <w:rsid w:val="00175BAE"/>
    <w:rsid w:val="00177220"/>
    <w:rsid w:val="00180B08"/>
    <w:rsid w:val="00181394"/>
    <w:rsid w:val="001823AA"/>
    <w:rsid w:val="001830CD"/>
    <w:rsid w:val="0018392E"/>
    <w:rsid w:val="0018397F"/>
    <w:rsid w:val="00183F73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E51"/>
    <w:rsid w:val="00191F2F"/>
    <w:rsid w:val="00192F58"/>
    <w:rsid w:val="00193199"/>
    <w:rsid w:val="0019397B"/>
    <w:rsid w:val="00195941"/>
    <w:rsid w:val="001960BE"/>
    <w:rsid w:val="00196ECC"/>
    <w:rsid w:val="001A12B5"/>
    <w:rsid w:val="001A1500"/>
    <w:rsid w:val="001A27D8"/>
    <w:rsid w:val="001A40DF"/>
    <w:rsid w:val="001A46B2"/>
    <w:rsid w:val="001A7559"/>
    <w:rsid w:val="001A7FC7"/>
    <w:rsid w:val="001B049D"/>
    <w:rsid w:val="001B12C5"/>
    <w:rsid w:val="001B201D"/>
    <w:rsid w:val="001B62AD"/>
    <w:rsid w:val="001B6BE1"/>
    <w:rsid w:val="001B6FBD"/>
    <w:rsid w:val="001B7D0B"/>
    <w:rsid w:val="001C1E70"/>
    <w:rsid w:val="001C357C"/>
    <w:rsid w:val="001C3B99"/>
    <w:rsid w:val="001C40A7"/>
    <w:rsid w:val="001C4367"/>
    <w:rsid w:val="001C7846"/>
    <w:rsid w:val="001D00FD"/>
    <w:rsid w:val="001D1D3D"/>
    <w:rsid w:val="001D3129"/>
    <w:rsid w:val="001D3536"/>
    <w:rsid w:val="001D4347"/>
    <w:rsid w:val="001D519C"/>
    <w:rsid w:val="001D5E05"/>
    <w:rsid w:val="001D6A14"/>
    <w:rsid w:val="001D6D37"/>
    <w:rsid w:val="001E01A7"/>
    <w:rsid w:val="001E03BD"/>
    <w:rsid w:val="001E1FF8"/>
    <w:rsid w:val="001E458E"/>
    <w:rsid w:val="001E7E06"/>
    <w:rsid w:val="001F0763"/>
    <w:rsid w:val="001F0796"/>
    <w:rsid w:val="001F23C0"/>
    <w:rsid w:val="001F25B5"/>
    <w:rsid w:val="001F2F8D"/>
    <w:rsid w:val="001F4566"/>
    <w:rsid w:val="001F5D16"/>
    <w:rsid w:val="001F6987"/>
    <w:rsid w:val="001F7558"/>
    <w:rsid w:val="0020027C"/>
    <w:rsid w:val="00200440"/>
    <w:rsid w:val="0020165E"/>
    <w:rsid w:val="002023B5"/>
    <w:rsid w:val="00202966"/>
    <w:rsid w:val="00205298"/>
    <w:rsid w:val="002067E0"/>
    <w:rsid w:val="00207774"/>
    <w:rsid w:val="00207A82"/>
    <w:rsid w:val="002111E2"/>
    <w:rsid w:val="00213520"/>
    <w:rsid w:val="00213762"/>
    <w:rsid w:val="002139A1"/>
    <w:rsid w:val="00214CDE"/>
    <w:rsid w:val="00216F53"/>
    <w:rsid w:val="0021773A"/>
    <w:rsid w:val="0021782D"/>
    <w:rsid w:val="00221774"/>
    <w:rsid w:val="0022402F"/>
    <w:rsid w:val="00224D97"/>
    <w:rsid w:val="00226463"/>
    <w:rsid w:val="00232DAA"/>
    <w:rsid w:val="002344BB"/>
    <w:rsid w:val="002349C9"/>
    <w:rsid w:val="0023538A"/>
    <w:rsid w:val="002364D7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F60"/>
    <w:rsid w:val="00260250"/>
    <w:rsid w:val="00261892"/>
    <w:rsid w:val="002621D9"/>
    <w:rsid w:val="00263384"/>
    <w:rsid w:val="00263712"/>
    <w:rsid w:val="00265758"/>
    <w:rsid w:val="00266035"/>
    <w:rsid w:val="00266347"/>
    <w:rsid w:val="002670D8"/>
    <w:rsid w:val="0027234D"/>
    <w:rsid w:val="00272ADF"/>
    <w:rsid w:val="002735EA"/>
    <w:rsid w:val="0027384B"/>
    <w:rsid w:val="00274F02"/>
    <w:rsid w:val="00275302"/>
    <w:rsid w:val="00276473"/>
    <w:rsid w:val="00276535"/>
    <w:rsid w:val="00276536"/>
    <w:rsid w:val="00276746"/>
    <w:rsid w:val="00277148"/>
    <w:rsid w:val="00282894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97ED3"/>
    <w:rsid w:val="002A0312"/>
    <w:rsid w:val="002A0B66"/>
    <w:rsid w:val="002A270B"/>
    <w:rsid w:val="002A2CF0"/>
    <w:rsid w:val="002A375B"/>
    <w:rsid w:val="002B043A"/>
    <w:rsid w:val="002B21E4"/>
    <w:rsid w:val="002B2690"/>
    <w:rsid w:val="002B2762"/>
    <w:rsid w:val="002B2C58"/>
    <w:rsid w:val="002B3BD7"/>
    <w:rsid w:val="002B3DAF"/>
    <w:rsid w:val="002B67D0"/>
    <w:rsid w:val="002B79A1"/>
    <w:rsid w:val="002C1209"/>
    <w:rsid w:val="002C37A8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1D44"/>
    <w:rsid w:val="002E314A"/>
    <w:rsid w:val="002E435D"/>
    <w:rsid w:val="002E47E3"/>
    <w:rsid w:val="002E502A"/>
    <w:rsid w:val="002E710B"/>
    <w:rsid w:val="002E784C"/>
    <w:rsid w:val="002E7F3C"/>
    <w:rsid w:val="002F0502"/>
    <w:rsid w:val="002F064F"/>
    <w:rsid w:val="002F4C28"/>
    <w:rsid w:val="002F6B96"/>
    <w:rsid w:val="002F7F6B"/>
    <w:rsid w:val="003009C8"/>
    <w:rsid w:val="003014A4"/>
    <w:rsid w:val="00302645"/>
    <w:rsid w:val="00303801"/>
    <w:rsid w:val="00307458"/>
    <w:rsid w:val="00307A5B"/>
    <w:rsid w:val="00310018"/>
    <w:rsid w:val="0031062F"/>
    <w:rsid w:val="00310AEE"/>
    <w:rsid w:val="00310CCF"/>
    <w:rsid w:val="0031157F"/>
    <w:rsid w:val="0031338A"/>
    <w:rsid w:val="0031485A"/>
    <w:rsid w:val="00314B0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3F81"/>
    <w:rsid w:val="00324505"/>
    <w:rsid w:val="00324C4E"/>
    <w:rsid w:val="00325996"/>
    <w:rsid w:val="0032602D"/>
    <w:rsid w:val="00326062"/>
    <w:rsid w:val="00326FD1"/>
    <w:rsid w:val="00327D24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0BC0"/>
    <w:rsid w:val="003410DD"/>
    <w:rsid w:val="0034167F"/>
    <w:rsid w:val="00341833"/>
    <w:rsid w:val="00342263"/>
    <w:rsid w:val="00342AC6"/>
    <w:rsid w:val="003434EC"/>
    <w:rsid w:val="00343816"/>
    <w:rsid w:val="003446C1"/>
    <w:rsid w:val="00345363"/>
    <w:rsid w:val="00345B2F"/>
    <w:rsid w:val="00345EB6"/>
    <w:rsid w:val="0034636E"/>
    <w:rsid w:val="00347B86"/>
    <w:rsid w:val="00352A85"/>
    <w:rsid w:val="003545D1"/>
    <w:rsid w:val="00354CB5"/>
    <w:rsid w:val="003550FA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794D"/>
    <w:rsid w:val="00377EA1"/>
    <w:rsid w:val="003801D7"/>
    <w:rsid w:val="00382742"/>
    <w:rsid w:val="00382AAC"/>
    <w:rsid w:val="00383838"/>
    <w:rsid w:val="00386EC1"/>
    <w:rsid w:val="00387688"/>
    <w:rsid w:val="00391B38"/>
    <w:rsid w:val="003924FC"/>
    <w:rsid w:val="0039268C"/>
    <w:rsid w:val="003933E0"/>
    <w:rsid w:val="00394BE1"/>
    <w:rsid w:val="00395082"/>
    <w:rsid w:val="003952FC"/>
    <w:rsid w:val="00397954"/>
    <w:rsid w:val="003A0D12"/>
    <w:rsid w:val="003A0F60"/>
    <w:rsid w:val="003A2445"/>
    <w:rsid w:val="003A2BE1"/>
    <w:rsid w:val="003A4895"/>
    <w:rsid w:val="003A4CBB"/>
    <w:rsid w:val="003A5F63"/>
    <w:rsid w:val="003A6465"/>
    <w:rsid w:val="003B06E1"/>
    <w:rsid w:val="003B0C74"/>
    <w:rsid w:val="003B27D1"/>
    <w:rsid w:val="003B350E"/>
    <w:rsid w:val="003B3753"/>
    <w:rsid w:val="003B4D88"/>
    <w:rsid w:val="003B7329"/>
    <w:rsid w:val="003C16EA"/>
    <w:rsid w:val="003C26E1"/>
    <w:rsid w:val="003C338C"/>
    <w:rsid w:val="003C3BD2"/>
    <w:rsid w:val="003C3C19"/>
    <w:rsid w:val="003D0A1E"/>
    <w:rsid w:val="003D493D"/>
    <w:rsid w:val="003D5A8E"/>
    <w:rsid w:val="003D5FF5"/>
    <w:rsid w:val="003D73FB"/>
    <w:rsid w:val="003D78EE"/>
    <w:rsid w:val="003D7AEB"/>
    <w:rsid w:val="003E0ED6"/>
    <w:rsid w:val="003E150F"/>
    <w:rsid w:val="003E1A8C"/>
    <w:rsid w:val="003E2D92"/>
    <w:rsid w:val="003E4A98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202D"/>
    <w:rsid w:val="00403454"/>
    <w:rsid w:val="00404260"/>
    <w:rsid w:val="00404BC9"/>
    <w:rsid w:val="00406907"/>
    <w:rsid w:val="00407405"/>
    <w:rsid w:val="00407B13"/>
    <w:rsid w:val="00410ED8"/>
    <w:rsid w:val="004129E5"/>
    <w:rsid w:val="004136D6"/>
    <w:rsid w:val="00413B2B"/>
    <w:rsid w:val="004152D0"/>
    <w:rsid w:val="00415D39"/>
    <w:rsid w:val="00420D50"/>
    <w:rsid w:val="00421F21"/>
    <w:rsid w:val="00422ED4"/>
    <w:rsid w:val="00426C6A"/>
    <w:rsid w:val="00427A2E"/>
    <w:rsid w:val="00432135"/>
    <w:rsid w:val="004343DD"/>
    <w:rsid w:val="0044045F"/>
    <w:rsid w:val="0044128E"/>
    <w:rsid w:val="004444CF"/>
    <w:rsid w:val="00446076"/>
    <w:rsid w:val="00446BF3"/>
    <w:rsid w:val="00447FE8"/>
    <w:rsid w:val="00450401"/>
    <w:rsid w:val="00452B53"/>
    <w:rsid w:val="00454067"/>
    <w:rsid w:val="004577ED"/>
    <w:rsid w:val="00460532"/>
    <w:rsid w:val="0046063B"/>
    <w:rsid w:val="004607A6"/>
    <w:rsid w:val="00460F8A"/>
    <w:rsid w:val="004611DF"/>
    <w:rsid w:val="004638C8"/>
    <w:rsid w:val="00463931"/>
    <w:rsid w:val="004648E6"/>
    <w:rsid w:val="004660EC"/>
    <w:rsid w:val="00466F9C"/>
    <w:rsid w:val="00467220"/>
    <w:rsid w:val="00467681"/>
    <w:rsid w:val="004679E3"/>
    <w:rsid w:val="00470284"/>
    <w:rsid w:val="00470BC8"/>
    <w:rsid w:val="004712AE"/>
    <w:rsid w:val="00471C72"/>
    <w:rsid w:val="00472146"/>
    <w:rsid w:val="004744A0"/>
    <w:rsid w:val="00474DB7"/>
    <w:rsid w:val="004754E0"/>
    <w:rsid w:val="00476226"/>
    <w:rsid w:val="00480679"/>
    <w:rsid w:val="00482909"/>
    <w:rsid w:val="00482D22"/>
    <w:rsid w:val="004832E9"/>
    <w:rsid w:val="004838A1"/>
    <w:rsid w:val="00484110"/>
    <w:rsid w:val="00485E8C"/>
    <w:rsid w:val="004861B8"/>
    <w:rsid w:val="00487127"/>
    <w:rsid w:val="004907BE"/>
    <w:rsid w:val="00492A27"/>
    <w:rsid w:val="00493ECC"/>
    <w:rsid w:val="00494456"/>
    <w:rsid w:val="00494704"/>
    <w:rsid w:val="00494C36"/>
    <w:rsid w:val="00494C87"/>
    <w:rsid w:val="004950CF"/>
    <w:rsid w:val="00495DDF"/>
    <w:rsid w:val="004960EC"/>
    <w:rsid w:val="004960FF"/>
    <w:rsid w:val="004A055A"/>
    <w:rsid w:val="004A2ABB"/>
    <w:rsid w:val="004A3944"/>
    <w:rsid w:val="004A4094"/>
    <w:rsid w:val="004A520D"/>
    <w:rsid w:val="004A5F08"/>
    <w:rsid w:val="004A61A3"/>
    <w:rsid w:val="004A6D6F"/>
    <w:rsid w:val="004A7750"/>
    <w:rsid w:val="004A7D14"/>
    <w:rsid w:val="004B11C5"/>
    <w:rsid w:val="004B1957"/>
    <w:rsid w:val="004B1E78"/>
    <w:rsid w:val="004B21B7"/>
    <w:rsid w:val="004B2ACF"/>
    <w:rsid w:val="004B3A1A"/>
    <w:rsid w:val="004B69DE"/>
    <w:rsid w:val="004B7822"/>
    <w:rsid w:val="004C0CDA"/>
    <w:rsid w:val="004C2DE6"/>
    <w:rsid w:val="004C3745"/>
    <w:rsid w:val="004C3761"/>
    <w:rsid w:val="004C3DEE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107"/>
    <w:rsid w:val="004E427E"/>
    <w:rsid w:val="004E47F1"/>
    <w:rsid w:val="004E4CB3"/>
    <w:rsid w:val="004E5159"/>
    <w:rsid w:val="004E5212"/>
    <w:rsid w:val="004E5C9B"/>
    <w:rsid w:val="004E5E5D"/>
    <w:rsid w:val="004E6734"/>
    <w:rsid w:val="004E6ACC"/>
    <w:rsid w:val="004E6C0E"/>
    <w:rsid w:val="004E739B"/>
    <w:rsid w:val="004F0777"/>
    <w:rsid w:val="004F3D2C"/>
    <w:rsid w:val="004F41A6"/>
    <w:rsid w:val="004F5AEF"/>
    <w:rsid w:val="004F655E"/>
    <w:rsid w:val="004F7D8C"/>
    <w:rsid w:val="00502AE0"/>
    <w:rsid w:val="00503AE5"/>
    <w:rsid w:val="00504740"/>
    <w:rsid w:val="005048A1"/>
    <w:rsid w:val="005048FA"/>
    <w:rsid w:val="00505508"/>
    <w:rsid w:val="00506183"/>
    <w:rsid w:val="00506271"/>
    <w:rsid w:val="005066E2"/>
    <w:rsid w:val="00511C25"/>
    <w:rsid w:val="00511F5C"/>
    <w:rsid w:val="005127F4"/>
    <w:rsid w:val="00513723"/>
    <w:rsid w:val="00514542"/>
    <w:rsid w:val="00514B2E"/>
    <w:rsid w:val="00515115"/>
    <w:rsid w:val="005171EB"/>
    <w:rsid w:val="00521DCA"/>
    <w:rsid w:val="00522971"/>
    <w:rsid w:val="00524587"/>
    <w:rsid w:val="00524743"/>
    <w:rsid w:val="00524794"/>
    <w:rsid w:val="00524EE0"/>
    <w:rsid w:val="005254A6"/>
    <w:rsid w:val="0052688A"/>
    <w:rsid w:val="00527D24"/>
    <w:rsid w:val="00531827"/>
    <w:rsid w:val="005319C8"/>
    <w:rsid w:val="005328CE"/>
    <w:rsid w:val="00533FE3"/>
    <w:rsid w:val="0053479E"/>
    <w:rsid w:val="00535246"/>
    <w:rsid w:val="00535B15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1F10"/>
    <w:rsid w:val="00552DED"/>
    <w:rsid w:val="005533EA"/>
    <w:rsid w:val="005537E7"/>
    <w:rsid w:val="00554D98"/>
    <w:rsid w:val="0055652C"/>
    <w:rsid w:val="00557CA8"/>
    <w:rsid w:val="005610C2"/>
    <w:rsid w:val="005629FF"/>
    <w:rsid w:val="00563838"/>
    <w:rsid w:val="005708B3"/>
    <w:rsid w:val="00573B18"/>
    <w:rsid w:val="005748F7"/>
    <w:rsid w:val="00574C06"/>
    <w:rsid w:val="00574E35"/>
    <w:rsid w:val="00575DE6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154"/>
    <w:rsid w:val="00590868"/>
    <w:rsid w:val="005936E9"/>
    <w:rsid w:val="00593C12"/>
    <w:rsid w:val="00593D22"/>
    <w:rsid w:val="00596190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673A"/>
    <w:rsid w:val="005A7C65"/>
    <w:rsid w:val="005B1712"/>
    <w:rsid w:val="005B1BF5"/>
    <w:rsid w:val="005B34A2"/>
    <w:rsid w:val="005B4466"/>
    <w:rsid w:val="005B4A08"/>
    <w:rsid w:val="005B6F4F"/>
    <w:rsid w:val="005B7B82"/>
    <w:rsid w:val="005B7CF7"/>
    <w:rsid w:val="005C1F25"/>
    <w:rsid w:val="005C31A5"/>
    <w:rsid w:val="005C442B"/>
    <w:rsid w:val="005D043A"/>
    <w:rsid w:val="005D0E02"/>
    <w:rsid w:val="005D2418"/>
    <w:rsid w:val="005D279F"/>
    <w:rsid w:val="005D2807"/>
    <w:rsid w:val="005D28DE"/>
    <w:rsid w:val="005D2D10"/>
    <w:rsid w:val="005D34E0"/>
    <w:rsid w:val="005D3935"/>
    <w:rsid w:val="005D58D3"/>
    <w:rsid w:val="005D5B39"/>
    <w:rsid w:val="005D5D76"/>
    <w:rsid w:val="005D5F3D"/>
    <w:rsid w:val="005E2BEC"/>
    <w:rsid w:val="005E37F3"/>
    <w:rsid w:val="005E393C"/>
    <w:rsid w:val="005E54C9"/>
    <w:rsid w:val="005E5F70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5BBC"/>
    <w:rsid w:val="006164BF"/>
    <w:rsid w:val="00616B40"/>
    <w:rsid w:val="00621DC6"/>
    <w:rsid w:val="0062487F"/>
    <w:rsid w:val="00626B41"/>
    <w:rsid w:val="00632D78"/>
    <w:rsid w:val="00633D25"/>
    <w:rsid w:val="00634E62"/>
    <w:rsid w:val="00634EE4"/>
    <w:rsid w:val="00635107"/>
    <w:rsid w:val="00635544"/>
    <w:rsid w:val="00637F82"/>
    <w:rsid w:val="00640C25"/>
    <w:rsid w:val="00641070"/>
    <w:rsid w:val="00641616"/>
    <w:rsid w:val="0064203E"/>
    <w:rsid w:val="00642641"/>
    <w:rsid w:val="006457F8"/>
    <w:rsid w:val="00646543"/>
    <w:rsid w:val="00646A6D"/>
    <w:rsid w:val="00646DB4"/>
    <w:rsid w:val="00647356"/>
    <w:rsid w:val="00647A04"/>
    <w:rsid w:val="00650FE2"/>
    <w:rsid w:val="006511AF"/>
    <w:rsid w:val="00651946"/>
    <w:rsid w:val="006527FA"/>
    <w:rsid w:val="00657566"/>
    <w:rsid w:val="00660BA6"/>
    <w:rsid w:val="006612C5"/>
    <w:rsid w:val="00661AE1"/>
    <w:rsid w:val="0066287C"/>
    <w:rsid w:val="00662CB8"/>
    <w:rsid w:val="00663BED"/>
    <w:rsid w:val="006650F2"/>
    <w:rsid w:val="00665E20"/>
    <w:rsid w:val="00667281"/>
    <w:rsid w:val="00667F02"/>
    <w:rsid w:val="00670279"/>
    <w:rsid w:val="006723A6"/>
    <w:rsid w:val="00672D46"/>
    <w:rsid w:val="00673433"/>
    <w:rsid w:val="00674AA6"/>
    <w:rsid w:val="00675DE7"/>
    <w:rsid w:val="00676A24"/>
    <w:rsid w:val="00676F29"/>
    <w:rsid w:val="00677089"/>
    <w:rsid w:val="0067789F"/>
    <w:rsid w:val="006778D2"/>
    <w:rsid w:val="00680A64"/>
    <w:rsid w:val="00682DA3"/>
    <w:rsid w:val="00685296"/>
    <w:rsid w:val="006855D6"/>
    <w:rsid w:val="00686331"/>
    <w:rsid w:val="00686A1E"/>
    <w:rsid w:val="00686B86"/>
    <w:rsid w:val="00687455"/>
    <w:rsid w:val="00690CA2"/>
    <w:rsid w:val="0069579B"/>
    <w:rsid w:val="00696048"/>
    <w:rsid w:val="0069668A"/>
    <w:rsid w:val="00696BDA"/>
    <w:rsid w:val="00697FFC"/>
    <w:rsid w:val="006A1FF1"/>
    <w:rsid w:val="006A2249"/>
    <w:rsid w:val="006A3276"/>
    <w:rsid w:val="006A36ED"/>
    <w:rsid w:val="006A4965"/>
    <w:rsid w:val="006A528F"/>
    <w:rsid w:val="006B2FBF"/>
    <w:rsid w:val="006B375E"/>
    <w:rsid w:val="006B7862"/>
    <w:rsid w:val="006C0D6B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467"/>
    <w:rsid w:val="006E189A"/>
    <w:rsid w:val="006E1BFD"/>
    <w:rsid w:val="006E2B79"/>
    <w:rsid w:val="006E374F"/>
    <w:rsid w:val="006E475E"/>
    <w:rsid w:val="006E6D21"/>
    <w:rsid w:val="006E7F29"/>
    <w:rsid w:val="006F05E3"/>
    <w:rsid w:val="006F100F"/>
    <w:rsid w:val="006F277C"/>
    <w:rsid w:val="006F6B73"/>
    <w:rsid w:val="006F77AB"/>
    <w:rsid w:val="0070267C"/>
    <w:rsid w:val="00704092"/>
    <w:rsid w:val="00704849"/>
    <w:rsid w:val="00704A9D"/>
    <w:rsid w:val="0070695C"/>
    <w:rsid w:val="00707692"/>
    <w:rsid w:val="00710795"/>
    <w:rsid w:val="00712179"/>
    <w:rsid w:val="007126CB"/>
    <w:rsid w:val="007128A9"/>
    <w:rsid w:val="00712A88"/>
    <w:rsid w:val="007144F9"/>
    <w:rsid w:val="00715379"/>
    <w:rsid w:val="007160BF"/>
    <w:rsid w:val="0071651F"/>
    <w:rsid w:val="007178EC"/>
    <w:rsid w:val="00717E17"/>
    <w:rsid w:val="00720BCE"/>
    <w:rsid w:val="00722D9D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3E31"/>
    <w:rsid w:val="007467EB"/>
    <w:rsid w:val="00746962"/>
    <w:rsid w:val="007477C2"/>
    <w:rsid w:val="00747846"/>
    <w:rsid w:val="00750E38"/>
    <w:rsid w:val="00752657"/>
    <w:rsid w:val="00754D95"/>
    <w:rsid w:val="0075536C"/>
    <w:rsid w:val="007615B6"/>
    <w:rsid w:val="00761BD7"/>
    <w:rsid w:val="007638C0"/>
    <w:rsid w:val="00763E03"/>
    <w:rsid w:val="0076440A"/>
    <w:rsid w:val="00764614"/>
    <w:rsid w:val="00764864"/>
    <w:rsid w:val="00765013"/>
    <w:rsid w:val="00765EE0"/>
    <w:rsid w:val="00766003"/>
    <w:rsid w:val="00767188"/>
    <w:rsid w:val="00770F7C"/>
    <w:rsid w:val="0077272B"/>
    <w:rsid w:val="0077406A"/>
    <w:rsid w:val="00774332"/>
    <w:rsid w:val="00774BBB"/>
    <w:rsid w:val="007766C4"/>
    <w:rsid w:val="00776A92"/>
    <w:rsid w:val="00776D03"/>
    <w:rsid w:val="007776ED"/>
    <w:rsid w:val="00777889"/>
    <w:rsid w:val="00777A63"/>
    <w:rsid w:val="00782FD3"/>
    <w:rsid w:val="00785187"/>
    <w:rsid w:val="00785BA1"/>
    <w:rsid w:val="00785D98"/>
    <w:rsid w:val="00785EB2"/>
    <w:rsid w:val="00786008"/>
    <w:rsid w:val="00790086"/>
    <w:rsid w:val="0079264A"/>
    <w:rsid w:val="00794876"/>
    <w:rsid w:val="00794AB9"/>
    <w:rsid w:val="00795D67"/>
    <w:rsid w:val="00796939"/>
    <w:rsid w:val="00796B68"/>
    <w:rsid w:val="00797843"/>
    <w:rsid w:val="007A157E"/>
    <w:rsid w:val="007A20BB"/>
    <w:rsid w:val="007A2806"/>
    <w:rsid w:val="007A2C01"/>
    <w:rsid w:val="007A422C"/>
    <w:rsid w:val="007A4C56"/>
    <w:rsid w:val="007A5078"/>
    <w:rsid w:val="007A545E"/>
    <w:rsid w:val="007A7DB7"/>
    <w:rsid w:val="007B242F"/>
    <w:rsid w:val="007B3B09"/>
    <w:rsid w:val="007B5EC8"/>
    <w:rsid w:val="007C0412"/>
    <w:rsid w:val="007C15F6"/>
    <w:rsid w:val="007C2C39"/>
    <w:rsid w:val="007C3A55"/>
    <w:rsid w:val="007C4DD7"/>
    <w:rsid w:val="007C55A2"/>
    <w:rsid w:val="007C5D46"/>
    <w:rsid w:val="007C6769"/>
    <w:rsid w:val="007D047B"/>
    <w:rsid w:val="007D12E6"/>
    <w:rsid w:val="007D2A25"/>
    <w:rsid w:val="007D4237"/>
    <w:rsid w:val="007D68F1"/>
    <w:rsid w:val="007D6A1D"/>
    <w:rsid w:val="007D7D26"/>
    <w:rsid w:val="007E04DA"/>
    <w:rsid w:val="007E098A"/>
    <w:rsid w:val="007E09D1"/>
    <w:rsid w:val="007E10B9"/>
    <w:rsid w:val="007E142E"/>
    <w:rsid w:val="007E20F7"/>
    <w:rsid w:val="007E334E"/>
    <w:rsid w:val="007E48A3"/>
    <w:rsid w:val="007E598A"/>
    <w:rsid w:val="007E5F34"/>
    <w:rsid w:val="007F19A8"/>
    <w:rsid w:val="007F35C8"/>
    <w:rsid w:val="007F3741"/>
    <w:rsid w:val="007F488C"/>
    <w:rsid w:val="007F61F6"/>
    <w:rsid w:val="007F6B45"/>
    <w:rsid w:val="007F6DAC"/>
    <w:rsid w:val="007F7841"/>
    <w:rsid w:val="00800534"/>
    <w:rsid w:val="00801478"/>
    <w:rsid w:val="00802EBF"/>
    <w:rsid w:val="00805BEC"/>
    <w:rsid w:val="00806673"/>
    <w:rsid w:val="008071D2"/>
    <w:rsid w:val="0081240E"/>
    <w:rsid w:val="0081250C"/>
    <w:rsid w:val="0081326F"/>
    <w:rsid w:val="00813494"/>
    <w:rsid w:val="008135E3"/>
    <w:rsid w:val="00814814"/>
    <w:rsid w:val="00815309"/>
    <w:rsid w:val="00816648"/>
    <w:rsid w:val="008169F2"/>
    <w:rsid w:val="0082024C"/>
    <w:rsid w:val="00821B61"/>
    <w:rsid w:val="00824A73"/>
    <w:rsid w:val="008255DB"/>
    <w:rsid w:val="008276E2"/>
    <w:rsid w:val="0083048C"/>
    <w:rsid w:val="00831B85"/>
    <w:rsid w:val="00832BF1"/>
    <w:rsid w:val="00834BD9"/>
    <w:rsid w:val="00834CDF"/>
    <w:rsid w:val="0083634D"/>
    <w:rsid w:val="00837113"/>
    <w:rsid w:val="00837DF6"/>
    <w:rsid w:val="00841BD0"/>
    <w:rsid w:val="00841CE5"/>
    <w:rsid w:val="00844DFE"/>
    <w:rsid w:val="008451EC"/>
    <w:rsid w:val="00845EC0"/>
    <w:rsid w:val="008461AC"/>
    <w:rsid w:val="00846D28"/>
    <w:rsid w:val="0085043A"/>
    <w:rsid w:val="00851FBC"/>
    <w:rsid w:val="00855670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3CE9"/>
    <w:rsid w:val="00875D72"/>
    <w:rsid w:val="008768E6"/>
    <w:rsid w:val="00881D78"/>
    <w:rsid w:val="00882254"/>
    <w:rsid w:val="00882335"/>
    <w:rsid w:val="00883B8E"/>
    <w:rsid w:val="008845CE"/>
    <w:rsid w:val="008853B9"/>
    <w:rsid w:val="00885DE7"/>
    <w:rsid w:val="00886C05"/>
    <w:rsid w:val="00891F32"/>
    <w:rsid w:val="00893EC8"/>
    <w:rsid w:val="00894799"/>
    <w:rsid w:val="00896F5A"/>
    <w:rsid w:val="008971AB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2F8C"/>
    <w:rsid w:val="008B4F36"/>
    <w:rsid w:val="008B5998"/>
    <w:rsid w:val="008B5E09"/>
    <w:rsid w:val="008B7FAE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0BFD"/>
    <w:rsid w:val="008E1AA6"/>
    <w:rsid w:val="008E1C0F"/>
    <w:rsid w:val="008E24F3"/>
    <w:rsid w:val="008E3EF2"/>
    <w:rsid w:val="008E47D5"/>
    <w:rsid w:val="008E5624"/>
    <w:rsid w:val="008E594E"/>
    <w:rsid w:val="008E5AEB"/>
    <w:rsid w:val="008E62F1"/>
    <w:rsid w:val="008E6FED"/>
    <w:rsid w:val="008E739A"/>
    <w:rsid w:val="008F0783"/>
    <w:rsid w:val="008F0D52"/>
    <w:rsid w:val="008F0FBA"/>
    <w:rsid w:val="008F188A"/>
    <w:rsid w:val="008F2692"/>
    <w:rsid w:val="008F2DF7"/>
    <w:rsid w:val="008F2F2D"/>
    <w:rsid w:val="008F4190"/>
    <w:rsid w:val="008F436C"/>
    <w:rsid w:val="008F470F"/>
    <w:rsid w:val="008F4C83"/>
    <w:rsid w:val="008F64A8"/>
    <w:rsid w:val="008F6E19"/>
    <w:rsid w:val="00901EB1"/>
    <w:rsid w:val="0090514C"/>
    <w:rsid w:val="00905DE9"/>
    <w:rsid w:val="009069E5"/>
    <w:rsid w:val="0090761C"/>
    <w:rsid w:val="009126D6"/>
    <w:rsid w:val="009130A6"/>
    <w:rsid w:val="009150F1"/>
    <w:rsid w:val="00915BCF"/>
    <w:rsid w:val="00916128"/>
    <w:rsid w:val="00916160"/>
    <w:rsid w:val="00916AFF"/>
    <w:rsid w:val="00916FBD"/>
    <w:rsid w:val="0091775D"/>
    <w:rsid w:val="00917D1C"/>
    <w:rsid w:val="009205B0"/>
    <w:rsid w:val="00922CB9"/>
    <w:rsid w:val="00927E89"/>
    <w:rsid w:val="00927F3B"/>
    <w:rsid w:val="0093351D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962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0E74"/>
    <w:rsid w:val="009616F0"/>
    <w:rsid w:val="00964B96"/>
    <w:rsid w:val="00964E69"/>
    <w:rsid w:val="009652D7"/>
    <w:rsid w:val="009658E2"/>
    <w:rsid w:val="00965967"/>
    <w:rsid w:val="00966233"/>
    <w:rsid w:val="00967069"/>
    <w:rsid w:val="009674B1"/>
    <w:rsid w:val="00970B76"/>
    <w:rsid w:val="00971313"/>
    <w:rsid w:val="00974033"/>
    <w:rsid w:val="00974978"/>
    <w:rsid w:val="00975171"/>
    <w:rsid w:val="00975E72"/>
    <w:rsid w:val="009770F5"/>
    <w:rsid w:val="009776BC"/>
    <w:rsid w:val="009816AF"/>
    <w:rsid w:val="009823C4"/>
    <w:rsid w:val="0098394A"/>
    <w:rsid w:val="00983E61"/>
    <w:rsid w:val="009852CF"/>
    <w:rsid w:val="009869A2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9ED"/>
    <w:rsid w:val="009A1ED4"/>
    <w:rsid w:val="009A280A"/>
    <w:rsid w:val="009A48E2"/>
    <w:rsid w:val="009A608D"/>
    <w:rsid w:val="009A63B3"/>
    <w:rsid w:val="009A6666"/>
    <w:rsid w:val="009A7107"/>
    <w:rsid w:val="009A74A3"/>
    <w:rsid w:val="009A7635"/>
    <w:rsid w:val="009A77D6"/>
    <w:rsid w:val="009B1C08"/>
    <w:rsid w:val="009B2489"/>
    <w:rsid w:val="009B3959"/>
    <w:rsid w:val="009B5847"/>
    <w:rsid w:val="009B6A8A"/>
    <w:rsid w:val="009B6B78"/>
    <w:rsid w:val="009B6C6B"/>
    <w:rsid w:val="009B6D76"/>
    <w:rsid w:val="009B71B0"/>
    <w:rsid w:val="009B7CD1"/>
    <w:rsid w:val="009C00D8"/>
    <w:rsid w:val="009C09BB"/>
    <w:rsid w:val="009C25FD"/>
    <w:rsid w:val="009C49A4"/>
    <w:rsid w:val="009C5A00"/>
    <w:rsid w:val="009C6E5E"/>
    <w:rsid w:val="009C7254"/>
    <w:rsid w:val="009D1DE9"/>
    <w:rsid w:val="009D2243"/>
    <w:rsid w:val="009D30BE"/>
    <w:rsid w:val="009D3C9E"/>
    <w:rsid w:val="009D4EBE"/>
    <w:rsid w:val="009E0A3B"/>
    <w:rsid w:val="009E2514"/>
    <w:rsid w:val="009E2E5B"/>
    <w:rsid w:val="009E46F9"/>
    <w:rsid w:val="009E48CF"/>
    <w:rsid w:val="009E56EE"/>
    <w:rsid w:val="009E6613"/>
    <w:rsid w:val="009E682F"/>
    <w:rsid w:val="009E6BDC"/>
    <w:rsid w:val="009E70A9"/>
    <w:rsid w:val="009E7FDC"/>
    <w:rsid w:val="009F06F3"/>
    <w:rsid w:val="009F3857"/>
    <w:rsid w:val="009F3E63"/>
    <w:rsid w:val="009F5AE0"/>
    <w:rsid w:val="009F5C9F"/>
    <w:rsid w:val="009F6845"/>
    <w:rsid w:val="009F71F0"/>
    <w:rsid w:val="009F72EA"/>
    <w:rsid w:val="009F7784"/>
    <w:rsid w:val="009F78EB"/>
    <w:rsid w:val="00A003BC"/>
    <w:rsid w:val="00A04160"/>
    <w:rsid w:val="00A042E7"/>
    <w:rsid w:val="00A05603"/>
    <w:rsid w:val="00A06989"/>
    <w:rsid w:val="00A07198"/>
    <w:rsid w:val="00A074EA"/>
    <w:rsid w:val="00A076E9"/>
    <w:rsid w:val="00A0772B"/>
    <w:rsid w:val="00A10D12"/>
    <w:rsid w:val="00A11474"/>
    <w:rsid w:val="00A12001"/>
    <w:rsid w:val="00A1291C"/>
    <w:rsid w:val="00A12CEB"/>
    <w:rsid w:val="00A14D6F"/>
    <w:rsid w:val="00A159D3"/>
    <w:rsid w:val="00A159D6"/>
    <w:rsid w:val="00A16C40"/>
    <w:rsid w:val="00A170AD"/>
    <w:rsid w:val="00A175BE"/>
    <w:rsid w:val="00A2170F"/>
    <w:rsid w:val="00A22B14"/>
    <w:rsid w:val="00A2305F"/>
    <w:rsid w:val="00A23B1E"/>
    <w:rsid w:val="00A26C07"/>
    <w:rsid w:val="00A270E4"/>
    <w:rsid w:val="00A27294"/>
    <w:rsid w:val="00A27693"/>
    <w:rsid w:val="00A33758"/>
    <w:rsid w:val="00A33C18"/>
    <w:rsid w:val="00A34299"/>
    <w:rsid w:val="00A35E93"/>
    <w:rsid w:val="00A372D0"/>
    <w:rsid w:val="00A37A5F"/>
    <w:rsid w:val="00A400B7"/>
    <w:rsid w:val="00A427E9"/>
    <w:rsid w:val="00A42D9A"/>
    <w:rsid w:val="00A4301D"/>
    <w:rsid w:val="00A4358E"/>
    <w:rsid w:val="00A43AF7"/>
    <w:rsid w:val="00A44652"/>
    <w:rsid w:val="00A44EFC"/>
    <w:rsid w:val="00A44FE8"/>
    <w:rsid w:val="00A45015"/>
    <w:rsid w:val="00A4560E"/>
    <w:rsid w:val="00A46770"/>
    <w:rsid w:val="00A4697F"/>
    <w:rsid w:val="00A46E08"/>
    <w:rsid w:val="00A507E5"/>
    <w:rsid w:val="00A50CCA"/>
    <w:rsid w:val="00A50CD0"/>
    <w:rsid w:val="00A513C8"/>
    <w:rsid w:val="00A51A4C"/>
    <w:rsid w:val="00A52179"/>
    <w:rsid w:val="00A55930"/>
    <w:rsid w:val="00A55BEA"/>
    <w:rsid w:val="00A55FBB"/>
    <w:rsid w:val="00A607B8"/>
    <w:rsid w:val="00A60C43"/>
    <w:rsid w:val="00A61401"/>
    <w:rsid w:val="00A61CC8"/>
    <w:rsid w:val="00A628E3"/>
    <w:rsid w:val="00A648D6"/>
    <w:rsid w:val="00A653F6"/>
    <w:rsid w:val="00A6650F"/>
    <w:rsid w:val="00A669C6"/>
    <w:rsid w:val="00A70DCE"/>
    <w:rsid w:val="00A74E07"/>
    <w:rsid w:val="00A74E5C"/>
    <w:rsid w:val="00A7504C"/>
    <w:rsid w:val="00A7543B"/>
    <w:rsid w:val="00A75BE0"/>
    <w:rsid w:val="00A7603E"/>
    <w:rsid w:val="00A77669"/>
    <w:rsid w:val="00A7794A"/>
    <w:rsid w:val="00A81033"/>
    <w:rsid w:val="00A81AD6"/>
    <w:rsid w:val="00A84948"/>
    <w:rsid w:val="00A85961"/>
    <w:rsid w:val="00A85B07"/>
    <w:rsid w:val="00A86852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934"/>
    <w:rsid w:val="00AA3F8A"/>
    <w:rsid w:val="00AA549D"/>
    <w:rsid w:val="00AA635C"/>
    <w:rsid w:val="00AB0AEF"/>
    <w:rsid w:val="00AB0B38"/>
    <w:rsid w:val="00AB1FD8"/>
    <w:rsid w:val="00AB3A30"/>
    <w:rsid w:val="00AB44BE"/>
    <w:rsid w:val="00AB4661"/>
    <w:rsid w:val="00AB5BFB"/>
    <w:rsid w:val="00AB7F82"/>
    <w:rsid w:val="00AC3D8D"/>
    <w:rsid w:val="00AC42CA"/>
    <w:rsid w:val="00AC543C"/>
    <w:rsid w:val="00AC61C5"/>
    <w:rsid w:val="00AC6B97"/>
    <w:rsid w:val="00AC717A"/>
    <w:rsid w:val="00AC78A0"/>
    <w:rsid w:val="00AD0345"/>
    <w:rsid w:val="00AD3466"/>
    <w:rsid w:val="00AD5F6E"/>
    <w:rsid w:val="00AD7493"/>
    <w:rsid w:val="00AD7556"/>
    <w:rsid w:val="00AE0AE8"/>
    <w:rsid w:val="00AE115D"/>
    <w:rsid w:val="00AE115E"/>
    <w:rsid w:val="00AE1EC0"/>
    <w:rsid w:val="00AE2344"/>
    <w:rsid w:val="00AE2F16"/>
    <w:rsid w:val="00AE33C6"/>
    <w:rsid w:val="00AE523A"/>
    <w:rsid w:val="00AE5643"/>
    <w:rsid w:val="00AF2208"/>
    <w:rsid w:val="00AF26DA"/>
    <w:rsid w:val="00AF2C62"/>
    <w:rsid w:val="00AF2CFB"/>
    <w:rsid w:val="00AF301A"/>
    <w:rsid w:val="00AF3541"/>
    <w:rsid w:val="00AF418B"/>
    <w:rsid w:val="00AF5902"/>
    <w:rsid w:val="00AF699D"/>
    <w:rsid w:val="00AF79DC"/>
    <w:rsid w:val="00B0078A"/>
    <w:rsid w:val="00B007A5"/>
    <w:rsid w:val="00B008C7"/>
    <w:rsid w:val="00B00C23"/>
    <w:rsid w:val="00B0172B"/>
    <w:rsid w:val="00B01EB1"/>
    <w:rsid w:val="00B05158"/>
    <w:rsid w:val="00B05A1E"/>
    <w:rsid w:val="00B06D63"/>
    <w:rsid w:val="00B1100C"/>
    <w:rsid w:val="00B11A83"/>
    <w:rsid w:val="00B1345B"/>
    <w:rsid w:val="00B13A12"/>
    <w:rsid w:val="00B13E53"/>
    <w:rsid w:val="00B15B7A"/>
    <w:rsid w:val="00B16454"/>
    <w:rsid w:val="00B20CBD"/>
    <w:rsid w:val="00B20CFB"/>
    <w:rsid w:val="00B22508"/>
    <w:rsid w:val="00B2499E"/>
    <w:rsid w:val="00B24B03"/>
    <w:rsid w:val="00B24B18"/>
    <w:rsid w:val="00B3013C"/>
    <w:rsid w:val="00B302EA"/>
    <w:rsid w:val="00B313E5"/>
    <w:rsid w:val="00B31504"/>
    <w:rsid w:val="00B31E78"/>
    <w:rsid w:val="00B32499"/>
    <w:rsid w:val="00B355A0"/>
    <w:rsid w:val="00B3586E"/>
    <w:rsid w:val="00B3596A"/>
    <w:rsid w:val="00B36968"/>
    <w:rsid w:val="00B401E2"/>
    <w:rsid w:val="00B409FB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21"/>
    <w:rsid w:val="00B5263A"/>
    <w:rsid w:val="00B531A8"/>
    <w:rsid w:val="00B561CB"/>
    <w:rsid w:val="00B564D9"/>
    <w:rsid w:val="00B579C3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0E91"/>
    <w:rsid w:val="00B7150E"/>
    <w:rsid w:val="00B730BD"/>
    <w:rsid w:val="00B746B0"/>
    <w:rsid w:val="00B7630A"/>
    <w:rsid w:val="00B767C0"/>
    <w:rsid w:val="00B76F52"/>
    <w:rsid w:val="00B808F6"/>
    <w:rsid w:val="00B80CAF"/>
    <w:rsid w:val="00B84BF3"/>
    <w:rsid w:val="00B858C7"/>
    <w:rsid w:val="00B859EA"/>
    <w:rsid w:val="00B85E14"/>
    <w:rsid w:val="00B87327"/>
    <w:rsid w:val="00B87ACF"/>
    <w:rsid w:val="00B87C4D"/>
    <w:rsid w:val="00B92D08"/>
    <w:rsid w:val="00B930B3"/>
    <w:rsid w:val="00B94103"/>
    <w:rsid w:val="00B9624E"/>
    <w:rsid w:val="00B97E3B"/>
    <w:rsid w:val="00BA0D33"/>
    <w:rsid w:val="00BA414B"/>
    <w:rsid w:val="00BA73A1"/>
    <w:rsid w:val="00BA75AA"/>
    <w:rsid w:val="00BA7BC3"/>
    <w:rsid w:val="00BB266E"/>
    <w:rsid w:val="00BB3B90"/>
    <w:rsid w:val="00BB4565"/>
    <w:rsid w:val="00BB5DAC"/>
    <w:rsid w:val="00BB72DE"/>
    <w:rsid w:val="00BB7E61"/>
    <w:rsid w:val="00BC06B3"/>
    <w:rsid w:val="00BC0801"/>
    <w:rsid w:val="00BC0B21"/>
    <w:rsid w:val="00BC16A8"/>
    <w:rsid w:val="00BC4619"/>
    <w:rsid w:val="00BC4C18"/>
    <w:rsid w:val="00BC4D38"/>
    <w:rsid w:val="00BC57B7"/>
    <w:rsid w:val="00BC74F7"/>
    <w:rsid w:val="00BD1BC2"/>
    <w:rsid w:val="00BD2004"/>
    <w:rsid w:val="00BD38ED"/>
    <w:rsid w:val="00BD49F9"/>
    <w:rsid w:val="00BD6610"/>
    <w:rsid w:val="00BD68D4"/>
    <w:rsid w:val="00BD748C"/>
    <w:rsid w:val="00BD752B"/>
    <w:rsid w:val="00BD7D71"/>
    <w:rsid w:val="00BE0AB5"/>
    <w:rsid w:val="00BE21C1"/>
    <w:rsid w:val="00BE2E5D"/>
    <w:rsid w:val="00BE35BA"/>
    <w:rsid w:val="00BE3AC5"/>
    <w:rsid w:val="00BE5991"/>
    <w:rsid w:val="00BE6C2B"/>
    <w:rsid w:val="00BE6F30"/>
    <w:rsid w:val="00BE7557"/>
    <w:rsid w:val="00BF13C4"/>
    <w:rsid w:val="00BF3408"/>
    <w:rsid w:val="00BF53BC"/>
    <w:rsid w:val="00C008C5"/>
    <w:rsid w:val="00C00AA4"/>
    <w:rsid w:val="00C00C49"/>
    <w:rsid w:val="00C01016"/>
    <w:rsid w:val="00C030B3"/>
    <w:rsid w:val="00C041CA"/>
    <w:rsid w:val="00C04B0C"/>
    <w:rsid w:val="00C04E27"/>
    <w:rsid w:val="00C07301"/>
    <w:rsid w:val="00C10756"/>
    <w:rsid w:val="00C10A43"/>
    <w:rsid w:val="00C10F2A"/>
    <w:rsid w:val="00C114F8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40C9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4AA"/>
    <w:rsid w:val="00C45EEB"/>
    <w:rsid w:val="00C46BDD"/>
    <w:rsid w:val="00C47465"/>
    <w:rsid w:val="00C47698"/>
    <w:rsid w:val="00C50300"/>
    <w:rsid w:val="00C50AB6"/>
    <w:rsid w:val="00C51F7C"/>
    <w:rsid w:val="00C5209A"/>
    <w:rsid w:val="00C5295E"/>
    <w:rsid w:val="00C5302C"/>
    <w:rsid w:val="00C54C0E"/>
    <w:rsid w:val="00C56066"/>
    <w:rsid w:val="00C6003E"/>
    <w:rsid w:val="00C61905"/>
    <w:rsid w:val="00C61FF2"/>
    <w:rsid w:val="00C623B3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50C"/>
    <w:rsid w:val="00C77A69"/>
    <w:rsid w:val="00C81570"/>
    <w:rsid w:val="00C81B97"/>
    <w:rsid w:val="00C827E9"/>
    <w:rsid w:val="00C8324B"/>
    <w:rsid w:val="00C847CD"/>
    <w:rsid w:val="00C85EB8"/>
    <w:rsid w:val="00C87677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5C04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B729D"/>
    <w:rsid w:val="00CC2492"/>
    <w:rsid w:val="00CC29A5"/>
    <w:rsid w:val="00CC3889"/>
    <w:rsid w:val="00CC426C"/>
    <w:rsid w:val="00CC5C99"/>
    <w:rsid w:val="00CC6456"/>
    <w:rsid w:val="00CC66EC"/>
    <w:rsid w:val="00CD0EBB"/>
    <w:rsid w:val="00CD1763"/>
    <w:rsid w:val="00CD32B8"/>
    <w:rsid w:val="00CD448C"/>
    <w:rsid w:val="00CD5C4B"/>
    <w:rsid w:val="00CD5D5B"/>
    <w:rsid w:val="00CD5F8C"/>
    <w:rsid w:val="00CD6B71"/>
    <w:rsid w:val="00CD7452"/>
    <w:rsid w:val="00CD76E3"/>
    <w:rsid w:val="00CE06EA"/>
    <w:rsid w:val="00CE07CA"/>
    <w:rsid w:val="00CE08EC"/>
    <w:rsid w:val="00CE0CC1"/>
    <w:rsid w:val="00CE15B4"/>
    <w:rsid w:val="00CE1ED5"/>
    <w:rsid w:val="00CE27A1"/>
    <w:rsid w:val="00CE44D8"/>
    <w:rsid w:val="00CE5273"/>
    <w:rsid w:val="00CE5548"/>
    <w:rsid w:val="00CE57D5"/>
    <w:rsid w:val="00CE5EE1"/>
    <w:rsid w:val="00CE6EEE"/>
    <w:rsid w:val="00CE797B"/>
    <w:rsid w:val="00CF034C"/>
    <w:rsid w:val="00CF08CE"/>
    <w:rsid w:val="00CF0B68"/>
    <w:rsid w:val="00CF3206"/>
    <w:rsid w:val="00CF428D"/>
    <w:rsid w:val="00CF6416"/>
    <w:rsid w:val="00CF6C0E"/>
    <w:rsid w:val="00CF7AEF"/>
    <w:rsid w:val="00D00460"/>
    <w:rsid w:val="00D01C2E"/>
    <w:rsid w:val="00D02B4F"/>
    <w:rsid w:val="00D03EE1"/>
    <w:rsid w:val="00D06503"/>
    <w:rsid w:val="00D10FB7"/>
    <w:rsid w:val="00D12444"/>
    <w:rsid w:val="00D12BBA"/>
    <w:rsid w:val="00D13B45"/>
    <w:rsid w:val="00D1408D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3B1"/>
    <w:rsid w:val="00D25428"/>
    <w:rsid w:val="00D263F2"/>
    <w:rsid w:val="00D30531"/>
    <w:rsid w:val="00D3072F"/>
    <w:rsid w:val="00D317EC"/>
    <w:rsid w:val="00D31C5C"/>
    <w:rsid w:val="00D323F3"/>
    <w:rsid w:val="00D3359F"/>
    <w:rsid w:val="00D3483D"/>
    <w:rsid w:val="00D3495B"/>
    <w:rsid w:val="00D3507B"/>
    <w:rsid w:val="00D35713"/>
    <w:rsid w:val="00D36209"/>
    <w:rsid w:val="00D370C6"/>
    <w:rsid w:val="00D373DF"/>
    <w:rsid w:val="00D40091"/>
    <w:rsid w:val="00D412DE"/>
    <w:rsid w:val="00D41576"/>
    <w:rsid w:val="00D43698"/>
    <w:rsid w:val="00D43A64"/>
    <w:rsid w:val="00D4754D"/>
    <w:rsid w:val="00D50FEC"/>
    <w:rsid w:val="00D51387"/>
    <w:rsid w:val="00D519E2"/>
    <w:rsid w:val="00D52562"/>
    <w:rsid w:val="00D531B6"/>
    <w:rsid w:val="00D53261"/>
    <w:rsid w:val="00D54114"/>
    <w:rsid w:val="00D54456"/>
    <w:rsid w:val="00D54D4C"/>
    <w:rsid w:val="00D56342"/>
    <w:rsid w:val="00D56947"/>
    <w:rsid w:val="00D56EB6"/>
    <w:rsid w:val="00D6045A"/>
    <w:rsid w:val="00D63382"/>
    <w:rsid w:val="00D65472"/>
    <w:rsid w:val="00D67D57"/>
    <w:rsid w:val="00D70678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77940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56E7"/>
    <w:rsid w:val="00D871A2"/>
    <w:rsid w:val="00D87289"/>
    <w:rsid w:val="00D9222C"/>
    <w:rsid w:val="00D92894"/>
    <w:rsid w:val="00D92EBB"/>
    <w:rsid w:val="00D94D13"/>
    <w:rsid w:val="00D95907"/>
    <w:rsid w:val="00D95E5D"/>
    <w:rsid w:val="00D96323"/>
    <w:rsid w:val="00D97FF1"/>
    <w:rsid w:val="00DA1F40"/>
    <w:rsid w:val="00DA40AD"/>
    <w:rsid w:val="00DA4988"/>
    <w:rsid w:val="00DA4AB0"/>
    <w:rsid w:val="00DA6974"/>
    <w:rsid w:val="00DA6A3B"/>
    <w:rsid w:val="00DA6AB6"/>
    <w:rsid w:val="00DB0648"/>
    <w:rsid w:val="00DB0BD9"/>
    <w:rsid w:val="00DB0EB4"/>
    <w:rsid w:val="00DB39BC"/>
    <w:rsid w:val="00DB3A7A"/>
    <w:rsid w:val="00DB3BC9"/>
    <w:rsid w:val="00DB3C5E"/>
    <w:rsid w:val="00DB45E4"/>
    <w:rsid w:val="00DB4710"/>
    <w:rsid w:val="00DB5203"/>
    <w:rsid w:val="00DB54D5"/>
    <w:rsid w:val="00DB74C7"/>
    <w:rsid w:val="00DC09B3"/>
    <w:rsid w:val="00DC1062"/>
    <w:rsid w:val="00DC11F1"/>
    <w:rsid w:val="00DC13E8"/>
    <w:rsid w:val="00DC7E21"/>
    <w:rsid w:val="00DD1F9E"/>
    <w:rsid w:val="00DD2553"/>
    <w:rsid w:val="00DD2DAE"/>
    <w:rsid w:val="00DD46B2"/>
    <w:rsid w:val="00DD4F9E"/>
    <w:rsid w:val="00DD5142"/>
    <w:rsid w:val="00DD5BDE"/>
    <w:rsid w:val="00DD70D5"/>
    <w:rsid w:val="00DD7A65"/>
    <w:rsid w:val="00DE1127"/>
    <w:rsid w:val="00DE1A0E"/>
    <w:rsid w:val="00DE5EC3"/>
    <w:rsid w:val="00DF1925"/>
    <w:rsid w:val="00DF2C66"/>
    <w:rsid w:val="00DF331A"/>
    <w:rsid w:val="00DF4329"/>
    <w:rsid w:val="00E010D2"/>
    <w:rsid w:val="00E0201F"/>
    <w:rsid w:val="00E025A0"/>
    <w:rsid w:val="00E03DBF"/>
    <w:rsid w:val="00E04206"/>
    <w:rsid w:val="00E046ED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1E84"/>
    <w:rsid w:val="00E326A1"/>
    <w:rsid w:val="00E34C6E"/>
    <w:rsid w:val="00E35672"/>
    <w:rsid w:val="00E35CD0"/>
    <w:rsid w:val="00E36A72"/>
    <w:rsid w:val="00E36DA6"/>
    <w:rsid w:val="00E40631"/>
    <w:rsid w:val="00E4163D"/>
    <w:rsid w:val="00E42507"/>
    <w:rsid w:val="00E42E28"/>
    <w:rsid w:val="00E42FE6"/>
    <w:rsid w:val="00E445D7"/>
    <w:rsid w:val="00E45336"/>
    <w:rsid w:val="00E45598"/>
    <w:rsid w:val="00E46501"/>
    <w:rsid w:val="00E5085F"/>
    <w:rsid w:val="00E51D7D"/>
    <w:rsid w:val="00E52349"/>
    <w:rsid w:val="00E52F2C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BB9"/>
    <w:rsid w:val="00E63D16"/>
    <w:rsid w:val="00E64652"/>
    <w:rsid w:val="00E65AC9"/>
    <w:rsid w:val="00E65D99"/>
    <w:rsid w:val="00E6654F"/>
    <w:rsid w:val="00E6661E"/>
    <w:rsid w:val="00E668B5"/>
    <w:rsid w:val="00E67926"/>
    <w:rsid w:val="00E67F2F"/>
    <w:rsid w:val="00E709C6"/>
    <w:rsid w:val="00E70A5B"/>
    <w:rsid w:val="00E710CD"/>
    <w:rsid w:val="00E716D0"/>
    <w:rsid w:val="00E7293B"/>
    <w:rsid w:val="00E73BFC"/>
    <w:rsid w:val="00E73D45"/>
    <w:rsid w:val="00E74461"/>
    <w:rsid w:val="00E74958"/>
    <w:rsid w:val="00E803A6"/>
    <w:rsid w:val="00E813FC"/>
    <w:rsid w:val="00E8147F"/>
    <w:rsid w:val="00E822BB"/>
    <w:rsid w:val="00E82843"/>
    <w:rsid w:val="00E8362C"/>
    <w:rsid w:val="00E83A58"/>
    <w:rsid w:val="00E83FA7"/>
    <w:rsid w:val="00E8440E"/>
    <w:rsid w:val="00E8443F"/>
    <w:rsid w:val="00E84AB2"/>
    <w:rsid w:val="00E84C98"/>
    <w:rsid w:val="00E8502A"/>
    <w:rsid w:val="00E862E4"/>
    <w:rsid w:val="00E8692C"/>
    <w:rsid w:val="00E87267"/>
    <w:rsid w:val="00E8730A"/>
    <w:rsid w:val="00E923A0"/>
    <w:rsid w:val="00E94149"/>
    <w:rsid w:val="00E94A0C"/>
    <w:rsid w:val="00E963C4"/>
    <w:rsid w:val="00E964EC"/>
    <w:rsid w:val="00E96593"/>
    <w:rsid w:val="00E97B55"/>
    <w:rsid w:val="00EA1311"/>
    <w:rsid w:val="00EA4561"/>
    <w:rsid w:val="00EA4EDA"/>
    <w:rsid w:val="00EA7723"/>
    <w:rsid w:val="00EA7870"/>
    <w:rsid w:val="00EB2115"/>
    <w:rsid w:val="00EB2742"/>
    <w:rsid w:val="00EB3FF5"/>
    <w:rsid w:val="00EB5A0C"/>
    <w:rsid w:val="00EB66F8"/>
    <w:rsid w:val="00EB7599"/>
    <w:rsid w:val="00EC1BF4"/>
    <w:rsid w:val="00EC36D1"/>
    <w:rsid w:val="00EC3974"/>
    <w:rsid w:val="00EC469C"/>
    <w:rsid w:val="00EC546A"/>
    <w:rsid w:val="00EC5D98"/>
    <w:rsid w:val="00EC6946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87E"/>
    <w:rsid w:val="00EF0C99"/>
    <w:rsid w:val="00EF11F0"/>
    <w:rsid w:val="00EF259E"/>
    <w:rsid w:val="00EF263B"/>
    <w:rsid w:val="00EF4C56"/>
    <w:rsid w:val="00EF6208"/>
    <w:rsid w:val="00EF6843"/>
    <w:rsid w:val="00F0196B"/>
    <w:rsid w:val="00F02543"/>
    <w:rsid w:val="00F048F8"/>
    <w:rsid w:val="00F04CF4"/>
    <w:rsid w:val="00F05139"/>
    <w:rsid w:val="00F05B1D"/>
    <w:rsid w:val="00F07D20"/>
    <w:rsid w:val="00F108CF"/>
    <w:rsid w:val="00F108EA"/>
    <w:rsid w:val="00F119E2"/>
    <w:rsid w:val="00F121D4"/>
    <w:rsid w:val="00F1316D"/>
    <w:rsid w:val="00F13245"/>
    <w:rsid w:val="00F13FB2"/>
    <w:rsid w:val="00F14664"/>
    <w:rsid w:val="00F14B7C"/>
    <w:rsid w:val="00F150B8"/>
    <w:rsid w:val="00F15334"/>
    <w:rsid w:val="00F15C2E"/>
    <w:rsid w:val="00F15F4F"/>
    <w:rsid w:val="00F15F55"/>
    <w:rsid w:val="00F17221"/>
    <w:rsid w:val="00F20588"/>
    <w:rsid w:val="00F20742"/>
    <w:rsid w:val="00F2136A"/>
    <w:rsid w:val="00F21691"/>
    <w:rsid w:val="00F218C9"/>
    <w:rsid w:val="00F2290E"/>
    <w:rsid w:val="00F22CD3"/>
    <w:rsid w:val="00F234BE"/>
    <w:rsid w:val="00F234D9"/>
    <w:rsid w:val="00F236BB"/>
    <w:rsid w:val="00F24060"/>
    <w:rsid w:val="00F253AF"/>
    <w:rsid w:val="00F259BF"/>
    <w:rsid w:val="00F308DE"/>
    <w:rsid w:val="00F31B30"/>
    <w:rsid w:val="00F31BD3"/>
    <w:rsid w:val="00F32A55"/>
    <w:rsid w:val="00F330FD"/>
    <w:rsid w:val="00F33E0C"/>
    <w:rsid w:val="00F375D2"/>
    <w:rsid w:val="00F37F2A"/>
    <w:rsid w:val="00F40407"/>
    <w:rsid w:val="00F412BB"/>
    <w:rsid w:val="00F414D3"/>
    <w:rsid w:val="00F41C35"/>
    <w:rsid w:val="00F42153"/>
    <w:rsid w:val="00F42443"/>
    <w:rsid w:val="00F429D1"/>
    <w:rsid w:val="00F432BD"/>
    <w:rsid w:val="00F44E2D"/>
    <w:rsid w:val="00F45D18"/>
    <w:rsid w:val="00F473C2"/>
    <w:rsid w:val="00F47CFD"/>
    <w:rsid w:val="00F510BD"/>
    <w:rsid w:val="00F51F3F"/>
    <w:rsid w:val="00F52B1B"/>
    <w:rsid w:val="00F52B2A"/>
    <w:rsid w:val="00F53478"/>
    <w:rsid w:val="00F54181"/>
    <w:rsid w:val="00F5639B"/>
    <w:rsid w:val="00F564E0"/>
    <w:rsid w:val="00F614A0"/>
    <w:rsid w:val="00F67775"/>
    <w:rsid w:val="00F7105C"/>
    <w:rsid w:val="00F71327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22BE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2AF5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21A4"/>
    <w:rsid w:val="00FB3026"/>
    <w:rsid w:val="00FB5631"/>
    <w:rsid w:val="00FB5982"/>
    <w:rsid w:val="00FB5D5C"/>
    <w:rsid w:val="00FB6303"/>
    <w:rsid w:val="00FB6672"/>
    <w:rsid w:val="00FB6F87"/>
    <w:rsid w:val="00FB75A8"/>
    <w:rsid w:val="00FB77BD"/>
    <w:rsid w:val="00FC0ABA"/>
    <w:rsid w:val="00FC1134"/>
    <w:rsid w:val="00FC2531"/>
    <w:rsid w:val="00FC5698"/>
    <w:rsid w:val="00FC6F37"/>
    <w:rsid w:val="00FC7B26"/>
    <w:rsid w:val="00FD09F5"/>
    <w:rsid w:val="00FD1128"/>
    <w:rsid w:val="00FD1AF4"/>
    <w:rsid w:val="00FD232F"/>
    <w:rsid w:val="00FD3220"/>
    <w:rsid w:val="00FD3B14"/>
    <w:rsid w:val="00FD422A"/>
    <w:rsid w:val="00FD50F5"/>
    <w:rsid w:val="00FD686D"/>
    <w:rsid w:val="00FD6DD3"/>
    <w:rsid w:val="00FD7513"/>
    <w:rsid w:val="00FE07F9"/>
    <w:rsid w:val="00FE2C59"/>
    <w:rsid w:val="00FE2FD9"/>
    <w:rsid w:val="00FE370E"/>
    <w:rsid w:val="00FE55D4"/>
    <w:rsid w:val="00FE6C9B"/>
    <w:rsid w:val="00FE737E"/>
    <w:rsid w:val="00FE75E6"/>
    <w:rsid w:val="00FE795C"/>
    <w:rsid w:val="00FF01AD"/>
    <w:rsid w:val="00FF2D8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09A08A-6937-43FD-9CD8-2F960D18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87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StyleFirstline05">
    <w:name w:val="Style First line:  0.5&quot;"/>
    <w:basedOn w:val="a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afc">
    <w:name w:val="annotation reference"/>
    <w:basedOn w:val="a0"/>
    <w:uiPriority w:val="99"/>
    <w:semiHidden/>
    <w:unhideWhenUsed/>
    <w:locked/>
    <w:rsid w:val="00E03DB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afe">
    <w:name w:val="Текст на коментар Знак"/>
    <w:basedOn w:val="a0"/>
    <w:link w:val="afd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5">
    <w:name w:val="Списък на абзаци1"/>
    <w:basedOn w:val="a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customStyle="1" w:styleId="FootnoteCharacters">
    <w:name w:val="Footnote Characters"/>
    <w:rsid w:val="00A272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E454-719D-48CC-9C72-3FD82254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2076</Words>
  <Characters>11835</Characters>
  <Application>Microsoft Office Word</Application>
  <DocSecurity>0</DocSecurity>
  <Lines>98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</cp:lastModifiedBy>
  <cp:revision>18</cp:revision>
  <cp:lastPrinted>2019-08-09T09:13:00Z</cp:lastPrinted>
  <dcterms:created xsi:type="dcterms:W3CDTF">2019-04-01T13:37:00Z</dcterms:created>
  <dcterms:modified xsi:type="dcterms:W3CDTF">2019-08-12T11:13:00Z</dcterms:modified>
</cp:coreProperties>
</file>