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94" w:rsidRPr="00934510" w:rsidRDefault="00A27294" w:rsidP="00A27294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0" w:name="_Toc443984857"/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Образец № 1. Списък на документите, съдържащи се в офертата</w:t>
      </w:r>
      <w:bookmarkEnd w:id="0"/>
    </w:p>
    <w:p w:rsidR="00A27294" w:rsidRPr="00934510" w:rsidRDefault="00A27294" w:rsidP="00A27294">
      <w:pPr>
        <w:rPr>
          <w:lang w:val="bg-BG" w:eastAsia="bg-BG"/>
        </w:rPr>
      </w:pPr>
    </w:p>
    <w:p w:rsidR="00A27294" w:rsidRPr="00934510" w:rsidRDefault="00A27294" w:rsidP="00A27294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934510">
        <w:rPr>
          <w:b/>
          <w:lang w:val="bg-BG"/>
        </w:rPr>
        <w:t xml:space="preserve">ОПИС НА ПРЕДСТАВЕНИТЕ ДОКУМЕНТИ, КОИТО СЪДЪРЖА </w:t>
      </w:r>
    </w:p>
    <w:p w:rsidR="00A27294" w:rsidRPr="00934510" w:rsidRDefault="00A27294" w:rsidP="00A27294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934510">
        <w:rPr>
          <w:b/>
          <w:lang w:val="bg-BG"/>
        </w:rPr>
        <w:t>ОФЕРТАТА НА УЧАСТНИКА</w:t>
      </w:r>
    </w:p>
    <w:p w:rsidR="00A27294" w:rsidRPr="00934510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lang w:val="bg-BG"/>
        </w:rPr>
      </w:pPr>
      <w:r w:rsidRPr="00934510">
        <w:rPr>
          <w:b/>
          <w:lang w:val="bg-BG"/>
        </w:rPr>
        <w:t>в процедура по ЗОП с предмет:</w:t>
      </w:r>
    </w:p>
    <w:p w:rsidR="00A27294" w:rsidRPr="00934510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i/>
          <w:lang w:val="bg-BG"/>
        </w:rPr>
      </w:pPr>
      <w:r w:rsidRPr="00934510">
        <w:rPr>
          <w:b/>
          <w:i/>
          <w:lang w:val="bg-BG"/>
        </w:rPr>
        <w:t>„Предоставяне на застрахователни услуги“ по 3 Обособени позиции:</w:t>
      </w:r>
    </w:p>
    <w:p w:rsidR="00A27294" w:rsidRPr="00934510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i/>
          <w:lang w:val="bg-BG"/>
        </w:rPr>
      </w:pPr>
      <w:r w:rsidRPr="00934510">
        <w:rPr>
          <w:b/>
          <w:i/>
          <w:lang w:val="bg-BG"/>
        </w:rPr>
        <w:t>Обособена позиция №1 „Застраховане на имущество“;</w:t>
      </w:r>
    </w:p>
    <w:p w:rsidR="00A27294" w:rsidRPr="00934510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i/>
          <w:lang w:val="bg-BG"/>
        </w:rPr>
      </w:pPr>
      <w:r w:rsidRPr="00934510">
        <w:rPr>
          <w:b/>
          <w:i/>
          <w:lang w:val="bg-BG"/>
        </w:rPr>
        <w:t>Обособена позиция №2 „Застраховане на моторни превозни средства“;</w:t>
      </w:r>
    </w:p>
    <w:p w:rsidR="00A27294" w:rsidRPr="00934510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i/>
          <w:lang w:val="bg-BG"/>
        </w:rPr>
      </w:pPr>
      <w:r w:rsidRPr="00934510">
        <w:rPr>
          <w:b/>
          <w:i/>
          <w:lang w:val="bg-BG"/>
        </w:rPr>
        <w:t xml:space="preserve">Обособена позиция №3 „Застраховане срещу заболяване и злополука по време на пребиваване в извън територията на Република България с осигурен асистанс“ </w:t>
      </w:r>
    </w:p>
    <w:p w:rsidR="00A27294" w:rsidRPr="00934510" w:rsidRDefault="00A27294" w:rsidP="00A27294">
      <w:pPr>
        <w:spacing w:before="120"/>
        <w:jc w:val="center"/>
        <w:rPr>
          <w:b/>
          <w:bCs/>
          <w:caps/>
          <w:lang w:val="bg-BG"/>
        </w:rPr>
      </w:pPr>
    </w:p>
    <w:p w:rsidR="00A27294" w:rsidRPr="00934510" w:rsidRDefault="00A27294" w:rsidP="00A27294"/>
    <w:p w:rsidR="00A27294" w:rsidRPr="00934510" w:rsidRDefault="00A27294" w:rsidP="00A27294">
      <w:pPr>
        <w:shd w:val="clear" w:color="auto" w:fill="FFFFFF"/>
        <w:spacing w:line="276" w:lineRule="auto"/>
        <w:ind w:right="-11"/>
        <w:jc w:val="both"/>
        <w:rPr>
          <w:i/>
          <w:lang w:val="bg-BG"/>
        </w:rPr>
      </w:pPr>
    </w:p>
    <w:p w:rsidR="00A27294" w:rsidRPr="00934510" w:rsidRDefault="00A27294" w:rsidP="00A27294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095"/>
        <w:gridCol w:w="1843"/>
        <w:gridCol w:w="1640"/>
      </w:tblGrid>
      <w:tr w:rsidR="00A27294" w:rsidRPr="00934510" w:rsidTr="00A27294"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№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Съдържание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Вид на документа</w:t>
            </w:r>
          </w:p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lang w:val="bg-BG"/>
              </w:rPr>
              <w:t>оригинал или заверено копие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Брой страници на всеки документ</w:t>
            </w:r>
          </w:p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Стр. от….до….</w:t>
            </w:r>
          </w:p>
        </w:tc>
      </w:tr>
      <w:tr w:rsidR="00A27294" w:rsidRPr="00934510" w:rsidTr="00A27294"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1.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  <w:r w:rsidRPr="00934510">
              <w:rPr>
                <w:b/>
                <w:lang w:val="bg-BG"/>
              </w:rPr>
              <w:t>Опис  на представените документи</w:t>
            </w:r>
            <w:r w:rsidRPr="00934510">
              <w:rPr>
                <w:lang w:val="bg-BG"/>
              </w:rPr>
              <w:t xml:space="preserve">, съдържащи се в офертата, подписан от участника – попълва се </w:t>
            </w:r>
            <w:r w:rsidRPr="00934510">
              <w:rPr>
                <w:b/>
                <w:i/>
                <w:u w:val="single"/>
                <w:lang w:val="bg-BG"/>
              </w:rPr>
              <w:t>Образец № 1;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2.1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ЕЕДОП</w:t>
            </w:r>
            <w:r w:rsidRPr="00934510">
              <w:rPr>
                <w:lang w:val="bg-BG"/>
              </w:rPr>
              <w:t xml:space="preserve"> – попълва се </w:t>
            </w:r>
            <w:r w:rsidRPr="00934510">
              <w:rPr>
                <w:b/>
                <w:i/>
                <w:u w:val="single"/>
                <w:lang w:val="bg-BG"/>
              </w:rPr>
              <w:t>Образец № 2;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в електронен формат</w:t>
            </w:r>
          </w:p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-</w:t>
            </w:r>
          </w:p>
        </w:tc>
      </w:tr>
      <w:tr w:rsidR="00A27294" w:rsidRPr="00934510" w:rsidTr="00A27294">
        <w:trPr>
          <w:trHeight w:val="945"/>
        </w:trPr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2.2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rPr>
          <w:trHeight w:val="863"/>
        </w:trPr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2.3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rPr>
          <w:trHeight w:val="863"/>
        </w:trPr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2.4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934510">
              <w:rPr>
                <w:b/>
                <w:lang w:val="bg-BG" w:eastAsia="bg-BG"/>
              </w:rPr>
              <w:t>Декларацията по чл. 102, ал. 1 от</w:t>
            </w:r>
            <w:r w:rsidRPr="00934510">
              <w:rPr>
                <w:lang w:val="bg-BG" w:eastAsia="bg-BG"/>
              </w:rPr>
              <w:t xml:space="preserve"> </w:t>
            </w:r>
            <w:r w:rsidRPr="00934510">
              <w:rPr>
                <w:b/>
                <w:lang w:val="bg-BG" w:eastAsia="bg-BG"/>
              </w:rPr>
              <w:t xml:space="preserve">ЗОП (когато е приложимо) </w:t>
            </w:r>
            <w:r w:rsidRPr="00934510">
              <w:rPr>
                <w:lang w:val="bg-BG"/>
              </w:rPr>
              <w:t xml:space="preserve">– попълва се </w:t>
            </w:r>
            <w:r w:rsidRPr="00934510">
              <w:rPr>
                <w:b/>
                <w:i/>
                <w:u w:val="single"/>
                <w:lang w:val="bg-BG"/>
              </w:rPr>
              <w:t>Образец № 3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rPr>
          <w:trHeight w:val="863"/>
        </w:trPr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2.5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i/>
                <w:lang w:val="bg-BG" w:eastAsia="bg-BG"/>
              </w:rPr>
            </w:pPr>
            <w:r w:rsidRPr="00934510">
              <w:rPr>
                <w:b/>
                <w:lang w:val="bg-BG" w:eastAsia="bg-BG"/>
              </w:rPr>
              <w:t xml:space="preserve">Декларацията </w:t>
            </w:r>
            <w:r w:rsidRPr="00934510">
              <w:rPr>
                <w:lang w:val="bg-BG" w:eastAsia="bg-BG"/>
              </w:rPr>
      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      </w:r>
            <w:r w:rsidRPr="00934510">
              <w:rPr>
                <w:i/>
                <w:lang w:val="bg-BG" w:eastAsia="bg-BG"/>
              </w:rPr>
              <w:t xml:space="preserve"> </w:t>
            </w:r>
            <w:r w:rsidRPr="00934510">
              <w:rPr>
                <w:b/>
                <w:i/>
                <w:u w:val="single"/>
                <w:lang w:val="bg-BG" w:eastAsia="bg-BG"/>
              </w:rPr>
              <w:t>Образец № 4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rPr>
          <w:trHeight w:val="863"/>
        </w:trPr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3.</w:t>
            </w: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Техническо предложение, съдържащо:</w:t>
            </w:r>
          </w:p>
          <w:p w:rsidR="00A27294" w:rsidRPr="00934510" w:rsidRDefault="00A27294" w:rsidP="00A2729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720"/>
              <w:jc w:val="both"/>
              <w:rPr>
                <w:lang w:val="bg-BG" w:eastAsia="bg-BG"/>
              </w:rPr>
            </w:pPr>
            <w:r w:rsidRPr="00934510">
              <w:rPr>
                <w:lang w:val="bg-BG" w:eastAsia="bg-BG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934510">
              <w:rPr>
                <w:b/>
                <w:lang w:val="bg-BG" w:eastAsia="bg-BG"/>
              </w:rPr>
              <w:t>оригинал или</w:t>
            </w:r>
            <w:r w:rsidRPr="00934510">
              <w:rPr>
                <w:lang w:val="bg-BG" w:eastAsia="bg-BG"/>
              </w:rPr>
              <w:t xml:space="preserve"> </w:t>
            </w:r>
            <w:r w:rsidRPr="00934510">
              <w:rPr>
                <w:b/>
                <w:lang w:val="bg-BG" w:eastAsia="bg-BG"/>
              </w:rPr>
              <w:t>нотариално заверено копие</w:t>
            </w:r>
            <w:r w:rsidRPr="00934510">
              <w:rPr>
                <w:lang w:val="bg-BG" w:eastAsia="bg-BG"/>
              </w:rPr>
              <w:t>;</w:t>
            </w:r>
          </w:p>
          <w:p w:rsidR="00A27294" w:rsidRPr="00934510" w:rsidRDefault="00A27294" w:rsidP="00A2729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720"/>
              <w:jc w:val="both"/>
              <w:rPr>
                <w:lang w:val="bg-BG" w:eastAsia="bg-BG"/>
              </w:rPr>
            </w:pPr>
            <w:r w:rsidRPr="00934510">
              <w:rPr>
                <w:lang w:val="bg-BG" w:eastAsia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и да е съобразено с </w:t>
            </w:r>
            <w:r w:rsidRPr="00934510">
              <w:rPr>
                <w:lang w:val="bg-BG" w:eastAsia="bg-BG"/>
              </w:rPr>
              <w:lastRenderedPageBreak/>
              <w:t>критериите за възлагане</w:t>
            </w:r>
            <w:r w:rsidR="00916128" w:rsidRPr="00934510">
              <w:rPr>
                <w:lang w:val="bg-BG" w:eastAsia="bg-BG"/>
              </w:rPr>
              <w:t xml:space="preserve"> </w:t>
            </w:r>
            <w:r w:rsidR="00916128" w:rsidRPr="00934510">
              <w:rPr>
                <w:lang w:val="bg-BG"/>
              </w:rPr>
              <w:t xml:space="preserve">- </w:t>
            </w:r>
            <w:r w:rsidR="00916128" w:rsidRPr="00934510">
              <w:rPr>
                <w:b/>
                <w:lang w:val="bg-BG"/>
              </w:rPr>
              <w:t xml:space="preserve">попълва се </w:t>
            </w:r>
            <w:r w:rsidR="00916128" w:rsidRPr="00934510">
              <w:rPr>
                <w:b/>
                <w:i/>
                <w:u w:val="single"/>
                <w:lang w:val="bg-BG"/>
              </w:rPr>
              <w:t>Образец № 5 (5-1; 5-2; 5-3)</w:t>
            </w:r>
            <w:r w:rsidR="00916128" w:rsidRPr="00934510">
              <w:rPr>
                <w:b/>
                <w:lang w:val="bg-BG"/>
              </w:rPr>
              <w:t>, съдържащо:</w:t>
            </w:r>
            <w:r w:rsidRPr="00934510">
              <w:rPr>
                <w:lang w:val="bg-BG" w:eastAsia="bg-BG"/>
              </w:rPr>
              <w:t>;</w:t>
            </w:r>
          </w:p>
          <w:p w:rsidR="00A27294" w:rsidRPr="00934510" w:rsidRDefault="00A27294" w:rsidP="00A2729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1080"/>
              <w:jc w:val="both"/>
              <w:rPr>
                <w:lang w:val="bg-BG" w:eastAsia="bg-BG"/>
              </w:rPr>
            </w:pPr>
            <w:r w:rsidRPr="00934510">
              <w:rPr>
                <w:lang w:val="bg-BG" w:eastAsia="bg-BG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попълва се </w:t>
            </w:r>
            <w:r w:rsidRPr="00934510">
              <w:rPr>
                <w:b/>
                <w:i/>
                <w:u w:val="single"/>
                <w:lang w:val="bg-BG" w:eastAsia="bg-BG"/>
              </w:rPr>
              <w:t>Образец № 6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rPr>
                <w:b/>
                <w:lang w:val="bg-BG"/>
              </w:rPr>
            </w:pPr>
          </w:p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6095" w:type="dxa"/>
          </w:tcPr>
          <w:p w:rsidR="00A27294" w:rsidRPr="00934510" w:rsidRDefault="00A27294" w:rsidP="00A272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</w:p>
          <w:p w:rsidR="00A27294" w:rsidRPr="00934510" w:rsidRDefault="00A27294" w:rsidP="00A272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 xml:space="preserve">ПЛИК  – “Предлагани ценови параметри”, 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934510" w:rsidTr="00A27294">
        <w:tc>
          <w:tcPr>
            <w:tcW w:w="682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934510">
              <w:rPr>
                <w:b/>
                <w:lang w:val="bg-BG"/>
              </w:rPr>
              <w:t>8.</w:t>
            </w:r>
          </w:p>
        </w:tc>
        <w:tc>
          <w:tcPr>
            <w:tcW w:w="6095" w:type="dxa"/>
          </w:tcPr>
          <w:p w:rsidR="00A27294" w:rsidRPr="00934510" w:rsidRDefault="00A27294" w:rsidP="001A7F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/>
              </w:rPr>
            </w:pPr>
            <w:r w:rsidRPr="00934510">
              <w:rPr>
                <w:b/>
                <w:lang w:val="bg-BG"/>
              </w:rPr>
              <w:t>„Ценово предложение”</w:t>
            </w:r>
            <w:r w:rsidRPr="00934510">
              <w:rPr>
                <w:lang w:val="bg-BG"/>
              </w:rPr>
              <w:t xml:space="preserve"> –</w:t>
            </w:r>
            <w:r w:rsidRPr="00934510">
              <w:rPr>
                <w:b/>
                <w:lang w:val="bg-BG"/>
              </w:rPr>
              <w:t xml:space="preserve"> </w:t>
            </w:r>
            <w:r w:rsidRPr="00934510">
              <w:rPr>
                <w:lang w:val="bg-BG"/>
              </w:rPr>
              <w:t>попълва се</w:t>
            </w:r>
            <w:r w:rsidRPr="00934510">
              <w:rPr>
                <w:b/>
                <w:lang w:val="bg-BG"/>
              </w:rPr>
              <w:t xml:space="preserve"> </w:t>
            </w:r>
            <w:r w:rsidRPr="00934510">
              <w:rPr>
                <w:b/>
                <w:i/>
                <w:u w:val="single"/>
                <w:lang w:val="bg-BG"/>
              </w:rPr>
              <w:t xml:space="preserve">Образец № 7 (7 </w:t>
            </w:r>
            <w:r w:rsidR="001A7FC7" w:rsidRPr="00934510">
              <w:rPr>
                <w:b/>
                <w:i/>
                <w:u w:val="single"/>
                <w:lang w:val="bg-BG"/>
              </w:rPr>
              <w:t>- 1; 7 - 2; 7 – 3).</w:t>
            </w:r>
            <w:r w:rsidRPr="00934510">
              <w:rPr>
                <w:lang w:val="bg-BG"/>
              </w:rPr>
              <w:t xml:space="preserve"> </w:t>
            </w:r>
          </w:p>
        </w:tc>
        <w:tc>
          <w:tcPr>
            <w:tcW w:w="1843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934510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</w:tbl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jc w:val="both"/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934510" w:rsidRDefault="00A2729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A27294" w:rsidRPr="00934510" w:rsidRDefault="00A2729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A27294" w:rsidRPr="00934510" w:rsidRDefault="00A27294" w:rsidP="00117923">
      <w:pPr>
        <w:suppressAutoHyphens/>
        <w:spacing w:after="120"/>
        <w:rPr>
          <w:i/>
          <w:lang w:val="bg-BG" w:eastAsia="zh-CN"/>
        </w:rPr>
      </w:pPr>
      <w:r w:rsidRPr="00934510">
        <w:rPr>
          <w:i/>
          <w:lang w:val="bg-BG" w:eastAsia="zh-CN"/>
        </w:rPr>
        <w:lastRenderedPageBreak/>
        <w:t>Образец № 3</w:t>
      </w:r>
    </w:p>
    <w:p w:rsidR="00A27294" w:rsidRPr="00934510" w:rsidRDefault="00A27294" w:rsidP="00117923">
      <w:pPr>
        <w:suppressAutoHyphens/>
        <w:spacing w:after="120"/>
        <w:jc w:val="center"/>
        <w:rPr>
          <w:b/>
          <w:lang w:val="bg-BG" w:eastAsia="zh-CN"/>
        </w:rPr>
      </w:pPr>
      <w:r w:rsidRPr="00934510">
        <w:rPr>
          <w:b/>
          <w:lang w:val="bg-BG" w:eastAsia="zh-CN"/>
        </w:rPr>
        <w:t xml:space="preserve">Д Е К Л А Р А Ц И Я </w:t>
      </w:r>
      <w:r w:rsidRPr="00934510">
        <w:rPr>
          <w:b/>
          <w:vertAlign w:val="superscript"/>
          <w:lang w:val="bg-BG" w:eastAsia="zh-CN"/>
        </w:rPr>
        <w:footnoteReference w:customMarkFollows="1" w:id="1"/>
        <w:t>*</w:t>
      </w:r>
    </w:p>
    <w:p w:rsidR="00A27294" w:rsidRPr="00934510" w:rsidRDefault="00A27294" w:rsidP="00117923">
      <w:pPr>
        <w:suppressAutoHyphens/>
        <w:jc w:val="center"/>
        <w:rPr>
          <w:kern w:val="1"/>
          <w:lang w:val="bg-BG" w:eastAsia="zh-CN"/>
        </w:rPr>
      </w:pPr>
      <w:r w:rsidRPr="00934510">
        <w:rPr>
          <w:b/>
          <w:kern w:val="1"/>
          <w:lang w:val="bg-BG" w:eastAsia="zh-CN"/>
        </w:rPr>
        <w:t>за конфиденциалност по чл. 102, ал. 1</w:t>
      </w:r>
      <w:r w:rsidRPr="00934510">
        <w:rPr>
          <w:b/>
          <w:bCs/>
          <w:color w:val="000000"/>
          <w:spacing w:val="-5"/>
          <w:lang w:val="bg-BG" w:eastAsia="zh-CN"/>
        </w:rPr>
        <w:t xml:space="preserve"> от ЗОП</w:t>
      </w:r>
    </w:p>
    <w:p w:rsidR="00A27294" w:rsidRPr="00934510" w:rsidRDefault="00A27294" w:rsidP="00117923">
      <w:pPr>
        <w:suppressAutoHyphens/>
        <w:jc w:val="center"/>
        <w:rPr>
          <w:kern w:val="1"/>
          <w:lang w:val="bg-BG" w:eastAsia="zh-CN"/>
        </w:rPr>
      </w:pPr>
    </w:p>
    <w:p w:rsidR="00A27294" w:rsidRPr="00934510" w:rsidRDefault="00A27294" w:rsidP="00117923">
      <w:pPr>
        <w:suppressAutoHyphens/>
        <w:rPr>
          <w:kern w:val="1"/>
          <w:lang w:val="bg-BG" w:eastAsia="zh-CN"/>
        </w:rPr>
      </w:pPr>
    </w:p>
    <w:p w:rsidR="00A27294" w:rsidRPr="00934510" w:rsidRDefault="00A27294" w:rsidP="00117923">
      <w:pPr>
        <w:suppressAutoHyphens/>
        <w:jc w:val="both"/>
        <w:rPr>
          <w:kern w:val="1"/>
          <w:lang w:val="bg-BG" w:eastAsia="zh-CN"/>
        </w:rPr>
      </w:pPr>
    </w:p>
    <w:p w:rsidR="00A27294" w:rsidRPr="00934510" w:rsidRDefault="00A27294" w:rsidP="00117923">
      <w:pPr>
        <w:suppressAutoHyphens/>
        <w:jc w:val="both"/>
        <w:rPr>
          <w:kern w:val="1"/>
          <w:lang w:val="bg-BG" w:eastAsia="zh-CN"/>
        </w:rPr>
      </w:pPr>
      <w:bookmarkStart w:id="1" w:name="_Hlk516152658"/>
      <w:r w:rsidRPr="00934510">
        <w:rPr>
          <w:kern w:val="1"/>
          <w:lang w:val="bg-BG" w:eastAsia="zh-CN"/>
        </w:rPr>
        <w:t>от  ................................................................................................................</w:t>
      </w:r>
      <w:r w:rsidR="00934510">
        <w:rPr>
          <w:kern w:val="1"/>
          <w:lang w:val="bg-BG" w:eastAsia="zh-CN"/>
        </w:rPr>
        <w:t>..................................</w:t>
      </w:r>
    </w:p>
    <w:p w:rsidR="00A27294" w:rsidRPr="00934510" w:rsidRDefault="00A27294" w:rsidP="00117923">
      <w:pPr>
        <w:suppressAutoHyphens/>
        <w:jc w:val="both"/>
        <w:rPr>
          <w:kern w:val="1"/>
          <w:lang w:val="bg-BG" w:eastAsia="zh-CN"/>
        </w:rPr>
      </w:pPr>
      <w:r w:rsidRPr="00934510">
        <w:rPr>
          <w:kern w:val="1"/>
          <w:lang w:val="bg-BG" w:eastAsia="zh-CN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  <w:r w:rsidR="00934510">
        <w:rPr>
          <w:kern w:val="1"/>
          <w:lang w:val="bg-BG" w:eastAsia="zh-CN"/>
        </w:rPr>
        <w:t>..................................................</w:t>
      </w:r>
    </w:p>
    <w:p w:rsidR="00A27294" w:rsidRPr="00934510" w:rsidRDefault="00A27294" w:rsidP="00117923">
      <w:pPr>
        <w:suppressAutoHyphens/>
        <w:jc w:val="both"/>
        <w:rPr>
          <w:kern w:val="1"/>
          <w:lang w:val="bg-BG" w:eastAsia="zh-CN"/>
        </w:rPr>
      </w:pPr>
      <w:r w:rsidRPr="00934510">
        <w:rPr>
          <w:kern w:val="1"/>
          <w:lang w:val="bg-BG" w:eastAsia="zh-CN"/>
        </w:rPr>
        <w:t xml:space="preserve"> (</w:t>
      </w:r>
      <w:r w:rsidRPr="00934510">
        <w:rPr>
          <w:i/>
          <w:kern w:val="1"/>
          <w:lang w:val="bg-BG" w:eastAsia="zh-CN"/>
        </w:rPr>
        <w:t xml:space="preserve">посочва се  длъжността и качеството, в което лицето има право да представлява  и управлява) </w:t>
      </w:r>
      <w:r w:rsidRPr="00934510">
        <w:rPr>
          <w:kern w:val="1"/>
          <w:lang w:val="bg-BG" w:eastAsia="zh-CN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</w:t>
      </w:r>
      <w:r w:rsidR="007078BC">
        <w:rPr>
          <w:kern w:val="1"/>
          <w:lang w:val="bg-BG" w:eastAsia="zh-CN"/>
        </w:rPr>
        <w:t xml:space="preserve">.......... - участник в </w:t>
      </w:r>
      <w:r w:rsidRPr="00934510">
        <w:rPr>
          <w:kern w:val="1"/>
          <w:lang w:val="bg-BG" w:eastAsia="zh-CN"/>
        </w:rPr>
        <w:t xml:space="preserve">процедура за възлагане на обществена поръчка с предмет: </w:t>
      </w:r>
    </w:p>
    <w:p w:rsidR="00A27294" w:rsidRPr="00934510" w:rsidRDefault="00A27294" w:rsidP="00117923">
      <w:pPr>
        <w:spacing w:after="120"/>
        <w:jc w:val="both"/>
        <w:rPr>
          <w:b/>
          <w:lang w:val="bg-BG"/>
        </w:rPr>
      </w:pPr>
      <w:bookmarkStart w:id="2" w:name="_Hlk525898265"/>
      <w:r w:rsidRPr="00934510">
        <w:rPr>
          <w:b/>
          <w:lang w:val="bg-BG"/>
        </w:rPr>
        <w:t>„Предоставяне на застрахователни услуги за нуждите на Софийски университет „Св. Климент Охридски“ включваща три обособени позиции,</w:t>
      </w:r>
    </w:p>
    <w:bookmarkEnd w:id="2"/>
    <w:p w:rsidR="00A27294" w:rsidRPr="00934510" w:rsidRDefault="00A27294" w:rsidP="00117923">
      <w:pPr>
        <w:shd w:val="clear" w:color="auto" w:fill="FFFFFF"/>
        <w:suppressAutoHyphens/>
        <w:jc w:val="both"/>
        <w:rPr>
          <w:b/>
          <w:kern w:val="1"/>
          <w:lang w:val="bg-BG" w:eastAsia="zh-CN"/>
        </w:rPr>
      </w:pPr>
    </w:p>
    <w:p w:rsidR="00A27294" w:rsidRPr="00934510" w:rsidRDefault="00A27294" w:rsidP="00117923">
      <w:pPr>
        <w:suppressAutoHyphens/>
        <w:jc w:val="center"/>
        <w:rPr>
          <w:b/>
          <w:bCs/>
          <w:kern w:val="1"/>
          <w:lang w:val="bg-BG" w:eastAsia="zh-CN"/>
        </w:rPr>
      </w:pPr>
      <w:r w:rsidRPr="00934510">
        <w:rPr>
          <w:b/>
          <w:bCs/>
          <w:kern w:val="1"/>
          <w:lang w:val="bg-BG" w:eastAsia="zh-CN"/>
        </w:rPr>
        <w:t>Д Е К Л А Р И Р А М, Ч Е:</w:t>
      </w:r>
    </w:p>
    <w:bookmarkEnd w:id="1"/>
    <w:p w:rsidR="00A27294" w:rsidRPr="00934510" w:rsidRDefault="00A27294" w:rsidP="00117923">
      <w:pPr>
        <w:suppressAutoHyphens/>
        <w:jc w:val="center"/>
        <w:rPr>
          <w:b/>
          <w:kern w:val="1"/>
          <w:lang w:val="bg-BG" w:eastAsia="zh-CN"/>
        </w:rPr>
      </w:pPr>
    </w:p>
    <w:p w:rsidR="00A27294" w:rsidRPr="00934510" w:rsidRDefault="00A27294" w:rsidP="00117923">
      <w:pPr>
        <w:suppressAutoHyphens/>
        <w:spacing w:after="120"/>
        <w:jc w:val="both"/>
        <w:rPr>
          <w:bCs/>
          <w:kern w:val="1"/>
          <w:lang w:val="bg-BG" w:eastAsia="zh-CN"/>
        </w:rPr>
      </w:pPr>
      <w:r w:rsidRPr="00934510">
        <w:rPr>
          <w:bCs/>
          <w:kern w:val="1"/>
          <w:lang w:val="bg-BG" w:eastAsia="zh-CN"/>
        </w:rPr>
        <w:t xml:space="preserve">1. Информацията, съдържаща се в ........................................................................... </w:t>
      </w:r>
      <w:r w:rsidRPr="00934510">
        <w:rPr>
          <w:bCs/>
          <w:i/>
          <w:kern w:val="1"/>
          <w:lang w:val="bg-BG" w:eastAsia="zh-CN"/>
        </w:rPr>
        <w:t xml:space="preserve">(посочват се конкретна част/части от офертата) </w:t>
      </w:r>
      <w:r w:rsidRPr="00934510">
        <w:rPr>
          <w:bCs/>
          <w:kern w:val="1"/>
          <w:lang w:val="bg-BG" w:eastAsia="zh-CN"/>
        </w:rPr>
        <w:t>от офертата ни има конфиденциален характер във връзка с наличието на търговска тайна</w:t>
      </w:r>
      <w:r w:rsidRPr="00934510">
        <w:rPr>
          <w:bCs/>
          <w:i/>
          <w:kern w:val="1"/>
          <w:lang w:val="bg-BG" w:eastAsia="zh-CN"/>
        </w:rPr>
        <w:t>.</w:t>
      </w:r>
    </w:p>
    <w:p w:rsidR="00A27294" w:rsidRPr="00934510" w:rsidRDefault="00A27294" w:rsidP="00117923">
      <w:pPr>
        <w:suppressAutoHyphens/>
        <w:spacing w:after="120"/>
        <w:jc w:val="both"/>
        <w:rPr>
          <w:bCs/>
          <w:kern w:val="1"/>
          <w:lang w:val="bg-BG" w:eastAsia="zh-CN"/>
        </w:rPr>
      </w:pPr>
      <w:r w:rsidRPr="00934510">
        <w:rPr>
          <w:bCs/>
          <w:kern w:val="1"/>
          <w:lang w:val="bg-BG" w:eastAsia="zh-CN"/>
        </w:rPr>
        <w:t>2. Не бихме желали информацията по т. 1 да бъде разкривана от възложителя, освен в предвидените от закона случаи.</w:t>
      </w:r>
    </w:p>
    <w:p w:rsidR="00A27294" w:rsidRPr="00934510" w:rsidRDefault="00A27294" w:rsidP="00117923">
      <w:pPr>
        <w:suppressAutoHyphens/>
        <w:jc w:val="both"/>
        <w:rPr>
          <w:kern w:val="1"/>
          <w:lang w:val="bg-BG" w:eastAsia="zh-CN"/>
        </w:rPr>
      </w:pPr>
      <w:r w:rsidRPr="00934510">
        <w:rPr>
          <w:bCs/>
          <w:kern w:val="1"/>
          <w:lang w:val="bg-BG" w:eastAsia="zh-CN"/>
        </w:rPr>
        <w:t>3. 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A27294" w:rsidRPr="00934510" w:rsidRDefault="00A27294" w:rsidP="00117923">
      <w:pPr>
        <w:suppressAutoHyphens/>
        <w:jc w:val="both"/>
        <w:rPr>
          <w:kern w:val="1"/>
          <w:lang w:val="bg-BG" w:eastAsia="zh-CN"/>
        </w:rPr>
      </w:pPr>
    </w:p>
    <w:p w:rsidR="00A27294" w:rsidRPr="00934510" w:rsidRDefault="00A27294" w:rsidP="00117923">
      <w:pPr>
        <w:suppressAutoHyphens/>
        <w:jc w:val="both"/>
        <w:rPr>
          <w:b/>
          <w:kern w:val="2"/>
          <w:lang w:val="bg-BG" w:eastAsia="zh-CN"/>
        </w:rPr>
      </w:pPr>
      <w:r w:rsidRPr="00934510">
        <w:rPr>
          <w:b/>
          <w:bCs/>
          <w:kern w:val="1"/>
          <w:lang w:val="bg-BG" w:eastAsia="zh-CN"/>
        </w:rPr>
        <w:t>Известна ми е отговорността по чл. 313 от Наказателния кодекс за посочване на неверни данни.</w:t>
      </w:r>
    </w:p>
    <w:p w:rsidR="00A27294" w:rsidRPr="00934510" w:rsidRDefault="00A27294" w:rsidP="00117923">
      <w:pPr>
        <w:suppressAutoHyphens/>
        <w:spacing w:after="173"/>
        <w:jc w:val="both"/>
        <w:rPr>
          <w:kern w:val="1"/>
          <w:lang w:val="bg-BG" w:eastAsia="zh-CN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844"/>
        <w:gridCol w:w="4547"/>
      </w:tblGrid>
      <w:tr w:rsidR="00A27294" w:rsidRPr="00934510" w:rsidTr="00A27294">
        <w:tc>
          <w:tcPr>
            <w:tcW w:w="2579" w:type="pct"/>
          </w:tcPr>
          <w:p w:rsidR="00A27294" w:rsidRPr="00934510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934510">
              <w:rPr>
                <w:kern w:val="1"/>
                <w:lang w:val="bg-BG" w:eastAsia="zh-CN"/>
              </w:rPr>
              <w:t>Наименование на участника</w:t>
            </w:r>
          </w:p>
        </w:tc>
        <w:tc>
          <w:tcPr>
            <w:tcW w:w="2421" w:type="pct"/>
          </w:tcPr>
          <w:p w:rsidR="00A27294" w:rsidRPr="00934510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934510" w:rsidTr="00A27294">
        <w:tc>
          <w:tcPr>
            <w:tcW w:w="2579" w:type="pct"/>
          </w:tcPr>
          <w:p w:rsidR="00A27294" w:rsidRPr="00934510" w:rsidRDefault="00A27294" w:rsidP="00117923">
            <w:pPr>
              <w:suppressAutoHyphens/>
              <w:rPr>
                <w:kern w:val="1"/>
                <w:lang w:val="bg-BG" w:eastAsia="zh-CN"/>
              </w:rPr>
            </w:pPr>
          </w:p>
        </w:tc>
        <w:tc>
          <w:tcPr>
            <w:tcW w:w="2421" w:type="pct"/>
          </w:tcPr>
          <w:p w:rsidR="00A27294" w:rsidRPr="00934510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934510" w:rsidTr="00A27294">
        <w:trPr>
          <w:gridAfter w:val="1"/>
          <w:wAfter w:w="2421" w:type="pct"/>
        </w:trPr>
        <w:tc>
          <w:tcPr>
            <w:tcW w:w="2579" w:type="pct"/>
          </w:tcPr>
          <w:p w:rsidR="00A27294" w:rsidRPr="00934510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934510">
              <w:rPr>
                <w:kern w:val="1"/>
                <w:lang w:val="bg-BG" w:eastAsia="zh-CN"/>
              </w:rPr>
              <w:t>Име и фамилия на представителя на участника</w:t>
            </w:r>
          </w:p>
          <w:p w:rsidR="00A27294" w:rsidRPr="00934510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934510">
              <w:rPr>
                <w:kern w:val="1"/>
                <w:lang w:val="bg-BG" w:eastAsia="zh-CN"/>
              </w:rPr>
              <w:t>Длъжност</w:t>
            </w:r>
          </w:p>
        </w:tc>
      </w:tr>
      <w:tr w:rsidR="00A27294" w:rsidRPr="00934510" w:rsidTr="00A27294">
        <w:trPr>
          <w:gridAfter w:val="1"/>
          <w:wAfter w:w="2421" w:type="pct"/>
        </w:trPr>
        <w:tc>
          <w:tcPr>
            <w:tcW w:w="2579" w:type="pct"/>
          </w:tcPr>
          <w:p w:rsidR="00A27294" w:rsidRPr="00934510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934510">
              <w:rPr>
                <w:kern w:val="1"/>
                <w:lang w:val="bg-BG" w:eastAsia="zh-CN"/>
              </w:rPr>
              <w:t>Подпис</w:t>
            </w:r>
          </w:p>
        </w:tc>
      </w:tr>
      <w:tr w:rsidR="00A27294" w:rsidRPr="00934510" w:rsidTr="00A27294">
        <w:tc>
          <w:tcPr>
            <w:tcW w:w="2579" w:type="pct"/>
          </w:tcPr>
          <w:p w:rsidR="00A27294" w:rsidRPr="00934510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934510">
              <w:rPr>
                <w:kern w:val="1"/>
                <w:lang w:val="bg-BG" w:eastAsia="zh-CN"/>
              </w:rPr>
              <w:t>Дата</w:t>
            </w:r>
          </w:p>
        </w:tc>
        <w:tc>
          <w:tcPr>
            <w:tcW w:w="2421" w:type="pct"/>
          </w:tcPr>
          <w:p w:rsidR="00A27294" w:rsidRPr="00934510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934510" w:rsidTr="00A27294">
        <w:tc>
          <w:tcPr>
            <w:tcW w:w="2579" w:type="pct"/>
          </w:tcPr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117923" w:rsidRPr="00934510" w:rsidRDefault="00117923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934510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  <w:r w:rsidRPr="00934510">
              <w:rPr>
                <w:i/>
                <w:kern w:val="1"/>
                <w:lang w:val="bg-BG" w:eastAsia="zh-CN"/>
              </w:rPr>
              <w:lastRenderedPageBreak/>
              <w:t>Образец № 4</w:t>
            </w:r>
          </w:p>
        </w:tc>
        <w:tc>
          <w:tcPr>
            <w:tcW w:w="2421" w:type="pct"/>
          </w:tcPr>
          <w:p w:rsidR="00A27294" w:rsidRPr="00934510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</w:tbl>
    <w:p w:rsidR="00A27294" w:rsidRPr="00934510" w:rsidRDefault="00A27294" w:rsidP="00117923">
      <w:pPr>
        <w:jc w:val="center"/>
        <w:rPr>
          <w:b/>
        </w:rPr>
      </w:pPr>
      <w:r w:rsidRPr="00934510">
        <w:rPr>
          <w:b/>
        </w:rPr>
        <w:t>Д Е К Л А Р А Ц И Я</w:t>
      </w:r>
    </w:p>
    <w:p w:rsidR="00A27294" w:rsidRPr="00934510" w:rsidRDefault="00A27294" w:rsidP="00117923">
      <w:pPr>
        <w:jc w:val="center"/>
        <w:rPr>
          <w:b/>
        </w:rPr>
      </w:pPr>
    </w:p>
    <w:p w:rsidR="00A27294" w:rsidRPr="00934510" w:rsidRDefault="00A27294" w:rsidP="00117923">
      <w:pPr>
        <w:jc w:val="center"/>
        <w:rPr>
          <w:i/>
        </w:rPr>
      </w:pPr>
      <w:r w:rsidRPr="00934510">
        <w:rPr>
          <w:i/>
        </w:rPr>
        <w:t xml:space="preserve">за </w:t>
      </w:r>
      <w:proofErr w:type="spellStart"/>
      <w:r w:rsidRPr="00934510">
        <w:rPr>
          <w:i/>
        </w:rPr>
        <w:t>съгласие</w:t>
      </w:r>
      <w:proofErr w:type="spellEnd"/>
      <w:r w:rsidRPr="00934510">
        <w:rPr>
          <w:i/>
        </w:rPr>
        <w:t xml:space="preserve"> за </w:t>
      </w:r>
      <w:proofErr w:type="spellStart"/>
      <w:r w:rsidRPr="00934510">
        <w:rPr>
          <w:i/>
        </w:rPr>
        <w:t>събиране</w:t>
      </w:r>
      <w:proofErr w:type="spellEnd"/>
      <w:r w:rsidRPr="00934510">
        <w:rPr>
          <w:i/>
        </w:rPr>
        <w:t xml:space="preserve">, </w:t>
      </w:r>
      <w:proofErr w:type="spellStart"/>
      <w:r w:rsidRPr="00934510">
        <w:rPr>
          <w:i/>
        </w:rPr>
        <w:t>съхранение</w:t>
      </w:r>
      <w:proofErr w:type="spellEnd"/>
      <w:r w:rsidRPr="00934510">
        <w:rPr>
          <w:i/>
        </w:rPr>
        <w:t xml:space="preserve"> и </w:t>
      </w:r>
      <w:proofErr w:type="spellStart"/>
      <w:r w:rsidRPr="00934510">
        <w:rPr>
          <w:i/>
        </w:rPr>
        <w:t>обработка</w:t>
      </w:r>
      <w:proofErr w:type="spellEnd"/>
      <w:r w:rsidRPr="00934510">
        <w:rPr>
          <w:i/>
        </w:rPr>
        <w:t xml:space="preserve"> на </w:t>
      </w:r>
      <w:proofErr w:type="spellStart"/>
      <w:r w:rsidRPr="00934510">
        <w:rPr>
          <w:i/>
        </w:rPr>
        <w:t>лични</w:t>
      </w:r>
      <w:proofErr w:type="spellEnd"/>
      <w:r w:rsidRPr="00934510">
        <w:rPr>
          <w:i/>
        </w:rPr>
        <w:t xml:space="preserve"> </w:t>
      </w:r>
      <w:proofErr w:type="spellStart"/>
      <w:r w:rsidRPr="00934510">
        <w:rPr>
          <w:i/>
        </w:rPr>
        <w:t>данни</w:t>
      </w:r>
      <w:proofErr w:type="spellEnd"/>
      <w:r w:rsidRPr="00934510">
        <w:rPr>
          <w:i/>
        </w:rPr>
        <w:t xml:space="preserve"> </w:t>
      </w:r>
      <w:proofErr w:type="spellStart"/>
      <w:r w:rsidRPr="00934510">
        <w:rPr>
          <w:i/>
        </w:rPr>
        <w:t>при</w:t>
      </w:r>
      <w:proofErr w:type="spellEnd"/>
      <w:r w:rsidRPr="00934510">
        <w:rPr>
          <w:i/>
        </w:rPr>
        <w:t xml:space="preserve"> </w:t>
      </w:r>
      <w:proofErr w:type="spellStart"/>
      <w:r w:rsidRPr="00934510">
        <w:rPr>
          <w:i/>
        </w:rPr>
        <w:t>спазване</w:t>
      </w:r>
      <w:proofErr w:type="spellEnd"/>
      <w:r w:rsidRPr="00934510">
        <w:rPr>
          <w:i/>
        </w:rPr>
        <w:t xml:space="preserve"> на </w:t>
      </w:r>
      <w:proofErr w:type="spellStart"/>
      <w:r w:rsidRPr="00934510">
        <w:rPr>
          <w:i/>
        </w:rPr>
        <w:t>разпоредбите</w:t>
      </w:r>
      <w:proofErr w:type="spellEnd"/>
      <w:r w:rsidRPr="00934510">
        <w:rPr>
          <w:i/>
        </w:rPr>
        <w:t xml:space="preserve"> на </w:t>
      </w:r>
      <w:proofErr w:type="spellStart"/>
      <w:r w:rsidRPr="00934510">
        <w:rPr>
          <w:i/>
        </w:rPr>
        <w:t>Общ</w:t>
      </w:r>
      <w:proofErr w:type="spellEnd"/>
      <w:r w:rsidRPr="00934510">
        <w:rPr>
          <w:i/>
        </w:rPr>
        <w:t xml:space="preserve"> </w:t>
      </w:r>
      <w:proofErr w:type="spellStart"/>
      <w:r w:rsidRPr="00934510">
        <w:rPr>
          <w:i/>
        </w:rPr>
        <w:t>регламент</w:t>
      </w:r>
      <w:proofErr w:type="spellEnd"/>
      <w:r w:rsidRPr="00934510">
        <w:rPr>
          <w:i/>
        </w:rPr>
        <w:t xml:space="preserve"> за </w:t>
      </w:r>
      <w:proofErr w:type="spellStart"/>
      <w:r w:rsidRPr="00934510">
        <w:rPr>
          <w:i/>
        </w:rPr>
        <w:t>защита</w:t>
      </w:r>
      <w:proofErr w:type="spellEnd"/>
      <w:r w:rsidRPr="00934510">
        <w:rPr>
          <w:i/>
        </w:rPr>
        <w:t xml:space="preserve"> на </w:t>
      </w:r>
      <w:proofErr w:type="spellStart"/>
      <w:r w:rsidRPr="00934510">
        <w:rPr>
          <w:i/>
        </w:rPr>
        <w:t>личните</w:t>
      </w:r>
      <w:proofErr w:type="spellEnd"/>
      <w:r w:rsidRPr="00934510">
        <w:rPr>
          <w:i/>
        </w:rPr>
        <w:t xml:space="preserve"> </w:t>
      </w:r>
      <w:proofErr w:type="spellStart"/>
      <w:r w:rsidRPr="00934510">
        <w:rPr>
          <w:i/>
        </w:rPr>
        <w:t>данни</w:t>
      </w:r>
      <w:proofErr w:type="spellEnd"/>
      <w:r w:rsidRPr="00934510">
        <w:rPr>
          <w:i/>
        </w:rPr>
        <w:t xml:space="preserve"> (</w:t>
      </w:r>
      <w:proofErr w:type="spellStart"/>
      <w:r w:rsidRPr="00934510">
        <w:rPr>
          <w:i/>
        </w:rPr>
        <w:t>Регламент</w:t>
      </w:r>
      <w:proofErr w:type="spellEnd"/>
      <w:r w:rsidRPr="00934510">
        <w:rPr>
          <w:i/>
        </w:rPr>
        <w:t xml:space="preserve"> (ЕС) 2016/679)</w:t>
      </w:r>
    </w:p>
    <w:p w:rsidR="00A27294" w:rsidRPr="00934510" w:rsidRDefault="00A27294" w:rsidP="00117923">
      <w:pPr>
        <w:jc w:val="center"/>
        <w:rPr>
          <w:i/>
        </w:rPr>
      </w:pPr>
    </w:p>
    <w:p w:rsidR="00117923" w:rsidRPr="00934510" w:rsidRDefault="00A27294" w:rsidP="00117923">
      <w:pPr>
        <w:spacing w:before="60"/>
        <w:jc w:val="both"/>
        <w:rPr>
          <w:lang w:val="bg-BG"/>
        </w:rPr>
      </w:pPr>
      <w:proofErr w:type="spellStart"/>
      <w:r w:rsidRPr="00934510">
        <w:t>Долуподписаният</w:t>
      </w:r>
      <w:proofErr w:type="spellEnd"/>
      <w:r w:rsidRPr="00934510">
        <w:t>/</w:t>
      </w:r>
      <w:proofErr w:type="spellStart"/>
      <w:r w:rsidRPr="00934510">
        <w:t>ната</w:t>
      </w:r>
      <w:proofErr w:type="spellEnd"/>
      <w:r w:rsidRPr="00934510">
        <w:t xml:space="preserve"> .........................................................................</w:t>
      </w:r>
      <w:r w:rsidR="00117923" w:rsidRPr="00934510">
        <w:t>.............................</w:t>
      </w:r>
      <w:r w:rsidR="00117923" w:rsidRPr="00934510">
        <w:rPr>
          <w:lang w:val="bg-BG"/>
        </w:rPr>
        <w:t>.......</w:t>
      </w:r>
      <w:r w:rsidR="00117923" w:rsidRPr="00934510">
        <w:t xml:space="preserve">, </w:t>
      </w:r>
      <w:r w:rsidRPr="00934510">
        <w:t xml:space="preserve">с ЕГН ..............................................., </w:t>
      </w:r>
      <w:proofErr w:type="spellStart"/>
      <w:r w:rsidRPr="00934510">
        <w:t>притежаващ</w:t>
      </w:r>
      <w:proofErr w:type="spellEnd"/>
      <w:r w:rsidRPr="00934510">
        <w:t xml:space="preserve">/а </w:t>
      </w:r>
      <w:proofErr w:type="spellStart"/>
      <w:r w:rsidRPr="00934510">
        <w:t>лична</w:t>
      </w:r>
      <w:proofErr w:type="spellEnd"/>
      <w:r w:rsidRPr="00934510">
        <w:t xml:space="preserve"> </w:t>
      </w:r>
      <w:proofErr w:type="spellStart"/>
      <w:r w:rsidRPr="00934510">
        <w:t>карта</w:t>
      </w:r>
      <w:proofErr w:type="spellEnd"/>
      <w:r w:rsidRPr="00934510">
        <w:t xml:space="preserve"> № .................................., </w:t>
      </w:r>
      <w:proofErr w:type="spellStart"/>
      <w:r w:rsidRPr="00934510">
        <w:t>издадена</w:t>
      </w:r>
      <w:proofErr w:type="spellEnd"/>
      <w:r w:rsidRPr="00934510">
        <w:t xml:space="preserve"> на ...................................... </w:t>
      </w:r>
      <w:proofErr w:type="spellStart"/>
      <w:r w:rsidRPr="00934510">
        <w:t>от</w:t>
      </w:r>
      <w:proofErr w:type="spellEnd"/>
      <w:r w:rsidRPr="00934510">
        <w:t xml:space="preserve"> ............................................. в </w:t>
      </w:r>
      <w:proofErr w:type="spellStart"/>
      <w:r w:rsidRPr="00934510">
        <w:t>качеството</w:t>
      </w:r>
      <w:proofErr w:type="spellEnd"/>
      <w:r w:rsidRPr="00934510">
        <w:t xml:space="preserve"> </w:t>
      </w:r>
      <w:proofErr w:type="spellStart"/>
      <w:r w:rsidRPr="00934510">
        <w:t>ми</w:t>
      </w:r>
      <w:proofErr w:type="spellEnd"/>
      <w:r w:rsidRPr="00934510">
        <w:t xml:space="preserve"> на ......................................................</w:t>
      </w:r>
      <w:r w:rsidR="00117923" w:rsidRPr="00934510">
        <w:rPr>
          <w:lang w:val="bg-BG"/>
        </w:rPr>
        <w:t>..........................................................(посочете длъжността)</w:t>
      </w:r>
    </w:p>
    <w:p w:rsidR="00A27294" w:rsidRPr="00934510" w:rsidRDefault="00117923" w:rsidP="00117923">
      <w:pPr>
        <w:spacing w:before="60"/>
        <w:jc w:val="both"/>
        <w:rPr>
          <w:lang w:val="bg-BG"/>
        </w:rPr>
      </w:pPr>
      <w:r w:rsidRPr="00934510">
        <w:rPr>
          <w:lang w:val="bg-BG"/>
        </w:rPr>
        <w:t>на ..................................................................................................................(посочете фирмата на Участника)</w:t>
      </w:r>
      <w:r w:rsidR="00A27294" w:rsidRPr="00934510">
        <w:rPr>
          <w:i/>
          <w:iCs/>
        </w:rPr>
        <w:t xml:space="preserve"> </w:t>
      </w:r>
    </w:p>
    <w:p w:rsidR="00117923" w:rsidRPr="00934510" w:rsidRDefault="00117923" w:rsidP="00117923">
      <w:pPr>
        <w:spacing w:before="60"/>
        <w:jc w:val="both"/>
        <w:rPr>
          <w:i/>
          <w:iCs/>
        </w:rPr>
      </w:pPr>
    </w:p>
    <w:p w:rsidR="00A27294" w:rsidRPr="00934510" w:rsidRDefault="00A27294" w:rsidP="00117923">
      <w:pPr>
        <w:spacing w:before="60"/>
        <w:jc w:val="both"/>
        <w:rPr>
          <w:b/>
        </w:rPr>
      </w:pPr>
      <w:proofErr w:type="spellStart"/>
      <w:r w:rsidRPr="00934510">
        <w:t>Участник</w:t>
      </w:r>
      <w:proofErr w:type="spellEnd"/>
      <w:r w:rsidR="007078BC">
        <w:rPr>
          <w:rFonts w:eastAsia="MS ??"/>
        </w:rPr>
        <w:t xml:space="preserve"> в</w:t>
      </w:r>
      <w:r w:rsidR="007078BC">
        <w:rPr>
          <w:rFonts w:eastAsia="MS ??"/>
          <w:lang w:val="bg-BG"/>
        </w:rPr>
        <w:t xml:space="preserve"> </w:t>
      </w:r>
      <w:proofErr w:type="spellStart"/>
      <w:r w:rsidRPr="00934510">
        <w:rPr>
          <w:rFonts w:eastAsia="MS ??"/>
        </w:rPr>
        <w:t>процедура</w:t>
      </w:r>
      <w:proofErr w:type="spellEnd"/>
      <w:r w:rsidRPr="00934510">
        <w:rPr>
          <w:rFonts w:eastAsia="MS ??"/>
        </w:rPr>
        <w:t xml:space="preserve"> за </w:t>
      </w:r>
      <w:proofErr w:type="spellStart"/>
      <w:r w:rsidRPr="00934510">
        <w:rPr>
          <w:rFonts w:eastAsia="MS ??"/>
        </w:rPr>
        <w:t>възлагане</w:t>
      </w:r>
      <w:proofErr w:type="spellEnd"/>
      <w:r w:rsidRPr="00934510">
        <w:rPr>
          <w:rFonts w:eastAsia="MS ??"/>
        </w:rPr>
        <w:t xml:space="preserve"> на </w:t>
      </w:r>
      <w:proofErr w:type="spellStart"/>
      <w:r w:rsidRPr="00934510">
        <w:rPr>
          <w:rFonts w:eastAsia="MS ??"/>
        </w:rPr>
        <w:t>о</w:t>
      </w:r>
      <w:r w:rsidRPr="00934510">
        <w:rPr>
          <w:rFonts w:eastAsia="MS ??"/>
          <w:color w:val="000000"/>
        </w:rPr>
        <w:t>бществена</w:t>
      </w:r>
      <w:proofErr w:type="spellEnd"/>
      <w:r w:rsidRPr="00934510">
        <w:rPr>
          <w:rFonts w:eastAsia="MS ??"/>
          <w:color w:val="000000"/>
        </w:rPr>
        <w:t xml:space="preserve"> поръчка</w:t>
      </w:r>
      <w:r w:rsidRPr="00934510">
        <w:t xml:space="preserve"> с </w:t>
      </w:r>
      <w:proofErr w:type="spellStart"/>
      <w:r w:rsidRPr="00934510">
        <w:t>предмет</w:t>
      </w:r>
      <w:proofErr w:type="spellEnd"/>
      <w:r w:rsidRPr="00934510">
        <w:t xml:space="preserve">: </w:t>
      </w:r>
    </w:p>
    <w:p w:rsidR="00A27294" w:rsidRPr="00934510" w:rsidRDefault="00A27294" w:rsidP="001179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bg-BG"/>
        </w:rPr>
      </w:pPr>
      <w:r w:rsidRPr="00934510">
        <w:rPr>
          <w:b/>
          <w:lang w:val="bg-BG"/>
        </w:rPr>
        <w:t>„Предоставяне на застрахователни услуги“, за нуждите на Софийски университет „Св. Климент Охридски“</w:t>
      </w:r>
    </w:p>
    <w:p w:rsidR="00A27294" w:rsidRPr="00934510" w:rsidRDefault="00A27294" w:rsidP="00117923">
      <w:pPr>
        <w:jc w:val="center"/>
        <w:rPr>
          <w:b/>
        </w:rPr>
      </w:pPr>
    </w:p>
    <w:p w:rsidR="00A27294" w:rsidRPr="00934510" w:rsidRDefault="00A27294" w:rsidP="00117923">
      <w:pPr>
        <w:jc w:val="center"/>
        <w:rPr>
          <w:b/>
        </w:rPr>
      </w:pPr>
      <w:r w:rsidRPr="00934510">
        <w:rPr>
          <w:b/>
        </w:rPr>
        <w:t xml:space="preserve">Д Е К Л А Р И Р А М: </w:t>
      </w:r>
    </w:p>
    <w:p w:rsidR="00A27294" w:rsidRPr="00934510" w:rsidRDefault="00A27294" w:rsidP="00117923">
      <w:pPr>
        <w:spacing w:before="60"/>
        <w:jc w:val="both"/>
      </w:pPr>
      <w:r w:rsidRPr="00934510">
        <w:rPr>
          <w:b/>
        </w:rPr>
        <w:t>1.</w:t>
      </w:r>
      <w:r w:rsidRPr="00934510">
        <w:t xml:space="preserve"> </w:t>
      </w:r>
      <w:proofErr w:type="spellStart"/>
      <w:r w:rsidRPr="00934510">
        <w:t>Съгласен</w:t>
      </w:r>
      <w:proofErr w:type="spellEnd"/>
      <w:r w:rsidRPr="00934510">
        <w:t xml:space="preserve">/а </w:t>
      </w:r>
      <w:proofErr w:type="spellStart"/>
      <w:r w:rsidRPr="00934510">
        <w:t>съм</w:t>
      </w:r>
      <w:proofErr w:type="spellEnd"/>
      <w:r w:rsidRPr="00934510">
        <w:t xml:space="preserve"> за </w:t>
      </w:r>
      <w:proofErr w:type="spellStart"/>
      <w:r w:rsidRPr="00934510">
        <w:t>целите</w:t>
      </w:r>
      <w:proofErr w:type="spellEnd"/>
      <w:r w:rsidRPr="00934510">
        <w:t xml:space="preserve"> и за </w:t>
      </w:r>
      <w:proofErr w:type="spellStart"/>
      <w:r w:rsidRPr="00934510">
        <w:t>срока</w:t>
      </w:r>
      <w:proofErr w:type="spellEnd"/>
      <w:r w:rsidRPr="00934510">
        <w:t xml:space="preserve"> на </w:t>
      </w:r>
      <w:proofErr w:type="spellStart"/>
      <w:r w:rsidRPr="00934510">
        <w:t>горепосочената</w:t>
      </w:r>
      <w:proofErr w:type="spellEnd"/>
      <w:r w:rsidRPr="00934510">
        <w:t xml:space="preserve"> </w:t>
      </w:r>
      <w:proofErr w:type="spellStart"/>
      <w:r w:rsidRPr="00934510">
        <w:t>обществена</w:t>
      </w:r>
      <w:proofErr w:type="spellEnd"/>
      <w:r w:rsidRPr="00934510">
        <w:t xml:space="preserve"> поръчка, </w:t>
      </w:r>
      <w:proofErr w:type="spellStart"/>
      <w:r w:rsidRPr="00934510">
        <w:t>както</w:t>
      </w:r>
      <w:proofErr w:type="spellEnd"/>
      <w:r w:rsidRPr="00934510">
        <w:t xml:space="preserve"> и в </w:t>
      </w:r>
      <w:proofErr w:type="spellStart"/>
      <w:r w:rsidRPr="00934510">
        <w:t>срока</w:t>
      </w:r>
      <w:proofErr w:type="spellEnd"/>
      <w:r w:rsidRPr="00934510">
        <w:t xml:space="preserve"> на </w:t>
      </w:r>
      <w:proofErr w:type="spellStart"/>
      <w:r w:rsidRPr="00934510">
        <w:t>договора</w:t>
      </w:r>
      <w:proofErr w:type="spellEnd"/>
      <w:r w:rsidRPr="00934510">
        <w:t xml:space="preserve">, в </w:t>
      </w:r>
      <w:proofErr w:type="spellStart"/>
      <w:r w:rsidRPr="00934510">
        <w:t>случай</w:t>
      </w:r>
      <w:proofErr w:type="spellEnd"/>
      <w:r w:rsidRPr="00934510">
        <w:t xml:space="preserve"> </w:t>
      </w:r>
      <w:proofErr w:type="spellStart"/>
      <w:r w:rsidRPr="00934510">
        <w:t>че</w:t>
      </w:r>
      <w:proofErr w:type="spellEnd"/>
      <w:r w:rsidRPr="00934510">
        <w:t xml:space="preserve"> </w:t>
      </w:r>
      <w:proofErr w:type="spellStart"/>
      <w:r w:rsidRPr="00934510">
        <w:t>представляваният</w:t>
      </w:r>
      <w:proofErr w:type="spellEnd"/>
      <w:r w:rsidRPr="00934510">
        <w:t xml:space="preserve"> </w:t>
      </w:r>
      <w:proofErr w:type="spellStart"/>
      <w:r w:rsidRPr="00934510">
        <w:t>от</w:t>
      </w:r>
      <w:proofErr w:type="spellEnd"/>
      <w:r w:rsidRPr="00934510">
        <w:t xml:space="preserve"> </w:t>
      </w:r>
      <w:proofErr w:type="spellStart"/>
      <w:r w:rsidRPr="00934510">
        <w:t>мен</w:t>
      </w:r>
      <w:proofErr w:type="spellEnd"/>
      <w:r w:rsidRPr="00934510">
        <w:t xml:space="preserve"> </w:t>
      </w:r>
      <w:proofErr w:type="spellStart"/>
      <w:r w:rsidRPr="00934510">
        <w:t>Участник</w:t>
      </w:r>
      <w:proofErr w:type="spellEnd"/>
      <w:r w:rsidRPr="00934510">
        <w:t xml:space="preserve"> ........................................................................... бъде </w:t>
      </w:r>
      <w:proofErr w:type="spellStart"/>
      <w:r w:rsidRPr="00934510">
        <w:t>определен</w:t>
      </w:r>
      <w:proofErr w:type="spellEnd"/>
      <w:r w:rsidRPr="00934510">
        <w:t xml:space="preserve"> за </w:t>
      </w:r>
      <w:proofErr w:type="spellStart"/>
      <w:r w:rsidRPr="00934510">
        <w:t>Изпълнител</w:t>
      </w:r>
      <w:proofErr w:type="spellEnd"/>
      <w:r w:rsidRPr="00934510">
        <w:t xml:space="preserve">, </w:t>
      </w:r>
      <w:proofErr w:type="spellStart"/>
      <w:r w:rsidRPr="00934510">
        <w:t>Възложителят</w:t>
      </w:r>
      <w:proofErr w:type="spellEnd"/>
      <w:r w:rsidRPr="00934510">
        <w:t xml:space="preserve"> – </w:t>
      </w:r>
      <w:proofErr w:type="spellStart"/>
      <w:r w:rsidRPr="00934510">
        <w:t>Ректорът</w:t>
      </w:r>
      <w:proofErr w:type="spellEnd"/>
      <w:r w:rsidRPr="00934510">
        <w:t xml:space="preserve"> на </w:t>
      </w:r>
      <w:proofErr w:type="spellStart"/>
      <w:r w:rsidRPr="00934510">
        <w:t>Софийски</w:t>
      </w:r>
      <w:proofErr w:type="spellEnd"/>
      <w:r w:rsidRPr="00934510">
        <w:t xml:space="preserve"> </w:t>
      </w:r>
      <w:proofErr w:type="spellStart"/>
      <w:r w:rsidRPr="00934510">
        <w:t>университет</w:t>
      </w:r>
      <w:proofErr w:type="spellEnd"/>
      <w:r w:rsidRPr="00934510">
        <w:t xml:space="preserve"> „</w:t>
      </w:r>
      <w:proofErr w:type="spellStart"/>
      <w:r w:rsidRPr="00934510">
        <w:t>Св</w:t>
      </w:r>
      <w:proofErr w:type="spellEnd"/>
      <w:r w:rsidRPr="00934510">
        <w:t xml:space="preserve">. </w:t>
      </w:r>
      <w:proofErr w:type="spellStart"/>
      <w:r w:rsidRPr="00934510">
        <w:t>Климент</w:t>
      </w:r>
      <w:proofErr w:type="spellEnd"/>
      <w:r w:rsidRPr="00934510">
        <w:t xml:space="preserve"> </w:t>
      </w:r>
      <w:proofErr w:type="spellStart"/>
      <w:r w:rsidRPr="00934510">
        <w:t>Охридски</w:t>
      </w:r>
      <w:proofErr w:type="spellEnd"/>
      <w:r w:rsidRPr="00934510">
        <w:t xml:space="preserve">“, да </w:t>
      </w:r>
      <w:proofErr w:type="spellStart"/>
      <w:r w:rsidRPr="00934510">
        <w:t>събира</w:t>
      </w:r>
      <w:proofErr w:type="spellEnd"/>
      <w:r w:rsidRPr="00934510">
        <w:t xml:space="preserve">, </w:t>
      </w:r>
      <w:proofErr w:type="spellStart"/>
      <w:r w:rsidRPr="00934510">
        <w:t>съхранява</w:t>
      </w:r>
      <w:proofErr w:type="spellEnd"/>
      <w:r w:rsidRPr="00934510">
        <w:t xml:space="preserve"> и </w:t>
      </w:r>
      <w:proofErr w:type="spellStart"/>
      <w:r w:rsidRPr="00934510">
        <w:t>обработва</w:t>
      </w:r>
      <w:proofErr w:type="spellEnd"/>
      <w:r w:rsidRPr="00934510">
        <w:t xml:space="preserve"> </w:t>
      </w:r>
      <w:proofErr w:type="spellStart"/>
      <w:r w:rsidRPr="00934510">
        <w:t>предоставените</w:t>
      </w:r>
      <w:proofErr w:type="spellEnd"/>
      <w:r w:rsidRPr="00934510">
        <w:t xml:space="preserve"> </w:t>
      </w:r>
      <w:proofErr w:type="spellStart"/>
      <w:r w:rsidRPr="00934510">
        <w:t>от</w:t>
      </w:r>
      <w:proofErr w:type="spellEnd"/>
      <w:r w:rsidRPr="00934510">
        <w:t xml:space="preserve"> </w:t>
      </w:r>
      <w:proofErr w:type="spellStart"/>
      <w:r w:rsidRPr="00934510">
        <w:t>мен</w:t>
      </w:r>
      <w:proofErr w:type="spellEnd"/>
      <w:r w:rsidRPr="00934510">
        <w:t xml:space="preserve"> </w:t>
      </w:r>
      <w:proofErr w:type="spellStart"/>
      <w:r w:rsidRPr="00934510">
        <w:t>лични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 xml:space="preserve">, а </w:t>
      </w:r>
      <w:proofErr w:type="spellStart"/>
      <w:r w:rsidRPr="00934510">
        <w:t>именно</w:t>
      </w:r>
      <w:proofErr w:type="spellEnd"/>
      <w:r w:rsidRPr="00934510">
        <w:t xml:space="preserve">: </w:t>
      </w:r>
      <w:proofErr w:type="spellStart"/>
      <w:r w:rsidRPr="00934510">
        <w:t>име</w:t>
      </w:r>
      <w:proofErr w:type="spellEnd"/>
      <w:r w:rsidRPr="00934510">
        <w:t xml:space="preserve">, </w:t>
      </w:r>
      <w:proofErr w:type="spellStart"/>
      <w:r w:rsidRPr="00934510">
        <w:t>презиме</w:t>
      </w:r>
      <w:proofErr w:type="spellEnd"/>
      <w:r w:rsidRPr="00934510">
        <w:t xml:space="preserve"> и </w:t>
      </w:r>
      <w:proofErr w:type="spellStart"/>
      <w:r w:rsidRPr="00934510">
        <w:t>фамилия</w:t>
      </w:r>
      <w:proofErr w:type="spellEnd"/>
      <w:r w:rsidRPr="00934510">
        <w:t xml:space="preserve">, ЕГН, </w:t>
      </w:r>
      <w:proofErr w:type="spellStart"/>
      <w:r w:rsidRPr="00934510">
        <w:t>дата</w:t>
      </w:r>
      <w:proofErr w:type="spellEnd"/>
      <w:r w:rsidRPr="00934510">
        <w:t xml:space="preserve"> и </w:t>
      </w:r>
      <w:proofErr w:type="spellStart"/>
      <w:r w:rsidRPr="00934510">
        <w:t>място</w:t>
      </w:r>
      <w:proofErr w:type="spellEnd"/>
      <w:r w:rsidRPr="00934510">
        <w:t xml:space="preserve"> на </w:t>
      </w:r>
      <w:proofErr w:type="spellStart"/>
      <w:r w:rsidRPr="00934510">
        <w:t>раждане</w:t>
      </w:r>
      <w:proofErr w:type="spellEnd"/>
      <w:r w:rsidRPr="00934510">
        <w:t xml:space="preserve">, </w:t>
      </w:r>
      <w:proofErr w:type="spellStart"/>
      <w:r w:rsidRPr="00934510">
        <w:t>постоянен</w:t>
      </w:r>
      <w:proofErr w:type="spellEnd"/>
      <w:r w:rsidRPr="00934510">
        <w:t>/</w:t>
      </w:r>
      <w:proofErr w:type="spellStart"/>
      <w:r w:rsidRPr="00934510">
        <w:t>настоящ</w:t>
      </w:r>
      <w:proofErr w:type="spellEnd"/>
      <w:r w:rsidRPr="00934510">
        <w:t xml:space="preserve"> </w:t>
      </w:r>
      <w:proofErr w:type="spellStart"/>
      <w:r w:rsidRPr="00934510">
        <w:t>адрес</w:t>
      </w:r>
      <w:proofErr w:type="spellEnd"/>
      <w:r w:rsidRPr="00934510">
        <w:t xml:space="preserve">, </w:t>
      </w:r>
      <w:proofErr w:type="spellStart"/>
      <w:r w:rsidRPr="00934510">
        <w:t>адрес</w:t>
      </w:r>
      <w:proofErr w:type="spellEnd"/>
      <w:r w:rsidRPr="00934510">
        <w:t xml:space="preserve"> на </w:t>
      </w:r>
      <w:proofErr w:type="spellStart"/>
      <w:r w:rsidRPr="00934510">
        <w:t>електронна</w:t>
      </w:r>
      <w:proofErr w:type="spellEnd"/>
      <w:r w:rsidRPr="00934510">
        <w:t xml:space="preserve"> </w:t>
      </w:r>
      <w:proofErr w:type="spellStart"/>
      <w:r w:rsidRPr="00934510">
        <w:t>поща</w:t>
      </w:r>
      <w:proofErr w:type="spellEnd"/>
      <w:r w:rsidRPr="00934510">
        <w:t xml:space="preserve"> и </w:t>
      </w:r>
      <w:proofErr w:type="spellStart"/>
      <w:r w:rsidRPr="00934510">
        <w:t>телефонен</w:t>
      </w:r>
      <w:proofErr w:type="spellEnd"/>
      <w:r w:rsidRPr="00934510">
        <w:t xml:space="preserve"> </w:t>
      </w:r>
      <w:proofErr w:type="spellStart"/>
      <w:r w:rsidRPr="00934510">
        <w:t>номер</w:t>
      </w:r>
      <w:proofErr w:type="spellEnd"/>
      <w:r w:rsidRPr="00934510">
        <w:t xml:space="preserve"> </w:t>
      </w:r>
      <w:proofErr w:type="spellStart"/>
      <w:r w:rsidRPr="00934510">
        <w:t>при</w:t>
      </w:r>
      <w:proofErr w:type="spellEnd"/>
      <w:r w:rsidRPr="00934510">
        <w:t xml:space="preserve"> </w:t>
      </w:r>
      <w:proofErr w:type="spellStart"/>
      <w:r w:rsidRPr="00934510">
        <w:t>спазване</w:t>
      </w:r>
      <w:proofErr w:type="spellEnd"/>
      <w:r w:rsidRPr="00934510">
        <w:t xml:space="preserve"> на </w:t>
      </w:r>
      <w:proofErr w:type="spellStart"/>
      <w:r w:rsidRPr="00934510">
        <w:t>разпоредбите</w:t>
      </w:r>
      <w:proofErr w:type="spellEnd"/>
      <w:r w:rsidRPr="00934510">
        <w:t xml:space="preserve"> на </w:t>
      </w:r>
      <w:proofErr w:type="spellStart"/>
      <w:r w:rsidRPr="00934510">
        <w:t>Общия</w:t>
      </w:r>
      <w:proofErr w:type="spellEnd"/>
      <w:r w:rsidRPr="00934510">
        <w:t xml:space="preserve"> </w:t>
      </w:r>
      <w:proofErr w:type="spellStart"/>
      <w:r w:rsidRPr="00934510">
        <w:t>регламент</w:t>
      </w:r>
      <w:proofErr w:type="spellEnd"/>
      <w:r w:rsidRPr="00934510">
        <w:t xml:space="preserve"> за </w:t>
      </w:r>
      <w:proofErr w:type="spellStart"/>
      <w:r w:rsidRPr="00934510">
        <w:t>защита</w:t>
      </w:r>
      <w:proofErr w:type="spellEnd"/>
      <w:r w:rsidRPr="00934510">
        <w:t xml:space="preserve"> на </w:t>
      </w:r>
      <w:proofErr w:type="spellStart"/>
      <w:r w:rsidRPr="00934510">
        <w:t>личните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 xml:space="preserve"> (</w:t>
      </w:r>
      <w:proofErr w:type="spellStart"/>
      <w:r w:rsidRPr="00934510">
        <w:t>Регламент</w:t>
      </w:r>
      <w:proofErr w:type="spellEnd"/>
      <w:r w:rsidRPr="00934510">
        <w:t xml:space="preserve"> (ЕС) 2016/679).</w:t>
      </w:r>
    </w:p>
    <w:p w:rsidR="00A27294" w:rsidRPr="00934510" w:rsidRDefault="00A27294" w:rsidP="00117923">
      <w:pPr>
        <w:tabs>
          <w:tab w:val="left" w:pos="993"/>
        </w:tabs>
        <w:spacing w:before="60"/>
      </w:pPr>
      <w:r w:rsidRPr="00934510">
        <w:rPr>
          <w:b/>
          <w:i/>
        </w:rPr>
        <w:t xml:space="preserve">2. </w:t>
      </w:r>
      <w:proofErr w:type="spellStart"/>
      <w:r w:rsidRPr="00934510">
        <w:t>Запознат</w:t>
      </w:r>
      <w:proofErr w:type="spellEnd"/>
      <w:r w:rsidRPr="00934510">
        <w:t xml:space="preserve">/а </w:t>
      </w:r>
      <w:proofErr w:type="spellStart"/>
      <w:r w:rsidRPr="00934510">
        <w:t>съм</w:t>
      </w:r>
      <w:proofErr w:type="spellEnd"/>
      <w:r w:rsidRPr="00934510">
        <w:t xml:space="preserve"> с: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934510">
        <w:t>целта</w:t>
      </w:r>
      <w:proofErr w:type="spellEnd"/>
      <w:r w:rsidRPr="00934510">
        <w:t xml:space="preserve"> и </w:t>
      </w:r>
      <w:proofErr w:type="spellStart"/>
      <w:r w:rsidRPr="00934510">
        <w:t>средствата</w:t>
      </w:r>
      <w:proofErr w:type="spellEnd"/>
      <w:r w:rsidRPr="00934510">
        <w:t xml:space="preserve"> на </w:t>
      </w:r>
      <w:proofErr w:type="spellStart"/>
      <w:r w:rsidRPr="00934510">
        <w:t>обработка</w:t>
      </w:r>
      <w:proofErr w:type="spellEnd"/>
      <w:r w:rsidRPr="00934510">
        <w:t xml:space="preserve"> на </w:t>
      </w:r>
      <w:proofErr w:type="spellStart"/>
      <w:r w:rsidRPr="00934510">
        <w:t>личните</w:t>
      </w:r>
      <w:proofErr w:type="spellEnd"/>
      <w:r w:rsidRPr="00934510">
        <w:t xml:space="preserve"> </w:t>
      </w:r>
      <w:proofErr w:type="spellStart"/>
      <w:r w:rsidRPr="00934510">
        <w:t>ми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>;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934510">
        <w:t>доброволния</w:t>
      </w:r>
      <w:proofErr w:type="spellEnd"/>
      <w:r w:rsidRPr="00934510">
        <w:t xml:space="preserve"> </w:t>
      </w:r>
      <w:proofErr w:type="spellStart"/>
      <w:r w:rsidRPr="00934510">
        <w:t>характер</w:t>
      </w:r>
      <w:proofErr w:type="spellEnd"/>
      <w:r w:rsidRPr="00934510">
        <w:t xml:space="preserve"> на </w:t>
      </w:r>
      <w:proofErr w:type="spellStart"/>
      <w:r w:rsidRPr="00934510">
        <w:t>предоставянето</w:t>
      </w:r>
      <w:proofErr w:type="spellEnd"/>
      <w:r w:rsidRPr="00934510">
        <w:t xml:space="preserve"> на </w:t>
      </w:r>
      <w:proofErr w:type="spellStart"/>
      <w:r w:rsidRPr="00934510">
        <w:t>данните</w:t>
      </w:r>
      <w:proofErr w:type="spellEnd"/>
      <w:r w:rsidRPr="00934510">
        <w:t xml:space="preserve">; 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934510">
        <w:t>правото</w:t>
      </w:r>
      <w:proofErr w:type="spellEnd"/>
      <w:r w:rsidRPr="00934510">
        <w:t xml:space="preserve"> на </w:t>
      </w:r>
      <w:proofErr w:type="spellStart"/>
      <w:r w:rsidRPr="00934510">
        <w:t>достъп</w:t>
      </w:r>
      <w:proofErr w:type="spellEnd"/>
      <w:r w:rsidRPr="00934510">
        <w:t xml:space="preserve"> и на </w:t>
      </w:r>
      <w:proofErr w:type="spellStart"/>
      <w:r w:rsidRPr="00934510">
        <w:t>коригиране</w:t>
      </w:r>
      <w:proofErr w:type="spellEnd"/>
      <w:r w:rsidRPr="00934510">
        <w:t xml:space="preserve"> на </w:t>
      </w:r>
      <w:proofErr w:type="spellStart"/>
      <w:r w:rsidRPr="00934510">
        <w:t>събраните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>;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934510">
        <w:t>правото</w:t>
      </w:r>
      <w:proofErr w:type="spellEnd"/>
      <w:r w:rsidRPr="00934510">
        <w:t xml:space="preserve"> на </w:t>
      </w:r>
      <w:proofErr w:type="spellStart"/>
      <w:r w:rsidRPr="00934510">
        <w:t>ограничаване</w:t>
      </w:r>
      <w:proofErr w:type="spellEnd"/>
      <w:r w:rsidRPr="00934510">
        <w:t xml:space="preserve"> на </w:t>
      </w:r>
      <w:proofErr w:type="spellStart"/>
      <w:r w:rsidRPr="00934510">
        <w:t>обработването</w:t>
      </w:r>
      <w:proofErr w:type="spellEnd"/>
      <w:r w:rsidRPr="00934510">
        <w:t xml:space="preserve"> на </w:t>
      </w:r>
      <w:proofErr w:type="spellStart"/>
      <w:r w:rsidRPr="00934510">
        <w:t>личните</w:t>
      </w:r>
      <w:proofErr w:type="spellEnd"/>
      <w:r w:rsidRPr="00934510">
        <w:t xml:space="preserve"> </w:t>
      </w:r>
      <w:proofErr w:type="spellStart"/>
      <w:r w:rsidRPr="00934510">
        <w:t>ми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 xml:space="preserve">; 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r w:rsidRPr="00934510">
        <w:t xml:space="preserve"> </w:t>
      </w:r>
      <w:proofErr w:type="spellStart"/>
      <w:r w:rsidRPr="00934510">
        <w:t>правото</w:t>
      </w:r>
      <w:proofErr w:type="spellEnd"/>
      <w:r w:rsidRPr="00934510">
        <w:t xml:space="preserve"> да </w:t>
      </w:r>
      <w:proofErr w:type="spellStart"/>
      <w:r w:rsidRPr="00934510">
        <w:t>се</w:t>
      </w:r>
      <w:proofErr w:type="spellEnd"/>
      <w:r w:rsidRPr="00934510">
        <w:t xml:space="preserve"> </w:t>
      </w:r>
      <w:proofErr w:type="spellStart"/>
      <w:r w:rsidRPr="00934510">
        <w:t>направи</w:t>
      </w:r>
      <w:proofErr w:type="spellEnd"/>
      <w:r w:rsidRPr="00934510">
        <w:t xml:space="preserve"> </w:t>
      </w:r>
      <w:proofErr w:type="spellStart"/>
      <w:r w:rsidRPr="00934510">
        <w:t>възражение</w:t>
      </w:r>
      <w:proofErr w:type="spellEnd"/>
      <w:r w:rsidRPr="00934510">
        <w:t xml:space="preserve"> </w:t>
      </w:r>
      <w:proofErr w:type="spellStart"/>
      <w:r w:rsidRPr="00934510">
        <w:t>срещу</w:t>
      </w:r>
      <w:proofErr w:type="spellEnd"/>
      <w:r w:rsidRPr="00934510">
        <w:t xml:space="preserve"> </w:t>
      </w:r>
      <w:proofErr w:type="spellStart"/>
      <w:r w:rsidRPr="00934510">
        <w:t>обработването</w:t>
      </w:r>
      <w:proofErr w:type="spellEnd"/>
      <w:r w:rsidRPr="00934510">
        <w:t xml:space="preserve"> на </w:t>
      </w:r>
      <w:proofErr w:type="spellStart"/>
      <w:r w:rsidRPr="00934510">
        <w:t>личните</w:t>
      </w:r>
      <w:proofErr w:type="spellEnd"/>
      <w:r w:rsidRPr="00934510">
        <w:t xml:space="preserve"> </w:t>
      </w:r>
      <w:proofErr w:type="spellStart"/>
      <w:r w:rsidRPr="00934510">
        <w:t>ми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>;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934510">
        <w:t>правото</w:t>
      </w:r>
      <w:proofErr w:type="spellEnd"/>
      <w:r w:rsidRPr="00934510">
        <w:t xml:space="preserve"> на </w:t>
      </w:r>
      <w:proofErr w:type="spellStart"/>
      <w:r w:rsidRPr="00934510">
        <w:t>преносимост</w:t>
      </w:r>
      <w:proofErr w:type="spellEnd"/>
      <w:r w:rsidRPr="00934510">
        <w:t xml:space="preserve"> на </w:t>
      </w:r>
      <w:proofErr w:type="spellStart"/>
      <w:r w:rsidRPr="00934510">
        <w:t>личните</w:t>
      </w:r>
      <w:proofErr w:type="spellEnd"/>
      <w:r w:rsidRPr="00934510">
        <w:t xml:space="preserve"> </w:t>
      </w:r>
      <w:proofErr w:type="spellStart"/>
      <w:r w:rsidRPr="00934510">
        <w:t>ми</w:t>
      </w:r>
      <w:proofErr w:type="spellEnd"/>
      <w:r w:rsidRPr="00934510">
        <w:t xml:space="preserve"> </w:t>
      </w:r>
      <w:proofErr w:type="spellStart"/>
      <w:r w:rsidRPr="00934510">
        <w:t>данни</w:t>
      </w:r>
      <w:proofErr w:type="spellEnd"/>
      <w:r w:rsidRPr="00934510">
        <w:t>;</w:t>
      </w:r>
    </w:p>
    <w:p w:rsidR="00A27294" w:rsidRPr="00934510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934510">
        <w:t>правото</w:t>
      </w:r>
      <w:proofErr w:type="spellEnd"/>
      <w:r w:rsidRPr="00934510">
        <w:t xml:space="preserve"> за </w:t>
      </w:r>
      <w:proofErr w:type="spellStart"/>
      <w:r w:rsidRPr="00934510">
        <w:t>подаване</w:t>
      </w:r>
      <w:proofErr w:type="spellEnd"/>
      <w:r w:rsidRPr="00934510">
        <w:t xml:space="preserve"> на </w:t>
      </w:r>
      <w:proofErr w:type="spellStart"/>
      <w:r w:rsidRPr="00934510">
        <w:t>сигнал</w:t>
      </w:r>
      <w:proofErr w:type="spellEnd"/>
      <w:r w:rsidRPr="00934510">
        <w:t xml:space="preserve">, </w:t>
      </w:r>
      <w:proofErr w:type="spellStart"/>
      <w:r w:rsidRPr="00934510">
        <w:t>оплакване</w:t>
      </w:r>
      <w:proofErr w:type="spellEnd"/>
      <w:r w:rsidRPr="00934510">
        <w:t xml:space="preserve"> </w:t>
      </w:r>
      <w:proofErr w:type="spellStart"/>
      <w:r w:rsidRPr="00934510">
        <w:t>или</w:t>
      </w:r>
      <w:proofErr w:type="spellEnd"/>
      <w:r w:rsidRPr="00934510">
        <w:t xml:space="preserve"> </w:t>
      </w:r>
      <w:proofErr w:type="spellStart"/>
      <w:r w:rsidRPr="00934510">
        <w:t>жалба</w:t>
      </w:r>
      <w:proofErr w:type="spellEnd"/>
      <w:r w:rsidRPr="00934510">
        <w:t>.</w:t>
      </w:r>
    </w:p>
    <w:p w:rsidR="00A27294" w:rsidRPr="00934510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934510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934510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934510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A27294" w:rsidRPr="00934510" w:rsidTr="00A27294">
        <w:tc>
          <w:tcPr>
            <w:tcW w:w="2155" w:type="pct"/>
            <w:hideMark/>
          </w:tcPr>
          <w:p w:rsidR="00A27294" w:rsidRPr="00934510" w:rsidRDefault="00A27294" w:rsidP="00117923">
            <w:pPr>
              <w:spacing w:before="120" w:line="276" w:lineRule="auto"/>
              <w:jc w:val="both"/>
            </w:pPr>
            <w:proofErr w:type="spellStart"/>
            <w:r w:rsidRPr="00934510">
              <w:t>Дата</w:t>
            </w:r>
            <w:proofErr w:type="spellEnd"/>
            <w:r w:rsidRPr="00934510">
              <w:t xml:space="preserve">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A27294" w:rsidRPr="00934510" w:rsidRDefault="00A27294" w:rsidP="00117923">
            <w:pPr>
              <w:spacing w:before="120" w:line="276" w:lineRule="auto"/>
              <w:jc w:val="center"/>
            </w:pPr>
            <w:r w:rsidRPr="00934510">
              <w:t>________/ _________ / ________</w:t>
            </w:r>
          </w:p>
        </w:tc>
      </w:tr>
      <w:tr w:rsidR="00A27294" w:rsidRPr="00934510" w:rsidTr="00A27294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A27294" w:rsidRPr="00934510" w:rsidRDefault="00A27294" w:rsidP="00117923">
            <w:pPr>
              <w:spacing w:after="120"/>
            </w:pPr>
            <w:proofErr w:type="spellStart"/>
            <w:r w:rsidRPr="00934510">
              <w:t>Декларатор</w:t>
            </w:r>
            <w:proofErr w:type="spellEnd"/>
            <w:r w:rsidRPr="00934510">
              <w:t xml:space="preserve"> (</w:t>
            </w:r>
            <w:proofErr w:type="spellStart"/>
            <w:r w:rsidRPr="00934510">
              <w:t>име</w:t>
            </w:r>
            <w:proofErr w:type="spellEnd"/>
            <w:r w:rsidRPr="00934510">
              <w:t xml:space="preserve"> и </w:t>
            </w:r>
            <w:proofErr w:type="spellStart"/>
            <w:r w:rsidRPr="00934510">
              <w:t>фамилия</w:t>
            </w:r>
            <w:proofErr w:type="spellEnd"/>
            <w:r w:rsidRPr="00934510">
              <w:t xml:space="preserve">) </w:t>
            </w:r>
          </w:p>
        </w:tc>
      </w:tr>
      <w:tr w:rsidR="00A27294" w:rsidRPr="00934510" w:rsidTr="00A27294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A27294" w:rsidRPr="00934510" w:rsidRDefault="00A27294" w:rsidP="00117923">
            <w:pPr>
              <w:spacing w:after="120"/>
            </w:pPr>
            <w:proofErr w:type="spellStart"/>
            <w:r w:rsidRPr="00934510">
              <w:t>Длъжност</w:t>
            </w:r>
            <w:proofErr w:type="spellEnd"/>
          </w:p>
        </w:tc>
        <w:tc>
          <w:tcPr>
            <w:tcW w:w="2367" w:type="pct"/>
          </w:tcPr>
          <w:p w:rsidR="00A27294" w:rsidRPr="00934510" w:rsidRDefault="00A27294" w:rsidP="00117923">
            <w:pPr>
              <w:spacing w:after="120"/>
              <w:jc w:val="both"/>
            </w:pPr>
          </w:p>
        </w:tc>
      </w:tr>
      <w:tr w:rsidR="00A27294" w:rsidRPr="00934510" w:rsidTr="00A27294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A27294" w:rsidRPr="00934510" w:rsidRDefault="00A27294" w:rsidP="00117923">
            <w:pPr>
              <w:spacing w:after="120"/>
            </w:pPr>
            <w:proofErr w:type="spellStart"/>
            <w:r w:rsidRPr="00934510">
              <w:t>Подпис</w:t>
            </w:r>
            <w:proofErr w:type="spellEnd"/>
          </w:p>
          <w:p w:rsidR="00A27294" w:rsidRPr="00934510" w:rsidRDefault="00A27294" w:rsidP="00117923">
            <w:pPr>
              <w:spacing w:after="120"/>
            </w:pPr>
          </w:p>
          <w:p w:rsidR="00A27294" w:rsidRPr="00934510" w:rsidRDefault="00A27294" w:rsidP="00117923">
            <w:pPr>
              <w:spacing w:after="120"/>
            </w:pPr>
          </w:p>
        </w:tc>
        <w:tc>
          <w:tcPr>
            <w:tcW w:w="2367" w:type="pct"/>
          </w:tcPr>
          <w:p w:rsidR="00A27294" w:rsidRPr="00934510" w:rsidRDefault="00A27294" w:rsidP="00117923">
            <w:pPr>
              <w:spacing w:after="120"/>
              <w:jc w:val="both"/>
            </w:pPr>
          </w:p>
        </w:tc>
      </w:tr>
    </w:tbl>
    <w:p w:rsidR="00515115" w:rsidRPr="00934510" w:rsidRDefault="00515115" w:rsidP="00515115">
      <w:pPr>
        <w:pStyle w:val="Heading3"/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5-1. </w:t>
      </w:r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A507E5" w:rsidRPr="00934510" w:rsidRDefault="00A507E5" w:rsidP="00A27294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caps/>
          <w:position w:val="8"/>
          <w:sz w:val="24"/>
          <w:szCs w:val="24"/>
          <w:lang w:val="bg-BG"/>
        </w:rPr>
      </w:pPr>
    </w:p>
    <w:p w:rsidR="00515115" w:rsidRPr="00934510" w:rsidRDefault="00515115" w:rsidP="00515115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До</w:t>
      </w:r>
    </w:p>
    <w:p w:rsidR="00515115" w:rsidRPr="00934510" w:rsidRDefault="00515115" w:rsidP="00515115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СОФИЙСКИ УНИВЕРСИТЕТ</w:t>
      </w:r>
    </w:p>
    <w:p w:rsidR="00515115" w:rsidRPr="00934510" w:rsidRDefault="00515115" w:rsidP="00515115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934510" w:rsidRDefault="00A507E5" w:rsidP="00515115">
      <w:pPr>
        <w:rPr>
          <w:b/>
          <w:bCs/>
          <w:caps/>
          <w:position w:val="8"/>
          <w:lang w:val="bg-BG"/>
        </w:rPr>
      </w:pPr>
    </w:p>
    <w:p w:rsidR="008B2F8C" w:rsidRPr="00934510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934510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323F81" w:rsidRPr="00934510" w:rsidRDefault="00391B38" w:rsidP="00CD448C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</w:t>
      </w:r>
      <w:r w:rsidR="00323F81" w:rsidRPr="00934510">
        <w:rPr>
          <w:b/>
          <w:bCs/>
          <w:caps/>
          <w:position w:val="8"/>
          <w:lang w:val="bg-BG"/>
        </w:rPr>
        <w:t>ПРЕДОСТАВЯНЕ НА ЗАСТРАХОВАТЕЛНИ УСЛУГИ</w:t>
      </w:r>
      <w:r w:rsidRPr="00934510">
        <w:rPr>
          <w:b/>
          <w:bCs/>
          <w:caps/>
          <w:position w:val="8"/>
          <w:lang w:val="bg-BG"/>
        </w:rPr>
        <w:t>„</w:t>
      </w:r>
    </w:p>
    <w:p w:rsidR="001F0796" w:rsidRPr="00934510" w:rsidRDefault="00323F81" w:rsidP="00CD448C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 xml:space="preserve">ПО ОБОСОБЕНА ПОЗИЦИЯ </w:t>
      </w:r>
      <w:r w:rsidR="00391B38" w:rsidRPr="00934510">
        <w:rPr>
          <w:b/>
          <w:bCs/>
          <w:caps/>
          <w:position w:val="8"/>
          <w:lang w:val="bg-BG"/>
        </w:rPr>
        <w:t xml:space="preserve"> </w:t>
      </w:r>
      <w:r w:rsidRPr="00934510">
        <w:rPr>
          <w:b/>
          <w:bCs/>
          <w:caps/>
          <w:position w:val="8"/>
          <w:lang w:val="bg-BG"/>
        </w:rPr>
        <w:t>№ 1 - „зАСТРАХОВАНЕ НА ИМУЩЕСТВО“</w:t>
      </w:r>
    </w:p>
    <w:p w:rsidR="008B2F8C" w:rsidRPr="00934510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934510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934510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CD448C" w:rsidRPr="00934510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3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28"/>
        <w:gridCol w:w="47"/>
        <w:gridCol w:w="708"/>
        <w:gridCol w:w="505"/>
        <w:gridCol w:w="770"/>
        <w:gridCol w:w="709"/>
        <w:gridCol w:w="1941"/>
        <w:gridCol w:w="720"/>
        <w:gridCol w:w="458"/>
        <w:gridCol w:w="566"/>
        <w:gridCol w:w="866"/>
        <w:gridCol w:w="1402"/>
      </w:tblGrid>
      <w:tr w:rsidR="00CD448C" w:rsidRPr="00934510" w:rsidTr="001744A1">
        <w:tc>
          <w:tcPr>
            <w:tcW w:w="628" w:type="dxa"/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От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890" w:type="dxa"/>
            <w:gridSpan w:val="3"/>
            <w:vAlign w:val="bottom"/>
          </w:tcPr>
          <w:p w:rsidR="00CD448C" w:rsidRPr="00934510" w:rsidRDefault="00CD448C" w:rsidP="001744A1">
            <w:pPr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  <w:r w:rsidR="001744A1" w:rsidRPr="00934510">
              <w:rPr>
                <w:lang w:val="bg-BG"/>
              </w:rPr>
              <w:t xml:space="preserve">                                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rPr>
                <w:lang w:val="bg-BG"/>
              </w:rPr>
            </w:pPr>
          </w:p>
        </w:tc>
      </w:tr>
      <w:tr w:rsidR="00CD448C" w:rsidRPr="00934510" w:rsidTr="001744A1">
        <w:tc>
          <w:tcPr>
            <w:tcW w:w="628" w:type="dxa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</w:tcBorders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890" w:type="dxa"/>
            <w:gridSpan w:val="3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934510" w:rsidTr="001744A1">
        <w:tc>
          <w:tcPr>
            <w:tcW w:w="1383" w:type="dxa"/>
            <w:gridSpan w:val="3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941" w:type="dxa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и адрес на управление</w:t>
            </w:r>
          </w:p>
        </w:tc>
        <w:tc>
          <w:tcPr>
            <w:tcW w:w="4012" w:type="dxa"/>
            <w:gridSpan w:val="5"/>
            <w:tcBorders>
              <w:bottom w:val="single" w:sz="4" w:space="0" w:color="auto"/>
            </w:tcBorders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934510" w:rsidTr="001744A1">
        <w:tc>
          <w:tcPr>
            <w:tcW w:w="1888" w:type="dxa"/>
            <w:gridSpan w:val="4"/>
          </w:tcPr>
          <w:p w:rsidR="00CD448C" w:rsidRPr="00934510" w:rsidRDefault="00CD448C" w:rsidP="00E45598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представлявано от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744" w:type="dxa"/>
            <w:gridSpan w:val="3"/>
          </w:tcPr>
          <w:p w:rsidR="00CD448C" w:rsidRPr="00934510" w:rsidRDefault="00CD448C" w:rsidP="00E45598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 качеството 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934510" w:rsidTr="001744A1">
        <w:tc>
          <w:tcPr>
            <w:tcW w:w="1888" w:type="dxa"/>
            <w:gridSpan w:val="4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3420" w:type="dxa"/>
            <w:gridSpan w:val="3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744" w:type="dxa"/>
            <w:gridSpan w:val="3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CD448C" w:rsidRPr="00934510" w:rsidTr="004129E5">
        <w:tc>
          <w:tcPr>
            <w:tcW w:w="3367" w:type="dxa"/>
            <w:gridSpan w:val="6"/>
            <w:vAlign w:val="bottom"/>
          </w:tcPr>
          <w:p w:rsidR="00CD448C" w:rsidRPr="00934510" w:rsidRDefault="00CD448C" w:rsidP="001744A1">
            <w:pPr>
              <w:rPr>
                <w:lang w:val="bg-BG"/>
              </w:rPr>
            </w:pPr>
            <w:r w:rsidRPr="00934510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934510" w:rsidTr="004129E5">
        <w:tc>
          <w:tcPr>
            <w:tcW w:w="3367" w:type="dxa"/>
            <w:gridSpan w:val="6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5953" w:type="dxa"/>
            <w:gridSpan w:val="6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934510" w:rsidTr="001744A1">
        <w:tc>
          <w:tcPr>
            <w:tcW w:w="675" w:type="dxa"/>
            <w:gridSpan w:val="2"/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факс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178" w:type="dxa"/>
            <w:gridSpan w:val="2"/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ел.-поща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934510" w:rsidRDefault="00CD448C" w:rsidP="00E45598">
            <w:pPr>
              <w:jc w:val="center"/>
              <w:rPr>
                <w:lang w:val="bg-BG"/>
              </w:rPr>
            </w:pPr>
          </w:p>
        </w:tc>
      </w:tr>
    </w:tbl>
    <w:p w:rsidR="00CD448C" w:rsidRPr="00934510" w:rsidRDefault="00CD448C" w:rsidP="00CD448C">
      <w:pPr>
        <w:ind w:left="709"/>
        <w:rPr>
          <w:lang w:val="bg-BG"/>
        </w:rPr>
      </w:pPr>
    </w:p>
    <w:p w:rsidR="00CD448C" w:rsidRPr="00934510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</w:p>
    <w:p w:rsidR="00CD448C" w:rsidRPr="00934510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934510">
        <w:rPr>
          <w:b/>
          <w:bCs/>
          <w:lang w:val="bg-BG"/>
        </w:rPr>
        <w:t>УВАЖАЕМИ ДАМИ И ГОСПОДА,</w:t>
      </w:r>
    </w:p>
    <w:p w:rsidR="00CD448C" w:rsidRPr="00934510" w:rsidRDefault="00CD448C" w:rsidP="00CD448C">
      <w:pPr>
        <w:ind w:firstLine="540"/>
        <w:jc w:val="both"/>
        <w:rPr>
          <w:spacing w:val="-3"/>
          <w:lang w:val="bg-BG"/>
        </w:rPr>
      </w:pPr>
      <w:r w:rsidRPr="00934510">
        <w:rPr>
          <w:spacing w:val="-3"/>
          <w:lang w:val="bg-BG"/>
        </w:rPr>
        <w:t>След запознаване с документацията за участие в настоящата обществена</w:t>
      </w:r>
      <w:r w:rsidR="001744A1" w:rsidRPr="00934510">
        <w:rPr>
          <w:spacing w:val="-3"/>
          <w:lang w:val="bg-BG"/>
        </w:rPr>
        <w:t xml:space="preserve"> поръчка,</w:t>
      </w:r>
      <w:r w:rsidRPr="00934510">
        <w:rPr>
          <w:spacing w:val="-3"/>
          <w:lang w:val="bg-BG"/>
        </w:rPr>
        <w:t xml:space="preserve"> предлагаме да изпълним предмета на обособената позиция при следните условия:</w:t>
      </w:r>
    </w:p>
    <w:p w:rsidR="00CD448C" w:rsidRPr="00934510" w:rsidRDefault="005537E7" w:rsidP="00CD448C">
      <w:pPr>
        <w:jc w:val="both"/>
        <w:rPr>
          <w:spacing w:val="-3"/>
          <w:lang w:val="bg-BG"/>
        </w:rPr>
      </w:pPr>
      <w:r w:rsidRPr="00934510">
        <w:rPr>
          <w:spacing w:val="-3"/>
          <w:lang w:val="bg-BG"/>
        </w:rPr>
        <w:t>………………………………………………………………………………………………………….</w:t>
      </w:r>
      <w:r w:rsidR="001744A1" w:rsidRPr="00934510">
        <w:rPr>
          <w:spacing w:val="-3"/>
          <w:lang w:val="bg-BG"/>
        </w:rPr>
        <w:t>.....................................................................................................................................................</w:t>
      </w:r>
    </w:p>
    <w:p w:rsidR="005537E7" w:rsidRPr="00934510" w:rsidRDefault="005537E7" w:rsidP="00CD448C">
      <w:pPr>
        <w:jc w:val="both"/>
        <w:rPr>
          <w:spacing w:val="-3"/>
          <w:lang w:val="bg-BG"/>
        </w:rPr>
      </w:pPr>
    </w:p>
    <w:p w:rsidR="00CD448C" w:rsidRPr="00934510" w:rsidRDefault="00DB4710" w:rsidP="00CD448C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>1</w:t>
      </w:r>
      <w:r w:rsidR="00CD448C" w:rsidRPr="00934510">
        <w:rPr>
          <w:b/>
          <w:lang w:val="bg-BG"/>
        </w:rPr>
        <w:t xml:space="preserve">. </w:t>
      </w:r>
      <w:r w:rsidR="00CE06EA" w:rsidRPr="00934510">
        <w:rPr>
          <w:lang w:val="bg-BG"/>
        </w:rPr>
        <w:t>Декларираме, че сме запознати с указанията и условията за участие в обявената от Вас процедура и сме съгласни с тях</w:t>
      </w:r>
      <w:r w:rsidR="00CD448C" w:rsidRPr="00934510">
        <w:rPr>
          <w:lang w:val="bg-BG"/>
        </w:rPr>
        <w:t>.</w:t>
      </w:r>
    </w:p>
    <w:p w:rsidR="00CD448C" w:rsidRPr="00934510" w:rsidRDefault="00DB4710" w:rsidP="00CD448C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>2</w:t>
      </w:r>
      <w:r w:rsidR="00707692" w:rsidRPr="00934510">
        <w:rPr>
          <w:b/>
        </w:rPr>
        <w:t>.</w:t>
      </w:r>
      <w:r w:rsidR="00CD448C" w:rsidRPr="00934510">
        <w:rPr>
          <w:lang w:val="bg-BG"/>
        </w:rPr>
        <w:t xml:space="preserve"> </w:t>
      </w:r>
      <w:r w:rsidR="00CE06EA" w:rsidRPr="00934510">
        <w:rPr>
          <w:lang w:val="bg-BG"/>
        </w:rPr>
        <w:t>Заявяваме, че ще изпълним обществената поръчка с предмет „ПРЕДОСТАВЯНЕ НА ЗАСТРАХОВАТЕЛНИ УСЛУГИ“ по обособена по</w:t>
      </w:r>
      <w:r w:rsidR="00450401" w:rsidRPr="00934510">
        <w:rPr>
          <w:lang w:val="bg-BG"/>
        </w:rPr>
        <w:t>з</w:t>
      </w:r>
      <w:r w:rsidR="00CE06EA" w:rsidRPr="00934510">
        <w:rPr>
          <w:lang w:val="bg-BG"/>
        </w:rPr>
        <w:t>иция</w:t>
      </w:r>
      <w:r w:rsidR="00450401" w:rsidRPr="00934510">
        <w:rPr>
          <w:lang w:val="bg-BG"/>
        </w:rPr>
        <w:t xml:space="preserve"> №1 - „ЗАСТРАХОВАНЕ НА ИМУЩЕСТВО“ в </w:t>
      </w:r>
      <w:r w:rsidR="00450401" w:rsidRPr="00934510">
        <w:rPr>
          <w:b/>
          <w:lang w:val="bg-BG"/>
        </w:rPr>
        <w:t>пълно съответствие с изискванията, посочени в обявата и Техническите спецификации.</w:t>
      </w:r>
    </w:p>
    <w:p w:rsidR="00CA5C04" w:rsidRPr="00934510" w:rsidRDefault="00CA5C04" w:rsidP="00CA5C04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934510">
        <w:rPr>
          <w:rFonts w:eastAsia="Calibri"/>
          <w:b/>
          <w:color w:val="000000"/>
          <w:spacing w:val="4"/>
          <w:lang w:val="bg-BG"/>
        </w:rPr>
        <w:t>3.</w:t>
      </w:r>
      <w:r w:rsidRPr="00934510">
        <w:rPr>
          <w:rFonts w:eastAsia="Calibri"/>
          <w:color w:val="000000"/>
          <w:spacing w:val="4"/>
          <w:lang w:val="bg-BG"/>
        </w:rPr>
        <w:t xml:space="preserve"> </w:t>
      </w:r>
      <w:r w:rsidR="00F15C2E" w:rsidRPr="00934510">
        <w:rPr>
          <w:rFonts w:eastAsia="Calibri"/>
          <w:color w:val="000000"/>
          <w:spacing w:val="4"/>
          <w:lang w:val="bg-BG"/>
        </w:rPr>
        <w:t>Задължаваме се в срока на действие на договора да извършваме и други застрахователни услуги, от същата група и клас по заявка на възложи</w:t>
      </w:r>
      <w:r w:rsidR="00E63BB9" w:rsidRPr="00934510">
        <w:rPr>
          <w:rFonts w:eastAsia="Calibri"/>
          <w:color w:val="000000"/>
          <w:spacing w:val="4"/>
          <w:lang w:val="bg-BG"/>
        </w:rPr>
        <w:t>т</w:t>
      </w:r>
      <w:r w:rsidR="00F15C2E" w:rsidRPr="00934510">
        <w:rPr>
          <w:rFonts w:eastAsia="Calibri"/>
          <w:color w:val="000000"/>
          <w:spacing w:val="4"/>
          <w:lang w:val="bg-BG"/>
        </w:rPr>
        <w:t>еля, при условията, заложени в обявата за събиране на оферти и техничес</w:t>
      </w:r>
      <w:r w:rsidR="00E63BB9" w:rsidRPr="00934510">
        <w:rPr>
          <w:rFonts w:eastAsia="Calibri"/>
          <w:color w:val="000000"/>
          <w:spacing w:val="4"/>
          <w:lang w:val="bg-BG"/>
        </w:rPr>
        <w:t>ките спецификации</w:t>
      </w:r>
      <w:r w:rsidRPr="00934510">
        <w:rPr>
          <w:rFonts w:eastAsia="Calibri"/>
          <w:color w:val="000000"/>
          <w:spacing w:val="4"/>
          <w:lang w:val="bg-BG"/>
        </w:rPr>
        <w:t>.</w:t>
      </w:r>
    </w:p>
    <w:p w:rsidR="00342AC6" w:rsidRPr="00934510" w:rsidRDefault="00CA5C04" w:rsidP="00342AC6">
      <w:pPr>
        <w:ind w:firstLine="540"/>
        <w:jc w:val="both"/>
        <w:rPr>
          <w:lang w:val="bg-BG" w:eastAsia="bg-BG"/>
        </w:rPr>
      </w:pPr>
      <w:r w:rsidRPr="00934510">
        <w:rPr>
          <w:rFonts w:eastAsia="Calibri"/>
          <w:b/>
          <w:color w:val="000000"/>
          <w:spacing w:val="4"/>
          <w:lang w:val="bg-BG"/>
        </w:rPr>
        <w:t>4.</w:t>
      </w:r>
      <w:r w:rsidRPr="00934510">
        <w:rPr>
          <w:rFonts w:eastAsia="Calibri"/>
          <w:color w:val="000000"/>
          <w:spacing w:val="4"/>
          <w:lang w:val="bg-BG"/>
        </w:rPr>
        <w:t xml:space="preserve"> </w:t>
      </w:r>
      <w:r w:rsidR="007C55A2" w:rsidRPr="00934510">
        <w:rPr>
          <w:lang w:val="bg-BG" w:eastAsia="bg-BG"/>
        </w:rPr>
        <w:t>В случай че има противоречие между усл</w:t>
      </w:r>
      <w:r w:rsidR="000D3E77" w:rsidRPr="00934510">
        <w:rPr>
          <w:lang w:val="bg-BG" w:eastAsia="bg-BG"/>
        </w:rPr>
        <w:t>овията на договора за възлаган на обществената поръчка, техническите спецификации, настоящото предложение и общите условия по застрахователната полица, приоритет ще имат условията, които са по-благоприятни за възложителя</w:t>
      </w:r>
      <w:r w:rsidR="00342AC6" w:rsidRPr="00934510">
        <w:rPr>
          <w:lang w:val="bg-BG" w:eastAsia="bg-BG"/>
        </w:rPr>
        <w:t>.</w:t>
      </w:r>
    </w:p>
    <w:p w:rsidR="00342AC6" w:rsidRPr="00934510" w:rsidRDefault="00342AC6" w:rsidP="00342AC6">
      <w:pPr>
        <w:ind w:firstLine="540"/>
        <w:jc w:val="both"/>
        <w:rPr>
          <w:rFonts w:eastAsia="Calibri"/>
          <w:lang w:val="bg-BG" w:eastAsia="x-none"/>
        </w:rPr>
      </w:pPr>
      <w:r w:rsidRPr="00934510">
        <w:rPr>
          <w:b/>
          <w:lang w:val="bg-BG" w:eastAsia="bg-BG"/>
        </w:rPr>
        <w:lastRenderedPageBreak/>
        <w:t>5.</w:t>
      </w:r>
      <w:r w:rsidRPr="00934510">
        <w:rPr>
          <w:lang w:val="bg-BG" w:eastAsia="bg-BG"/>
        </w:rPr>
        <w:t xml:space="preserve"> </w:t>
      </w:r>
      <w:r w:rsidR="002349C9" w:rsidRPr="00934510">
        <w:rPr>
          <w:rFonts w:eastAsia="Calibri"/>
          <w:lang w:val="bg-BG" w:eastAsia="x-none"/>
        </w:rPr>
        <w:t>Лицето</w:t>
      </w:r>
      <w:r w:rsidR="000D3E77" w:rsidRPr="00934510">
        <w:rPr>
          <w:rFonts w:eastAsia="Calibri"/>
          <w:lang w:val="bg-BG" w:eastAsia="x-none"/>
        </w:rPr>
        <w:t>, с ко</w:t>
      </w:r>
      <w:r w:rsidR="00166174" w:rsidRPr="00934510">
        <w:rPr>
          <w:rFonts w:eastAsia="Calibri"/>
          <w:lang w:val="bg-BG" w:eastAsia="x-none"/>
        </w:rPr>
        <w:t>ето</w:t>
      </w:r>
      <w:r w:rsidR="000D3E77" w:rsidRPr="00934510">
        <w:rPr>
          <w:rFonts w:eastAsia="Calibri"/>
          <w:lang w:val="bg-BG" w:eastAsia="x-none"/>
        </w:rPr>
        <w:t xml:space="preserve"> представители на възложителя да контактуват по всички въпроси, касаещи </w:t>
      </w:r>
      <w:r w:rsidR="00B87C4D" w:rsidRPr="00934510">
        <w:rPr>
          <w:rFonts w:eastAsia="Calibri"/>
          <w:lang w:val="bg-BG" w:eastAsia="x-none"/>
        </w:rPr>
        <w:t>изпълнението,</w:t>
      </w:r>
      <w:r w:rsidR="002349C9" w:rsidRPr="00934510">
        <w:rPr>
          <w:rFonts w:eastAsia="Calibri"/>
          <w:lang w:val="bg-BG" w:eastAsia="x-none"/>
        </w:rPr>
        <w:t xml:space="preserve"> </w:t>
      </w:r>
      <w:r w:rsidR="00B87C4D" w:rsidRPr="00934510">
        <w:rPr>
          <w:rFonts w:eastAsia="Calibri"/>
          <w:lang w:val="bg-BG" w:eastAsia="x-none"/>
        </w:rPr>
        <w:t>и лицето, което да го замести при необходимост - болест, нетрудоспособност и т.н., са както следва:</w:t>
      </w:r>
      <w:r w:rsidR="002349C9" w:rsidRPr="00934510">
        <w:rPr>
          <w:rFonts w:eastAsia="Calibri"/>
          <w:lang w:val="bg-BG" w:eastAsia="x-none"/>
        </w:rPr>
        <w:t xml:space="preserve"> </w:t>
      </w:r>
    </w:p>
    <w:p w:rsidR="002349C9" w:rsidRPr="00934510" w:rsidRDefault="002349C9" w:rsidP="00342AC6">
      <w:pPr>
        <w:ind w:firstLine="540"/>
        <w:jc w:val="both"/>
        <w:rPr>
          <w:rFonts w:eastAsia="Calibri"/>
          <w:lang w:val="bg-BG" w:eastAsia="x-none"/>
        </w:rPr>
      </w:pPr>
      <w:r w:rsidRPr="00934510">
        <w:rPr>
          <w:rFonts w:eastAsia="Calibri"/>
          <w:lang w:val="bg-BG" w:eastAsia="x-none"/>
        </w:rPr>
        <w:t>__________________________________________________________________________________________________________________________________________________</w:t>
      </w:r>
    </w:p>
    <w:p w:rsidR="00B87C4D" w:rsidRPr="00934510" w:rsidRDefault="00B87C4D" w:rsidP="00342AC6">
      <w:pPr>
        <w:ind w:firstLine="540"/>
        <w:jc w:val="both"/>
        <w:rPr>
          <w:rFonts w:eastAsia="Calibri"/>
          <w:noProof/>
          <w:lang w:val="bg-BG" w:eastAsia="x-none"/>
        </w:rPr>
      </w:pPr>
    </w:p>
    <w:p w:rsidR="00342AC6" w:rsidRPr="00934510" w:rsidRDefault="00342AC6" w:rsidP="00342AC6">
      <w:pPr>
        <w:ind w:firstLine="540"/>
        <w:jc w:val="both"/>
        <w:rPr>
          <w:rFonts w:eastAsia="Calibri"/>
          <w:noProof/>
          <w:lang w:val="bg-BG" w:eastAsia="x-none"/>
        </w:rPr>
      </w:pPr>
      <w:r w:rsidRPr="00934510">
        <w:rPr>
          <w:rFonts w:eastAsia="Calibri"/>
          <w:b/>
          <w:noProof/>
          <w:lang w:val="bg-BG" w:eastAsia="x-none"/>
        </w:rPr>
        <w:t>6.</w:t>
      </w:r>
      <w:r w:rsidRPr="00934510">
        <w:rPr>
          <w:rFonts w:eastAsia="Calibri"/>
          <w:noProof/>
          <w:lang w:val="bg-BG" w:eastAsia="x-none"/>
        </w:rPr>
        <w:t xml:space="preserve">  </w:t>
      </w:r>
      <w:r w:rsidR="00626B41" w:rsidRPr="00934510">
        <w:rPr>
          <w:rFonts w:eastAsia="Calibri"/>
          <w:noProof/>
          <w:lang w:val="bg-BG" w:eastAsia="x-none"/>
        </w:rPr>
        <w:t>Срокът за изплащане на застра</w:t>
      </w:r>
      <w:r w:rsidR="00F259BF" w:rsidRPr="00934510">
        <w:rPr>
          <w:rFonts w:eastAsia="Calibri"/>
          <w:noProof/>
          <w:lang w:val="bg-BG" w:eastAsia="x-none"/>
        </w:rPr>
        <w:t>х</w:t>
      </w:r>
      <w:r w:rsidR="00626B41" w:rsidRPr="00934510">
        <w:rPr>
          <w:rFonts w:eastAsia="Calibri"/>
          <w:noProof/>
          <w:lang w:val="bg-BG" w:eastAsia="x-none"/>
        </w:rPr>
        <w:t xml:space="preserve">ователното обезщетение по застраховка „Движимо имущество“ при настъпване на застрахователно събитие е ………………….. </w:t>
      </w:r>
      <w:r w:rsidR="007078BC">
        <w:rPr>
          <w:rFonts w:eastAsia="Calibri"/>
          <w:noProof/>
          <w:lang w:val="bg-BG" w:eastAsia="x-none"/>
        </w:rPr>
        <w:t xml:space="preserve">работни </w:t>
      </w:r>
      <w:r w:rsidR="00717E17" w:rsidRPr="00934510">
        <w:rPr>
          <w:rFonts w:eastAsia="Calibri"/>
          <w:noProof/>
          <w:lang w:val="bg-BG" w:eastAsia="x-none"/>
        </w:rPr>
        <w:t>дни, след</w:t>
      </w:r>
      <w:r w:rsidR="007078BC">
        <w:rPr>
          <w:rFonts w:eastAsia="Calibri"/>
          <w:noProof/>
          <w:lang w:val="bg-BG" w:eastAsia="x-none"/>
        </w:rPr>
        <w:t xml:space="preserve"> </w:t>
      </w:r>
      <w:r w:rsidR="00717E17" w:rsidRPr="00934510">
        <w:rPr>
          <w:rFonts w:eastAsia="Calibri"/>
          <w:noProof/>
          <w:lang w:val="bg-BG" w:eastAsia="x-none"/>
        </w:rPr>
        <w:t>представяне на изисканите от изпълнителя документи /</w:t>
      </w:r>
      <w:r w:rsidR="00717E17" w:rsidRPr="00934510">
        <w:rPr>
          <w:rFonts w:eastAsia="Calibri"/>
          <w:i/>
          <w:noProof/>
          <w:lang w:val="bg-BG" w:eastAsia="x-none"/>
        </w:rPr>
        <w:t>участникът посочва</w:t>
      </w:r>
      <w:r w:rsidR="007078BC">
        <w:rPr>
          <w:rFonts w:eastAsia="Calibri"/>
          <w:i/>
          <w:noProof/>
          <w:lang w:val="bg-BG" w:eastAsia="x-none"/>
        </w:rPr>
        <w:t xml:space="preserve"> </w:t>
      </w:r>
      <w:r w:rsidR="00717E17" w:rsidRPr="00934510">
        <w:rPr>
          <w:rFonts w:eastAsia="Calibri"/>
          <w:i/>
          <w:noProof/>
          <w:lang w:val="bg-BG" w:eastAsia="x-none"/>
        </w:rPr>
        <w:t>срок, който не може д</w:t>
      </w:r>
      <w:r w:rsidR="007078BC">
        <w:rPr>
          <w:rFonts w:eastAsia="Calibri"/>
          <w:i/>
          <w:noProof/>
          <w:lang w:val="bg-BG" w:eastAsia="x-none"/>
        </w:rPr>
        <w:t>а бъде по-малък от 1 работен ден и по-дълъг от 15 работни</w:t>
      </w:r>
      <w:r w:rsidR="00717E17" w:rsidRPr="00934510">
        <w:rPr>
          <w:rFonts w:eastAsia="Calibri"/>
          <w:i/>
          <w:noProof/>
          <w:lang w:val="bg-BG" w:eastAsia="x-none"/>
        </w:rPr>
        <w:t xml:space="preserve"> дни след представяне </w:t>
      </w:r>
      <w:r w:rsidR="00F259BF" w:rsidRPr="00934510">
        <w:rPr>
          <w:rFonts w:eastAsia="Calibri"/>
          <w:i/>
          <w:noProof/>
          <w:lang w:val="bg-BG" w:eastAsia="x-none"/>
        </w:rPr>
        <w:t>на изисканите от него документи</w:t>
      </w:r>
      <w:r w:rsidR="00717E17" w:rsidRPr="00934510">
        <w:rPr>
          <w:rFonts w:eastAsia="Calibri"/>
          <w:i/>
          <w:noProof/>
          <w:lang w:val="bg-BG" w:eastAsia="x-none"/>
        </w:rPr>
        <w:t>/</w:t>
      </w:r>
      <w:r w:rsidRPr="00934510">
        <w:rPr>
          <w:rFonts w:eastAsia="Calibri"/>
          <w:i/>
          <w:noProof/>
          <w:lang w:val="bg-BG" w:eastAsia="x-none"/>
        </w:rPr>
        <w:t>.</w:t>
      </w:r>
    </w:p>
    <w:p w:rsidR="00E36A72" w:rsidRPr="00934510" w:rsidRDefault="00342AC6" w:rsidP="00E36A72">
      <w:pPr>
        <w:ind w:firstLine="540"/>
        <w:jc w:val="both"/>
        <w:rPr>
          <w:rFonts w:eastAsia="Calibri"/>
          <w:noProof/>
          <w:lang w:val="bg-BG" w:eastAsia="x-none"/>
        </w:rPr>
      </w:pPr>
      <w:r w:rsidRPr="00934510">
        <w:rPr>
          <w:b/>
          <w:lang w:val="bg-BG" w:eastAsia="bg-BG"/>
        </w:rPr>
        <w:t>7.</w:t>
      </w:r>
      <w:r w:rsidRPr="00934510">
        <w:rPr>
          <w:lang w:val="bg-BG" w:eastAsia="bg-BG"/>
        </w:rPr>
        <w:t xml:space="preserve"> </w:t>
      </w:r>
      <w:r w:rsidR="00E36A72" w:rsidRPr="00934510">
        <w:rPr>
          <w:rFonts w:eastAsia="Calibri"/>
          <w:noProof/>
          <w:lang w:val="bg-BG" w:eastAsia="x-none"/>
        </w:rPr>
        <w:t xml:space="preserve">Срокът за изплащане на застрахователното обезщетение по застраховка „Недвижимо имущество“ при настъпване на застрахователно събитие е ………………….. </w:t>
      </w:r>
      <w:r w:rsidR="00704092" w:rsidRPr="00934510">
        <w:rPr>
          <w:rFonts w:eastAsia="Calibri"/>
          <w:noProof/>
          <w:lang w:val="bg-BG" w:eastAsia="x-none"/>
        </w:rPr>
        <w:t>работни</w:t>
      </w:r>
      <w:r w:rsidR="00E36A72" w:rsidRPr="00934510">
        <w:rPr>
          <w:rFonts w:eastAsia="Calibri"/>
          <w:noProof/>
          <w:lang w:val="bg-BG" w:eastAsia="x-none"/>
        </w:rPr>
        <w:t xml:space="preserve"> дни, следпредставяне на изисканите от изпълнителя документи /</w:t>
      </w:r>
      <w:r w:rsidR="00E36A72" w:rsidRPr="00934510">
        <w:rPr>
          <w:rFonts w:eastAsia="Calibri"/>
          <w:i/>
          <w:noProof/>
          <w:lang w:val="bg-BG" w:eastAsia="x-none"/>
        </w:rPr>
        <w:t>участникът посочва</w:t>
      </w:r>
      <w:r w:rsidR="001176C3">
        <w:rPr>
          <w:rFonts w:eastAsia="Calibri"/>
          <w:i/>
          <w:noProof/>
          <w:lang w:val="bg-BG" w:eastAsia="x-none"/>
        </w:rPr>
        <w:t xml:space="preserve"> </w:t>
      </w:r>
      <w:r w:rsidR="00E36A72" w:rsidRPr="00934510">
        <w:rPr>
          <w:rFonts w:eastAsia="Calibri"/>
          <w:i/>
          <w:noProof/>
          <w:lang w:val="bg-BG" w:eastAsia="x-none"/>
        </w:rPr>
        <w:t xml:space="preserve">срок, който не може да бъде </w:t>
      </w:r>
      <w:r w:rsidR="007078BC">
        <w:rPr>
          <w:rFonts w:eastAsia="Calibri"/>
          <w:i/>
          <w:noProof/>
          <w:lang w:val="bg-BG" w:eastAsia="x-none"/>
        </w:rPr>
        <w:t xml:space="preserve">по-малък от 1 работен ден и </w:t>
      </w:r>
      <w:r w:rsidR="00E36A72" w:rsidRPr="00934510">
        <w:rPr>
          <w:rFonts w:eastAsia="Calibri"/>
          <w:i/>
          <w:noProof/>
          <w:lang w:val="bg-BG" w:eastAsia="x-none"/>
        </w:rPr>
        <w:t xml:space="preserve">по-дълъг от 15 </w:t>
      </w:r>
      <w:r w:rsidR="00704092" w:rsidRPr="00934510">
        <w:rPr>
          <w:rFonts w:eastAsia="Calibri"/>
          <w:i/>
          <w:noProof/>
          <w:lang w:val="bg-BG" w:eastAsia="x-none"/>
        </w:rPr>
        <w:t>работни</w:t>
      </w:r>
      <w:r w:rsidR="00E36A72" w:rsidRPr="00934510">
        <w:rPr>
          <w:rFonts w:eastAsia="Calibri"/>
          <w:i/>
          <w:noProof/>
          <w:lang w:val="bg-BG" w:eastAsia="x-none"/>
        </w:rPr>
        <w:t xml:space="preserve"> дни след представяне на изисканите от него документи/.</w:t>
      </w:r>
    </w:p>
    <w:p w:rsidR="00342AC6" w:rsidRPr="00934510" w:rsidRDefault="00342AC6" w:rsidP="00342AC6">
      <w:pPr>
        <w:ind w:firstLine="540"/>
        <w:jc w:val="both"/>
        <w:rPr>
          <w:b/>
          <w:lang w:val="bg-BG" w:eastAsia="bg-BG"/>
        </w:rPr>
      </w:pPr>
      <w:r w:rsidRPr="00934510">
        <w:rPr>
          <w:b/>
          <w:lang w:val="bg-BG" w:eastAsia="bg-BG"/>
        </w:rPr>
        <w:t>8.</w:t>
      </w:r>
      <w:r w:rsidRPr="00934510">
        <w:rPr>
          <w:lang w:val="bg-BG" w:eastAsia="bg-BG"/>
        </w:rPr>
        <w:t xml:space="preserve"> </w:t>
      </w:r>
      <w:r w:rsidR="00183F73" w:rsidRPr="00934510">
        <w:rPr>
          <w:lang w:val="bg-BG" w:eastAsia="bg-BG"/>
        </w:rPr>
        <w:t xml:space="preserve">Застрахователният договор ще бъде сключен </w:t>
      </w:r>
      <w:r w:rsidR="00183F73" w:rsidRPr="00934510">
        <w:rPr>
          <w:b/>
          <w:lang w:val="bg-BG" w:eastAsia="bg-BG"/>
        </w:rPr>
        <w:t>без прилагане на франшиз /самоучастие на застрахования/</w:t>
      </w:r>
      <w:r w:rsidR="00183F73" w:rsidRPr="00934510">
        <w:rPr>
          <w:lang w:val="bg-BG" w:eastAsia="bg-BG"/>
        </w:rPr>
        <w:t xml:space="preserve"> по нито една от клаузите, и </w:t>
      </w:r>
      <w:r w:rsidR="00183F73" w:rsidRPr="00934510">
        <w:rPr>
          <w:b/>
          <w:lang w:val="bg-BG" w:eastAsia="bg-BG"/>
        </w:rPr>
        <w:t>без из</w:t>
      </w:r>
      <w:r w:rsidR="00B767C0" w:rsidRPr="00934510">
        <w:rPr>
          <w:b/>
          <w:lang w:val="bg-BG" w:eastAsia="bg-BG"/>
        </w:rPr>
        <w:t>искване за дозастраховане след изплащане на обезщетение, независимо от размера на изплатените обезщетения.</w:t>
      </w:r>
    </w:p>
    <w:p w:rsidR="00BB266E" w:rsidRPr="00934510" w:rsidRDefault="00BB266E" w:rsidP="00BB266E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9.</w:t>
      </w:r>
      <w:r w:rsidRPr="00934510">
        <w:rPr>
          <w:lang w:val="bg-BG" w:eastAsia="bg-BG"/>
        </w:rPr>
        <w:tab/>
        <w:t xml:space="preserve">Предлаганата от нас застрахователна сума за всяко едно имущество, описано в таблицата към Техническите спецификации, е, както следва: </w:t>
      </w:r>
    </w:p>
    <w:p w:rsidR="00BB266E" w:rsidRPr="00934510" w:rsidRDefault="00BB266E" w:rsidP="00BB266E">
      <w:pPr>
        <w:ind w:firstLine="540"/>
        <w:jc w:val="both"/>
        <w:rPr>
          <w:b/>
          <w:lang w:val="bg-BG" w:eastAsia="bg-BG"/>
        </w:rPr>
      </w:pPr>
      <w:r w:rsidRPr="00934510">
        <w:rPr>
          <w:b/>
          <w:lang w:val="bg-BG" w:eastAsia="bg-BG"/>
        </w:rPr>
        <w:t>Попълва се таблицата MS excel за обособена позиция № 1 „Застраховане на имущество“, неразделна част от предложението за изпълнение на обществената поръчка.</w:t>
      </w:r>
    </w:p>
    <w:p w:rsidR="00342AC6" w:rsidRPr="00934510" w:rsidRDefault="00BB266E" w:rsidP="00342AC6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10</w:t>
      </w:r>
      <w:r w:rsidR="00342AC6" w:rsidRPr="00934510">
        <w:rPr>
          <w:b/>
          <w:lang w:val="bg-BG" w:eastAsia="bg-BG"/>
        </w:rPr>
        <w:t>.</w:t>
      </w:r>
      <w:r w:rsidR="00342AC6" w:rsidRPr="00934510">
        <w:rPr>
          <w:lang w:val="bg-BG" w:eastAsia="bg-BG"/>
        </w:rPr>
        <w:t xml:space="preserve">  </w:t>
      </w:r>
      <w:r w:rsidR="00651946" w:rsidRPr="00934510">
        <w:rPr>
          <w:lang w:val="bg-BG" w:eastAsia="bg-BG"/>
        </w:rPr>
        <w:t xml:space="preserve">Задължаваме се да носим отговорност до размера на договорения лимит по съответния риск, посочен в застрахователната полица, </w:t>
      </w:r>
      <w:r w:rsidR="00651946" w:rsidRPr="00934510">
        <w:rPr>
          <w:b/>
          <w:lang w:val="bg-BG" w:eastAsia="bg-BG"/>
        </w:rPr>
        <w:t xml:space="preserve">независимо от броя и вида на настъпилите застрахователни събития в срока на действие на </w:t>
      </w:r>
      <w:r w:rsidR="00AF2C62" w:rsidRPr="00934510">
        <w:rPr>
          <w:b/>
          <w:lang w:val="bg-BG" w:eastAsia="bg-BG"/>
        </w:rPr>
        <w:t>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342AC6" w:rsidRPr="00934510" w:rsidRDefault="00342AC6" w:rsidP="00342AC6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1</w:t>
      </w:r>
      <w:r w:rsidR="00BB266E" w:rsidRPr="00934510">
        <w:rPr>
          <w:b/>
          <w:lang w:val="bg-BG" w:eastAsia="bg-BG"/>
        </w:rPr>
        <w:t>1</w:t>
      </w:r>
      <w:r w:rsidRPr="00934510">
        <w:rPr>
          <w:b/>
          <w:lang w:val="bg-BG" w:eastAsia="bg-BG"/>
        </w:rPr>
        <w:t>.</w:t>
      </w:r>
      <w:r w:rsidRPr="00934510">
        <w:rPr>
          <w:lang w:val="bg-BG" w:eastAsia="bg-BG"/>
        </w:rPr>
        <w:t xml:space="preserve"> </w:t>
      </w:r>
      <w:r w:rsidR="00A042E7" w:rsidRPr="00934510">
        <w:rPr>
          <w:lang w:val="bg-BG" w:eastAsia="bg-BG"/>
        </w:rPr>
        <w:t>Редът, условията и сроковете з</w:t>
      </w:r>
      <w:r w:rsidR="00454F89">
        <w:rPr>
          <w:lang w:val="bg-BG" w:eastAsia="bg-BG"/>
        </w:rPr>
        <w:t>а</w:t>
      </w:r>
      <w:r w:rsidR="00A042E7" w:rsidRPr="00934510">
        <w:rPr>
          <w:lang w:val="bg-BG" w:eastAsia="bg-BG"/>
        </w:rPr>
        <w:t xml:space="preserve"> уведомяването </w:t>
      </w:r>
      <w:r w:rsidR="00324505" w:rsidRPr="00934510">
        <w:rPr>
          <w:lang w:val="bg-BG" w:eastAsia="bg-BG"/>
        </w:rPr>
        <w:t>ни от страна на Възложителя при настъпване на застрахователно събитие</w:t>
      </w:r>
      <w:r w:rsidR="00BE5991" w:rsidRPr="00934510">
        <w:rPr>
          <w:lang w:val="bg-BG" w:eastAsia="bg-BG"/>
        </w:rPr>
        <w:t>,</w:t>
      </w:r>
      <w:r w:rsidR="00324505" w:rsidRPr="00934510">
        <w:rPr>
          <w:lang w:val="bg-BG" w:eastAsia="bg-BG"/>
        </w:rPr>
        <w:t xml:space="preserve"> са както следва:</w:t>
      </w:r>
    </w:p>
    <w:p w:rsidR="00324505" w:rsidRPr="00934510" w:rsidRDefault="00324505" w:rsidP="00342AC6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__________________________________________________________________________________________________________________________________________________.</w:t>
      </w:r>
    </w:p>
    <w:p w:rsidR="00704092" w:rsidRPr="00934510" w:rsidRDefault="00342AC6" w:rsidP="00704092">
      <w:pPr>
        <w:pBdr>
          <w:bottom w:val="single" w:sz="12" w:space="1" w:color="auto"/>
        </w:pBdr>
        <w:ind w:firstLine="540"/>
        <w:jc w:val="both"/>
        <w:rPr>
          <w:lang w:val="bg-BG"/>
        </w:rPr>
      </w:pPr>
      <w:r w:rsidRPr="00934510">
        <w:rPr>
          <w:b/>
          <w:lang w:val="bg-BG" w:eastAsia="bg-BG"/>
        </w:rPr>
        <w:t>1</w:t>
      </w:r>
      <w:r w:rsidR="00BB266E" w:rsidRPr="00934510">
        <w:rPr>
          <w:b/>
          <w:lang w:val="bg-BG" w:eastAsia="bg-BG"/>
        </w:rPr>
        <w:t>2</w:t>
      </w:r>
      <w:r w:rsidRPr="00934510">
        <w:rPr>
          <w:b/>
          <w:lang w:val="bg-BG" w:eastAsia="bg-BG"/>
        </w:rPr>
        <w:t>.</w:t>
      </w:r>
      <w:r w:rsidR="00704092" w:rsidRPr="00934510">
        <w:rPr>
          <w:b/>
          <w:lang w:val="bg-BG" w:eastAsia="bg-BG"/>
        </w:rPr>
        <w:t xml:space="preserve"> </w:t>
      </w:r>
      <w:r w:rsidR="00704092" w:rsidRPr="00934510">
        <w:rPr>
          <w:lang w:val="bg-BG"/>
        </w:rPr>
        <w:t>Предлагаме следните допълнително покрити рискове по застраховка „Имущество“ без допълнително заплащане на застрахователна премия:</w:t>
      </w:r>
    </w:p>
    <w:p w:rsidR="00704092" w:rsidRPr="00934510" w:rsidRDefault="00704092" w:rsidP="00704092">
      <w:pPr>
        <w:ind w:firstLine="540"/>
        <w:jc w:val="both"/>
        <w:rPr>
          <w:b/>
          <w:lang w:val="bg-BG" w:eastAsia="bg-BG"/>
        </w:rPr>
      </w:pPr>
    </w:p>
    <w:p w:rsidR="00342AC6" w:rsidRPr="00934510" w:rsidRDefault="00342AC6" w:rsidP="00342AC6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1</w:t>
      </w:r>
      <w:r w:rsidR="00BB266E" w:rsidRPr="00934510">
        <w:rPr>
          <w:b/>
          <w:lang w:val="bg-BG" w:eastAsia="bg-BG"/>
        </w:rPr>
        <w:t>3</w:t>
      </w:r>
      <w:r w:rsidRPr="00934510">
        <w:rPr>
          <w:b/>
          <w:lang w:val="bg-BG" w:eastAsia="bg-BG"/>
        </w:rPr>
        <w:t>.</w:t>
      </w:r>
      <w:r w:rsidRPr="00934510">
        <w:rPr>
          <w:lang w:val="bg-BG" w:eastAsia="bg-BG"/>
        </w:rPr>
        <w:t xml:space="preserve"> </w:t>
      </w:r>
      <w:r w:rsidR="00AD3466" w:rsidRPr="00934510">
        <w:rPr>
          <w:lang w:val="bg-BG" w:eastAsia="bg-BG"/>
        </w:rPr>
        <w:t>Прилагаме образци на документи/ бланки</w:t>
      </w:r>
      <w:r w:rsidR="00E6661E" w:rsidRPr="00934510">
        <w:rPr>
          <w:lang w:val="bg-BG" w:eastAsia="bg-BG"/>
        </w:rPr>
        <w:t>, необходими при уведомление за щета, както следва:</w:t>
      </w:r>
    </w:p>
    <w:p w:rsidR="00E6661E" w:rsidRPr="00934510" w:rsidRDefault="00E6661E" w:rsidP="00342AC6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D448C" w:rsidRPr="00934510" w:rsidRDefault="00CD448C" w:rsidP="00CD448C">
      <w:pPr>
        <w:ind w:firstLine="709"/>
        <w:jc w:val="both"/>
        <w:rPr>
          <w:spacing w:val="-3"/>
          <w:lang w:val="bg-BG"/>
        </w:rPr>
      </w:pPr>
    </w:p>
    <w:p w:rsidR="00CD76E3" w:rsidRPr="00934510" w:rsidRDefault="00CD76E3">
      <w:pPr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636"/>
        <w:gridCol w:w="5436"/>
      </w:tblGrid>
      <w:tr w:rsidR="00CD76E3" w:rsidRPr="00934510" w:rsidTr="00E5085F">
        <w:tc>
          <w:tcPr>
            <w:tcW w:w="2004" w:type="pct"/>
          </w:tcPr>
          <w:p w:rsidR="00CD76E3" w:rsidRPr="00934510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D76E3" w:rsidRPr="00934510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CD76E3" w:rsidRPr="00934510" w:rsidTr="00E5085F">
        <w:tc>
          <w:tcPr>
            <w:tcW w:w="2004" w:type="pct"/>
          </w:tcPr>
          <w:p w:rsidR="00CD76E3" w:rsidRPr="00934510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D76E3" w:rsidRPr="00934510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________/ _________ / ________</w:t>
            </w:r>
          </w:p>
        </w:tc>
      </w:tr>
      <w:tr w:rsidR="00CD76E3" w:rsidRPr="00934510" w:rsidTr="00E5085F">
        <w:tc>
          <w:tcPr>
            <w:tcW w:w="2004" w:type="pct"/>
          </w:tcPr>
          <w:p w:rsidR="00CD76E3" w:rsidRPr="00934510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Представляващ/упълномощено лице </w:t>
            </w:r>
          </w:p>
          <w:p w:rsidR="00CD76E3" w:rsidRPr="00934510" w:rsidRDefault="00CD76E3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име и фамилия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D76E3" w:rsidRPr="00934510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CD76E3" w:rsidRPr="00934510" w:rsidTr="00E5085F">
        <w:tc>
          <w:tcPr>
            <w:tcW w:w="2004" w:type="pct"/>
          </w:tcPr>
          <w:p w:rsidR="00CD76E3" w:rsidRPr="00934510" w:rsidRDefault="00CD76E3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Подпис</w:t>
            </w:r>
          </w:p>
          <w:p w:rsidR="00CD76E3" w:rsidRPr="00934510" w:rsidRDefault="00CD76E3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печат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D76E3" w:rsidRPr="00934510" w:rsidRDefault="00CD76E3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</w:tbl>
    <w:p w:rsidR="00470284" w:rsidRPr="00934510" w:rsidRDefault="00515115" w:rsidP="00470284">
      <w:pPr>
        <w:pStyle w:val="Heading3"/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>Образец № 5</w:t>
      </w:r>
      <w:r w:rsidR="00470284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-2. </w:t>
      </w:r>
      <w:r w:rsidR="00470284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470284" w:rsidRPr="00934510" w:rsidRDefault="00470284" w:rsidP="00470284">
      <w:pPr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До</w:t>
      </w:r>
    </w:p>
    <w:p w:rsidR="00470284" w:rsidRPr="00934510" w:rsidRDefault="00470284" w:rsidP="00470284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СОФИЙСКИ УНИВЕРСИТЕТ</w:t>
      </w:r>
    </w:p>
    <w:p w:rsidR="00470284" w:rsidRPr="00934510" w:rsidRDefault="00470284" w:rsidP="00470284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„СВ. КЛИМЕНТ ОХРИДСКИ“</w:t>
      </w: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предложение ЗА ИЗПЪЛНЕНИЕ на обществена поръчка с предмет:</w:t>
      </w: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„ПРЕДОСТАВЯНЕ НА ЗАСТРАХОВАТЕЛНИ УСЛУГИ„</w:t>
      </w: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 xml:space="preserve">ПО ОБОСОБЕНА ПОЗИЦИЯ  № 2 - „зАСТРАХОВАНЕ НА </w:t>
      </w:r>
      <w:r w:rsidR="009A63B3" w:rsidRPr="00934510">
        <w:rPr>
          <w:b/>
          <w:bCs/>
          <w:caps/>
          <w:position w:val="8"/>
          <w:lang w:val="bg-BG"/>
        </w:rPr>
        <w:t>прево</w:t>
      </w:r>
      <w:r w:rsidR="007078BC">
        <w:rPr>
          <w:b/>
          <w:bCs/>
          <w:caps/>
          <w:position w:val="8"/>
          <w:lang w:val="bg-BG"/>
        </w:rPr>
        <w:t>з</w:t>
      </w:r>
      <w:bookmarkStart w:id="3" w:name="_GoBack"/>
      <w:bookmarkEnd w:id="3"/>
      <w:r w:rsidR="009A63B3" w:rsidRPr="00934510">
        <w:rPr>
          <w:b/>
          <w:bCs/>
          <w:caps/>
          <w:position w:val="8"/>
          <w:lang w:val="bg-BG"/>
        </w:rPr>
        <w:t>ни средства</w:t>
      </w:r>
      <w:r w:rsidRPr="00934510">
        <w:rPr>
          <w:b/>
          <w:bCs/>
          <w:caps/>
          <w:position w:val="8"/>
          <w:lang w:val="bg-BG"/>
        </w:rPr>
        <w:t>“</w:t>
      </w: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p w:rsidR="00470284" w:rsidRPr="00934510" w:rsidRDefault="00470284" w:rsidP="00470284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17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8"/>
        <w:gridCol w:w="137"/>
        <w:gridCol w:w="708"/>
        <w:gridCol w:w="505"/>
        <w:gridCol w:w="770"/>
        <w:gridCol w:w="709"/>
        <w:gridCol w:w="2126"/>
        <w:gridCol w:w="85"/>
        <w:gridCol w:w="908"/>
        <w:gridCol w:w="566"/>
        <w:gridCol w:w="416"/>
        <w:gridCol w:w="1710"/>
      </w:tblGrid>
      <w:tr w:rsidR="00470284" w:rsidRPr="00934510" w:rsidTr="001744A1">
        <w:tc>
          <w:tcPr>
            <w:tcW w:w="538" w:type="dxa"/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От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1890" w:type="dxa"/>
            <w:gridSpan w:val="3"/>
            <w:vAlign w:val="bottom"/>
          </w:tcPr>
          <w:p w:rsidR="00470284" w:rsidRPr="00934510" w:rsidRDefault="00470284" w:rsidP="001744A1">
            <w:pPr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rPr>
                <w:lang w:val="bg-BG"/>
              </w:rPr>
            </w:pPr>
          </w:p>
        </w:tc>
      </w:tr>
      <w:tr w:rsidR="00470284" w:rsidRPr="00934510" w:rsidTr="001744A1">
        <w:tc>
          <w:tcPr>
            <w:tcW w:w="538" w:type="dxa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890" w:type="dxa"/>
            <w:gridSpan w:val="3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</w:tr>
      <w:tr w:rsidR="00470284" w:rsidRPr="00934510" w:rsidTr="004129E5">
        <w:tc>
          <w:tcPr>
            <w:tcW w:w="1383" w:type="dxa"/>
            <w:gridSpan w:val="3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и адрес на управление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</w:tr>
      <w:tr w:rsidR="00470284" w:rsidRPr="00934510" w:rsidTr="001744A1">
        <w:tc>
          <w:tcPr>
            <w:tcW w:w="1888" w:type="dxa"/>
            <w:gridSpan w:val="4"/>
          </w:tcPr>
          <w:p w:rsidR="00470284" w:rsidRPr="00934510" w:rsidRDefault="00470284" w:rsidP="00E5085F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представлявано от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470284" w:rsidRPr="00934510" w:rsidRDefault="00470284" w:rsidP="00E5085F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</w:tr>
      <w:tr w:rsidR="00470284" w:rsidRPr="00934510" w:rsidTr="001744A1">
        <w:tc>
          <w:tcPr>
            <w:tcW w:w="1888" w:type="dxa"/>
            <w:gridSpan w:val="4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3605" w:type="dxa"/>
            <w:gridSpan w:val="3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470284" w:rsidRPr="00934510" w:rsidTr="004129E5">
        <w:tc>
          <w:tcPr>
            <w:tcW w:w="3367" w:type="dxa"/>
            <w:gridSpan w:val="6"/>
            <w:vAlign w:val="bottom"/>
          </w:tcPr>
          <w:p w:rsidR="00470284" w:rsidRPr="00934510" w:rsidRDefault="00470284" w:rsidP="001744A1">
            <w:pPr>
              <w:rPr>
                <w:lang w:val="bg-BG"/>
              </w:rPr>
            </w:pPr>
            <w:r w:rsidRPr="00934510">
              <w:rPr>
                <w:lang w:val="bg-BG"/>
              </w:rPr>
              <w:t xml:space="preserve">данни по документ за </w:t>
            </w:r>
            <w:r w:rsidR="001744A1" w:rsidRPr="00934510">
              <w:rPr>
                <w:lang w:val="bg-BG"/>
              </w:rPr>
              <w:t>с</w:t>
            </w:r>
            <w:r w:rsidRPr="00934510">
              <w:rPr>
                <w:lang w:val="bg-BG"/>
              </w:rPr>
              <w:t>амоличност</w:t>
            </w:r>
          </w:p>
        </w:tc>
        <w:tc>
          <w:tcPr>
            <w:tcW w:w="5811" w:type="dxa"/>
            <w:gridSpan w:val="6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</w:tr>
      <w:tr w:rsidR="00470284" w:rsidRPr="00934510" w:rsidTr="004129E5">
        <w:tc>
          <w:tcPr>
            <w:tcW w:w="3367" w:type="dxa"/>
            <w:gridSpan w:val="6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5811" w:type="dxa"/>
            <w:gridSpan w:val="6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70284" w:rsidRPr="00934510" w:rsidTr="004129E5">
        <w:tc>
          <w:tcPr>
            <w:tcW w:w="675" w:type="dxa"/>
            <w:gridSpan w:val="2"/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ел.-поща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bottom"/>
          </w:tcPr>
          <w:p w:rsidR="00470284" w:rsidRPr="00934510" w:rsidRDefault="00470284" w:rsidP="00E5085F">
            <w:pPr>
              <w:jc w:val="center"/>
              <w:rPr>
                <w:lang w:val="bg-BG"/>
              </w:rPr>
            </w:pPr>
          </w:p>
        </w:tc>
      </w:tr>
    </w:tbl>
    <w:p w:rsidR="00470284" w:rsidRPr="00934510" w:rsidRDefault="00470284" w:rsidP="00470284">
      <w:pPr>
        <w:ind w:left="709"/>
        <w:rPr>
          <w:lang w:val="bg-BG"/>
        </w:rPr>
      </w:pPr>
    </w:p>
    <w:p w:rsidR="00470284" w:rsidRPr="00934510" w:rsidRDefault="00470284" w:rsidP="00470284">
      <w:pPr>
        <w:spacing w:after="120"/>
        <w:ind w:firstLine="720"/>
        <w:jc w:val="both"/>
        <w:rPr>
          <w:b/>
          <w:bCs/>
          <w:lang w:val="bg-BG"/>
        </w:rPr>
      </w:pPr>
    </w:p>
    <w:p w:rsidR="00470284" w:rsidRPr="00934510" w:rsidRDefault="00470284" w:rsidP="00470284">
      <w:pPr>
        <w:spacing w:after="120"/>
        <w:ind w:firstLine="720"/>
        <w:jc w:val="both"/>
        <w:rPr>
          <w:b/>
          <w:bCs/>
          <w:lang w:val="bg-BG"/>
        </w:rPr>
      </w:pPr>
      <w:r w:rsidRPr="00934510">
        <w:rPr>
          <w:b/>
          <w:bCs/>
          <w:lang w:val="bg-BG"/>
        </w:rPr>
        <w:t>УВАЖАЕМИ ДАМИ И ГОСПОДА,</w:t>
      </w:r>
    </w:p>
    <w:p w:rsidR="00470284" w:rsidRPr="00934510" w:rsidRDefault="00470284" w:rsidP="00470284">
      <w:pPr>
        <w:ind w:firstLine="540"/>
        <w:jc w:val="both"/>
        <w:rPr>
          <w:spacing w:val="-3"/>
          <w:lang w:val="bg-BG"/>
        </w:rPr>
      </w:pPr>
      <w:r w:rsidRPr="00934510">
        <w:rPr>
          <w:spacing w:val="-3"/>
          <w:lang w:val="bg-BG"/>
        </w:rPr>
        <w:t xml:space="preserve">След запознаване с документацията за участие в настоящата обществена </w:t>
      </w:r>
      <w:r w:rsidR="001744A1" w:rsidRPr="00934510">
        <w:rPr>
          <w:spacing w:val="-3"/>
          <w:lang w:val="bg-BG"/>
        </w:rPr>
        <w:t>поръчка,</w:t>
      </w:r>
      <w:r w:rsidRPr="00934510">
        <w:rPr>
          <w:spacing w:val="-3"/>
          <w:lang w:val="bg-BG"/>
        </w:rPr>
        <w:t>предлагаме да изпълним предмета на обособената позиция при следните условия:</w:t>
      </w:r>
    </w:p>
    <w:p w:rsidR="00470284" w:rsidRPr="00934510" w:rsidRDefault="00470284" w:rsidP="00470284">
      <w:pPr>
        <w:jc w:val="both"/>
        <w:rPr>
          <w:spacing w:val="-3"/>
          <w:lang w:val="bg-BG"/>
        </w:rPr>
      </w:pPr>
      <w:r w:rsidRPr="00934510">
        <w:rPr>
          <w:spacing w:val="-3"/>
          <w:lang w:val="bg-BG"/>
        </w:rPr>
        <w:t>……………………………………</w:t>
      </w:r>
      <w:r w:rsidR="004129E5" w:rsidRPr="00934510">
        <w:rPr>
          <w:spacing w:val="-3"/>
          <w:lang w:val="bg-BG"/>
        </w:rPr>
        <w:t>……………………………………………………………..</w:t>
      </w:r>
      <w:r w:rsidR="001744A1" w:rsidRPr="00934510">
        <w:rPr>
          <w:spacing w:val="-3"/>
          <w:lang w:val="bg-BG"/>
        </w:rPr>
        <w:t>..................................................................................................................................................................</w:t>
      </w:r>
    </w:p>
    <w:p w:rsidR="00470284" w:rsidRPr="00934510" w:rsidRDefault="00470284" w:rsidP="00470284">
      <w:pPr>
        <w:jc w:val="both"/>
        <w:rPr>
          <w:spacing w:val="-3"/>
          <w:lang w:val="bg-BG"/>
        </w:rPr>
      </w:pPr>
    </w:p>
    <w:p w:rsidR="00470284" w:rsidRPr="00934510" w:rsidRDefault="00470284" w:rsidP="00470284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 xml:space="preserve">1. </w:t>
      </w:r>
      <w:r w:rsidRPr="00934510">
        <w:rPr>
          <w:lang w:val="bg-BG"/>
        </w:rPr>
        <w:t>Декларираме, че сме запознати с указанията и условията за участие в обявената от Вас процедура и сме съгласни с тях.</w:t>
      </w:r>
    </w:p>
    <w:p w:rsidR="00470284" w:rsidRPr="00934510" w:rsidRDefault="00470284" w:rsidP="00470284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>2</w:t>
      </w:r>
      <w:r w:rsidR="00704092" w:rsidRPr="00934510">
        <w:rPr>
          <w:b/>
          <w:lang w:val="bg-BG"/>
        </w:rPr>
        <w:t>.</w:t>
      </w:r>
      <w:r w:rsidRPr="00934510">
        <w:rPr>
          <w:lang w:val="bg-BG"/>
        </w:rPr>
        <w:t xml:space="preserve"> Заявяваме, че ще изпълним обществената поръчка с предмет „ПРЕДОСТАВЯНЕ НА ЗАСТРАХОВАТЕЛНИ УСЛУГИ“ по обособена позиция №</w:t>
      </w:r>
      <w:r w:rsidR="00D70678" w:rsidRPr="00934510">
        <w:rPr>
          <w:lang w:val="bg-BG"/>
        </w:rPr>
        <w:t xml:space="preserve"> 2</w:t>
      </w:r>
      <w:r w:rsidRPr="00934510">
        <w:rPr>
          <w:lang w:val="bg-BG"/>
        </w:rPr>
        <w:t xml:space="preserve"> - „ЗАСТРАХОВАНЕ НА </w:t>
      </w:r>
      <w:r w:rsidR="00D70678" w:rsidRPr="00934510">
        <w:rPr>
          <w:lang w:val="bg-BG"/>
        </w:rPr>
        <w:t>ПРЕВОЗНИ СРЕДСТВА</w:t>
      </w:r>
      <w:r w:rsidRPr="00934510">
        <w:rPr>
          <w:lang w:val="bg-BG"/>
        </w:rPr>
        <w:t xml:space="preserve">“ в </w:t>
      </w:r>
      <w:r w:rsidRPr="00934510">
        <w:rPr>
          <w:b/>
          <w:lang w:val="bg-BG"/>
        </w:rPr>
        <w:t>пълно съответствие с изискванията, посочени в обявата и Техническите спецификации.</w:t>
      </w:r>
    </w:p>
    <w:p w:rsidR="00470284" w:rsidRPr="00934510" w:rsidRDefault="00470284" w:rsidP="00470284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934510">
        <w:rPr>
          <w:rFonts w:eastAsia="Calibri"/>
          <w:b/>
          <w:color w:val="000000"/>
          <w:spacing w:val="4"/>
          <w:lang w:val="bg-BG"/>
        </w:rPr>
        <w:t>3.</w:t>
      </w:r>
      <w:r w:rsidRPr="00934510">
        <w:rPr>
          <w:rFonts w:eastAsia="Calibri"/>
          <w:color w:val="000000"/>
          <w:spacing w:val="4"/>
          <w:lang w:val="bg-BG"/>
        </w:rPr>
        <w:t xml:space="preserve"> Задължаваме се в срока на действие на договора да извършваме и други застрахователни услуги, от същата група и клас по заявка на възложителя, при условията, заложени в обявата за събиране на оферти и техническите спецификации.</w:t>
      </w:r>
    </w:p>
    <w:p w:rsidR="00470284" w:rsidRPr="00934510" w:rsidRDefault="00470284" w:rsidP="00470284">
      <w:pPr>
        <w:ind w:firstLine="540"/>
        <w:jc w:val="both"/>
        <w:rPr>
          <w:lang w:val="bg-BG" w:eastAsia="bg-BG"/>
        </w:rPr>
      </w:pPr>
      <w:r w:rsidRPr="00934510">
        <w:rPr>
          <w:rFonts w:eastAsia="Calibri"/>
          <w:b/>
          <w:color w:val="000000"/>
          <w:spacing w:val="4"/>
          <w:lang w:val="bg-BG"/>
        </w:rPr>
        <w:lastRenderedPageBreak/>
        <w:t>4.</w:t>
      </w:r>
      <w:r w:rsidRPr="00934510">
        <w:rPr>
          <w:rFonts w:eastAsia="Calibri"/>
          <w:color w:val="000000"/>
          <w:spacing w:val="4"/>
          <w:lang w:val="bg-BG"/>
        </w:rPr>
        <w:t xml:space="preserve"> </w:t>
      </w:r>
      <w:r w:rsidRPr="00934510">
        <w:rPr>
          <w:lang w:val="bg-BG" w:eastAsia="bg-BG"/>
        </w:rPr>
        <w:t>В случай че има противоречие между условията на договора за възлаган на обществената поръчка, техническите спецификации, настоящото предложение и общите условия по застрахователната полица, приоритет ще имат условията, които са по-благоприятни за възложителя.</w:t>
      </w:r>
    </w:p>
    <w:p w:rsidR="008E594E" w:rsidRPr="00934510" w:rsidRDefault="00D856E7" w:rsidP="008E594E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5.</w:t>
      </w:r>
      <w:r w:rsidRPr="00934510">
        <w:rPr>
          <w:lang w:val="bg-BG" w:eastAsia="bg-BG"/>
        </w:rPr>
        <w:t xml:space="preserve"> Срокът за изплащане на застрахователното обезщетение по Застраховка „Гражданска отговорност“</w:t>
      </w:r>
      <w:r w:rsidR="00704092" w:rsidRPr="00934510">
        <w:rPr>
          <w:lang w:val="bg-BG" w:eastAsia="bg-BG"/>
        </w:rPr>
        <w:t>, „Каско“ и „Злополука на местата“</w:t>
      </w:r>
      <w:r w:rsidR="002735EA" w:rsidRPr="00934510">
        <w:rPr>
          <w:lang w:val="bg-BG" w:eastAsia="bg-BG"/>
        </w:rPr>
        <w:t xml:space="preserve"> при настъпване на застрахователно събитие е ……………………. </w:t>
      </w:r>
      <w:r w:rsidR="00704092" w:rsidRPr="00934510">
        <w:rPr>
          <w:lang w:val="bg-BG" w:eastAsia="bg-BG"/>
        </w:rPr>
        <w:t>работни</w:t>
      </w:r>
      <w:r w:rsidR="002735EA" w:rsidRPr="00934510">
        <w:rPr>
          <w:lang w:val="bg-BG" w:eastAsia="bg-BG"/>
        </w:rPr>
        <w:t xml:space="preserve"> дни</w:t>
      </w:r>
      <w:r w:rsidR="00265758" w:rsidRPr="00934510">
        <w:rPr>
          <w:lang w:val="bg-BG" w:eastAsia="bg-BG"/>
        </w:rPr>
        <w:t xml:space="preserve"> след представяне на документите, необходими за доказване на в</w:t>
      </w:r>
      <w:r w:rsidR="00DD2DAE" w:rsidRPr="00934510">
        <w:rPr>
          <w:lang w:val="bg-BG" w:eastAsia="bg-BG"/>
        </w:rPr>
        <w:t>редата по основание и размер</w:t>
      </w:r>
      <w:r w:rsidR="00265758" w:rsidRPr="00934510">
        <w:rPr>
          <w:lang w:val="bg-BG" w:eastAsia="bg-BG"/>
        </w:rPr>
        <w:t xml:space="preserve"> /</w:t>
      </w:r>
      <w:r w:rsidR="00265758" w:rsidRPr="00934510">
        <w:rPr>
          <w:i/>
          <w:lang w:val="bg-BG" w:eastAsia="bg-BG"/>
        </w:rPr>
        <w:t xml:space="preserve">участникът посочва срок, който не може да бъде по-дълъг от 15 </w:t>
      </w:r>
      <w:r w:rsidR="00704092" w:rsidRPr="00934510">
        <w:rPr>
          <w:i/>
          <w:lang w:val="bg-BG" w:eastAsia="bg-BG"/>
        </w:rPr>
        <w:t>работни</w:t>
      </w:r>
      <w:r w:rsidR="00265758" w:rsidRPr="00934510">
        <w:rPr>
          <w:i/>
          <w:lang w:val="bg-BG" w:eastAsia="bg-BG"/>
        </w:rPr>
        <w:t xml:space="preserve"> дни след представяне на документите, необходими за доказване на вредата по основание и р</w:t>
      </w:r>
      <w:r w:rsidR="00DD2DAE" w:rsidRPr="00934510">
        <w:rPr>
          <w:i/>
          <w:lang w:val="bg-BG" w:eastAsia="bg-BG"/>
        </w:rPr>
        <w:t>азмер</w:t>
      </w:r>
      <w:r w:rsidR="00265758" w:rsidRPr="00934510">
        <w:rPr>
          <w:i/>
          <w:lang w:val="bg-BG" w:eastAsia="bg-BG"/>
        </w:rPr>
        <w:t>/</w:t>
      </w:r>
      <w:r w:rsidR="00DD2DAE" w:rsidRPr="00934510">
        <w:rPr>
          <w:i/>
          <w:lang w:val="bg-BG" w:eastAsia="bg-BG"/>
        </w:rPr>
        <w:t>.</w:t>
      </w:r>
    </w:p>
    <w:p w:rsidR="00704092" w:rsidRPr="00934510" w:rsidRDefault="00704092" w:rsidP="008E594E">
      <w:pPr>
        <w:ind w:firstLine="540"/>
        <w:jc w:val="both"/>
        <w:rPr>
          <w:lang w:val="bg-BG" w:eastAsia="bg-BG"/>
        </w:rPr>
      </w:pPr>
    </w:p>
    <w:p w:rsidR="004960EC" w:rsidRPr="00934510" w:rsidRDefault="00704092" w:rsidP="008E594E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6</w:t>
      </w:r>
      <w:r w:rsidR="004960EC" w:rsidRPr="00934510">
        <w:rPr>
          <w:b/>
          <w:lang w:val="bg-BG" w:eastAsia="bg-BG"/>
        </w:rPr>
        <w:t>.</w:t>
      </w:r>
      <w:r w:rsidR="004960EC" w:rsidRPr="00934510">
        <w:rPr>
          <w:lang w:val="bg-BG" w:eastAsia="bg-BG"/>
        </w:rPr>
        <w:t xml:space="preserve"> Предлаганата</w:t>
      </w:r>
      <w:r w:rsidR="004950CF" w:rsidRPr="00934510">
        <w:rPr>
          <w:lang w:val="bg-BG" w:eastAsia="bg-BG"/>
        </w:rPr>
        <w:t xml:space="preserve"> от нас застрахователна сума за всяко едно МПС, описано в </w:t>
      </w:r>
      <w:r w:rsidR="00CC5C99" w:rsidRPr="00934510">
        <w:rPr>
          <w:lang w:val="bg-BG" w:eastAsia="bg-BG"/>
        </w:rPr>
        <w:t>таблицата към Техническите спецификации, е, както следва:</w:t>
      </w:r>
    </w:p>
    <w:p w:rsidR="00686B86" w:rsidRPr="00934510" w:rsidRDefault="00686B86" w:rsidP="00686B86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 xml:space="preserve">Попълва се таблица </w:t>
      </w:r>
      <w:r w:rsidRPr="00934510">
        <w:rPr>
          <w:b/>
          <w:lang w:eastAsia="bg-BG"/>
        </w:rPr>
        <w:t xml:space="preserve">MS Excel </w:t>
      </w:r>
      <w:r w:rsidRPr="00934510">
        <w:rPr>
          <w:b/>
          <w:lang w:val="bg-BG" w:eastAsia="bg-BG"/>
        </w:rPr>
        <w:t xml:space="preserve">за обособена позиция </w:t>
      </w:r>
      <w:r w:rsidRPr="00934510">
        <w:rPr>
          <w:b/>
          <w:lang w:val="bg-BG"/>
        </w:rPr>
        <w:t>№ 2 - „Застраховане на моторни превозни средства“, неразделна част от предложението за изпълнение на обществената поръчка</w:t>
      </w:r>
      <w:r w:rsidRPr="00934510">
        <w:rPr>
          <w:lang w:val="bg-BG"/>
        </w:rPr>
        <w:t>.</w:t>
      </w:r>
    </w:p>
    <w:p w:rsidR="00686B86" w:rsidRPr="00934510" w:rsidRDefault="00686B86" w:rsidP="00686B86">
      <w:pPr>
        <w:ind w:firstLine="540"/>
        <w:jc w:val="both"/>
        <w:rPr>
          <w:b/>
          <w:lang w:val="bg-BG" w:eastAsia="bg-BG"/>
        </w:rPr>
      </w:pPr>
    </w:p>
    <w:p w:rsidR="00686B86" w:rsidRPr="00934510" w:rsidRDefault="00686B86" w:rsidP="00686B86">
      <w:pPr>
        <w:ind w:firstLine="540"/>
        <w:jc w:val="both"/>
        <w:rPr>
          <w:i/>
          <w:lang w:val="bg-BG" w:eastAsia="bg-BG"/>
        </w:rPr>
      </w:pPr>
      <w:r w:rsidRPr="00934510">
        <w:rPr>
          <w:b/>
          <w:lang w:val="bg-BG" w:eastAsia="bg-BG"/>
        </w:rPr>
        <w:t>Забележка:</w:t>
      </w:r>
      <w:r w:rsidRPr="00934510">
        <w:rPr>
          <w:lang w:val="bg-BG" w:eastAsia="bg-BG"/>
        </w:rPr>
        <w:t xml:space="preserve"> </w:t>
      </w:r>
      <w:r w:rsidRPr="00934510">
        <w:rPr>
          <w:i/>
          <w:lang w:val="bg-BG" w:eastAsia="bg-BG"/>
        </w:rPr>
        <w:t>Съгласно техническите спецификации застрахователната сума се определя на база действителната стойност  на МПС, определена съгласно застрахователен справочник.</w:t>
      </w:r>
    </w:p>
    <w:p w:rsidR="00704092" w:rsidRPr="00934510" w:rsidRDefault="00704092" w:rsidP="00686B86">
      <w:pPr>
        <w:ind w:firstLine="540"/>
        <w:jc w:val="both"/>
        <w:rPr>
          <w:lang w:val="bg-BG" w:eastAsia="bg-BG"/>
        </w:rPr>
      </w:pPr>
    </w:p>
    <w:p w:rsidR="00805BEC" w:rsidRPr="00934510" w:rsidRDefault="00704092" w:rsidP="008E594E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>7</w:t>
      </w:r>
      <w:r w:rsidR="00805BEC" w:rsidRPr="00934510">
        <w:rPr>
          <w:b/>
          <w:lang w:val="bg-BG" w:eastAsia="bg-BG"/>
        </w:rPr>
        <w:t>.</w:t>
      </w:r>
      <w:r w:rsidR="00805BEC" w:rsidRPr="00934510">
        <w:rPr>
          <w:lang w:val="bg-BG" w:eastAsia="bg-BG"/>
        </w:rPr>
        <w:t xml:space="preserve"> Декларираме, че имаме сключени договори с …… броя доверени сервизи, намиращи се на територията на Република България, от които ……. броя - на територията на град София. Техните точни адреси и телефони за контакт са, както следва: </w:t>
      </w:r>
    </w:p>
    <w:p w:rsidR="00805BEC" w:rsidRPr="00934510" w:rsidRDefault="00805BEC" w:rsidP="008E594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__________________________________________________________________________________________________________________________________________________.</w:t>
      </w:r>
    </w:p>
    <w:p w:rsidR="00CD448C" w:rsidRPr="00934510" w:rsidRDefault="00CD448C">
      <w:pPr>
        <w:rPr>
          <w:lang w:val="bg-BG"/>
        </w:rPr>
      </w:pPr>
    </w:p>
    <w:p w:rsidR="00805BEC" w:rsidRPr="00934510" w:rsidRDefault="00805BEC">
      <w:pPr>
        <w:rPr>
          <w:lang w:val="bg-BG"/>
        </w:rPr>
      </w:pPr>
      <w:r w:rsidRPr="00934510">
        <w:rPr>
          <w:lang w:val="bg-BG"/>
        </w:rPr>
        <w:tab/>
        <w:t>Предлагаме следните допълнително покрити рискове</w:t>
      </w:r>
      <w:r w:rsidR="00672D46" w:rsidRPr="00934510">
        <w:rPr>
          <w:lang w:val="bg-BG"/>
        </w:rPr>
        <w:t xml:space="preserve"> по застраховка „Каско“ бе</w:t>
      </w:r>
      <w:r w:rsidR="00704092" w:rsidRPr="00934510">
        <w:rPr>
          <w:lang w:val="bg-BG"/>
        </w:rPr>
        <w:t>з</w:t>
      </w:r>
      <w:r w:rsidR="00672D46" w:rsidRPr="00934510">
        <w:rPr>
          <w:lang w:val="bg-BG"/>
        </w:rPr>
        <w:t xml:space="preserve"> допълнително заплащане на застрахователна премия:</w:t>
      </w:r>
    </w:p>
    <w:p w:rsidR="00672D46" w:rsidRPr="00934510" w:rsidRDefault="00672D46">
      <w:pPr>
        <w:rPr>
          <w:lang w:val="bg-BG"/>
        </w:rPr>
      </w:pPr>
      <w:r w:rsidRPr="00934510">
        <w:rPr>
          <w:lang w:val="bg-BG"/>
        </w:rPr>
        <w:t>______________________________________________________________________________________________________________________________________________________</w:t>
      </w:r>
    </w:p>
    <w:p w:rsidR="00672D46" w:rsidRPr="00934510" w:rsidRDefault="00672D46">
      <w:pPr>
        <w:rPr>
          <w:lang w:val="bg-BG"/>
        </w:rPr>
      </w:pPr>
    </w:p>
    <w:p w:rsidR="00672D46" w:rsidRPr="00934510" w:rsidRDefault="00672D46">
      <w:pPr>
        <w:rPr>
          <w:lang w:val="bg-BG"/>
        </w:rPr>
      </w:pPr>
    </w:p>
    <w:p w:rsidR="008E594E" w:rsidRPr="00934510" w:rsidRDefault="00D10FB7" w:rsidP="00D10FB7">
      <w:pPr>
        <w:jc w:val="both"/>
        <w:rPr>
          <w:b/>
          <w:lang w:val="bg-BG" w:eastAsia="bg-BG"/>
        </w:rPr>
      </w:pPr>
      <w:r w:rsidRPr="00934510">
        <w:rPr>
          <w:lang w:val="bg-BG"/>
        </w:rPr>
        <w:tab/>
      </w:r>
      <w:r w:rsidR="00704092" w:rsidRPr="00934510">
        <w:rPr>
          <w:b/>
          <w:lang w:val="bg-BG"/>
        </w:rPr>
        <w:t>8</w:t>
      </w:r>
      <w:r w:rsidRPr="00934510">
        <w:rPr>
          <w:b/>
          <w:lang w:val="bg-BG"/>
        </w:rPr>
        <w:t>.</w:t>
      </w:r>
      <w:r w:rsidRPr="00934510">
        <w:rPr>
          <w:lang w:val="bg-BG"/>
        </w:rPr>
        <w:t xml:space="preserve"> </w:t>
      </w:r>
      <w:r w:rsidRPr="00934510">
        <w:rPr>
          <w:lang w:val="bg-BG" w:eastAsia="bg-BG"/>
        </w:rPr>
        <w:t xml:space="preserve">Застрахователният договор ще бъде сключен </w:t>
      </w:r>
      <w:r w:rsidRPr="00934510">
        <w:rPr>
          <w:b/>
          <w:lang w:val="bg-BG" w:eastAsia="bg-BG"/>
        </w:rPr>
        <w:t>без прилагане на франшиз /самоучастие на застрахования/</w:t>
      </w:r>
      <w:r w:rsidRPr="00934510">
        <w:rPr>
          <w:lang w:val="bg-BG" w:eastAsia="bg-BG"/>
        </w:rPr>
        <w:t xml:space="preserve"> по нито една от клаузите, и </w:t>
      </w:r>
      <w:r w:rsidRPr="00934510">
        <w:rPr>
          <w:b/>
          <w:lang w:val="bg-BG" w:eastAsia="bg-BG"/>
        </w:rPr>
        <w:t>без изискване за дозастраховане след изплащане на обезщетение, независимо от размера на изплатените обезщетения.</w:t>
      </w:r>
    </w:p>
    <w:p w:rsidR="00D10FB7" w:rsidRPr="00934510" w:rsidRDefault="00D10FB7" w:rsidP="00D10FB7">
      <w:pPr>
        <w:jc w:val="both"/>
        <w:rPr>
          <w:b/>
          <w:lang w:val="bg-BG" w:eastAsia="bg-BG"/>
        </w:rPr>
      </w:pPr>
      <w:r w:rsidRPr="00934510">
        <w:rPr>
          <w:b/>
          <w:lang w:val="bg-BG" w:eastAsia="bg-BG"/>
        </w:rPr>
        <w:tab/>
      </w:r>
      <w:r w:rsidR="00704092" w:rsidRPr="00934510">
        <w:rPr>
          <w:b/>
          <w:lang w:val="bg-BG" w:eastAsia="bg-BG"/>
        </w:rPr>
        <w:t>9</w:t>
      </w:r>
      <w:r w:rsidRPr="00934510">
        <w:rPr>
          <w:b/>
          <w:lang w:val="bg-BG" w:eastAsia="bg-BG"/>
        </w:rPr>
        <w:t>.</w:t>
      </w:r>
      <w:r w:rsidRPr="00934510">
        <w:rPr>
          <w:lang w:val="bg-BG" w:eastAsia="bg-BG"/>
        </w:rPr>
        <w:t xml:space="preserve"> Задължаваме се да носим отговорност до размера на договорения лимит по съответния риск, посочен в застрахователната полица, </w:t>
      </w:r>
      <w:r w:rsidRPr="00934510">
        <w:rPr>
          <w:b/>
          <w:lang w:val="bg-BG" w:eastAsia="bg-BG"/>
        </w:rPr>
        <w:t>независимо от броя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D10FB7" w:rsidRPr="00934510" w:rsidRDefault="00D10FB7" w:rsidP="00D10FB7">
      <w:pPr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ab/>
        <w:t>1</w:t>
      </w:r>
      <w:r w:rsidR="00704092" w:rsidRPr="00934510">
        <w:rPr>
          <w:b/>
          <w:lang w:val="bg-BG" w:eastAsia="bg-BG"/>
        </w:rPr>
        <w:t>0</w:t>
      </w:r>
      <w:r w:rsidRPr="00934510">
        <w:rPr>
          <w:b/>
          <w:lang w:val="bg-BG" w:eastAsia="bg-BG"/>
        </w:rPr>
        <w:t xml:space="preserve">. </w:t>
      </w:r>
      <w:r w:rsidR="00DD4F9E" w:rsidRPr="00934510">
        <w:rPr>
          <w:lang w:val="bg-BG" w:eastAsia="bg-BG"/>
        </w:rPr>
        <w:t>Задължаваме се да не прилагаме ограничения за броя на щетите, заведени без протокол за пътно транспортно произшествие.</w:t>
      </w:r>
    </w:p>
    <w:p w:rsidR="00DD4F9E" w:rsidRPr="00934510" w:rsidRDefault="00DD4F9E" w:rsidP="00D10FB7">
      <w:pPr>
        <w:jc w:val="both"/>
        <w:rPr>
          <w:lang w:val="bg-BG" w:eastAsia="bg-BG"/>
        </w:rPr>
      </w:pPr>
      <w:r w:rsidRPr="00934510">
        <w:rPr>
          <w:lang w:val="bg-BG" w:eastAsia="bg-BG"/>
        </w:rPr>
        <w:tab/>
      </w:r>
      <w:r w:rsidRPr="00934510">
        <w:rPr>
          <w:b/>
          <w:lang w:val="bg-BG" w:eastAsia="bg-BG"/>
        </w:rPr>
        <w:t>1</w:t>
      </w:r>
      <w:r w:rsidR="00704092" w:rsidRPr="00934510">
        <w:rPr>
          <w:b/>
          <w:lang w:val="bg-BG" w:eastAsia="bg-BG"/>
        </w:rPr>
        <w:t>1</w:t>
      </w:r>
      <w:r w:rsidRPr="00934510">
        <w:rPr>
          <w:b/>
          <w:lang w:val="bg-BG" w:eastAsia="bg-BG"/>
        </w:rPr>
        <w:t>.</w:t>
      </w:r>
      <w:r w:rsidRPr="00934510">
        <w:rPr>
          <w:lang w:val="bg-BG" w:eastAsia="bg-BG"/>
        </w:rPr>
        <w:t xml:space="preserve"> Редът, условията и сроковете за уведомяването ни от страна на </w:t>
      </w:r>
      <w:r w:rsidR="00407B13" w:rsidRPr="00934510">
        <w:rPr>
          <w:lang w:val="bg-BG" w:eastAsia="bg-BG"/>
        </w:rPr>
        <w:t>Възложителя при настъпв</w:t>
      </w:r>
      <w:r w:rsidR="00E84AB2" w:rsidRPr="00934510">
        <w:rPr>
          <w:lang w:val="bg-BG" w:eastAsia="bg-BG"/>
        </w:rPr>
        <w:t>ане на застрахователно събитие са</w:t>
      </w:r>
      <w:r w:rsidR="00407B13" w:rsidRPr="00934510">
        <w:rPr>
          <w:lang w:val="bg-BG" w:eastAsia="bg-BG"/>
        </w:rPr>
        <w:t>, както следва</w:t>
      </w:r>
      <w:r w:rsidR="00E84AB2" w:rsidRPr="00934510">
        <w:rPr>
          <w:lang w:val="bg-BG" w:eastAsia="bg-BG"/>
        </w:rPr>
        <w:t>:</w:t>
      </w:r>
    </w:p>
    <w:p w:rsidR="00E84AB2" w:rsidRPr="00934510" w:rsidRDefault="00E84AB2" w:rsidP="00D10FB7">
      <w:pPr>
        <w:jc w:val="both"/>
        <w:rPr>
          <w:lang w:val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______________________________________________________________________________________________________________________________________________________</w:t>
      </w:r>
    </w:p>
    <w:p w:rsidR="008E594E" w:rsidRPr="00934510" w:rsidRDefault="008E594E" w:rsidP="00D10FB7">
      <w:pPr>
        <w:jc w:val="both"/>
        <w:rPr>
          <w:lang w:val="bg-BG"/>
        </w:rPr>
      </w:pPr>
    </w:p>
    <w:p w:rsidR="008E594E" w:rsidRPr="00934510" w:rsidRDefault="00E84AB2" w:rsidP="001C1E70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>1</w:t>
      </w:r>
      <w:r w:rsidR="00704092" w:rsidRPr="00934510">
        <w:rPr>
          <w:b/>
          <w:lang w:val="bg-BG"/>
        </w:rPr>
        <w:t>2</w:t>
      </w:r>
      <w:r w:rsidRPr="00934510">
        <w:rPr>
          <w:b/>
          <w:lang w:val="bg-BG"/>
        </w:rPr>
        <w:t>.</w:t>
      </w:r>
      <w:r w:rsidRPr="00934510">
        <w:rPr>
          <w:lang w:val="bg-BG"/>
        </w:rPr>
        <w:t xml:space="preserve"> Лицето, с което представители на </w:t>
      </w:r>
      <w:r w:rsidR="00260250" w:rsidRPr="00934510">
        <w:rPr>
          <w:lang w:val="bg-BG"/>
        </w:rPr>
        <w:t xml:space="preserve">възложителя да контактуват по всички въпроси, касаещи изпълнението, и лицето, което да го замести при необходимост - болест, нетрудоспособност и други, са както следва: </w:t>
      </w:r>
    </w:p>
    <w:p w:rsidR="008E594E" w:rsidRPr="00934510" w:rsidRDefault="008E594E">
      <w:pPr>
        <w:rPr>
          <w:lang w:val="bg-BG"/>
        </w:rPr>
      </w:pPr>
    </w:p>
    <w:p w:rsidR="001C1E70" w:rsidRPr="00934510" w:rsidRDefault="001C1E70" w:rsidP="001C1E70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lastRenderedPageBreak/>
        <w:t>1</w:t>
      </w:r>
      <w:r w:rsidR="00704092" w:rsidRPr="00934510">
        <w:rPr>
          <w:b/>
          <w:lang w:val="bg-BG" w:eastAsia="bg-BG"/>
        </w:rPr>
        <w:t>3</w:t>
      </w:r>
      <w:r w:rsidRPr="00934510">
        <w:rPr>
          <w:b/>
          <w:lang w:val="bg-BG" w:eastAsia="bg-BG"/>
        </w:rPr>
        <w:t>.</w:t>
      </w:r>
      <w:r w:rsidRPr="00934510">
        <w:rPr>
          <w:lang w:val="bg-BG" w:eastAsia="bg-BG"/>
        </w:rPr>
        <w:t xml:space="preserve"> Прилагаме образци на документи/ бланки, необходими при уведомление за щета, както следва:</w:t>
      </w:r>
    </w:p>
    <w:p w:rsidR="001C1E70" w:rsidRPr="00934510" w:rsidRDefault="001C1E70" w:rsidP="001C1E70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1C1E70" w:rsidRPr="00934510" w:rsidRDefault="001C1E70" w:rsidP="001C1E70">
      <w:pPr>
        <w:ind w:firstLine="709"/>
        <w:jc w:val="both"/>
        <w:rPr>
          <w:spacing w:val="-3"/>
          <w:lang w:val="bg-BG"/>
        </w:rPr>
      </w:pPr>
    </w:p>
    <w:p w:rsidR="001C1E70" w:rsidRPr="00934510" w:rsidRDefault="001C1E70" w:rsidP="001C1E70">
      <w:pPr>
        <w:rPr>
          <w:lang w:val="bg-BG"/>
        </w:rPr>
      </w:pPr>
    </w:p>
    <w:p w:rsidR="001C1E70" w:rsidRDefault="001C1E70" w:rsidP="001C1E70">
      <w:pPr>
        <w:rPr>
          <w:lang w:val="bg-BG"/>
        </w:rPr>
      </w:pPr>
    </w:p>
    <w:p w:rsidR="00934510" w:rsidRDefault="00934510" w:rsidP="001C1E70">
      <w:pPr>
        <w:rPr>
          <w:lang w:val="bg-BG"/>
        </w:rPr>
      </w:pPr>
    </w:p>
    <w:p w:rsidR="00934510" w:rsidRDefault="00934510" w:rsidP="001C1E70">
      <w:pPr>
        <w:rPr>
          <w:lang w:val="bg-BG"/>
        </w:rPr>
      </w:pPr>
    </w:p>
    <w:p w:rsidR="00934510" w:rsidRDefault="00934510" w:rsidP="001C1E70">
      <w:pPr>
        <w:rPr>
          <w:lang w:val="bg-BG"/>
        </w:rPr>
      </w:pPr>
    </w:p>
    <w:p w:rsidR="00934510" w:rsidRPr="00934510" w:rsidRDefault="00934510" w:rsidP="001C1E70">
      <w:pPr>
        <w:rPr>
          <w:lang w:val="bg-BG"/>
        </w:rPr>
      </w:pPr>
    </w:p>
    <w:p w:rsidR="001C1E70" w:rsidRPr="00934510" w:rsidRDefault="001C1E70" w:rsidP="001C1E70">
      <w:pPr>
        <w:rPr>
          <w:lang w:val="bg-BG"/>
        </w:rPr>
      </w:pPr>
    </w:p>
    <w:p w:rsidR="001C1E70" w:rsidRPr="00934510" w:rsidRDefault="001C1E70" w:rsidP="001C1E70">
      <w:pPr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636"/>
        <w:gridCol w:w="5436"/>
      </w:tblGrid>
      <w:tr w:rsidR="001C1E70" w:rsidRPr="00934510" w:rsidTr="00E5085F">
        <w:tc>
          <w:tcPr>
            <w:tcW w:w="2004" w:type="pct"/>
          </w:tcPr>
          <w:p w:rsidR="001C1E70" w:rsidRPr="00934510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1C1E70" w:rsidRPr="00934510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1C1E70" w:rsidRPr="00934510" w:rsidTr="00E5085F">
        <w:tc>
          <w:tcPr>
            <w:tcW w:w="2004" w:type="pct"/>
          </w:tcPr>
          <w:p w:rsidR="001C1E70" w:rsidRPr="00934510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1C1E70" w:rsidRPr="00934510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________/ _________ / ________</w:t>
            </w:r>
          </w:p>
        </w:tc>
      </w:tr>
      <w:tr w:rsidR="001C1E70" w:rsidRPr="00934510" w:rsidTr="00E5085F">
        <w:tc>
          <w:tcPr>
            <w:tcW w:w="2004" w:type="pct"/>
          </w:tcPr>
          <w:p w:rsidR="001C1E70" w:rsidRPr="00934510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Представляващ/упълномощено лице </w:t>
            </w:r>
          </w:p>
          <w:p w:rsidR="001C1E70" w:rsidRPr="00934510" w:rsidRDefault="001C1E70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име и фамилия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1C1E70" w:rsidRPr="00934510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1C1E70" w:rsidRPr="00934510" w:rsidTr="00E5085F">
        <w:tc>
          <w:tcPr>
            <w:tcW w:w="2004" w:type="pct"/>
          </w:tcPr>
          <w:p w:rsidR="001C1E70" w:rsidRPr="00934510" w:rsidRDefault="001C1E70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Подпис</w:t>
            </w:r>
          </w:p>
          <w:p w:rsidR="001C1E70" w:rsidRPr="00934510" w:rsidRDefault="001C1E70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печат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1C1E70" w:rsidRPr="00934510" w:rsidRDefault="001C1E70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</w:tbl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lang w:val="bg-BG"/>
        </w:rPr>
      </w:pPr>
    </w:p>
    <w:p w:rsidR="008E594E" w:rsidRPr="00934510" w:rsidRDefault="008E594E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p w:rsidR="003B3753" w:rsidRPr="00934510" w:rsidRDefault="003B3753">
      <w:pPr>
        <w:rPr>
          <w:i/>
          <w:iCs/>
          <w:noProof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D1128" w:rsidRPr="00934510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934510" w:rsidRDefault="00FD1128" w:rsidP="00CD448C">
            <w:pPr>
              <w:rPr>
                <w:rFonts w:cs="Times New Roman"/>
                <w:highlight w:val="yellow"/>
                <w:lang w:val="bg-BG"/>
              </w:rPr>
            </w:pPr>
          </w:p>
        </w:tc>
      </w:tr>
    </w:tbl>
    <w:p w:rsidR="00010A80" w:rsidRPr="00934510" w:rsidRDefault="00010A80" w:rsidP="003550FA">
      <w:pPr>
        <w:rPr>
          <w:highlight w:val="yellow"/>
          <w:lang w:val="bg-BG" w:eastAsia="bg-BG"/>
        </w:rPr>
      </w:pPr>
    </w:p>
    <w:p w:rsidR="00010A80" w:rsidRPr="00934510" w:rsidRDefault="00010A80">
      <w:pPr>
        <w:rPr>
          <w:highlight w:val="yellow"/>
          <w:lang w:val="bg-BG" w:eastAsia="bg-BG"/>
        </w:rPr>
      </w:pPr>
      <w:r w:rsidRPr="00934510">
        <w:rPr>
          <w:highlight w:val="yellow"/>
          <w:lang w:val="bg-BG" w:eastAsia="bg-BG"/>
        </w:rPr>
        <w:br w:type="page"/>
      </w:r>
    </w:p>
    <w:p w:rsidR="00010A80" w:rsidRPr="00934510" w:rsidRDefault="00B579C3" w:rsidP="00010A80">
      <w:pPr>
        <w:pStyle w:val="Heading3"/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515115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5</w:t>
      </w:r>
      <w:r w:rsidR="00010A80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-3. </w:t>
      </w:r>
      <w:r w:rsidR="00010A80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010A80" w:rsidRPr="00934510" w:rsidRDefault="00010A80" w:rsidP="00010A80">
      <w:pPr>
        <w:rPr>
          <w:b/>
          <w:bCs/>
          <w:caps/>
          <w:position w:val="8"/>
          <w:lang w:val="bg-BG"/>
        </w:rPr>
      </w:pPr>
    </w:p>
    <w:p w:rsidR="00010A80" w:rsidRPr="00934510" w:rsidRDefault="00010A80" w:rsidP="00010A80">
      <w:pPr>
        <w:rPr>
          <w:b/>
          <w:bCs/>
          <w:caps/>
          <w:position w:val="8"/>
          <w:lang w:val="bg-BG"/>
        </w:rPr>
      </w:pPr>
    </w:p>
    <w:p w:rsidR="00010A80" w:rsidRPr="00934510" w:rsidRDefault="00010A80" w:rsidP="00010A80">
      <w:pPr>
        <w:rPr>
          <w:b/>
          <w:bCs/>
          <w:caps/>
          <w:position w:val="8"/>
          <w:lang w:val="bg-BG"/>
        </w:rPr>
      </w:pPr>
    </w:p>
    <w:p w:rsidR="00010A80" w:rsidRPr="00934510" w:rsidRDefault="00010A80" w:rsidP="00010A80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До</w:t>
      </w:r>
    </w:p>
    <w:p w:rsidR="00010A80" w:rsidRPr="00934510" w:rsidRDefault="00010A80" w:rsidP="00010A80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СОФИЙСКИ УНИВЕРСИТЕТ</w:t>
      </w:r>
    </w:p>
    <w:p w:rsidR="00010A80" w:rsidRPr="00934510" w:rsidRDefault="00010A80" w:rsidP="00010A80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„СВ. КЛИМЕНТ ОХРИДСКИ“</w:t>
      </w:r>
    </w:p>
    <w:p w:rsidR="00010A80" w:rsidRPr="00934510" w:rsidRDefault="00010A80" w:rsidP="00010A80">
      <w:pPr>
        <w:jc w:val="center"/>
        <w:rPr>
          <w:b/>
          <w:bCs/>
          <w:caps/>
          <w:position w:val="8"/>
          <w:lang w:val="bg-BG"/>
        </w:rPr>
      </w:pPr>
    </w:p>
    <w:p w:rsidR="00010A80" w:rsidRPr="00934510" w:rsidRDefault="00010A80" w:rsidP="00010A80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предложение ЗА ИЗПЪЛНЕНИЕ на обществена поръчка с предмет:</w:t>
      </w:r>
    </w:p>
    <w:p w:rsidR="00010A80" w:rsidRPr="00934510" w:rsidRDefault="00010A80" w:rsidP="00010A80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„ПРЕДОСТАВЯНЕ НА ЗАСТРАХОВАТЕЛНИ УСЛУГИ„</w:t>
      </w:r>
    </w:p>
    <w:p w:rsidR="00010A80" w:rsidRPr="00934510" w:rsidRDefault="00010A80" w:rsidP="00010A80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ПО ОБОСОБЕНА ПОЗИЦИЯ  №</w:t>
      </w:r>
      <w:r w:rsidR="00764614" w:rsidRPr="00934510">
        <w:rPr>
          <w:b/>
          <w:bCs/>
          <w:caps/>
          <w:position w:val="8"/>
          <w:lang w:val="bg-BG"/>
        </w:rPr>
        <w:t xml:space="preserve"> 3</w:t>
      </w:r>
      <w:r w:rsidRPr="00934510">
        <w:rPr>
          <w:b/>
          <w:bCs/>
          <w:caps/>
          <w:position w:val="8"/>
          <w:lang w:val="bg-BG"/>
        </w:rPr>
        <w:t xml:space="preserve"> - „зАСТРАХОВАНЕ </w:t>
      </w:r>
      <w:r w:rsidR="00764614" w:rsidRPr="00934510">
        <w:rPr>
          <w:b/>
          <w:bCs/>
          <w:caps/>
          <w:position w:val="8"/>
          <w:lang w:val="bg-BG"/>
        </w:rPr>
        <w:t>СРЕЩУ ЗАБОЛЯВАНЕ И ЗЛОПОЛУКА ПО ВРЕМЕ НА ПРЕБИВАВАНЕ В И ИЗВЪН ТЕРИТОРИЯТА НА РЕПУБЛИКА БЪЛГАРИЯ С ОСИГУРЕН АСИСТАНС</w:t>
      </w:r>
      <w:r w:rsidRPr="00934510">
        <w:rPr>
          <w:b/>
          <w:bCs/>
          <w:caps/>
          <w:position w:val="8"/>
          <w:lang w:val="bg-BG"/>
        </w:rPr>
        <w:t>“</w:t>
      </w:r>
    </w:p>
    <w:p w:rsidR="003545D1" w:rsidRPr="00934510" w:rsidRDefault="003545D1" w:rsidP="00010A80">
      <w:pPr>
        <w:rPr>
          <w:highlight w:val="yellow"/>
          <w:lang w:val="bg-BG" w:eastAsia="bg-BG"/>
        </w:rPr>
      </w:pPr>
    </w:p>
    <w:p w:rsidR="003545D1" w:rsidRPr="00934510" w:rsidRDefault="003545D1" w:rsidP="00010A80">
      <w:pPr>
        <w:rPr>
          <w:highlight w:val="yellow"/>
          <w:lang w:val="bg-BG" w:eastAsia="bg-BG"/>
        </w:rPr>
      </w:pPr>
    </w:p>
    <w:tbl>
      <w:tblPr>
        <w:tblW w:w="93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8"/>
        <w:gridCol w:w="137"/>
        <w:gridCol w:w="708"/>
        <w:gridCol w:w="505"/>
        <w:gridCol w:w="770"/>
        <w:gridCol w:w="709"/>
        <w:gridCol w:w="2126"/>
        <w:gridCol w:w="355"/>
        <w:gridCol w:w="638"/>
        <w:gridCol w:w="566"/>
        <w:gridCol w:w="776"/>
        <w:gridCol w:w="1492"/>
      </w:tblGrid>
      <w:tr w:rsidR="003545D1" w:rsidRPr="00934510" w:rsidTr="001744A1">
        <w:tc>
          <w:tcPr>
            <w:tcW w:w="538" w:type="dxa"/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От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545D1" w:rsidRPr="00934510" w:rsidRDefault="003545D1" w:rsidP="001744A1">
            <w:pPr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rPr>
                <w:lang w:val="bg-BG"/>
              </w:rPr>
            </w:pPr>
          </w:p>
        </w:tc>
      </w:tr>
      <w:tr w:rsidR="003545D1" w:rsidRPr="00934510" w:rsidTr="001744A1">
        <w:tc>
          <w:tcPr>
            <w:tcW w:w="538" w:type="dxa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auto"/>
            </w:tcBorders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80" w:type="dxa"/>
            <w:gridSpan w:val="3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</w:tr>
      <w:tr w:rsidR="003545D1" w:rsidRPr="00934510" w:rsidTr="00E5085F">
        <w:tc>
          <w:tcPr>
            <w:tcW w:w="1383" w:type="dxa"/>
            <w:gridSpan w:val="3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</w:tr>
      <w:tr w:rsidR="003545D1" w:rsidRPr="00934510" w:rsidTr="001744A1">
        <w:tc>
          <w:tcPr>
            <w:tcW w:w="1888" w:type="dxa"/>
            <w:gridSpan w:val="4"/>
          </w:tcPr>
          <w:p w:rsidR="003545D1" w:rsidRPr="00934510" w:rsidRDefault="003545D1" w:rsidP="00E5085F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представлявано от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545D1" w:rsidRPr="00934510" w:rsidRDefault="003545D1" w:rsidP="00E5085F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 качеството 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</w:tr>
      <w:tr w:rsidR="003545D1" w:rsidRPr="00934510" w:rsidTr="001744A1">
        <w:tc>
          <w:tcPr>
            <w:tcW w:w="1888" w:type="dxa"/>
            <w:gridSpan w:val="4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3605" w:type="dxa"/>
            <w:gridSpan w:val="3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3545D1" w:rsidRPr="00934510" w:rsidTr="00E5085F">
        <w:tc>
          <w:tcPr>
            <w:tcW w:w="3367" w:type="dxa"/>
            <w:gridSpan w:val="6"/>
            <w:vAlign w:val="bottom"/>
          </w:tcPr>
          <w:p w:rsidR="003545D1" w:rsidRPr="00934510" w:rsidRDefault="003545D1" w:rsidP="001744A1">
            <w:pPr>
              <w:rPr>
                <w:lang w:val="bg-BG"/>
              </w:rPr>
            </w:pPr>
            <w:r w:rsidRPr="00934510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</w:tr>
      <w:tr w:rsidR="003545D1" w:rsidRPr="00934510" w:rsidTr="00E5085F">
        <w:tc>
          <w:tcPr>
            <w:tcW w:w="3367" w:type="dxa"/>
            <w:gridSpan w:val="6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5953" w:type="dxa"/>
            <w:gridSpan w:val="6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545D1" w:rsidRPr="00934510" w:rsidTr="00E5085F">
        <w:tc>
          <w:tcPr>
            <w:tcW w:w="675" w:type="dxa"/>
            <w:gridSpan w:val="2"/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ел.-поща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bottom"/>
          </w:tcPr>
          <w:p w:rsidR="003545D1" w:rsidRPr="00934510" w:rsidRDefault="003545D1" w:rsidP="00E5085F">
            <w:pPr>
              <w:jc w:val="center"/>
              <w:rPr>
                <w:lang w:val="bg-BG"/>
              </w:rPr>
            </w:pPr>
          </w:p>
        </w:tc>
      </w:tr>
    </w:tbl>
    <w:p w:rsidR="003545D1" w:rsidRPr="00934510" w:rsidRDefault="003545D1" w:rsidP="003545D1">
      <w:pPr>
        <w:ind w:left="709"/>
        <w:rPr>
          <w:lang w:val="bg-BG"/>
        </w:rPr>
      </w:pPr>
    </w:p>
    <w:p w:rsidR="003545D1" w:rsidRPr="00934510" w:rsidRDefault="003545D1" w:rsidP="003545D1">
      <w:pPr>
        <w:spacing w:after="120"/>
        <w:ind w:firstLine="720"/>
        <w:jc w:val="both"/>
        <w:rPr>
          <w:b/>
          <w:bCs/>
          <w:lang w:val="bg-BG"/>
        </w:rPr>
      </w:pPr>
    </w:p>
    <w:p w:rsidR="003545D1" w:rsidRPr="00934510" w:rsidRDefault="003545D1" w:rsidP="003545D1">
      <w:pPr>
        <w:spacing w:after="120"/>
        <w:ind w:firstLine="720"/>
        <w:jc w:val="both"/>
        <w:rPr>
          <w:b/>
          <w:bCs/>
          <w:lang w:val="bg-BG"/>
        </w:rPr>
      </w:pPr>
      <w:r w:rsidRPr="00934510">
        <w:rPr>
          <w:b/>
          <w:bCs/>
          <w:lang w:val="bg-BG"/>
        </w:rPr>
        <w:t>УВАЖАЕМИ ДАМИ И ГОСПОДА,</w:t>
      </w:r>
    </w:p>
    <w:p w:rsidR="003545D1" w:rsidRPr="00934510" w:rsidRDefault="003545D1" w:rsidP="003545D1">
      <w:pPr>
        <w:ind w:firstLine="540"/>
        <w:jc w:val="both"/>
        <w:rPr>
          <w:spacing w:val="-3"/>
          <w:lang w:val="bg-BG"/>
        </w:rPr>
      </w:pPr>
      <w:r w:rsidRPr="00934510">
        <w:rPr>
          <w:spacing w:val="-3"/>
          <w:lang w:val="bg-BG"/>
        </w:rPr>
        <w:t xml:space="preserve">След запознаване с документацията за </w:t>
      </w:r>
      <w:r w:rsidR="000B54F0" w:rsidRPr="00934510">
        <w:rPr>
          <w:spacing w:val="-3"/>
          <w:lang w:val="bg-BG"/>
        </w:rPr>
        <w:t xml:space="preserve">участие в настоящата обществена поръчка, </w:t>
      </w:r>
      <w:r w:rsidRPr="00934510">
        <w:rPr>
          <w:spacing w:val="-3"/>
          <w:lang w:val="bg-BG"/>
        </w:rPr>
        <w:t>предлагаме да изпълним предмета на обособената позиция при следните условия:</w:t>
      </w:r>
    </w:p>
    <w:p w:rsidR="003545D1" w:rsidRPr="00934510" w:rsidRDefault="003545D1" w:rsidP="003545D1">
      <w:pPr>
        <w:jc w:val="both"/>
        <w:rPr>
          <w:spacing w:val="-3"/>
          <w:lang w:val="bg-BG"/>
        </w:rPr>
      </w:pPr>
      <w:r w:rsidRPr="00934510">
        <w:rPr>
          <w:spacing w:val="-3"/>
          <w:lang w:val="bg-BG"/>
        </w:rPr>
        <w:t>………………………………………………………………………………………………………….</w:t>
      </w:r>
      <w:r w:rsidR="000B54F0" w:rsidRPr="00934510">
        <w:rPr>
          <w:spacing w:val="-3"/>
          <w:lang w:val="bg-BG"/>
        </w:rPr>
        <w:t>....................................................................................................................................................</w:t>
      </w:r>
    </w:p>
    <w:p w:rsidR="000B54F0" w:rsidRPr="00934510" w:rsidRDefault="000B54F0" w:rsidP="003545D1">
      <w:pPr>
        <w:jc w:val="both"/>
        <w:rPr>
          <w:spacing w:val="-3"/>
          <w:lang w:val="bg-BG"/>
        </w:rPr>
      </w:pPr>
    </w:p>
    <w:p w:rsidR="003545D1" w:rsidRPr="00934510" w:rsidRDefault="003545D1" w:rsidP="003545D1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 xml:space="preserve">1. </w:t>
      </w:r>
      <w:r w:rsidRPr="00934510">
        <w:rPr>
          <w:lang w:val="bg-BG"/>
        </w:rPr>
        <w:t>Декларираме, че сме запознати с указанията и условията за участие в обявената от Вас процедура и сме съгласни с тях.</w:t>
      </w:r>
    </w:p>
    <w:p w:rsidR="003545D1" w:rsidRPr="00934510" w:rsidRDefault="003545D1" w:rsidP="003545D1">
      <w:pPr>
        <w:ind w:firstLine="540"/>
        <w:jc w:val="both"/>
        <w:rPr>
          <w:lang w:val="bg-BG"/>
        </w:rPr>
      </w:pPr>
      <w:r w:rsidRPr="00934510">
        <w:rPr>
          <w:b/>
          <w:lang w:val="bg-BG"/>
        </w:rPr>
        <w:t>2</w:t>
      </w:r>
      <w:r w:rsidRPr="00934510">
        <w:rPr>
          <w:lang w:val="bg-BG"/>
        </w:rPr>
        <w:t xml:space="preserve"> Заявяваме, че ще изпълним обществената поръчка с предмет „ПРЕДОСТАВЯНЕ НА ЗАСТРАХОВАТЕЛНИ УСЛУГИ“ по обособена позиция № 3 - „ЗАСТРАХОВАНЕ СРЕЩУ ЗАБОЛЯВАНЕ И ЗЛОПОЛУКА ПО ВРЕМЕНА ПРЕБИВАВАНЕ В И ИЗВЪН ТЕРИТОРИЯТА НА РЕПУБЛИКА БЪЛГАРИЯ С ОСИГУРЕН АСИСТАНС“ в </w:t>
      </w:r>
      <w:r w:rsidRPr="00934510">
        <w:rPr>
          <w:b/>
          <w:lang w:val="bg-BG"/>
        </w:rPr>
        <w:t>пълно съответствие с изискванията, посочени в обявата и Техническите спецификации.</w:t>
      </w:r>
    </w:p>
    <w:p w:rsidR="003545D1" w:rsidRPr="00934510" w:rsidRDefault="003545D1" w:rsidP="003545D1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934510">
        <w:rPr>
          <w:rFonts w:eastAsia="Calibri"/>
          <w:b/>
          <w:color w:val="000000"/>
          <w:spacing w:val="4"/>
          <w:lang w:val="bg-BG"/>
        </w:rPr>
        <w:t>3.</w:t>
      </w:r>
      <w:r w:rsidRPr="00934510">
        <w:rPr>
          <w:rFonts w:eastAsia="Calibri"/>
          <w:color w:val="000000"/>
          <w:spacing w:val="4"/>
          <w:lang w:val="bg-BG"/>
        </w:rPr>
        <w:t xml:space="preserve"> Задължаваме се в срока на действие на договора да извършваме и други застрахователни услуги, от същата група и клас по заявка на възложителя, при условията, заложени в обявата за събиране на оферти и техническите спецификации.</w:t>
      </w:r>
    </w:p>
    <w:p w:rsidR="003545D1" w:rsidRPr="00934510" w:rsidRDefault="003545D1" w:rsidP="003545D1">
      <w:pPr>
        <w:ind w:firstLine="540"/>
        <w:jc w:val="both"/>
        <w:rPr>
          <w:lang w:val="bg-BG" w:eastAsia="bg-BG"/>
        </w:rPr>
      </w:pPr>
      <w:r w:rsidRPr="00934510">
        <w:rPr>
          <w:rFonts w:eastAsia="Calibri"/>
          <w:b/>
          <w:color w:val="000000"/>
          <w:spacing w:val="4"/>
          <w:lang w:val="bg-BG"/>
        </w:rPr>
        <w:t>4.</w:t>
      </w:r>
      <w:r w:rsidRPr="00934510">
        <w:rPr>
          <w:rFonts w:eastAsia="Calibri"/>
          <w:color w:val="000000"/>
          <w:spacing w:val="4"/>
          <w:lang w:val="bg-BG"/>
        </w:rPr>
        <w:t xml:space="preserve"> </w:t>
      </w:r>
      <w:r w:rsidRPr="00934510">
        <w:rPr>
          <w:lang w:val="bg-BG" w:eastAsia="bg-BG"/>
        </w:rPr>
        <w:t xml:space="preserve">В случай че има противоречие между условията на договора за възлаган на обществената поръчка, техническите спецификации, настоящото предложение и общите </w:t>
      </w:r>
      <w:r w:rsidRPr="00934510">
        <w:rPr>
          <w:lang w:val="bg-BG" w:eastAsia="bg-BG"/>
        </w:rPr>
        <w:lastRenderedPageBreak/>
        <w:t>условия по застрахователната полица, приоритет ще имат условията, които са по-благоприятни за възложителя.</w:t>
      </w:r>
    </w:p>
    <w:p w:rsidR="003545D1" w:rsidRPr="00934510" w:rsidRDefault="003545D1" w:rsidP="003545D1">
      <w:pPr>
        <w:ind w:firstLine="540"/>
        <w:jc w:val="both"/>
        <w:rPr>
          <w:rFonts w:eastAsia="Calibri"/>
          <w:lang w:val="bg-BG" w:eastAsia="x-none"/>
        </w:rPr>
      </w:pPr>
      <w:r w:rsidRPr="00934510">
        <w:rPr>
          <w:b/>
          <w:lang w:val="bg-BG" w:eastAsia="bg-BG"/>
        </w:rPr>
        <w:t>5.</w:t>
      </w:r>
      <w:r w:rsidRPr="00934510">
        <w:rPr>
          <w:lang w:val="bg-BG" w:eastAsia="bg-BG"/>
        </w:rPr>
        <w:t xml:space="preserve"> </w:t>
      </w:r>
      <w:r w:rsidRPr="00934510">
        <w:rPr>
          <w:rFonts w:eastAsia="Calibri"/>
          <w:lang w:val="bg-BG" w:eastAsia="x-none"/>
        </w:rPr>
        <w:t xml:space="preserve">Лицето, с което представители на възложителя да контактуват по всички въпроси, касаещи изпълнението, и лицето, което да го замести при необходимост - болест, нетрудоспособност и т.н., са както следва: </w:t>
      </w:r>
    </w:p>
    <w:p w:rsidR="003545D1" w:rsidRPr="00934510" w:rsidRDefault="003545D1" w:rsidP="003545D1">
      <w:pPr>
        <w:ind w:firstLine="540"/>
        <w:jc w:val="both"/>
        <w:rPr>
          <w:rFonts w:eastAsia="Calibri"/>
          <w:lang w:val="bg-BG" w:eastAsia="x-none"/>
        </w:rPr>
      </w:pPr>
      <w:r w:rsidRPr="00934510">
        <w:rPr>
          <w:rFonts w:eastAsia="Calibri"/>
          <w:lang w:val="bg-BG" w:eastAsia="x-none"/>
        </w:rPr>
        <w:t>__________________________________________________________________________________________________________________________________________________</w:t>
      </w:r>
    </w:p>
    <w:p w:rsidR="003545D1" w:rsidRPr="00934510" w:rsidRDefault="003545D1" w:rsidP="003545D1">
      <w:pPr>
        <w:ind w:firstLine="540"/>
        <w:jc w:val="both"/>
        <w:rPr>
          <w:rFonts w:eastAsia="Calibri"/>
          <w:noProof/>
          <w:lang w:val="bg-BG" w:eastAsia="x-none"/>
        </w:rPr>
      </w:pPr>
    </w:p>
    <w:p w:rsidR="003545D1" w:rsidRPr="00934510" w:rsidRDefault="003545D1" w:rsidP="003545D1">
      <w:pPr>
        <w:ind w:firstLine="540"/>
        <w:jc w:val="both"/>
        <w:rPr>
          <w:rFonts w:eastAsia="Calibri"/>
          <w:noProof/>
          <w:lang w:val="bg-BG" w:eastAsia="x-none"/>
        </w:rPr>
      </w:pPr>
      <w:r w:rsidRPr="00934510">
        <w:rPr>
          <w:rFonts w:eastAsia="Calibri"/>
          <w:b/>
          <w:noProof/>
          <w:lang w:val="bg-BG" w:eastAsia="x-none"/>
        </w:rPr>
        <w:t>6.</w:t>
      </w:r>
      <w:r w:rsidRPr="00934510">
        <w:rPr>
          <w:rFonts w:eastAsia="Calibri"/>
          <w:noProof/>
          <w:lang w:val="bg-BG" w:eastAsia="x-none"/>
        </w:rPr>
        <w:t xml:space="preserve">  Срокът за изплащане на застрахователното обезщетение при настъпване на застрахователно събитие е ………………….. календарни дни, след</w:t>
      </w:r>
      <w:r w:rsidR="00FA2AF5" w:rsidRPr="00934510">
        <w:rPr>
          <w:rFonts w:eastAsia="Calibri"/>
          <w:noProof/>
          <w:lang w:val="bg-BG" w:eastAsia="x-none"/>
        </w:rPr>
        <w:t xml:space="preserve"> </w:t>
      </w:r>
      <w:r w:rsidRPr="00934510">
        <w:rPr>
          <w:rFonts w:eastAsia="Calibri"/>
          <w:noProof/>
          <w:lang w:val="bg-BG" w:eastAsia="x-none"/>
        </w:rPr>
        <w:t xml:space="preserve">представяне на </w:t>
      </w:r>
      <w:r w:rsidR="00BE6F30" w:rsidRPr="00934510">
        <w:rPr>
          <w:rFonts w:eastAsia="Calibri"/>
          <w:noProof/>
          <w:lang w:val="bg-BG" w:eastAsia="x-none"/>
        </w:rPr>
        <w:t>документите, необходими за доказване на щетата по основание и размер /участникът посочва срок, който не може да бъде по-дълъг от 15 календарни дни след представяне на документите, необходими за доказване на щетата по основание и размер/.</w:t>
      </w:r>
    </w:p>
    <w:p w:rsidR="004E427E" w:rsidRPr="00934510" w:rsidRDefault="00BE6F30" w:rsidP="004E427E">
      <w:pPr>
        <w:ind w:firstLine="540"/>
        <w:jc w:val="both"/>
        <w:rPr>
          <w:b/>
          <w:lang w:val="bg-BG" w:eastAsia="bg-BG"/>
        </w:rPr>
      </w:pPr>
      <w:r w:rsidRPr="00934510">
        <w:rPr>
          <w:rFonts w:eastAsia="Calibri"/>
          <w:b/>
          <w:noProof/>
          <w:lang w:val="bg-BG" w:eastAsia="x-none"/>
        </w:rPr>
        <w:t>7.</w:t>
      </w:r>
      <w:r w:rsidRPr="00934510">
        <w:rPr>
          <w:rFonts w:eastAsia="Calibri"/>
          <w:noProof/>
          <w:lang w:val="bg-BG" w:eastAsia="x-none"/>
        </w:rPr>
        <w:t xml:space="preserve">  </w:t>
      </w:r>
      <w:r w:rsidR="004E427E" w:rsidRPr="00934510">
        <w:rPr>
          <w:lang w:val="bg-BG" w:eastAsia="bg-BG"/>
        </w:rPr>
        <w:t xml:space="preserve">Застрахователният договор ще бъде сключен </w:t>
      </w:r>
      <w:r w:rsidR="004E427E" w:rsidRPr="00934510">
        <w:rPr>
          <w:b/>
          <w:lang w:val="bg-BG" w:eastAsia="bg-BG"/>
        </w:rPr>
        <w:t>без прилагане на франшиз /самоучастие на застрахования/</w:t>
      </w:r>
      <w:r w:rsidR="004E427E" w:rsidRPr="00934510">
        <w:rPr>
          <w:lang w:val="bg-BG" w:eastAsia="bg-BG"/>
        </w:rPr>
        <w:t xml:space="preserve"> по нито една от клаузите, и </w:t>
      </w:r>
      <w:r w:rsidR="004E427E" w:rsidRPr="00934510">
        <w:rPr>
          <w:b/>
          <w:lang w:val="bg-BG" w:eastAsia="bg-BG"/>
        </w:rPr>
        <w:t>без изискване за дозастраховане след изплащане на обезщетение, независимо от размера на изплатените обезщетения.</w:t>
      </w:r>
    </w:p>
    <w:p w:rsidR="004E427E" w:rsidRPr="00934510" w:rsidRDefault="004E427E" w:rsidP="004E427E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 xml:space="preserve">8. </w:t>
      </w:r>
      <w:r w:rsidRPr="00934510">
        <w:rPr>
          <w:lang w:val="bg-BG" w:eastAsia="bg-BG"/>
        </w:rPr>
        <w:t xml:space="preserve">Декларираме,че няма да бъдат  предвиждани подлимити за отделните покрити рискове, с изключение на риска „спешно стоматологично лечение“, съгласно посоченото в техническите спецификации. </w:t>
      </w:r>
    </w:p>
    <w:p w:rsidR="004E427E" w:rsidRPr="00934510" w:rsidRDefault="004E427E" w:rsidP="004E427E">
      <w:pPr>
        <w:ind w:firstLine="540"/>
        <w:jc w:val="both"/>
        <w:rPr>
          <w:lang w:val="bg-BG" w:eastAsia="bg-BG"/>
        </w:rPr>
      </w:pPr>
      <w:r w:rsidRPr="00934510">
        <w:rPr>
          <w:b/>
          <w:lang w:val="bg-BG" w:eastAsia="bg-BG"/>
        </w:rPr>
        <w:t xml:space="preserve">9.  </w:t>
      </w:r>
      <w:r w:rsidRPr="00934510">
        <w:rPr>
          <w:lang w:val="bg-BG" w:eastAsia="bg-BG"/>
        </w:rPr>
        <w:t>Съгласни сме възложителят да има възможност само да ни уведомява за всяко  пътуване</w:t>
      </w:r>
      <w:r w:rsidR="002F6B96" w:rsidRPr="00934510">
        <w:rPr>
          <w:lang w:val="bg-BG" w:eastAsia="bg-BG"/>
        </w:rPr>
        <w:t>, като предостави необходимите за това данни, а плащането на застрахователната премия да се осъществява месечно, до 15-то число всеки месец, за всички пътувания</w:t>
      </w:r>
      <w:r w:rsidR="004B69DE" w:rsidRPr="00934510">
        <w:rPr>
          <w:lang w:val="bg-BG" w:eastAsia="bg-BG"/>
        </w:rPr>
        <w:t xml:space="preserve">,осъществени през предходния месец. В тези случаи, декларираме, че ще носим риска от датата на уведомяване до датата на изтичане на срока на конкретното </w:t>
      </w:r>
      <w:r w:rsidR="00FB6672" w:rsidRPr="00934510">
        <w:rPr>
          <w:lang w:val="bg-BG" w:eastAsia="bg-BG"/>
        </w:rPr>
        <w:t>пътуване.</w:t>
      </w:r>
    </w:p>
    <w:p w:rsidR="00FB6672" w:rsidRPr="00934510" w:rsidRDefault="00FB6672" w:rsidP="004E427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 xml:space="preserve">10. Задължаваме се да не поставяме условие за задължителна минимална премия за издаване на застрахователна полица. </w:t>
      </w:r>
    </w:p>
    <w:p w:rsidR="0083048C" w:rsidRPr="00934510" w:rsidRDefault="0083048C" w:rsidP="004E427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11. Отговорността ни е до размера на договорения лимит по съответния риск, посочен в застрахователната полица, независимо от броя</w:t>
      </w:r>
      <w:r w:rsidR="003C16EA" w:rsidRPr="00934510">
        <w:rPr>
          <w:lang w:val="bg-BG" w:eastAsia="bg-BG"/>
        </w:rPr>
        <w:t xml:space="preserve"> и вида на настъпилите застрахователни събития в срока на действие на застраховката, независимо от броя, вида и размера на изплатените в срока на действие на зас</w:t>
      </w:r>
      <w:r w:rsidR="00C5302C" w:rsidRPr="00934510">
        <w:rPr>
          <w:lang w:val="bg-BG" w:eastAsia="bg-BG"/>
        </w:rPr>
        <w:t>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C5302C" w:rsidRPr="00934510" w:rsidRDefault="00C5302C" w:rsidP="004E427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12. Редът, условията и сроковете за уведомяването ни от страна на Възложителя при настъпване на застрахователното събитие и за завеждане на щета, са както следва:</w:t>
      </w:r>
    </w:p>
    <w:p w:rsidR="00C5302C" w:rsidRPr="00934510" w:rsidRDefault="00C5302C" w:rsidP="004E427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</w:t>
      </w:r>
    </w:p>
    <w:p w:rsidR="00846D28" w:rsidRPr="00934510" w:rsidRDefault="00846D28" w:rsidP="004E427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13. Прилагаме образци на документи/ бланки, необходими при уведомление за щета, както следва:</w:t>
      </w:r>
    </w:p>
    <w:p w:rsidR="00846D28" w:rsidRPr="00934510" w:rsidRDefault="00846D28" w:rsidP="004E427E">
      <w:pPr>
        <w:ind w:firstLine="540"/>
        <w:jc w:val="both"/>
        <w:rPr>
          <w:lang w:val="bg-BG" w:eastAsia="bg-BG"/>
        </w:rPr>
      </w:pPr>
      <w:r w:rsidRPr="00934510">
        <w:rPr>
          <w:lang w:val="bg-BG" w:eastAsia="bg-BG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16454" w:rsidRPr="00934510" w:rsidRDefault="00B16454" w:rsidP="004E427E">
      <w:pPr>
        <w:ind w:firstLine="540"/>
        <w:jc w:val="both"/>
        <w:rPr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636"/>
        <w:gridCol w:w="5436"/>
      </w:tblGrid>
      <w:tr w:rsidR="00B16454" w:rsidRPr="00934510" w:rsidTr="00E5085F">
        <w:tc>
          <w:tcPr>
            <w:tcW w:w="2004" w:type="pct"/>
          </w:tcPr>
          <w:p w:rsidR="00B16454" w:rsidRPr="00934510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B16454" w:rsidRPr="00934510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B16454" w:rsidRPr="00934510" w:rsidTr="00E5085F">
        <w:tc>
          <w:tcPr>
            <w:tcW w:w="2004" w:type="pct"/>
          </w:tcPr>
          <w:p w:rsidR="00B16454" w:rsidRPr="00934510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B16454" w:rsidRPr="00934510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________/ _________ / ________</w:t>
            </w:r>
          </w:p>
        </w:tc>
      </w:tr>
      <w:tr w:rsidR="00B16454" w:rsidRPr="00934510" w:rsidTr="00E5085F">
        <w:tc>
          <w:tcPr>
            <w:tcW w:w="2004" w:type="pct"/>
          </w:tcPr>
          <w:p w:rsidR="00B16454" w:rsidRPr="00934510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Представляващ/упълномощено лице </w:t>
            </w:r>
          </w:p>
          <w:p w:rsidR="00B16454" w:rsidRPr="00934510" w:rsidRDefault="00B16454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име и фамилия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B16454" w:rsidRPr="00934510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B16454" w:rsidRPr="00934510" w:rsidTr="00E5085F">
        <w:tc>
          <w:tcPr>
            <w:tcW w:w="2004" w:type="pct"/>
          </w:tcPr>
          <w:p w:rsidR="00B16454" w:rsidRPr="00934510" w:rsidRDefault="00B16454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Подпис</w:t>
            </w:r>
          </w:p>
          <w:p w:rsidR="00B16454" w:rsidRPr="00934510" w:rsidRDefault="00B16454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печат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B16454" w:rsidRPr="00934510" w:rsidRDefault="00B16454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</w:tbl>
    <w:p w:rsidR="00010A80" w:rsidRPr="00934510" w:rsidRDefault="00010A80" w:rsidP="00010A80">
      <w:pPr>
        <w:rPr>
          <w:highlight w:val="yellow"/>
          <w:lang w:val="bg-BG" w:eastAsia="bg-BG"/>
        </w:rPr>
      </w:pPr>
      <w:r w:rsidRPr="00934510">
        <w:rPr>
          <w:highlight w:val="yellow"/>
          <w:lang w:val="bg-BG" w:eastAsia="bg-BG"/>
        </w:rPr>
        <w:br w:type="page"/>
      </w:r>
    </w:p>
    <w:p w:rsidR="003550FA" w:rsidRPr="00934510" w:rsidRDefault="003550FA" w:rsidP="003550FA">
      <w:pPr>
        <w:rPr>
          <w:highlight w:val="yellow"/>
          <w:lang w:val="bg-BG" w:eastAsia="bg-BG"/>
        </w:rPr>
      </w:pPr>
    </w:p>
    <w:p w:rsidR="008E0BFD" w:rsidRPr="00934510" w:rsidRDefault="008E0BFD" w:rsidP="008E0BFD">
      <w:pPr>
        <w:spacing w:before="120"/>
        <w:rPr>
          <w:lang w:val="bg-BG"/>
        </w:rPr>
      </w:pPr>
      <w:bookmarkStart w:id="4" w:name="_Образец_№_10."/>
      <w:bookmarkStart w:id="5" w:name="_Образец_№_11."/>
      <w:bookmarkStart w:id="6" w:name="_Toc443984868"/>
      <w:bookmarkEnd w:id="4"/>
      <w:bookmarkEnd w:id="5"/>
      <w:r w:rsidRPr="00934510">
        <w:rPr>
          <w:i/>
          <w:iCs/>
          <w:noProof/>
          <w:lang w:val="bg-BG"/>
        </w:rPr>
        <w:t xml:space="preserve">Образец № </w:t>
      </w:r>
      <w:r w:rsidRPr="00934510">
        <w:rPr>
          <w:b/>
          <w:bCs/>
          <w:i/>
          <w:iCs/>
          <w:noProof/>
          <w:lang w:val="bg-BG"/>
        </w:rPr>
        <w:t xml:space="preserve">6 </w:t>
      </w:r>
      <w:r w:rsidRPr="00934510">
        <w:rPr>
          <w:lang w:val="bg-BG"/>
        </w:rPr>
        <w:t>Спазване на задължения, свързани с данъци и осигуровки, опазване на околната среда, закрила на заетостта</w:t>
      </w:r>
    </w:p>
    <w:p w:rsidR="008E0BFD" w:rsidRPr="00934510" w:rsidRDefault="008E0BFD" w:rsidP="008E0BFD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8E0BFD" w:rsidRPr="00934510" w:rsidRDefault="008E0BFD" w:rsidP="008E0BFD">
      <w:pPr>
        <w:rPr>
          <w:lang w:val="bg-BG" w:eastAsia="bg-BG"/>
        </w:rPr>
      </w:pPr>
    </w:p>
    <w:p w:rsidR="008E0BFD" w:rsidRPr="00934510" w:rsidRDefault="008E0BFD" w:rsidP="008E0BFD">
      <w:pPr>
        <w:jc w:val="center"/>
        <w:rPr>
          <w:b/>
          <w:bCs/>
          <w:lang w:val="bg-BG"/>
        </w:rPr>
      </w:pPr>
      <w:r w:rsidRPr="00934510">
        <w:rPr>
          <w:b/>
          <w:bCs/>
          <w:lang w:val="bg-BG"/>
        </w:rPr>
        <w:t>ДЕКЛАРАЦИЯ</w:t>
      </w:r>
    </w:p>
    <w:p w:rsidR="008E0BFD" w:rsidRPr="00934510" w:rsidRDefault="008E0BFD" w:rsidP="008E0BFD">
      <w:pPr>
        <w:spacing w:before="120"/>
        <w:jc w:val="center"/>
        <w:rPr>
          <w:lang w:val="bg-BG"/>
        </w:rPr>
      </w:pPr>
      <w:r w:rsidRPr="00934510">
        <w:rPr>
          <w:lang w:val="bg-BG"/>
        </w:rPr>
        <w:t>Спазване на задължения, свързани с данъци и осигуровки, опазване на околната среда, закрила на заетостта</w:t>
      </w:r>
    </w:p>
    <w:p w:rsidR="008E0BFD" w:rsidRPr="00934510" w:rsidRDefault="008E0BFD" w:rsidP="008E0BFD">
      <w:pPr>
        <w:jc w:val="center"/>
        <w:rPr>
          <w:lang w:val="bg-BG"/>
        </w:rPr>
      </w:pPr>
    </w:p>
    <w:p w:rsidR="008E0BFD" w:rsidRPr="00934510" w:rsidRDefault="008E0BFD" w:rsidP="008E0BFD">
      <w:pPr>
        <w:jc w:val="center"/>
        <w:rPr>
          <w:lang w:val="bg-BG"/>
        </w:rPr>
      </w:pPr>
    </w:p>
    <w:tbl>
      <w:tblPr>
        <w:tblW w:w="10012" w:type="dxa"/>
        <w:tblInd w:w="-540" w:type="dxa"/>
        <w:tblLayout w:type="fixed"/>
        <w:tblLook w:val="00A0" w:firstRow="1" w:lastRow="0" w:firstColumn="1" w:lastColumn="0" w:noHBand="0" w:noVBand="0"/>
      </w:tblPr>
      <w:tblGrid>
        <w:gridCol w:w="559"/>
        <w:gridCol w:w="1397"/>
        <w:gridCol w:w="494"/>
        <w:gridCol w:w="70"/>
        <w:gridCol w:w="4410"/>
        <w:gridCol w:w="450"/>
        <w:gridCol w:w="720"/>
        <w:gridCol w:w="778"/>
        <w:gridCol w:w="1134"/>
      </w:tblGrid>
      <w:tr w:rsidR="008E0BFD" w:rsidRPr="00934510" w:rsidTr="000B54F0">
        <w:tc>
          <w:tcPr>
            <w:tcW w:w="2450" w:type="dxa"/>
            <w:gridSpan w:val="3"/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Долуподписаният/ата</w:t>
            </w:r>
          </w:p>
        </w:tc>
        <w:tc>
          <w:tcPr>
            <w:tcW w:w="4930" w:type="dxa"/>
            <w:gridSpan w:val="3"/>
            <w:tcBorders>
              <w:bottom w:val="single" w:sz="4" w:space="0" w:color="auto"/>
            </w:tcBorders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720" w:type="dxa"/>
            <w:vAlign w:val="bottom"/>
          </w:tcPr>
          <w:p w:rsidR="008E0BFD" w:rsidRPr="00934510" w:rsidRDefault="008E0BFD" w:rsidP="00531827">
            <w:pPr>
              <w:rPr>
                <w:lang w:val="bg-BG"/>
              </w:rPr>
            </w:pPr>
            <w:r w:rsidRPr="00934510">
              <w:rPr>
                <w:lang w:val="bg-BG"/>
              </w:rPr>
              <w:t>ЕГ</w:t>
            </w:r>
            <w:r w:rsidR="00531827" w:rsidRPr="00934510">
              <w:rPr>
                <w:lang w:val="bg-BG"/>
              </w:rPr>
              <w:t>Н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934510" w:rsidTr="000B54F0">
        <w:tc>
          <w:tcPr>
            <w:tcW w:w="2450" w:type="dxa"/>
            <w:gridSpan w:val="3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</w:tcBorders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720" w:type="dxa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934510" w:rsidTr="000B54F0">
        <w:tc>
          <w:tcPr>
            <w:tcW w:w="2520" w:type="dxa"/>
            <w:gridSpan w:val="4"/>
            <w:vAlign w:val="bottom"/>
          </w:tcPr>
          <w:p w:rsidR="00657910" w:rsidRPr="00934510" w:rsidRDefault="00657910" w:rsidP="000B54F0">
            <w:pPr>
              <w:rPr>
                <w:lang w:val="bg-BG"/>
              </w:rPr>
            </w:pPr>
          </w:p>
          <w:p w:rsidR="00657910" w:rsidRPr="00934510" w:rsidRDefault="00657910" w:rsidP="000B54F0">
            <w:pPr>
              <w:rPr>
                <w:lang w:val="bg-BG"/>
              </w:rPr>
            </w:pPr>
          </w:p>
          <w:p w:rsidR="008E0BFD" w:rsidRPr="00934510" w:rsidRDefault="008E0BFD" w:rsidP="000B54F0">
            <w:pPr>
              <w:rPr>
                <w:lang w:val="bg-BG"/>
              </w:rPr>
            </w:pPr>
            <w:r w:rsidRPr="00934510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7492" w:type="dxa"/>
            <w:gridSpan w:val="5"/>
            <w:tcBorders>
              <w:bottom w:val="single" w:sz="4" w:space="0" w:color="auto"/>
            </w:tcBorders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934510" w:rsidTr="000B54F0">
        <w:tc>
          <w:tcPr>
            <w:tcW w:w="2520" w:type="dxa"/>
            <w:gridSpan w:val="4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7492" w:type="dxa"/>
            <w:gridSpan w:val="5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E0BFD" w:rsidRPr="00934510" w:rsidTr="00531827">
        <w:tc>
          <w:tcPr>
            <w:tcW w:w="1956" w:type="dxa"/>
            <w:gridSpan w:val="2"/>
            <w:vAlign w:val="bottom"/>
          </w:tcPr>
          <w:p w:rsidR="008E0BFD" w:rsidRPr="00934510" w:rsidRDefault="008E0BFD" w:rsidP="008E0BFD">
            <w:pPr>
              <w:jc w:val="center"/>
              <w:rPr>
                <w:i/>
                <w:iCs/>
                <w:lang w:val="bg-BG"/>
              </w:rPr>
            </w:pPr>
            <w:r w:rsidRPr="00934510">
              <w:rPr>
                <w:lang w:val="bg-BG"/>
              </w:rPr>
              <w:t>в качеството си на</w:t>
            </w:r>
          </w:p>
        </w:tc>
        <w:tc>
          <w:tcPr>
            <w:tcW w:w="8056" w:type="dxa"/>
            <w:gridSpan w:val="7"/>
            <w:tcBorders>
              <w:bottom w:val="single" w:sz="4" w:space="0" w:color="auto"/>
            </w:tcBorders>
            <w:vAlign w:val="bottom"/>
          </w:tcPr>
          <w:p w:rsidR="008E0BFD" w:rsidRPr="00934510" w:rsidRDefault="008E0BFD" w:rsidP="008E0BFD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8E0BFD" w:rsidRPr="00934510" w:rsidTr="00531827">
        <w:tc>
          <w:tcPr>
            <w:tcW w:w="1956" w:type="dxa"/>
            <w:gridSpan w:val="2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8056" w:type="dxa"/>
            <w:gridSpan w:val="7"/>
          </w:tcPr>
          <w:p w:rsidR="008E0BFD" w:rsidRPr="00934510" w:rsidRDefault="008E0BFD" w:rsidP="008E0BFD">
            <w:pPr>
              <w:jc w:val="center"/>
              <w:rPr>
                <w:i/>
                <w:iCs/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E0BFD" w:rsidRPr="00934510" w:rsidTr="00934510">
        <w:tc>
          <w:tcPr>
            <w:tcW w:w="559" w:type="dxa"/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на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1948" w:type="dxa"/>
            <w:gridSpan w:val="3"/>
            <w:vAlign w:val="bottom"/>
          </w:tcPr>
          <w:p w:rsidR="008E0BFD" w:rsidRPr="00934510" w:rsidRDefault="008E0BFD" w:rsidP="00934510">
            <w:pPr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934510" w:rsidTr="00934510">
        <w:tc>
          <w:tcPr>
            <w:tcW w:w="559" w:type="dxa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6371" w:type="dxa"/>
            <w:gridSpan w:val="4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48" w:type="dxa"/>
            <w:gridSpan w:val="3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</w:tr>
    </w:tbl>
    <w:p w:rsidR="008E0BFD" w:rsidRPr="00934510" w:rsidRDefault="008E0BFD" w:rsidP="008E0BFD">
      <w:pPr>
        <w:spacing w:before="120" w:after="120"/>
        <w:jc w:val="both"/>
        <w:rPr>
          <w:lang w:val="bg-BG"/>
        </w:rPr>
      </w:pPr>
      <w:r w:rsidRPr="00934510">
        <w:rPr>
          <w:lang w:val="bg-BG"/>
        </w:rPr>
        <w:t>в съответствие с изискванията за възлагане с обява на обществена поръчка с предмет „Предоставяне на застрахователни услуги“ по 3 Обособени позиции:</w:t>
      </w:r>
    </w:p>
    <w:p w:rsidR="008E0BFD" w:rsidRPr="00934510" w:rsidRDefault="008E0BFD" w:rsidP="008E0BFD">
      <w:pPr>
        <w:spacing w:before="120" w:after="120"/>
        <w:jc w:val="both"/>
        <w:rPr>
          <w:lang w:val="bg-BG"/>
        </w:rPr>
      </w:pPr>
      <w:r w:rsidRPr="00934510">
        <w:rPr>
          <w:lang w:val="bg-BG"/>
        </w:rPr>
        <w:t>Обособена позиция № 1 „Застраховане на имущество“</w:t>
      </w:r>
    </w:p>
    <w:p w:rsidR="008E0BFD" w:rsidRPr="00934510" w:rsidRDefault="00934510" w:rsidP="008E0BFD">
      <w:pPr>
        <w:spacing w:before="120" w:after="120"/>
        <w:jc w:val="both"/>
        <w:rPr>
          <w:lang w:val="bg-BG"/>
        </w:rPr>
      </w:pPr>
      <w:r>
        <w:rPr>
          <w:lang w:val="bg-BG"/>
        </w:rPr>
        <w:t xml:space="preserve">Обособена позиция № 2 </w:t>
      </w:r>
      <w:r w:rsidR="008E0BFD" w:rsidRPr="00934510">
        <w:rPr>
          <w:lang w:val="bg-BG"/>
        </w:rPr>
        <w:t>„Застраховане на моторни превозни средства“</w:t>
      </w:r>
    </w:p>
    <w:p w:rsidR="008E0BFD" w:rsidRPr="00934510" w:rsidRDefault="00934510" w:rsidP="008E0BFD">
      <w:pPr>
        <w:spacing w:before="120" w:after="120"/>
        <w:jc w:val="both"/>
        <w:rPr>
          <w:b/>
          <w:lang w:val="bg-BG"/>
        </w:rPr>
      </w:pPr>
      <w:r>
        <w:rPr>
          <w:lang w:val="bg-BG"/>
        </w:rPr>
        <w:t xml:space="preserve">Обособена позиция № 3 </w:t>
      </w:r>
      <w:r w:rsidR="008E0BFD" w:rsidRPr="00934510">
        <w:rPr>
          <w:lang w:val="bg-BG"/>
        </w:rPr>
        <w:t>„Застраховане срещу заболяване и злополука по време на пребиваване в и извън територията на Република България с осигурен асистанс“</w:t>
      </w:r>
    </w:p>
    <w:p w:rsidR="008E0BFD" w:rsidRPr="00934510" w:rsidRDefault="008E0BFD" w:rsidP="008E0BFD">
      <w:pPr>
        <w:contextualSpacing/>
        <w:jc w:val="center"/>
        <w:rPr>
          <w:b/>
          <w:bCs/>
          <w:lang w:val="bg-BG"/>
        </w:rPr>
      </w:pPr>
    </w:p>
    <w:p w:rsidR="008E0BFD" w:rsidRPr="00934510" w:rsidRDefault="008E0BFD" w:rsidP="008E0BFD">
      <w:pPr>
        <w:spacing w:before="120" w:after="120"/>
        <w:jc w:val="center"/>
        <w:rPr>
          <w:b/>
          <w:bCs/>
          <w:lang w:val="bg-BG"/>
        </w:rPr>
      </w:pPr>
      <w:r w:rsidRPr="00934510">
        <w:rPr>
          <w:b/>
          <w:bCs/>
          <w:lang w:val="bg-BG"/>
        </w:rPr>
        <w:t>ДЕКЛАРИРАМ:</w:t>
      </w:r>
    </w:p>
    <w:p w:rsidR="008E0BFD" w:rsidRPr="00934510" w:rsidRDefault="008E0BFD" w:rsidP="008E0BFD">
      <w:pPr>
        <w:spacing w:before="120"/>
        <w:jc w:val="both"/>
        <w:rPr>
          <w:lang w:val="bg-BG"/>
        </w:rPr>
      </w:pPr>
      <w:r w:rsidRPr="00934510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934510">
        <w:rPr>
          <w:vertAlign w:val="superscript"/>
          <w:lang w:val="bg-BG"/>
        </w:rPr>
        <w:footnoteReference w:id="2"/>
      </w:r>
      <w:r w:rsidRPr="00934510">
        <w:rPr>
          <w:lang w:val="bg-BG"/>
        </w:rPr>
        <w:t>, които са в сила в Република България, и които са приложими към предоставяните услуги.</w:t>
      </w:r>
    </w:p>
    <w:p w:rsidR="008E0BFD" w:rsidRPr="00934510" w:rsidRDefault="008E0BFD" w:rsidP="008E0BFD">
      <w:pPr>
        <w:spacing w:before="120"/>
        <w:jc w:val="both"/>
        <w:rPr>
          <w:lang w:val="bg-BG"/>
        </w:rPr>
      </w:pPr>
      <w:r w:rsidRPr="00934510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8E0BFD" w:rsidRPr="00934510" w:rsidRDefault="008E0BFD" w:rsidP="008E0BFD">
      <w:pPr>
        <w:rPr>
          <w:b/>
          <w:bCs/>
          <w:lang w:val="bg-BG" w:eastAsia="bg-BG"/>
        </w:rPr>
      </w:pPr>
    </w:p>
    <w:p w:rsidR="008E0BFD" w:rsidRPr="00934510" w:rsidRDefault="008E0BFD" w:rsidP="008E0BFD">
      <w:pPr>
        <w:rPr>
          <w:b/>
          <w:bCs/>
          <w:lang w:val="bg-BG" w:eastAsia="bg-BG"/>
        </w:rPr>
      </w:pPr>
    </w:p>
    <w:tbl>
      <w:tblPr>
        <w:tblW w:w="9775" w:type="dxa"/>
        <w:tblInd w:w="-90" w:type="dxa"/>
        <w:tblLayout w:type="fixed"/>
        <w:tblLook w:val="00A0" w:firstRow="1" w:lastRow="0" w:firstColumn="1" w:lastColumn="0" w:noHBand="0" w:noVBand="0"/>
      </w:tblPr>
      <w:tblGrid>
        <w:gridCol w:w="935"/>
        <w:gridCol w:w="505"/>
        <w:gridCol w:w="1028"/>
        <w:gridCol w:w="1942"/>
        <w:gridCol w:w="2453"/>
        <w:gridCol w:w="2912"/>
      </w:tblGrid>
      <w:tr w:rsidR="008E0BFD" w:rsidRPr="00934510" w:rsidTr="00531827">
        <w:tc>
          <w:tcPr>
            <w:tcW w:w="935" w:type="dxa"/>
          </w:tcPr>
          <w:p w:rsidR="008E0BFD" w:rsidRPr="00934510" w:rsidRDefault="008E0BFD" w:rsidP="008E0BFD">
            <w:pPr>
              <w:rPr>
                <w:lang w:val="bg-BG"/>
              </w:rPr>
            </w:pPr>
            <w:r w:rsidRPr="00934510">
              <w:rPr>
                <w:b/>
                <w:bCs/>
                <w:lang w:val="bg-BG"/>
              </w:rPr>
              <w:t>ДАТА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934510" w:rsidRDefault="008E0BFD" w:rsidP="008E0BFD">
            <w:pPr>
              <w:rPr>
                <w:lang w:val="bg-BG"/>
              </w:rPr>
            </w:pPr>
            <w:r w:rsidRPr="00934510">
              <w:rPr>
                <w:b/>
                <w:bCs/>
                <w:lang w:val="bg-BG"/>
              </w:rPr>
              <w:t>2019 г.</w:t>
            </w:r>
          </w:p>
        </w:tc>
        <w:tc>
          <w:tcPr>
            <w:tcW w:w="1942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934510" w:rsidRDefault="008E0BFD" w:rsidP="008E0BFD">
            <w:pPr>
              <w:rPr>
                <w:lang w:val="bg-BG"/>
              </w:rPr>
            </w:pPr>
            <w:r w:rsidRPr="00934510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</w:tr>
      <w:tr w:rsidR="008E0BFD" w:rsidRPr="00934510" w:rsidTr="00531827">
        <w:tc>
          <w:tcPr>
            <w:tcW w:w="935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942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(подпис, печат)</w:t>
            </w:r>
          </w:p>
        </w:tc>
      </w:tr>
      <w:tr w:rsidR="008E0BFD" w:rsidRPr="00934510" w:rsidTr="00531827">
        <w:tc>
          <w:tcPr>
            <w:tcW w:w="935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505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942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E0BFD" w:rsidRPr="00934510" w:rsidRDefault="008E0BFD" w:rsidP="008E0BFD">
            <w:pPr>
              <w:jc w:val="center"/>
              <w:rPr>
                <w:lang w:val="bg-BG"/>
              </w:rPr>
            </w:pPr>
          </w:p>
        </w:tc>
      </w:tr>
      <w:tr w:rsidR="008E0BFD" w:rsidRPr="00934510" w:rsidTr="00531827">
        <w:tc>
          <w:tcPr>
            <w:tcW w:w="935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505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028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1942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453" w:type="dxa"/>
          </w:tcPr>
          <w:p w:rsidR="008E0BFD" w:rsidRPr="00934510" w:rsidRDefault="008E0BFD" w:rsidP="008E0BF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E0BFD" w:rsidRPr="00934510" w:rsidRDefault="008E0BFD" w:rsidP="008E0BFD">
            <w:pPr>
              <w:jc w:val="center"/>
              <w:rPr>
                <w:i/>
                <w:iCs/>
                <w:lang w:val="bg-BG"/>
              </w:rPr>
            </w:pPr>
            <w:r w:rsidRPr="00934510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8E0BFD" w:rsidRPr="00934510" w:rsidRDefault="008E0BFD" w:rsidP="008E0BFD">
      <w:pPr>
        <w:rPr>
          <w:b/>
          <w:bCs/>
          <w:lang w:val="bg-BG" w:eastAsia="bg-BG"/>
        </w:rPr>
      </w:pPr>
    </w:p>
    <w:p w:rsidR="008E0BFD" w:rsidRPr="00934510" w:rsidRDefault="008E0BFD" w:rsidP="008E0BFD">
      <w:pPr>
        <w:keepNext/>
        <w:spacing w:after="60"/>
        <w:outlineLvl w:val="2"/>
        <w:rPr>
          <w:b/>
          <w:bCs/>
          <w:noProof/>
          <w:lang w:val="bg-BG" w:eastAsia="bg-BG"/>
        </w:rPr>
      </w:pPr>
    </w:p>
    <w:p w:rsidR="006F77AB" w:rsidRPr="00934510" w:rsidRDefault="00D6338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7" w:name="_Образец_№_15."/>
      <w:bookmarkStart w:id="8" w:name="_Toc443984871"/>
      <w:bookmarkEnd w:id="6"/>
      <w:bookmarkEnd w:id="7"/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B579C3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7</w:t>
      </w:r>
      <w:r w:rsidR="006855D6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-1</w:t>
      </w:r>
      <w:r w:rsidR="006F77AB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8"/>
      <w:r w:rsidR="00091E16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934510" w:rsidRDefault="006F77AB" w:rsidP="00A628E3">
      <w:pPr>
        <w:rPr>
          <w:b/>
          <w:bCs/>
          <w:caps/>
          <w:position w:val="8"/>
          <w:lang w:val="bg-BG"/>
        </w:rPr>
      </w:pPr>
    </w:p>
    <w:p w:rsidR="00D95E5D" w:rsidRPr="00934510" w:rsidRDefault="00D95E5D" w:rsidP="00A628E3">
      <w:pPr>
        <w:rPr>
          <w:b/>
          <w:bCs/>
          <w:caps/>
          <w:position w:val="8"/>
          <w:lang w:val="bg-BG"/>
        </w:rPr>
      </w:pPr>
    </w:p>
    <w:p w:rsidR="00D95E5D" w:rsidRPr="00934510" w:rsidRDefault="00D95E5D" w:rsidP="00A628E3">
      <w:pPr>
        <w:rPr>
          <w:b/>
          <w:bCs/>
          <w:caps/>
          <w:position w:val="8"/>
          <w:lang w:val="bg-BG"/>
        </w:rPr>
      </w:pPr>
    </w:p>
    <w:p w:rsidR="006F77AB" w:rsidRPr="00934510" w:rsidRDefault="006F77AB" w:rsidP="00A628E3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До</w:t>
      </w:r>
    </w:p>
    <w:p w:rsidR="002E7F3C" w:rsidRPr="00934510" w:rsidRDefault="002E7F3C" w:rsidP="002E7F3C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СОФИЙСКИ УНИВЕРСИТЕТ</w:t>
      </w:r>
    </w:p>
    <w:p w:rsidR="002E7F3C" w:rsidRPr="00934510" w:rsidRDefault="002E7F3C" w:rsidP="002E7F3C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„СВ. КЛИМЕНТ ОХРИДСКИ“</w:t>
      </w:r>
    </w:p>
    <w:p w:rsidR="00C00C49" w:rsidRPr="00934510" w:rsidRDefault="00C00C49" w:rsidP="002E7F3C">
      <w:pPr>
        <w:rPr>
          <w:bCs/>
          <w:caps/>
          <w:position w:val="8"/>
          <w:lang w:val="bg-BG"/>
        </w:rPr>
      </w:pPr>
    </w:p>
    <w:p w:rsidR="00D95E5D" w:rsidRPr="00934510" w:rsidRDefault="00D95E5D" w:rsidP="002E7F3C">
      <w:pPr>
        <w:rPr>
          <w:bCs/>
          <w:caps/>
          <w:position w:val="8"/>
          <w:lang w:val="bg-BG"/>
        </w:rPr>
      </w:pPr>
    </w:p>
    <w:p w:rsidR="006F77AB" w:rsidRPr="00934510" w:rsidRDefault="006F77AB" w:rsidP="00A628E3">
      <w:pPr>
        <w:jc w:val="center"/>
        <w:rPr>
          <w:b/>
          <w:bCs/>
          <w:caps/>
          <w:position w:val="8"/>
          <w:lang w:val="bg-BG"/>
        </w:rPr>
      </w:pPr>
    </w:p>
    <w:p w:rsidR="006F77AB" w:rsidRPr="00934510" w:rsidRDefault="003B06E1" w:rsidP="00A628E3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ЦЕНОВО ПРЕДЛОЖЕНИЕ</w:t>
      </w:r>
    </w:p>
    <w:p w:rsidR="001A46B2" w:rsidRPr="00934510" w:rsidRDefault="004343DD" w:rsidP="00A628E3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 xml:space="preserve">Периодична доставка на </w:t>
      </w:r>
      <w:r w:rsidR="006855D6" w:rsidRPr="00934510">
        <w:rPr>
          <w:b/>
          <w:bCs/>
          <w:caps/>
          <w:position w:val="8"/>
          <w:lang w:val="bg-BG"/>
        </w:rPr>
        <w:t>застрахователни услуги</w:t>
      </w:r>
      <w:r w:rsidRPr="00934510">
        <w:rPr>
          <w:b/>
          <w:bCs/>
          <w:caps/>
          <w:position w:val="8"/>
          <w:lang w:val="bg-BG"/>
        </w:rPr>
        <w:t>“</w:t>
      </w:r>
      <w:r w:rsidR="006855D6" w:rsidRPr="00934510">
        <w:rPr>
          <w:b/>
          <w:bCs/>
          <w:caps/>
          <w:position w:val="8"/>
          <w:lang w:val="bg-BG"/>
        </w:rPr>
        <w:t xml:space="preserve"> по обособена позиция № 1 - „застраховане на имущество“</w:t>
      </w:r>
    </w:p>
    <w:p w:rsidR="003A2BE1" w:rsidRPr="00934510" w:rsidRDefault="003A2BE1" w:rsidP="00A628E3">
      <w:pPr>
        <w:jc w:val="center"/>
        <w:rPr>
          <w:b/>
          <w:bCs/>
          <w:caps/>
          <w:position w:val="8"/>
          <w:lang w:val="bg-BG"/>
        </w:rPr>
      </w:pPr>
    </w:p>
    <w:p w:rsidR="00D95E5D" w:rsidRPr="00934510" w:rsidRDefault="00D95E5D" w:rsidP="00A628E3">
      <w:pPr>
        <w:jc w:val="center"/>
        <w:rPr>
          <w:b/>
          <w:bCs/>
          <w:caps/>
          <w:position w:val="8"/>
          <w:lang w:val="bg-BG"/>
        </w:rPr>
      </w:pPr>
    </w:p>
    <w:p w:rsidR="00D95E5D" w:rsidRPr="00934510" w:rsidRDefault="00D95E5D" w:rsidP="00A628E3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10107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812"/>
        <w:gridCol w:w="225"/>
        <w:gridCol w:w="708"/>
        <w:gridCol w:w="425"/>
        <w:gridCol w:w="850"/>
        <w:gridCol w:w="709"/>
        <w:gridCol w:w="2126"/>
        <w:gridCol w:w="993"/>
        <w:gridCol w:w="172"/>
        <w:gridCol w:w="394"/>
        <w:gridCol w:w="1513"/>
        <w:gridCol w:w="1180"/>
      </w:tblGrid>
      <w:tr w:rsidR="001F0763" w:rsidRPr="00934510" w:rsidTr="00934510">
        <w:tc>
          <w:tcPr>
            <w:tcW w:w="812" w:type="dxa"/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От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rPr>
                <w:lang w:val="bg-BG"/>
              </w:rPr>
            </w:pPr>
          </w:p>
        </w:tc>
      </w:tr>
      <w:tr w:rsidR="001F0763" w:rsidRPr="00934510" w:rsidTr="00934510">
        <w:tc>
          <w:tcPr>
            <w:tcW w:w="812" w:type="dxa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934510">
              <w:rPr>
                <w:i/>
                <w:iCs/>
                <w:lang w:val="bg-BG"/>
              </w:rPr>
              <w:t>участник</w:t>
            </w:r>
            <w:r w:rsidRPr="00934510">
              <w:rPr>
                <w:i/>
                <w:iCs/>
                <w:lang w:val="bg-BG"/>
              </w:rPr>
              <w:t>а)</w:t>
            </w:r>
          </w:p>
        </w:tc>
        <w:tc>
          <w:tcPr>
            <w:tcW w:w="1907" w:type="dxa"/>
            <w:gridSpan w:val="2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</w:tr>
      <w:tr w:rsidR="001F0763" w:rsidRPr="00934510" w:rsidTr="00531827">
        <w:tc>
          <w:tcPr>
            <w:tcW w:w="1745" w:type="dxa"/>
            <w:gridSpan w:val="3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</w:tr>
      <w:tr w:rsidR="001F0763" w:rsidRPr="00934510" w:rsidTr="00531827">
        <w:tc>
          <w:tcPr>
            <w:tcW w:w="2170" w:type="dxa"/>
            <w:gridSpan w:val="4"/>
          </w:tcPr>
          <w:p w:rsidR="003A2BE1" w:rsidRPr="00934510" w:rsidRDefault="003A2BE1" w:rsidP="00A628E3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934510" w:rsidRDefault="003A2BE1" w:rsidP="00A628E3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</w:tr>
      <w:tr w:rsidR="001F0763" w:rsidRPr="00934510" w:rsidTr="00531827">
        <w:tc>
          <w:tcPr>
            <w:tcW w:w="2170" w:type="dxa"/>
            <w:gridSpan w:val="4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1F0763" w:rsidRPr="00934510" w:rsidTr="00531827">
        <w:tc>
          <w:tcPr>
            <w:tcW w:w="3729" w:type="dxa"/>
            <w:gridSpan w:val="6"/>
            <w:vAlign w:val="bottom"/>
          </w:tcPr>
          <w:p w:rsidR="003A2BE1" w:rsidRPr="00934510" w:rsidRDefault="003A2BE1" w:rsidP="00531827">
            <w:pPr>
              <w:rPr>
                <w:lang w:val="bg-BG"/>
              </w:rPr>
            </w:pPr>
            <w:r w:rsidRPr="00934510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</w:tr>
      <w:tr w:rsidR="001F0763" w:rsidRPr="00934510" w:rsidTr="00531827">
        <w:tc>
          <w:tcPr>
            <w:tcW w:w="3729" w:type="dxa"/>
            <w:gridSpan w:val="6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934510" w:rsidTr="00531827">
        <w:tc>
          <w:tcPr>
            <w:tcW w:w="1037" w:type="dxa"/>
            <w:gridSpan w:val="2"/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934510" w:rsidRDefault="003A2BE1" w:rsidP="00A628E3">
            <w:pPr>
              <w:jc w:val="center"/>
              <w:rPr>
                <w:lang w:val="bg-BG"/>
              </w:rPr>
            </w:pPr>
          </w:p>
        </w:tc>
      </w:tr>
    </w:tbl>
    <w:p w:rsidR="005254A6" w:rsidRPr="00934510" w:rsidRDefault="005254A6" w:rsidP="000B038A">
      <w:pPr>
        <w:spacing w:before="120"/>
        <w:jc w:val="both"/>
        <w:rPr>
          <w:lang w:val="bg-BG"/>
        </w:rPr>
      </w:pPr>
    </w:p>
    <w:p w:rsidR="005254A6" w:rsidRPr="00934510" w:rsidRDefault="005254A6" w:rsidP="000B038A">
      <w:pPr>
        <w:spacing w:before="120"/>
        <w:jc w:val="both"/>
        <w:rPr>
          <w:lang w:val="bg-BG"/>
        </w:rPr>
      </w:pPr>
    </w:p>
    <w:p w:rsidR="006F77AB" w:rsidRPr="00934510" w:rsidRDefault="00D72F64" w:rsidP="00A628E3">
      <w:pPr>
        <w:pStyle w:val="BodyText"/>
        <w:ind w:firstLine="720"/>
        <w:jc w:val="both"/>
        <w:rPr>
          <w:b/>
          <w:bCs/>
          <w:lang w:val="bg-BG"/>
        </w:rPr>
      </w:pPr>
      <w:r w:rsidRPr="00934510">
        <w:rPr>
          <w:b/>
          <w:bCs/>
          <w:lang w:val="bg-BG"/>
        </w:rPr>
        <w:t>УВАЖАЕМИ ДАМИ И ГОСПОДА,</w:t>
      </w:r>
    </w:p>
    <w:p w:rsidR="00CA5C04" w:rsidRPr="00934510" w:rsidRDefault="00707692" w:rsidP="00707692">
      <w:pPr>
        <w:pStyle w:val="BodyText"/>
        <w:numPr>
          <w:ilvl w:val="0"/>
          <w:numId w:val="22"/>
        </w:numPr>
        <w:ind w:left="0" w:firstLine="568"/>
        <w:jc w:val="both"/>
        <w:rPr>
          <w:bCs/>
          <w:lang w:val="bg-BG"/>
        </w:rPr>
      </w:pPr>
      <w:r w:rsidRPr="00934510">
        <w:rPr>
          <w:rFonts w:eastAsia="Calibri"/>
          <w:lang w:val="bg-BG"/>
        </w:rPr>
        <w:t>Размер</w:t>
      </w:r>
      <w:r w:rsidRPr="00934510">
        <w:rPr>
          <w:rFonts w:eastAsia="Calibri"/>
        </w:rPr>
        <w:t>a</w:t>
      </w:r>
      <w:r w:rsidRPr="00934510">
        <w:rPr>
          <w:rFonts w:eastAsia="Calibri"/>
          <w:lang w:val="bg-BG"/>
        </w:rPr>
        <w:t xml:space="preserve"> на общата стойност на застрахователната премия </w:t>
      </w:r>
      <w:r w:rsidR="004B1E78" w:rsidRPr="00934510">
        <w:rPr>
          <w:rFonts w:eastAsia="Calibri"/>
          <w:lang w:val="bg-BG"/>
        </w:rPr>
        <w:t xml:space="preserve">по обособена позиция №  1 - „Застраховане на имущество“, </w:t>
      </w:r>
      <w:r w:rsidR="00066D13" w:rsidRPr="00934510">
        <w:rPr>
          <w:rFonts w:eastAsia="Calibri"/>
          <w:lang w:val="bg-BG"/>
        </w:rPr>
        <w:t>е в размер на</w:t>
      </w:r>
      <w:r w:rsidR="00066D13" w:rsidRPr="00934510">
        <w:rPr>
          <w:bCs/>
          <w:lang w:val="bg-BG"/>
        </w:rPr>
        <w:t xml:space="preserve"> …………………………….. </w:t>
      </w:r>
      <w:r w:rsidR="00D95E5D" w:rsidRPr="00934510">
        <w:rPr>
          <w:rFonts w:eastAsia="Calibri"/>
          <w:lang w:val="bg-BG"/>
        </w:rPr>
        <w:t>лева без ДДС</w:t>
      </w:r>
      <w:r w:rsidR="00066D13" w:rsidRPr="00934510">
        <w:rPr>
          <w:bCs/>
          <w:lang w:val="bg-BG"/>
        </w:rPr>
        <w:t xml:space="preserve"> /</w:t>
      </w:r>
      <w:r w:rsidR="00066D13" w:rsidRPr="00934510">
        <w:rPr>
          <w:bCs/>
          <w:i/>
          <w:lang w:val="bg-BG"/>
        </w:rPr>
        <w:t xml:space="preserve">участниците посочват сбора от </w:t>
      </w:r>
      <w:r w:rsidR="004B1E78" w:rsidRPr="00934510">
        <w:rPr>
          <w:bCs/>
          <w:i/>
          <w:lang w:val="bg-BG"/>
        </w:rPr>
        <w:t>застрахователните премии за застраховане на движимото и недвижимо имущество, описано в таблицата към техническите спецификации, за период от 12 месеца</w:t>
      </w:r>
      <w:r w:rsidR="00066D13" w:rsidRPr="00934510">
        <w:rPr>
          <w:bCs/>
          <w:lang w:val="bg-BG"/>
        </w:rPr>
        <w:t>/</w:t>
      </w:r>
    </w:p>
    <w:p w:rsidR="00066D13" w:rsidRPr="00934510" w:rsidRDefault="00066D13" w:rsidP="00066D13">
      <w:pPr>
        <w:pStyle w:val="BodyTex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lang w:val="bg-BG"/>
        </w:rPr>
      </w:pPr>
      <w:r w:rsidRPr="00934510">
        <w:rPr>
          <w:rFonts w:eastAsia="Calibri"/>
          <w:lang w:val="bg-BG"/>
        </w:rPr>
        <w:t>Начинът на ценообразуване е съгласно таблицата: /</w:t>
      </w:r>
      <w:r w:rsidRPr="00934510">
        <w:rPr>
          <w:rFonts w:eastAsia="Calibri"/>
          <w:i/>
          <w:lang w:val="bg-BG"/>
        </w:rPr>
        <w:t xml:space="preserve">участниците следва да посочат </w:t>
      </w:r>
      <w:r w:rsidR="00922CB9" w:rsidRPr="00934510">
        <w:rPr>
          <w:rFonts w:eastAsia="Calibri"/>
          <w:i/>
          <w:lang w:val="bg-BG"/>
        </w:rPr>
        <w:t>застрахователната премия за всяко едно имущество, описано в таблицата към Техническите спецификации/</w:t>
      </w:r>
      <w:r w:rsidR="002F7F6B" w:rsidRPr="00934510">
        <w:rPr>
          <w:rFonts w:eastAsia="Calibri"/>
          <w:i/>
          <w:lang w:val="bg-BG"/>
        </w:rPr>
        <w:t>.</w:t>
      </w:r>
    </w:p>
    <w:p w:rsidR="002F7F6B" w:rsidRPr="00934510" w:rsidRDefault="002F7F6B" w:rsidP="008853B9">
      <w:pPr>
        <w:pStyle w:val="BodyText"/>
        <w:ind w:firstLine="709"/>
        <w:jc w:val="both"/>
        <w:rPr>
          <w:rFonts w:eastAsia="Calibri"/>
          <w:b/>
          <w:lang w:val="bg-BG"/>
        </w:rPr>
      </w:pPr>
      <w:r w:rsidRPr="00934510">
        <w:rPr>
          <w:rFonts w:eastAsia="Calibri"/>
          <w:b/>
          <w:lang w:val="bg-BG"/>
        </w:rPr>
        <w:t xml:space="preserve">Участниците следва да попълнят таблицата </w:t>
      </w:r>
      <w:r w:rsidR="008853B9" w:rsidRPr="00934510">
        <w:rPr>
          <w:rFonts w:eastAsia="Calibri"/>
          <w:b/>
        </w:rPr>
        <w:t>MS Excel</w:t>
      </w:r>
      <w:r w:rsidR="008853B9" w:rsidRPr="00934510">
        <w:rPr>
          <w:rFonts w:eastAsia="Calibri"/>
          <w:b/>
          <w:lang w:val="bg-BG"/>
        </w:rPr>
        <w:t>, която е неразделна част от ценовото предложение.</w:t>
      </w:r>
    </w:p>
    <w:p w:rsidR="008853B9" w:rsidRPr="00934510" w:rsidRDefault="008853B9" w:rsidP="008853B9">
      <w:pPr>
        <w:pStyle w:val="BodyText"/>
        <w:ind w:firstLine="709"/>
        <w:jc w:val="both"/>
        <w:rPr>
          <w:rFonts w:eastAsia="Calibri"/>
          <w:b/>
          <w:lang w:val="bg-BG"/>
        </w:rPr>
      </w:pPr>
    </w:p>
    <w:p w:rsidR="00066D13" w:rsidRPr="00934510" w:rsidRDefault="00066D13" w:rsidP="00066D13">
      <w:pPr>
        <w:pStyle w:val="BodyTex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 xml:space="preserve">Предлаганите от нас </w:t>
      </w:r>
      <w:r w:rsidR="00397954" w:rsidRPr="00934510">
        <w:rPr>
          <w:rFonts w:eastAsia="Calibri"/>
          <w:lang w:val="bg-BG"/>
        </w:rPr>
        <w:t>застрахователни премии</w:t>
      </w:r>
      <w:r w:rsidRPr="00934510">
        <w:rPr>
          <w:rFonts w:eastAsia="Calibri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CA5C04" w:rsidRPr="00934510" w:rsidRDefault="00397954" w:rsidP="00CA5C04">
      <w:pPr>
        <w:pStyle w:val="BodyTex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lastRenderedPageBreak/>
        <w:t>Предложените от нас застрахователни премии са с включени данък върху застрахователните премии, такси, вноски към Гаранционен и Обезпечителен фонд (ако е приложимо) и всякакви други</w:t>
      </w:r>
      <w:r w:rsidR="002C37A8" w:rsidRPr="00934510">
        <w:rPr>
          <w:rFonts w:eastAsia="Calibri"/>
          <w:lang w:val="bg-BG"/>
        </w:rPr>
        <w:t xml:space="preserve"> </w:t>
      </w:r>
      <w:r w:rsidRPr="00934510">
        <w:rPr>
          <w:rFonts w:eastAsia="Calibri"/>
          <w:lang w:val="bg-BG"/>
        </w:rPr>
        <w:t>разходи</w:t>
      </w:r>
      <w:r w:rsidR="002C37A8" w:rsidRPr="00934510">
        <w:rPr>
          <w:rFonts w:eastAsia="Calibri"/>
          <w:lang w:val="bg-BG"/>
        </w:rPr>
        <w:t xml:space="preserve"> за изпълнение на обществената поръчка</w:t>
      </w:r>
      <w:r w:rsidR="00CA5C04" w:rsidRPr="00934510">
        <w:rPr>
          <w:rFonts w:eastAsia="Calibri"/>
          <w:lang w:val="bg-BG"/>
        </w:rPr>
        <w:t>.</w:t>
      </w:r>
    </w:p>
    <w:p w:rsidR="00CA5C04" w:rsidRPr="00934510" w:rsidRDefault="003A4CBB" w:rsidP="00CA5C04">
      <w:pPr>
        <w:pStyle w:val="BodyTex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934510">
        <w:rPr>
          <w:rFonts w:eastAsia="Calibri"/>
          <w:lang w:val="bg-BG"/>
        </w:rPr>
        <w:t xml:space="preserve">предложената </w:t>
      </w:r>
      <w:r w:rsidR="00F04CF4" w:rsidRPr="00934510">
        <w:rPr>
          <w:rFonts w:eastAsia="Calibri"/>
          <w:lang w:val="bg-BG"/>
        </w:rPr>
        <w:t>застрахователна премия</w:t>
      </w:r>
      <w:r w:rsidRPr="00934510">
        <w:rPr>
          <w:rFonts w:eastAsia="Calibri"/>
          <w:lang w:val="bg-BG"/>
        </w:rPr>
        <w:t xml:space="preserve"> </w:t>
      </w:r>
      <w:r w:rsidR="00B31E78" w:rsidRPr="00934510">
        <w:rPr>
          <w:rFonts w:eastAsia="Calibri"/>
          <w:lang w:val="bg-BG"/>
        </w:rPr>
        <w:t xml:space="preserve">и </w:t>
      </w:r>
      <w:r w:rsidR="006C0D6B" w:rsidRPr="00934510">
        <w:rPr>
          <w:rFonts w:eastAsia="Calibri"/>
          <w:lang w:val="bg-BG"/>
        </w:rPr>
        <w:t xml:space="preserve">общата цена за изпълнение на </w:t>
      </w:r>
      <w:r w:rsidR="002C37A8" w:rsidRPr="00934510">
        <w:rPr>
          <w:rFonts w:eastAsia="Calibri"/>
          <w:lang w:val="bg-BG"/>
        </w:rPr>
        <w:t>услугата</w:t>
      </w:r>
      <w:r w:rsidRPr="00934510">
        <w:rPr>
          <w:rFonts w:eastAsia="Calibri"/>
          <w:lang w:val="bg-BG"/>
        </w:rPr>
        <w:t>, валидн</w:t>
      </w:r>
      <w:r w:rsidR="006C0D6B" w:rsidRPr="00934510">
        <w:rPr>
          <w:rFonts w:eastAsia="Calibri"/>
          <w:lang w:val="bg-BG"/>
        </w:rPr>
        <w:t>а</w:t>
      </w:r>
      <w:r w:rsidRPr="00934510">
        <w:rPr>
          <w:rFonts w:eastAsia="Calibri"/>
          <w:lang w:val="bg-BG"/>
        </w:rPr>
        <w:t xml:space="preserve"> ще бъд</w:t>
      </w:r>
      <w:r w:rsidR="006C0D6B" w:rsidRPr="00934510">
        <w:rPr>
          <w:rFonts w:eastAsia="Calibri"/>
          <w:lang w:val="bg-BG"/>
        </w:rPr>
        <w:t>е</w:t>
      </w:r>
      <w:r w:rsidRPr="00934510">
        <w:rPr>
          <w:rFonts w:eastAsia="Calibri"/>
          <w:lang w:val="bg-BG"/>
        </w:rPr>
        <w:t xml:space="preserve"> </w:t>
      </w:r>
      <w:r w:rsidR="00B31E78" w:rsidRPr="00934510">
        <w:rPr>
          <w:rFonts w:eastAsia="Calibri"/>
          <w:lang w:val="bg-BG"/>
        </w:rPr>
        <w:t>предложе</w:t>
      </w:r>
      <w:r w:rsidR="006C0D6B" w:rsidRPr="00934510">
        <w:rPr>
          <w:rFonts w:eastAsia="Calibri"/>
          <w:lang w:val="bg-BG"/>
        </w:rPr>
        <w:t>ната</w:t>
      </w:r>
      <w:r w:rsidR="00B31E78" w:rsidRPr="00934510">
        <w:rPr>
          <w:rFonts w:eastAsia="Calibri"/>
          <w:lang w:val="bg-BG"/>
        </w:rPr>
        <w:t xml:space="preserve"> единичн</w:t>
      </w:r>
      <w:r w:rsidR="006C0D6B" w:rsidRPr="00934510">
        <w:rPr>
          <w:rFonts w:eastAsia="Calibri"/>
          <w:lang w:val="bg-BG"/>
        </w:rPr>
        <w:t>а</w:t>
      </w:r>
      <w:r w:rsidR="00B31E78" w:rsidRPr="00934510">
        <w:rPr>
          <w:rFonts w:eastAsia="Calibri"/>
          <w:lang w:val="bg-BG"/>
        </w:rPr>
        <w:t xml:space="preserve"> цен</w:t>
      </w:r>
      <w:r w:rsidR="006C0D6B" w:rsidRPr="00934510">
        <w:rPr>
          <w:rFonts w:eastAsia="Calibri"/>
          <w:lang w:val="bg-BG"/>
        </w:rPr>
        <w:t>а</w:t>
      </w:r>
      <w:r w:rsidR="00B31E78" w:rsidRPr="00934510">
        <w:rPr>
          <w:rFonts w:eastAsia="Calibri"/>
          <w:lang w:val="bg-BG"/>
        </w:rPr>
        <w:t>. В случай</w:t>
      </w:r>
      <w:r w:rsidRPr="00934510">
        <w:rPr>
          <w:rFonts w:eastAsia="Calibri"/>
          <w:lang w:val="bg-BG"/>
        </w:rPr>
        <w:t xml:space="preserve"> че бъде открито такова несъответствие, </w:t>
      </w:r>
      <w:r w:rsidR="005254A6" w:rsidRPr="00934510">
        <w:rPr>
          <w:rFonts w:eastAsia="Calibri"/>
          <w:lang w:val="bg-BG"/>
        </w:rPr>
        <w:t xml:space="preserve">се съгласяваме </w:t>
      </w:r>
      <w:r w:rsidR="007A20BB" w:rsidRPr="00934510">
        <w:rPr>
          <w:rFonts w:eastAsia="Calibri"/>
          <w:lang w:val="bg-BG"/>
        </w:rPr>
        <w:t xml:space="preserve">комисията </w:t>
      </w:r>
      <w:r w:rsidR="005254A6" w:rsidRPr="00934510">
        <w:rPr>
          <w:rFonts w:eastAsia="Calibri"/>
          <w:lang w:val="bg-BG"/>
        </w:rPr>
        <w:t>да</w:t>
      </w:r>
      <w:r w:rsidR="007A20BB" w:rsidRPr="00934510">
        <w:rPr>
          <w:rFonts w:eastAsia="Calibri"/>
          <w:lang w:val="bg-BG"/>
        </w:rPr>
        <w:t xml:space="preserve"> преизчисли</w:t>
      </w:r>
      <w:r w:rsidR="00F04CF4" w:rsidRPr="00934510">
        <w:rPr>
          <w:rFonts w:eastAsia="Calibri"/>
          <w:lang w:val="bg-BG"/>
        </w:rPr>
        <w:t xml:space="preserve"> общата цена в съответствие със застрахователната премия</w:t>
      </w:r>
      <w:r w:rsidRPr="00934510">
        <w:rPr>
          <w:rFonts w:eastAsia="Calibri"/>
          <w:lang w:val="bg-BG"/>
        </w:rPr>
        <w:t>.</w:t>
      </w:r>
    </w:p>
    <w:p w:rsidR="003A4CBB" w:rsidRPr="00934510" w:rsidRDefault="003A4CBB" w:rsidP="005254A6">
      <w:pPr>
        <w:pStyle w:val="BodyTex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>Запознати сме с разпоредбата на чл. 7</w:t>
      </w:r>
      <w:r w:rsidR="003B06E1" w:rsidRPr="00934510">
        <w:rPr>
          <w:rFonts w:eastAsia="Calibri"/>
          <w:lang w:val="bg-BG"/>
        </w:rPr>
        <w:t>2, ал. 1</w:t>
      </w:r>
      <w:r w:rsidRPr="00934510">
        <w:rPr>
          <w:rFonts w:eastAsia="Calibri"/>
          <w:lang w:val="bg-BG"/>
        </w:rPr>
        <w:t xml:space="preserve"> от ЗОП, съгласно която </w:t>
      </w:r>
      <w:r w:rsidR="00CA46AE" w:rsidRPr="00934510">
        <w:rPr>
          <w:rFonts w:eastAsia="Calibri"/>
          <w:lang w:val="bg-BG"/>
        </w:rPr>
        <w:t>участник</w:t>
      </w:r>
      <w:r w:rsidRPr="00934510">
        <w:rPr>
          <w:rFonts w:eastAsia="Calibri"/>
          <w:lang w:val="bg-BG"/>
        </w:rPr>
        <w:t>, чието предложение</w:t>
      </w:r>
      <w:r w:rsidR="003B06E1" w:rsidRPr="00934510">
        <w:rPr>
          <w:rFonts w:eastAsia="Calibri"/>
          <w:lang w:val="bg-BG"/>
        </w:rPr>
        <w:t>, свързано с цена или разходи</w:t>
      </w:r>
      <w:r w:rsidRPr="00934510">
        <w:rPr>
          <w:rFonts w:eastAsia="Calibri"/>
          <w:lang w:val="bg-BG"/>
        </w:rPr>
        <w:t xml:space="preserve"> е с </w:t>
      </w:r>
      <w:r w:rsidR="003B06E1" w:rsidRPr="00934510">
        <w:rPr>
          <w:rFonts w:eastAsia="Calibri"/>
          <w:lang w:val="bg-BG"/>
        </w:rPr>
        <w:t xml:space="preserve">повече от </w:t>
      </w:r>
      <w:r w:rsidRPr="00934510">
        <w:rPr>
          <w:rFonts w:eastAsia="Calibri"/>
          <w:lang w:val="bg-BG"/>
        </w:rPr>
        <w:t>20 на сто по-благоприятно от средната стойност на предложения</w:t>
      </w:r>
      <w:r w:rsidR="003B06E1" w:rsidRPr="00934510">
        <w:rPr>
          <w:rFonts w:eastAsia="Calibri"/>
          <w:lang w:val="bg-BG"/>
        </w:rPr>
        <w:t>та</w:t>
      </w:r>
      <w:r w:rsidRPr="00934510">
        <w:rPr>
          <w:rFonts w:eastAsia="Calibri"/>
          <w:lang w:val="bg-BG"/>
        </w:rPr>
        <w:t xml:space="preserve"> в офертите на </w:t>
      </w:r>
      <w:r w:rsidR="003B06E1" w:rsidRPr="00934510">
        <w:rPr>
          <w:rFonts w:eastAsia="Calibri"/>
          <w:lang w:val="bg-BG"/>
        </w:rPr>
        <w:t xml:space="preserve">останалите </w:t>
      </w:r>
      <w:r w:rsidR="00CA46AE" w:rsidRPr="00934510">
        <w:rPr>
          <w:rFonts w:eastAsia="Calibri"/>
          <w:lang w:val="bg-BG"/>
        </w:rPr>
        <w:t>участни</w:t>
      </w:r>
      <w:r w:rsidR="001F0763" w:rsidRPr="00934510">
        <w:rPr>
          <w:rFonts w:eastAsia="Calibri"/>
          <w:lang w:val="bg-BG"/>
        </w:rPr>
        <w:t>ц</w:t>
      </w:r>
      <w:r w:rsidR="003B06E1" w:rsidRPr="00934510">
        <w:rPr>
          <w:rFonts w:eastAsia="Calibri"/>
          <w:lang w:val="bg-BG"/>
        </w:rPr>
        <w:t>и</w:t>
      </w:r>
      <w:r w:rsidR="001F5D16" w:rsidRPr="00934510">
        <w:rPr>
          <w:rFonts w:eastAsia="Calibri"/>
          <w:lang w:val="bg-BG"/>
        </w:rPr>
        <w:t xml:space="preserve"> по същия показател за оценка</w:t>
      </w:r>
      <w:r w:rsidRPr="00934510">
        <w:rPr>
          <w:rFonts w:eastAsia="Calibri"/>
          <w:lang w:val="bg-BG"/>
        </w:rPr>
        <w:t xml:space="preserve">, ще трябва </w:t>
      </w:r>
      <w:r w:rsidR="001F5D16" w:rsidRPr="00934510">
        <w:rPr>
          <w:rFonts w:eastAsia="Calibri"/>
          <w:lang w:val="bg-BG"/>
        </w:rPr>
        <w:t>да представи</w:t>
      </w:r>
      <w:r w:rsidRPr="00934510">
        <w:rPr>
          <w:rFonts w:eastAsia="Calibri"/>
          <w:lang w:val="bg-BG"/>
        </w:rPr>
        <w:t xml:space="preserve"> подробна писмена обосновка за начина на нейното образуване.</w:t>
      </w:r>
      <w:r w:rsidR="001F5D16" w:rsidRPr="00934510">
        <w:rPr>
          <w:rFonts w:eastAsia="Calibri"/>
          <w:lang w:val="bg-BG"/>
        </w:rPr>
        <w:t xml:space="preserve"> Запознати сме с разпоредбата на</w:t>
      </w:r>
      <w:r w:rsidR="00873CE9" w:rsidRPr="00934510">
        <w:rPr>
          <w:rFonts w:eastAsia="Calibri"/>
          <w:lang w:val="bg-BG"/>
        </w:rPr>
        <w:t xml:space="preserve"> чл. 72,</w:t>
      </w:r>
      <w:r w:rsidR="001F5D16" w:rsidRPr="00934510">
        <w:rPr>
          <w:rFonts w:eastAsia="Calibri"/>
          <w:lang w:val="bg-BG"/>
        </w:rPr>
        <w:t xml:space="preserve"> ал. 3</w:t>
      </w:r>
      <w:r w:rsidR="00873CE9" w:rsidRPr="00934510">
        <w:rPr>
          <w:rFonts w:eastAsia="Calibri"/>
          <w:lang w:val="bg-BG"/>
        </w:rPr>
        <w:t xml:space="preserve"> от ЗОП</w:t>
      </w:r>
      <w:r w:rsidR="001F5D16" w:rsidRPr="00934510">
        <w:rPr>
          <w:rFonts w:eastAsia="Calibri"/>
          <w:lang w:val="bg-BG"/>
        </w:rPr>
        <w:t xml:space="preserve">, съгласно която обосновката може да не бъде приета и </w:t>
      </w:r>
      <w:r w:rsidR="00CA46AE" w:rsidRPr="00934510">
        <w:rPr>
          <w:rFonts w:eastAsia="Calibri"/>
          <w:lang w:val="bg-BG"/>
        </w:rPr>
        <w:t>участник</w:t>
      </w:r>
      <w:r w:rsidR="001F5D16" w:rsidRPr="00934510">
        <w:rPr>
          <w:rFonts w:eastAsia="Calibri"/>
          <w:lang w:val="bg-BG"/>
        </w:rPr>
        <w:t>ът да бъде отстранен когато представените доказателства не са достатъчни, за да обосноват предложената цена.</w:t>
      </w:r>
    </w:p>
    <w:p w:rsidR="006F77AB" w:rsidRPr="00934510" w:rsidRDefault="006F77AB" w:rsidP="00A628E3">
      <w:pPr>
        <w:rPr>
          <w:b/>
          <w:bCs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934510">
        <w:tc>
          <w:tcPr>
            <w:tcW w:w="4214" w:type="dxa"/>
          </w:tcPr>
          <w:p w:rsidR="006F77AB" w:rsidRPr="00934510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Наименование на </w:t>
            </w:r>
            <w:r w:rsidR="00CA46AE" w:rsidRPr="00934510">
              <w:rPr>
                <w:lang w:val="bg-BG"/>
              </w:rPr>
              <w:t>участник</w:t>
            </w:r>
            <w:r w:rsidRPr="00934510">
              <w:rPr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934510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1F0763" w:rsidRPr="00934510">
        <w:tc>
          <w:tcPr>
            <w:tcW w:w="4214" w:type="dxa"/>
          </w:tcPr>
          <w:p w:rsidR="006F77AB" w:rsidRPr="00934510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934510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________/ _________ / ________</w:t>
            </w:r>
          </w:p>
        </w:tc>
      </w:tr>
      <w:tr w:rsidR="001F0763" w:rsidRPr="00934510">
        <w:tc>
          <w:tcPr>
            <w:tcW w:w="4214" w:type="dxa"/>
          </w:tcPr>
          <w:p w:rsidR="006F77AB" w:rsidRPr="00934510" w:rsidRDefault="003A2BE1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Законен представител</w:t>
            </w:r>
            <w:r w:rsidR="006F77AB" w:rsidRPr="00934510">
              <w:rPr>
                <w:lang w:val="bg-BG"/>
              </w:rPr>
              <w:t xml:space="preserve">/упълномощено лице </w:t>
            </w:r>
          </w:p>
          <w:p w:rsidR="006F77AB" w:rsidRPr="00934510" w:rsidRDefault="006F77AB" w:rsidP="00A628E3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име и фамилия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934510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9616F0" w:rsidRPr="00934510">
        <w:tc>
          <w:tcPr>
            <w:tcW w:w="4214" w:type="dxa"/>
          </w:tcPr>
          <w:p w:rsidR="006F77AB" w:rsidRPr="00934510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Подпис</w:t>
            </w:r>
          </w:p>
          <w:p w:rsidR="006F77AB" w:rsidRPr="00934510" w:rsidRDefault="006F77AB" w:rsidP="00A628E3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печат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934510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</w:tbl>
    <w:p w:rsidR="00E5085F" w:rsidRPr="00934510" w:rsidRDefault="00E5085F" w:rsidP="004343DD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4"/>
          <w:szCs w:val="24"/>
          <w:lang w:val="bg-BG"/>
        </w:rPr>
      </w:pPr>
    </w:p>
    <w:p w:rsidR="00E5085F" w:rsidRPr="00934510" w:rsidRDefault="00E5085F" w:rsidP="00E5085F">
      <w:pPr>
        <w:rPr>
          <w:lang w:val="bg-BG" w:eastAsia="bg-BG"/>
        </w:rPr>
      </w:pPr>
      <w:r w:rsidRPr="00934510">
        <w:rPr>
          <w:lang w:val="bg-BG"/>
        </w:rPr>
        <w:br w:type="page"/>
      </w:r>
    </w:p>
    <w:p w:rsidR="00E5085F" w:rsidRPr="00934510" w:rsidRDefault="00515115" w:rsidP="00E5085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B579C3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7</w:t>
      </w:r>
      <w:r w:rsidR="00E5085F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-2. Ценово предложение</w:t>
      </w:r>
    </w:p>
    <w:p w:rsidR="00E5085F" w:rsidRPr="00934510" w:rsidRDefault="00E5085F" w:rsidP="00E5085F">
      <w:pPr>
        <w:rPr>
          <w:b/>
          <w:bCs/>
          <w:caps/>
          <w:position w:val="8"/>
          <w:lang w:val="bg-BG"/>
        </w:rPr>
      </w:pPr>
    </w:p>
    <w:p w:rsidR="00E5085F" w:rsidRPr="00934510" w:rsidRDefault="00E5085F" w:rsidP="00E5085F">
      <w:pPr>
        <w:rPr>
          <w:b/>
          <w:bCs/>
          <w:caps/>
          <w:position w:val="8"/>
          <w:lang w:val="bg-BG"/>
        </w:rPr>
      </w:pPr>
    </w:p>
    <w:p w:rsidR="00E5085F" w:rsidRPr="00934510" w:rsidRDefault="00E5085F" w:rsidP="00E5085F">
      <w:pPr>
        <w:rPr>
          <w:b/>
          <w:bCs/>
          <w:caps/>
          <w:position w:val="8"/>
          <w:lang w:val="bg-BG"/>
        </w:rPr>
      </w:pPr>
    </w:p>
    <w:p w:rsidR="00E5085F" w:rsidRPr="00934510" w:rsidRDefault="00E5085F" w:rsidP="00E5085F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До</w:t>
      </w:r>
    </w:p>
    <w:p w:rsidR="00E5085F" w:rsidRPr="00934510" w:rsidRDefault="00E5085F" w:rsidP="00E5085F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СОФИЙСКИ УНИВЕРСИТЕТ</w:t>
      </w:r>
    </w:p>
    <w:p w:rsidR="00E5085F" w:rsidRPr="00934510" w:rsidRDefault="00E5085F" w:rsidP="00E5085F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„СВ. КЛИМЕНТ ОХРИДСКИ“</w:t>
      </w:r>
    </w:p>
    <w:p w:rsidR="00E5085F" w:rsidRPr="00934510" w:rsidRDefault="00E5085F" w:rsidP="00E5085F">
      <w:pPr>
        <w:rPr>
          <w:bCs/>
          <w:caps/>
          <w:position w:val="8"/>
          <w:lang w:val="bg-BG"/>
        </w:rPr>
      </w:pPr>
    </w:p>
    <w:p w:rsidR="00E5085F" w:rsidRPr="00934510" w:rsidRDefault="00E5085F" w:rsidP="00E5085F">
      <w:pPr>
        <w:rPr>
          <w:bCs/>
          <w:caps/>
          <w:position w:val="8"/>
          <w:lang w:val="bg-BG"/>
        </w:rPr>
      </w:pPr>
    </w:p>
    <w:p w:rsidR="00E5085F" w:rsidRPr="00934510" w:rsidRDefault="00E5085F" w:rsidP="00E5085F">
      <w:pPr>
        <w:jc w:val="center"/>
        <w:rPr>
          <w:b/>
          <w:bCs/>
          <w:caps/>
          <w:position w:val="8"/>
          <w:lang w:val="bg-BG"/>
        </w:rPr>
      </w:pPr>
    </w:p>
    <w:p w:rsidR="00E5085F" w:rsidRPr="00934510" w:rsidRDefault="00E5085F" w:rsidP="00E5085F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ЦЕНОВО ПРЕДЛОЖЕНИЕ</w:t>
      </w:r>
    </w:p>
    <w:p w:rsidR="00E5085F" w:rsidRPr="00934510" w:rsidRDefault="00E5085F" w:rsidP="00E5085F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 xml:space="preserve">Периодична доставка на застрахователни услуги“ по обособена позиция № 2 - „застраховане на </w:t>
      </w:r>
      <w:r w:rsidR="0081250C" w:rsidRPr="00934510">
        <w:rPr>
          <w:b/>
          <w:bCs/>
          <w:caps/>
          <w:position w:val="8"/>
          <w:lang w:val="bg-BG"/>
        </w:rPr>
        <w:t>моторни превозни средства</w:t>
      </w:r>
      <w:r w:rsidRPr="00934510">
        <w:rPr>
          <w:b/>
          <w:bCs/>
          <w:caps/>
          <w:position w:val="8"/>
          <w:lang w:val="bg-BG"/>
        </w:rPr>
        <w:t>“</w:t>
      </w:r>
    </w:p>
    <w:p w:rsidR="00E5085F" w:rsidRPr="00934510" w:rsidRDefault="00E5085F" w:rsidP="00E5085F">
      <w:pPr>
        <w:jc w:val="center"/>
        <w:rPr>
          <w:b/>
          <w:bCs/>
          <w:caps/>
          <w:position w:val="8"/>
          <w:lang w:val="bg-BG"/>
        </w:rPr>
      </w:pPr>
    </w:p>
    <w:p w:rsidR="00E5085F" w:rsidRPr="00934510" w:rsidRDefault="00E5085F" w:rsidP="00E5085F">
      <w:pPr>
        <w:jc w:val="center"/>
        <w:rPr>
          <w:b/>
          <w:bCs/>
          <w:caps/>
          <w:position w:val="8"/>
          <w:lang w:val="bg-BG"/>
        </w:rPr>
      </w:pPr>
    </w:p>
    <w:p w:rsidR="00E5085F" w:rsidRPr="00934510" w:rsidRDefault="00E5085F" w:rsidP="00E5085F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837" w:type="dxa"/>
        <w:tblInd w:w="-90" w:type="dxa"/>
        <w:tblLayout w:type="fixed"/>
        <w:tblLook w:val="00A0" w:firstRow="1" w:lastRow="0" w:firstColumn="1" w:lastColumn="0" w:noHBand="0" w:noVBand="0"/>
      </w:tblPr>
      <w:tblGrid>
        <w:gridCol w:w="542"/>
        <w:gridCol w:w="225"/>
        <w:gridCol w:w="708"/>
        <w:gridCol w:w="425"/>
        <w:gridCol w:w="850"/>
        <w:gridCol w:w="709"/>
        <w:gridCol w:w="2126"/>
        <w:gridCol w:w="993"/>
        <w:gridCol w:w="172"/>
        <w:gridCol w:w="394"/>
        <w:gridCol w:w="1513"/>
        <w:gridCol w:w="1180"/>
      </w:tblGrid>
      <w:tr w:rsidR="00E5085F" w:rsidRPr="00934510" w:rsidTr="00934510">
        <w:tc>
          <w:tcPr>
            <w:tcW w:w="542" w:type="dxa"/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От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rPr>
                <w:lang w:val="bg-BG"/>
              </w:rPr>
            </w:pPr>
          </w:p>
        </w:tc>
      </w:tr>
      <w:tr w:rsidR="00E5085F" w:rsidRPr="00934510" w:rsidTr="00934510">
        <w:tc>
          <w:tcPr>
            <w:tcW w:w="542" w:type="dxa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07" w:type="dxa"/>
            <w:gridSpan w:val="2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</w:tr>
      <w:tr w:rsidR="00E5085F" w:rsidRPr="00934510" w:rsidTr="00531827">
        <w:tc>
          <w:tcPr>
            <w:tcW w:w="1475" w:type="dxa"/>
            <w:gridSpan w:val="3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</w:tr>
      <w:tr w:rsidR="00E5085F" w:rsidRPr="00934510" w:rsidTr="00531827">
        <w:tc>
          <w:tcPr>
            <w:tcW w:w="1900" w:type="dxa"/>
            <w:gridSpan w:val="4"/>
          </w:tcPr>
          <w:p w:rsidR="00E5085F" w:rsidRPr="00934510" w:rsidRDefault="00E5085F" w:rsidP="00E5085F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E5085F" w:rsidRPr="00934510" w:rsidRDefault="00E5085F" w:rsidP="00E5085F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</w:tr>
      <w:tr w:rsidR="00E5085F" w:rsidRPr="00934510" w:rsidTr="00531827">
        <w:tc>
          <w:tcPr>
            <w:tcW w:w="1900" w:type="dxa"/>
            <w:gridSpan w:val="4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E5085F" w:rsidRPr="00934510" w:rsidTr="00531827">
        <w:tc>
          <w:tcPr>
            <w:tcW w:w="3459" w:type="dxa"/>
            <w:gridSpan w:val="6"/>
            <w:vAlign w:val="bottom"/>
          </w:tcPr>
          <w:p w:rsidR="00E5085F" w:rsidRPr="00934510" w:rsidRDefault="00E5085F" w:rsidP="00934510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</w:tr>
      <w:tr w:rsidR="00E5085F" w:rsidRPr="00934510" w:rsidTr="00531827">
        <w:tc>
          <w:tcPr>
            <w:tcW w:w="3459" w:type="dxa"/>
            <w:gridSpan w:val="6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E5085F" w:rsidRPr="00934510" w:rsidTr="00531827">
        <w:tc>
          <w:tcPr>
            <w:tcW w:w="767" w:type="dxa"/>
            <w:gridSpan w:val="2"/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E5085F" w:rsidRPr="00934510" w:rsidRDefault="00E5085F" w:rsidP="00E5085F">
            <w:pPr>
              <w:jc w:val="center"/>
              <w:rPr>
                <w:lang w:val="bg-BG"/>
              </w:rPr>
            </w:pPr>
          </w:p>
        </w:tc>
      </w:tr>
    </w:tbl>
    <w:p w:rsidR="00E5085F" w:rsidRPr="00934510" w:rsidRDefault="00E5085F" w:rsidP="00E5085F">
      <w:pPr>
        <w:spacing w:before="120"/>
        <w:jc w:val="both"/>
        <w:rPr>
          <w:lang w:val="bg-BG"/>
        </w:rPr>
      </w:pPr>
    </w:p>
    <w:p w:rsidR="00E5085F" w:rsidRPr="00934510" w:rsidRDefault="00E5085F" w:rsidP="00E5085F">
      <w:pPr>
        <w:spacing w:before="120"/>
        <w:jc w:val="both"/>
        <w:rPr>
          <w:lang w:val="bg-BG"/>
        </w:rPr>
      </w:pPr>
    </w:p>
    <w:p w:rsidR="00E5085F" w:rsidRPr="00934510" w:rsidRDefault="00E5085F" w:rsidP="00E5085F">
      <w:pPr>
        <w:pStyle w:val="BodyText"/>
        <w:ind w:firstLine="720"/>
        <w:jc w:val="both"/>
        <w:rPr>
          <w:b/>
          <w:bCs/>
          <w:lang w:val="bg-BG"/>
        </w:rPr>
      </w:pPr>
      <w:r w:rsidRPr="00934510">
        <w:rPr>
          <w:b/>
          <w:bCs/>
          <w:lang w:val="bg-BG"/>
        </w:rPr>
        <w:t>УВАЖАЕМИ ДАМИ И ГОСПОДА,</w:t>
      </w:r>
    </w:p>
    <w:p w:rsidR="00657566" w:rsidRPr="00934510" w:rsidRDefault="00657566" w:rsidP="00704092">
      <w:pPr>
        <w:pStyle w:val="BodyText"/>
        <w:numPr>
          <w:ilvl w:val="0"/>
          <w:numId w:val="31"/>
        </w:numPr>
        <w:ind w:left="0" w:firstLine="568"/>
        <w:jc w:val="both"/>
        <w:rPr>
          <w:bCs/>
          <w:lang w:val="bg-BG"/>
        </w:rPr>
      </w:pPr>
      <w:r w:rsidRPr="00934510">
        <w:rPr>
          <w:rFonts w:eastAsia="Calibri"/>
          <w:lang w:val="bg-BG"/>
        </w:rPr>
        <w:t>Размер</w:t>
      </w:r>
      <w:r w:rsidRPr="00934510">
        <w:rPr>
          <w:rFonts w:eastAsia="Calibri"/>
        </w:rPr>
        <w:t>a</w:t>
      </w:r>
      <w:r w:rsidRPr="00934510">
        <w:rPr>
          <w:rFonts w:eastAsia="Calibri"/>
          <w:lang w:val="bg-BG"/>
        </w:rPr>
        <w:t xml:space="preserve"> на общата стойност на застрахователната премия</w:t>
      </w:r>
      <w:r w:rsidRPr="00934510">
        <w:rPr>
          <w:rFonts w:eastAsia="Calibri"/>
        </w:rPr>
        <w:t xml:space="preserve"> </w:t>
      </w:r>
      <w:r w:rsidRPr="00934510">
        <w:rPr>
          <w:rFonts w:eastAsia="Calibri"/>
          <w:lang w:val="bg-BG"/>
        </w:rPr>
        <w:t>по застраховка</w:t>
      </w:r>
      <w:r w:rsidR="00704092" w:rsidRPr="00934510">
        <w:rPr>
          <w:rFonts w:eastAsia="Calibri"/>
          <w:lang w:val="bg-BG"/>
        </w:rPr>
        <w:t xml:space="preserve"> „Гражданска отговорност“, „Каско“ и „Злополука на местата“ е в размер на………………………………….…. лева без ДДС</w:t>
      </w:r>
      <w:r w:rsidRPr="00934510">
        <w:rPr>
          <w:rFonts w:eastAsia="Calibri"/>
          <w:lang w:val="bg-BG"/>
        </w:rPr>
        <w:t xml:space="preserve"> </w:t>
      </w:r>
      <w:r w:rsidR="00704092" w:rsidRPr="00934510">
        <w:rPr>
          <w:rFonts w:eastAsia="Calibri"/>
          <w:lang w:val="bg-BG"/>
        </w:rPr>
        <w:t>/</w:t>
      </w:r>
      <w:r w:rsidR="00704092" w:rsidRPr="00934510">
        <w:rPr>
          <w:b/>
          <w:bCs/>
          <w:i/>
          <w:lang w:val="bg-BG"/>
        </w:rPr>
        <w:t>участниците посочват сбора от застрахователните премии по застраховка „Гражданска отговорност“, „Каско“ и „Злополука на местата“на всяко от моторните превозни средства, описани в таблиците към техническите спецификации,за период от 12 месеца</w:t>
      </w:r>
      <w:r w:rsidR="00704092" w:rsidRPr="00934510">
        <w:rPr>
          <w:b/>
          <w:bCs/>
          <w:lang w:val="bg-BG"/>
        </w:rPr>
        <w:t>/.</w:t>
      </w:r>
    </w:p>
    <w:p w:rsidR="00E5085F" w:rsidRPr="00934510" w:rsidRDefault="00E5085F" w:rsidP="00000C64">
      <w:pPr>
        <w:pStyle w:val="BodyTex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i/>
          <w:lang w:val="bg-BG"/>
        </w:rPr>
      </w:pPr>
      <w:r w:rsidRPr="00934510">
        <w:rPr>
          <w:rFonts w:eastAsia="Calibri"/>
          <w:lang w:val="bg-BG"/>
        </w:rPr>
        <w:t>Начинът на ценообразуване е съгласно таблицата: /</w:t>
      </w:r>
      <w:r w:rsidRPr="00934510">
        <w:rPr>
          <w:rFonts w:eastAsia="Calibri"/>
          <w:i/>
          <w:lang w:val="bg-BG"/>
        </w:rPr>
        <w:t>участниците следва да посочат застрахователната премия за всяко едно имущество, описано в таблицата към Техническите спецификации/.</w:t>
      </w:r>
    </w:p>
    <w:p w:rsidR="00E5085F" w:rsidRPr="00934510" w:rsidRDefault="00E5085F" w:rsidP="00E5085F">
      <w:pPr>
        <w:pStyle w:val="BodyText"/>
        <w:ind w:firstLine="709"/>
        <w:jc w:val="both"/>
        <w:rPr>
          <w:rFonts w:eastAsia="Calibri"/>
          <w:b/>
          <w:lang w:val="bg-BG"/>
        </w:rPr>
      </w:pPr>
      <w:r w:rsidRPr="00934510">
        <w:rPr>
          <w:rFonts w:eastAsia="Calibri"/>
          <w:b/>
          <w:lang w:val="bg-BG"/>
        </w:rPr>
        <w:t xml:space="preserve">Участниците следва да попълнят таблицата </w:t>
      </w:r>
      <w:r w:rsidRPr="00934510">
        <w:rPr>
          <w:rFonts w:eastAsia="Calibri"/>
          <w:b/>
        </w:rPr>
        <w:t>MS Excel</w:t>
      </w:r>
      <w:r w:rsidRPr="00934510">
        <w:rPr>
          <w:rFonts w:eastAsia="Calibri"/>
          <w:b/>
          <w:lang w:val="bg-BG"/>
        </w:rPr>
        <w:t>, която е неразделна част от ценовото предложение.</w:t>
      </w:r>
    </w:p>
    <w:p w:rsidR="00E5085F" w:rsidRPr="00934510" w:rsidRDefault="00E5085F" w:rsidP="00000C64">
      <w:pPr>
        <w:pStyle w:val="BodyTex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 xml:space="preserve">Предлаганите от нас застрахователни премии са в пълно съответствие с предложението ни за изпълнение на обществената поръчка. </w:t>
      </w:r>
    </w:p>
    <w:p w:rsidR="00E5085F" w:rsidRPr="00934510" w:rsidRDefault="00E5085F" w:rsidP="00000C64">
      <w:pPr>
        <w:pStyle w:val="BodyTex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lastRenderedPageBreak/>
        <w:t>Предложените от нас застрахователни премии са с включени данък върху застрахователните премии, такси, вноски към Гаранционен и Обезпечителен фонд (ако е приложимо) и всякакви други разходи за изпълнение на обществената поръчка.</w:t>
      </w:r>
    </w:p>
    <w:p w:rsidR="00297ED3" w:rsidRPr="00934510" w:rsidRDefault="00297ED3" w:rsidP="00000C64">
      <w:pPr>
        <w:pStyle w:val="BodyTex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>Съгласно разпоредбите на чл. 488, ал. 1 от КЗ, застрахователят не начислява допълнителна такса за издаване на международен сертификат „Зелена карта“ към полица по задължителна застраховка „Гражданска отговорност“ на автомобилистите.</w:t>
      </w:r>
    </w:p>
    <w:p w:rsidR="00E5085F" w:rsidRPr="00934510" w:rsidRDefault="00E5085F" w:rsidP="00000C64">
      <w:pPr>
        <w:pStyle w:val="BodyTex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>При несъответствие между сумата, написана с цифри</w:t>
      </w:r>
      <w:r w:rsidR="00AF5902" w:rsidRPr="00934510">
        <w:rPr>
          <w:rFonts w:eastAsia="Calibri"/>
          <w:lang w:val="bg-BG"/>
        </w:rPr>
        <w:t>,</w:t>
      </w:r>
      <w:r w:rsidRPr="00934510">
        <w:rPr>
          <w:rFonts w:eastAsia="Calibri"/>
          <w:lang w:val="bg-BG"/>
        </w:rPr>
        <w:t xml:space="preserve"> и тази, написана с думи, е валидна сумата, написана с думи. При несъответствие между предложената застрахователна премия и общата цена за изпълнение на услугата, валидна ще бъде предложената единична цена. В случай че бъде открито такова несъответствие, се съгласяваме комисията да преизчисли общата цена в съответствие със застрахователната премия.</w:t>
      </w:r>
    </w:p>
    <w:p w:rsidR="00E5085F" w:rsidRPr="00934510" w:rsidRDefault="00E5085F" w:rsidP="00000C64">
      <w:pPr>
        <w:pStyle w:val="BodyTex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чл. 72, ал. 3 от ЗОП,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цена.</w:t>
      </w:r>
    </w:p>
    <w:p w:rsidR="00E5085F" w:rsidRPr="00934510" w:rsidRDefault="00E5085F" w:rsidP="00E5085F">
      <w:pPr>
        <w:rPr>
          <w:b/>
          <w:bCs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E5085F" w:rsidRPr="00934510" w:rsidTr="00E5085F">
        <w:tc>
          <w:tcPr>
            <w:tcW w:w="4214" w:type="dxa"/>
          </w:tcPr>
          <w:p w:rsidR="00E5085F" w:rsidRPr="00934510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E5085F" w:rsidRPr="00934510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E5085F" w:rsidRPr="00934510" w:rsidTr="00E5085F">
        <w:tc>
          <w:tcPr>
            <w:tcW w:w="4214" w:type="dxa"/>
          </w:tcPr>
          <w:p w:rsidR="00E5085F" w:rsidRPr="00934510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E5085F" w:rsidRPr="00934510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________/ _________ / ________</w:t>
            </w:r>
          </w:p>
        </w:tc>
      </w:tr>
      <w:tr w:rsidR="00E5085F" w:rsidRPr="00934510" w:rsidTr="00E5085F">
        <w:tc>
          <w:tcPr>
            <w:tcW w:w="4214" w:type="dxa"/>
          </w:tcPr>
          <w:p w:rsidR="00E5085F" w:rsidRPr="00934510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Законен представител/упълномощено лице </w:t>
            </w:r>
          </w:p>
          <w:p w:rsidR="00E5085F" w:rsidRPr="00934510" w:rsidRDefault="00E5085F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име и фамилия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E5085F" w:rsidRPr="00934510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E5085F" w:rsidRPr="00934510" w:rsidTr="00E5085F">
        <w:tc>
          <w:tcPr>
            <w:tcW w:w="4214" w:type="dxa"/>
          </w:tcPr>
          <w:p w:rsidR="00E5085F" w:rsidRPr="00934510" w:rsidRDefault="00E5085F" w:rsidP="00E5085F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Подпис</w:t>
            </w:r>
          </w:p>
          <w:p w:rsidR="00E5085F" w:rsidRPr="00934510" w:rsidRDefault="00E5085F" w:rsidP="00E5085F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печат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E5085F" w:rsidRPr="00934510" w:rsidRDefault="00E5085F" w:rsidP="00E5085F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</w:tbl>
    <w:p w:rsidR="00E5085F" w:rsidRPr="00934510" w:rsidRDefault="00E5085F" w:rsidP="00E5085F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4"/>
          <w:szCs w:val="24"/>
          <w:lang w:val="bg-BG"/>
        </w:rPr>
      </w:pPr>
    </w:p>
    <w:p w:rsidR="008E1AA6" w:rsidRPr="00934510" w:rsidRDefault="008E1AA6">
      <w:pPr>
        <w:rPr>
          <w:caps/>
          <w:position w:val="8"/>
          <w:lang w:val="bg-BG" w:eastAsia="bg-BG"/>
        </w:rPr>
      </w:pPr>
      <w:r w:rsidRPr="00934510">
        <w:rPr>
          <w:b/>
          <w:bCs/>
          <w:caps/>
          <w:position w:val="8"/>
          <w:lang w:val="bg-BG"/>
        </w:rPr>
        <w:br w:type="page"/>
      </w:r>
    </w:p>
    <w:p w:rsidR="008E1AA6" w:rsidRPr="00934510" w:rsidRDefault="00515115" w:rsidP="008E1AA6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B579C3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7</w:t>
      </w:r>
      <w:r w:rsidR="008E1AA6" w:rsidRPr="00934510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-3. Ценово предложение</w:t>
      </w:r>
    </w:p>
    <w:p w:rsidR="008E1AA6" w:rsidRPr="00934510" w:rsidRDefault="008E1AA6" w:rsidP="008E1AA6">
      <w:pPr>
        <w:rPr>
          <w:b/>
          <w:bCs/>
          <w:caps/>
          <w:position w:val="8"/>
          <w:lang w:val="bg-BG"/>
        </w:rPr>
      </w:pPr>
    </w:p>
    <w:p w:rsidR="008E1AA6" w:rsidRPr="00934510" w:rsidRDefault="008E1AA6" w:rsidP="008E1AA6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До</w:t>
      </w:r>
    </w:p>
    <w:p w:rsidR="008E1AA6" w:rsidRPr="00934510" w:rsidRDefault="008E1AA6" w:rsidP="008E1AA6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СОФИЙСКИ УНИВЕРСИТЕТ</w:t>
      </w:r>
    </w:p>
    <w:p w:rsidR="008E1AA6" w:rsidRPr="00934510" w:rsidRDefault="008E1AA6" w:rsidP="008E1AA6">
      <w:pPr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„СВ. КЛИМЕНТ ОХРИДСКИ“</w:t>
      </w:r>
    </w:p>
    <w:p w:rsidR="008E1AA6" w:rsidRDefault="008E1AA6" w:rsidP="008E1AA6">
      <w:pPr>
        <w:rPr>
          <w:bCs/>
          <w:caps/>
          <w:position w:val="8"/>
          <w:lang w:val="bg-BG"/>
        </w:rPr>
      </w:pPr>
    </w:p>
    <w:p w:rsidR="00934510" w:rsidRPr="00934510" w:rsidRDefault="00934510" w:rsidP="008E1AA6">
      <w:pPr>
        <w:rPr>
          <w:bCs/>
          <w:caps/>
          <w:position w:val="8"/>
          <w:lang w:val="bg-BG"/>
        </w:rPr>
      </w:pPr>
    </w:p>
    <w:p w:rsidR="008E1AA6" w:rsidRPr="00934510" w:rsidRDefault="008E1AA6" w:rsidP="008E1AA6">
      <w:pPr>
        <w:jc w:val="center"/>
        <w:rPr>
          <w:b/>
          <w:bCs/>
          <w:caps/>
          <w:position w:val="8"/>
          <w:lang w:val="bg-BG"/>
        </w:rPr>
      </w:pPr>
    </w:p>
    <w:p w:rsidR="008E1AA6" w:rsidRPr="00934510" w:rsidRDefault="008E1AA6" w:rsidP="008E1AA6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>ЦЕНОВО ПРЕДЛОЖЕНИЕ</w:t>
      </w:r>
    </w:p>
    <w:p w:rsidR="008E1AA6" w:rsidRDefault="008E1AA6" w:rsidP="008E1AA6">
      <w:pPr>
        <w:jc w:val="center"/>
        <w:rPr>
          <w:b/>
          <w:bCs/>
          <w:caps/>
          <w:position w:val="8"/>
          <w:lang w:val="bg-BG"/>
        </w:rPr>
      </w:pPr>
      <w:r w:rsidRPr="00934510">
        <w:rPr>
          <w:b/>
          <w:bCs/>
          <w:caps/>
          <w:position w:val="8"/>
          <w:lang w:val="bg-BG"/>
        </w:rPr>
        <w:t xml:space="preserve">Периодична доставка на застрахователни услуги“ по обособена позиция № </w:t>
      </w:r>
      <w:r w:rsidR="00AC61C5" w:rsidRPr="00934510">
        <w:rPr>
          <w:b/>
          <w:bCs/>
          <w:caps/>
          <w:position w:val="8"/>
          <w:lang w:val="bg-BG"/>
        </w:rPr>
        <w:t>3</w:t>
      </w:r>
      <w:r w:rsidRPr="00934510">
        <w:rPr>
          <w:b/>
          <w:bCs/>
          <w:caps/>
          <w:position w:val="8"/>
          <w:lang w:val="bg-BG"/>
        </w:rPr>
        <w:t xml:space="preserve"> - „застраховане срещу заболяване и злополука по време на пребиваване в и извън територията на република българия“</w:t>
      </w:r>
    </w:p>
    <w:p w:rsidR="00934510" w:rsidRPr="00934510" w:rsidRDefault="00934510" w:rsidP="008E1AA6">
      <w:pPr>
        <w:jc w:val="center"/>
        <w:rPr>
          <w:b/>
          <w:bCs/>
          <w:caps/>
          <w:position w:val="8"/>
          <w:lang w:val="bg-BG"/>
        </w:rPr>
      </w:pPr>
    </w:p>
    <w:p w:rsidR="008E1AA6" w:rsidRPr="00934510" w:rsidRDefault="008E1AA6" w:rsidP="008E1AA6">
      <w:pPr>
        <w:jc w:val="center"/>
        <w:rPr>
          <w:b/>
          <w:bCs/>
          <w:caps/>
          <w:position w:val="8"/>
          <w:lang w:val="bg-BG"/>
        </w:rPr>
      </w:pPr>
    </w:p>
    <w:p w:rsidR="008E1AA6" w:rsidRPr="00934510" w:rsidRDefault="008E1AA6" w:rsidP="008E1AA6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10017" w:type="dxa"/>
        <w:tblInd w:w="-270" w:type="dxa"/>
        <w:tblLayout w:type="fixed"/>
        <w:tblLook w:val="00A0" w:firstRow="1" w:lastRow="0" w:firstColumn="1" w:lastColumn="0" w:noHBand="0" w:noVBand="0"/>
      </w:tblPr>
      <w:tblGrid>
        <w:gridCol w:w="722"/>
        <w:gridCol w:w="225"/>
        <w:gridCol w:w="708"/>
        <w:gridCol w:w="425"/>
        <w:gridCol w:w="850"/>
        <w:gridCol w:w="709"/>
        <w:gridCol w:w="2126"/>
        <w:gridCol w:w="993"/>
        <w:gridCol w:w="172"/>
        <w:gridCol w:w="394"/>
        <w:gridCol w:w="1513"/>
        <w:gridCol w:w="1180"/>
      </w:tblGrid>
      <w:tr w:rsidR="008E1AA6" w:rsidRPr="00934510" w:rsidTr="00531827">
        <w:tc>
          <w:tcPr>
            <w:tcW w:w="722" w:type="dxa"/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От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rPr>
                <w:lang w:val="bg-BG"/>
              </w:rPr>
            </w:pPr>
          </w:p>
        </w:tc>
      </w:tr>
      <w:tr w:rsidR="008E1AA6" w:rsidRPr="00934510" w:rsidTr="00531827">
        <w:tc>
          <w:tcPr>
            <w:tcW w:w="722" w:type="dxa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07" w:type="dxa"/>
            <w:gridSpan w:val="2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</w:tr>
      <w:tr w:rsidR="008E1AA6" w:rsidRPr="00934510" w:rsidTr="00531827">
        <w:tc>
          <w:tcPr>
            <w:tcW w:w="1655" w:type="dxa"/>
            <w:gridSpan w:val="3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</w:tr>
      <w:tr w:rsidR="008E1AA6" w:rsidRPr="00934510" w:rsidTr="00531827">
        <w:tc>
          <w:tcPr>
            <w:tcW w:w="2080" w:type="dxa"/>
            <w:gridSpan w:val="4"/>
          </w:tcPr>
          <w:p w:rsidR="008E1AA6" w:rsidRPr="00934510" w:rsidRDefault="008E1AA6" w:rsidP="00707692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8E1AA6" w:rsidRPr="00934510" w:rsidRDefault="008E1AA6" w:rsidP="00707692">
            <w:pPr>
              <w:spacing w:before="120"/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</w:tr>
      <w:tr w:rsidR="008E1AA6" w:rsidRPr="00934510" w:rsidTr="00531827">
        <w:tc>
          <w:tcPr>
            <w:tcW w:w="2080" w:type="dxa"/>
            <w:gridSpan w:val="4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8E1AA6" w:rsidRPr="00934510" w:rsidTr="00531827">
        <w:tc>
          <w:tcPr>
            <w:tcW w:w="3639" w:type="dxa"/>
            <w:gridSpan w:val="6"/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</w:tr>
      <w:tr w:rsidR="008E1AA6" w:rsidRPr="00934510" w:rsidTr="00531827">
        <w:tc>
          <w:tcPr>
            <w:tcW w:w="3639" w:type="dxa"/>
            <w:gridSpan w:val="6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8E1AA6" w:rsidRPr="00934510" w:rsidTr="00531827">
        <w:tc>
          <w:tcPr>
            <w:tcW w:w="947" w:type="dxa"/>
            <w:gridSpan w:val="2"/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  <w:r w:rsidRPr="00934510">
              <w:rPr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8E1AA6" w:rsidRPr="00934510" w:rsidRDefault="008E1AA6" w:rsidP="00707692">
            <w:pPr>
              <w:jc w:val="center"/>
              <w:rPr>
                <w:lang w:val="bg-BG"/>
              </w:rPr>
            </w:pPr>
          </w:p>
        </w:tc>
      </w:tr>
    </w:tbl>
    <w:p w:rsidR="008E1AA6" w:rsidRPr="00934510" w:rsidRDefault="008E1AA6" w:rsidP="008E1AA6">
      <w:pPr>
        <w:spacing w:before="120"/>
        <w:jc w:val="both"/>
        <w:rPr>
          <w:lang w:val="bg-BG"/>
        </w:rPr>
      </w:pPr>
    </w:p>
    <w:p w:rsidR="008E1AA6" w:rsidRDefault="008E1AA6" w:rsidP="008E1AA6">
      <w:pPr>
        <w:spacing w:before="120"/>
        <w:jc w:val="both"/>
        <w:rPr>
          <w:lang w:val="bg-BG"/>
        </w:rPr>
      </w:pPr>
    </w:p>
    <w:p w:rsidR="00934510" w:rsidRPr="00934510" w:rsidRDefault="00934510" w:rsidP="008E1AA6">
      <w:pPr>
        <w:spacing w:before="120"/>
        <w:jc w:val="both"/>
        <w:rPr>
          <w:lang w:val="bg-BG"/>
        </w:rPr>
      </w:pPr>
    </w:p>
    <w:p w:rsidR="008E1AA6" w:rsidRPr="00934510" w:rsidRDefault="008E1AA6" w:rsidP="008E1AA6">
      <w:pPr>
        <w:pStyle w:val="BodyText"/>
        <w:ind w:firstLine="720"/>
        <w:jc w:val="both"/>
        <w:rPr>
          <w:b/>
          <w:bCs/>
          <w:lang w:val="bg-BG"/>
        </w:rPr>
      </w:pPr>
      <w:r w:rsidRPr="00934510">
        <w:rPr>
          <w:b/>
          <w:bCs/>
          <w:lang w:val="bg-BG"/>
        </w:rPr>
        <w:t>УВАЖАЕМИ ДАМИ И ГОСПОДА,</w:t>
      </w:r>
    </w:p>
    <w:p w:rsidR="008E1AA6" w:rsidRPr="00934510" w:rsidRDefault="008E1AA6" w:rsidP="00665E20">
      <w:pPr>
        <w:pStyle w:val="BodyText"/>
        <w:numPr>
          <w:ilvl w:val="0"/>
          <w:numId w:val="32"/>
        </w:numPr>
        <w:ind w:left="0" w:firstLine="567"/>
        <w:jc w:val="both"/>
        <w:rPr>
          <w:b/>
          <w:bCs/>
          <w:lang w:val="bg-BG"/>
        </w:rPr>
      </w:pPr>
      <w:r w:rsidRPr="00934510">
        <w:rPr>
          <w:rFonts w:eastAsia="Calibri"/>
          <w:lang w:val="bg-BG"/>
        </w:rPr>
        <w:t xml:space="preserve">Предлаганата от нас </w:t>
      </w:r>
      <w:r w:rsidR="00665E20" w:rsidRPr="00934510">
        <w:rPr>
          <w:rFonts w:eastAsia="Calibri"/>
          <w:lang w:val="bg-BG"/>
        </w:rPr>
        <w:t>застрахователна премия за осигуряване на застрахователно покритие в съответствие с изискванията, заложени в Техническите спецификации, за едно лице за един ден, е в размер на  ………………… лева без ДДС.</w:t>
      </w:r>
    </w:p>
    <w:p w:rsidR="008E1AA6" w:rsidRPr="00934510" w:rsidRDefault="008E1AA6" w:rsidP="00665E20">
      <w:pPr>
        <w:pStyle w:val="BodyTex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>Предложените от нас застрахователни премии са с включени данък върху застрахователните премии, такси, вноски към Гаранционен и Обезпечителен фонд (ако е приложимо) и всякакви други разходи за изпълнение на обществената поръчка.</w:t>
      </w:r>
    </w:p>
    <w:p w:rsidR="004B21B7" w:rsidRPr="00934510" w:rsidRDefault="008E1AA6" w:rsidP="00665E20">
      <w:pPr>
        <w:pStyle w:val="BodyTex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 xml:space="preserve">При несъответствие между сумата, написана с цифри, и тази, написана с думи, е валидна сумата, написана с думи. </w:t>
      </w:r>
    </w:p>
    <w:p w:rsidR="008E1AA6" w:rsidRPr="00934510" w:rsidRDefault="008E1AA6" w:rsidP="00665E20">
      <w:pPr>
        <w:pStyle w:val="BodyTex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934510">
        <w:rPr>
          <w:rFonts w:eastAsia="Calibri"/>
          <w:lang w:val="bg-BG"/>
        </w:rPr>
        <w:t xml:space="preserve"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чл. 72, ал. 3 от ЗОП, съгласно която </w:t>
      </w:r>
      <w:r w:rsidRPr="00934510">
        <w:rPr>
          <w:rFonts w:eastAsia="Calibri"/>
          <w:lang w:val="bg-BG"/>
        </w:rPr>
        <w:lastRenderedPageBreak/>
        <w:t>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цена.</w:t>
      </w:r>
    </w:p>
    <w:p w:rsidR="008E1AA6" w:rsidRPr="00934510" w:rsidRDefault="008E1AA6" w:rsidP="008E1AA6">
      <w:pPr>
        <w:rPr>
          <w:b/>
          <w:bCs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8E1AA6" w:rsidRPr="00934510" w:rsidTr="00707692">
        <w:tc>
          <w:tcPr>
            <w:tcW w:w="4214" w:type="dxa"/>
          </w:tcPr>
          <w:p w:rsidR="008E1AA6" w:rsidRPr="00934510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8E1AA6" w:rsidRPr="00934510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8E1AA6" w:rsidRPr="00934510" w:rsidTr="00707692">
        <w:tc>
          <w:tcPr>
            <w:tcW w:w="4214" w:type="dxa"/>
          </w:tcPr>
          <w:p w:rsidR="008E1AA6" w:rsidRPr="00934510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8E1AA6" w:rsidRPr="00934510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________/ _________ / ________</w:t>
            </w:r>
          </w:p>
        </w:tc>
      </w:tr>
      <w:tr w:rsidR="008E1AA6" w:rsidRPr="00934510" w:rsidTr="00707692">
        <w:tc>
          <w:tcPr>
            <w:tcW w:w="4214" w:type="dxa"/>
          </w:tcPr>
          <w:p w:rsidR="008E1AA6" w:rsidRPr="00934510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 xml:space="preserve">Законен представител/упълномощено лице </w:t>
            </w:r>
          </w:p>
          <w:p w:rsidR="008E1AA6" w:rsidRPr="00934510" w:rsidRDefault="008E1AA6" w:rsidP="00707692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име и фамилия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8E1AA6" w:rsidRPr="00934510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  <w:tr w:rsidR="008E1AA6" w:rsidRPr="00934510" w:rsidTr="00707692">
        <w:tc>
          <w:tcPr>
            <w:tcW w:w="4214" w:type="dxa"/>
          </w:tcPr>
          <w:p w:rsidR="008E1AA6" w:rsidRPr="00934510" w:rsidRDefault="008E1AA6" w:rsidP="00707692">
            <w:pPr>
              <w:spacing w:before="120"/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Подпис</w:t>
            </w:r>
          </w:p>
          <w:p w:rsidR="008E1AA6" w:rsidRPr="00934510" w:rsidRDefault="008E1AA6" w:rsidP="00707692">
            <w:pPr>
              <w:ind w:right="-1"/>
              <w:jc w:val="both"/>
              <w:rPr>
                <w:lang w:val="bg-BG"/>
              </w:rPr>
            </w:pPr>
            <w:r w:rsidRPr="00934510">
              <w:rPr>
                <w:lang w:val="bg-BG"/>
              </w:rPr>
              <w:t>(</w:t>
            </w:r>
            <w:r w:rsidRPr="00934510">
              <w:rPr>
                <w:i/>
                <w:iCs/>
                <w:lang w:val="bg-BG"/>
              </w:rPr>
              <w:t>печат</w:t>
            </w:r>
            <w:r w:rsidRPr="00934510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8E1AA6" w:rsidRPr="00934510" w:rsidRDefault="008E1AA6" w:rsidP="00707692">
            <w:pPr>
              <w:spacing w:before="120"/>
              <w:ind w:right="-1"/>
              <w:rPr>
                <w:lang w:val="bg-BG"/>
              </w:rPr>
            </w:pPr>
            <w:r w:rsidRPr="00934510">
              <w:rPr>
                <w:lang w:val="bg-BG"/>
              </w:rPr>
              <w:t>___________________________</w:t>
            </w:r>
          </w:p>
        </w:tc>
      </w:tr>
    </w:tbl>
    <w:p w:rsidR="008E1AA6" w:rsidRPr="00934510" w:rsidRDefault="008E1AA6" w:rsidP="008E1AA6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4"/>
          <w:szCs w:val="24"/>
          <w:lang w:val="bg-BG"/>
        </w:rPr>
      </w:pPr>
    </w:p>
    <w:p w:rsidR="008E1AA6" w:rsidRPr="00934510" w:rsidRDefault="008E1AA6" w:rsidP="008E1AA6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4"/>
          <w:szCs w:val="24"/>
          <w:lang w:val="bg-BG"/>
        </w:rPr>
      </w:pPr>
    </w:p>
    <w:p w:rsidR="00A427E9" w:rsidRPr="002B79A1" w:rsidRDefault="00A427E9" w:rsidP="004343DD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2"/>
          <w:szCs w:val="22"/>
          <w:lang w:val="bg-BG"/>
        </w:rPr>
      </w:pPr>
    </w:p>
    <w:sectPr w:rsidR="00A427E9" w:rsidRPr="002B79A1" w:rsidSect="00B70E91">
      <w:footerReference w:type="default" r:id="rId8"/>
      <w:headerReference w:type="first" r:id="rId9"/>
      <w:pgSz w:w="11906" w:h="16838"/>
      <w:pgMar w:top="993" w:right="1416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42" w:rsidRDefault="00383B42" w:rsidP="00DB3A7A">
      <w:r>
        <w:separator/>
      </w:r>
    </w:p>
  </w:endnote>
  <w:endnote w:type="continuationSeparator" w:id="0">
    <w:p w:rsidR="00383B42" w:rsidRDefault="00383B42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23" w:rsidRPr="00495DDF" w:rsidRDefault="00117923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42" w:rsidRDefault="00383B42" w:rsidP="00DB3A7A">
      <w:r>
        <w:separator/>
      </w:r>
    </w:p>
  </w:footnote>
  <w:footnote w:type="continuationSeparator" w:id="0">
    <w:p w:rsidR="00383B42" w:rsidRDefault="00383B42" w:rsidP="00DB3A7A">
      <w:r>
        <w:continuationSeparator/>
      </w:r>
    </w:p>
  </w:footnote>
  <w:footnote w:id="1">
    <w:p w:rsidR="00117923" w:rsidRDefault="00117923" w:rsidP="00A27294">
      <w:pPr>
        <w:jc w:val="both"/>
        <w:rPr>
          <w:i/>
          <w:sz w:val="18"/>
          <w:szCs w:val="18"/>
          <w:lang w:val="bg-BG"/>
        </w:rPr>
      </w:pPr>
      <w:r w:rsidRPr="00A71D57">
        <w:rPr>
          <w:rStyle w:val="FootnoteCharacters"/>
          <w:lang w:val="ru-RU"/>
        </w:rPr>
        <w:t>*</w:t>
      </w:r>
      <w:r>
        <w:rPr>
          <w:rStyle w:val="FootnoteCharacters"/>
          <w:lang w:val="bg-BG"/>
        </w:rPr>
        <w:t xml:space="preserve"> </w:t>
      </w:r>
      <w:r w:rsidRPr="00311EF1">
        <w:rPr>
          <w:i/>
          <w:sz w:val="18"/>
          <w:szCs w:val="18"/>
          <w:lang w:val="bg-BG"/>
        </w:rPr>
        <w:t>Декларацията се попълва от представляващия участника по регистрация или от упълномощено лице</w:t>
      </w:r>
      <w:r>
        <w:rPr>
          <w:i/>
          <w:sz w:val="18"/>
          <w:szCs w:val="18"/>
          <w:lang w:val="bg-BG"/>
        </w:rPr>
        <w:t>.</w:t>
      </w:r>
    </w:p>
    <w:p w:rsidR="00117923" w:rsidRPr="00311EF1" w:rsidRDefault="00117923" w:rsidP="00A27294">
      <w:pPr>
        <w:jc w:val="both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117923" w:rsidRPr="00311EF1" w:rsidRDefault="00117923" w:rsidP="00A27294">
      <w:pPr>
        <w:pStyle w:val="FootnoteText"/>
        <w:jc w:val="both"/>
        <w:rPr>
          <w:sz w:val="18"/>
          <w:szCs w:val="18"/>
          <w:vertAlign w:val="superscript"/>
          <w:lang w:val="bg-BG"/>
        </w:rPr>
      </w:pPr>
    </w:p>
    <w:p w:rsidR="00117923" w:rsidRDefault="00117923" w:rsidP="00A27294">
      <w:pPr>
        <w:pStyle w:val="FootnoteText"/>
        <w:rPr>
          <w:lang w:val="bg-BG"/>
        </w:rPr>
      </w:pPr>
      <w:r>
        <w:rPr>
          <w:vertAlign w:val="superscript"/>
          <w:lang w:val="bg-BG"/>
        </w:rPr>
        <w:tab/>
      </w:r>
    </w:p>
    <w:p w:rsidR="00117923" w:rsidRDefault="00117923" w:rsidP="00A27294">
      <w:pPr>
        <w:pStyle w:val="FootnoteText"/>
        <w:rPr>
          <w:lang w:val="bg-BG"/>
        </w:rPr>
      </w:pPr>
    </w:p>
  </w:footnote>
  <w:footnote w:id="2">
    <w:p w:rsidR="00117923" w:rsidRPr="009D4EBE" w:rsidRDefault="00117923" w:rsidP="008E0BFD">
      <w:pPr>
        <w:pStyle w:val="FootnoteText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117923" w:rsidRPr="009D4EBE" w:rsidRDefault="00117923" w:rsidP="008E0BFD">
      <w:pPr>
        <w:pStyle w:val="FootnoteText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117923" w:rsidRPr="009D4EBE" w:rsidRDefault="00117923" w:rsidP="008E0BFD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23" w:rsidRPr="00117079" w:rsidRDefault="00117923" w:rsidP="00117079">
    <w:pPr>
      <w:tabs>
        <w:tab w:val="left" w:pos="4320"/>
      </w:tabs>
      <w:rPr>
        <w:sz w:val="8"/>
        <w:szCs w:val="8"/>
        <w:lang w:val="bg-BG"/>
      </w:rPr>
    </w:pPr>
  </w:p>
  <w:p w:rsidR="00117923" w:rsidRPr="00E21871" w:rsidRDefault="00117923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E611C5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C7302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20"/>
  </w:num>
  <w:num w:numId="7">
    <w:abstractNumId w:val="23"/>
  </w:num>
  <w:num w:numId="8">
    <w:abstractNumId w:val="24"/>
  </w:num>
  <w:num w:numId="9">
    <w:abstractNumId w:val="9"/>
  </w:num>
  <w:num w:numId="10">
    <w:abstractNumId w:val="31"/>
  </w:num>
  <w:num w:numId="11">
    <w:abstractNumId w:val="29"/>
  </w:num>
  <w:num w:numId="12">
    <w:abstractNumId w:val="21"/>
  </w:num>
  <w:num w:numId="13">
    <w:abstractNumId w:val="3"/>
  </w:num>
  <w:num w:numId="14">
    <w:abstractNumId w:val="27"/>
  </w:num>
  <w:num w:numId="15">
    <w:abstractNumId w:val="30"/>
  </w:num>
  <w:num w:numId="16">
    <w:abstractNumId w:val="5"/>
  </w:num>
  <w:num w:numId="17">
    <w:abstractNumId w:val="28"/>
  </w:num>
  <w:num w:numId="18">
    <w:abstractNumId w:val="34"/>
  </w:num>
  <w:num w:numId="19">
    <w:abstractNumId w:val="32"/>
  </w:num>
  <w:num w:numId="20">
    <w:abstractNumId w:val="11"/>
  </w:num>
  <w:num w:numId="21">
    <w:abstractNumId w:val="7"/>
  </w:num>
  <w:num w:numId="22">
    <w:abstractNumId w:val="12"/>
  </w:num>
  <w:num w:numId="23">
    <w:abstractNumId w:val="22"/>
  </w:num>
  <w:num w:numId="24">
    <w:abstractNumId w:val="13"/>
  </w:num>
  <w:num w:numId="25">
    <w:abstractNumId w:val="17"/>
  </w:num>
  <w:num w:numId="26">
    <w:abstractNumId w:val="2"/>
  </w:num>
  <w:num w:numId="27">
    <w:abstractNumId w:val="14"/>
  </w:num>
  <w:num w:numId="28">
    <w:abstractNumId w:val="33"/>
  </w:num>
  <w:num w:numId="29">
    <w:abstractNumId w:val="10"/>
  </w:num>
  <w:num w:numId="30">
    <w:abstractNumId w:val="18"/>
  </w:num>
  <w:num w:numId="31">
    <w:abstractNumId w:val="19"/>
  </w:num>
  <w:num w:numId="32">
    <w:abstractNumId w:val="26"/>
  </w:num>
  <w:num w:numId="33">
    <w:abstractNumId w:val="0"/>
  </w:num>
  <w:num w:numId="34">
    <w:abstractNumId w:val="25"/>
  </w:num>
  <w:num w:numId="3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0C64"/>
    <w:rsid w:val="000015E8"/>
    <w:rsid w:val="00003851"/>
    <w:rsid w:val="00004B4C"/>
    <w:rsid w:val="00005BDB"/>
    <w:rsid w:val="00010297"/>
    <w:rsid w:val="00010A4F"/>
    <w:rsid w:val="00010A80"/>
    <w:rsid w:val="00012548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3F4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3B4F"/>
    <w:rsid w:val="000A4DE9"/>
    <w:rsid w:val="000A5186"/>
    <w:rsid w:val="000A5598"/>
    <w:rsid w:val="000A596D"/>
    <w:rsid w:val="000A75FF"/>
    <w:rsid w:val="000B004F"/>
    <w:rsid w:val="000B038A"/>
    <w:rsid w:val="000B2095"/>
    <w:rsid w:val="000B3090"/>
    <w:rsid w:val="000B343F"/>
    <w:rsid w:val="000B389A"/>
    <w:rsid w:val="000B54F0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3E77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48A3"/>
    <w:rsid w:val="0010552E"/>
    <w:rsid w:val="00111267"/>
    <w:rsid w:val="00113BF7"/>
    <w:rsid w:val="00114284"/>
    <w:rsid w:val="00114834"/>
    <w:rsid w:val="00114AA2"/>
    <w:rsid w:val="00114D6B"/>
    <w:rsid w:val="00115072"/>
    <w:rsid w:val="00115CB8"/>
    <w:rsid w:val="00115F96"/>
    <w:rsid w:val="00116668"/>
    <w:rsid w:val="00117079"/>
    <w:rsid w:val="001176C3"/>
    <w:rsid w:val="00117923"/>
    <w:rsid w:val="00121013"/>
    <w:rsid w:val="0012201F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157"/>
    <w:rsid w:val="00156219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6174"/>
    <w:rsid w:val="00167C89"/>
    <w:rsid w:val="0017210B"/>
    <w:rsid w:val="00173B94"/>
    <w:rsid w:val="001744A1"/>
    <w:rsid w:val="00174E0A"/>
    <w:rsid w:val="00175BAE"/>
    <w:rsid w:val="00177220"/>
    <w:rsid w:val="00180B08"/>
    <w:rsid w:val="00181394"/>
    <w:rsid w:val="001823AA"/>
    <w:rsid w:val="001830CD"/>
    <w:rsid w:val="0018392E"/>
    <w:rsid w:val="0018397F"/>
    <w:rsid w:val="00183F73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199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A7FC7"/>
    <w:rsid w:val="001B049D"/>
    <w:rsid w:val="001B12C5"/>
    <w:rsid w:val="001B201D"/>
    <w:rsid w:val="001B62AD"/>
    <w:rsid w:val="001B6BE1"/>
    <w:rsid w:val="001B6FBD"/>
    <w:rsid w:val="001B7D0B"/>
    <w:rsid w:val="001C1E70"/>
    <w:rsid w:val="001C357C"/>
    <w:rsid w:val="001C3B99"/>
    <w:rsid w:val="001C40A7"/>
    <w:rsid w:val="001C4367"/>
    <w:rsid w:val="001C7846"/>
    <w:rsid w:val="001D00FD"/>
    <w:rsid w:val="001D1D3D"/>
    <w:rsid w:val="001D3129"/>
    <w:rsid w:val="001D3536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2F8D"/>
    <w:rsid w:val="001F4566"/>
    <w:rsid w:val="001F5D16"/>
    <w:rsid w:val="001F6987"/>
    <w:rsid w:val="001F7558"/>
    <w:rsid w:val="0020027C"/>
    <w:rsid w:val="00200440"/>
    <w:rsid w:val="0020165E"/>
    <w:rsid w:val="002023B5"/>
    <w:rsid w:val="00202966"/>
    <w:rsid w:val="00205298"/>
    <w:rsid w:val="002067E0"/>
    <w:rsid w:val="00207774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49C9"/>
    <w:rsid w:val="0023538A"/>
    <w:rsid w:val="002364D7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0250"/>
    <w:rsid w:val="00261892"/>
    <w:rsid w:val="002621D9"/>
    <w:rsid w:val="00263384"/>
    <w:rsid w:val="00263712"/>
    <w:rsid w:val="00265758"/>
    <w:rsid w:val="00266035"/>
    <w:rsid w:val="00266347"/>
    <w:rsid w:val="002670D8"/>
    <w:rsid w:val="0027234D"/>
    <w:rsid w:val="00272ADF"/>
    <w:rsid w:val="002735EA"/>
    <w:rsid w:val="0027384B"/>
    <w:rsid w:val="00274F02"/>
    <w:rsid w:val="002753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97ED3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B67D0"/>
    <w:rsid w:val="002B79A1"/>
    <w:rsid w:val="002C1209"/>
    <w:rsid w:val="002C37A8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2F6B96"/>
    <w:rsid w:val="002F7F6B"/>
    <w:rsid w:val="003009C8"/>
    <w:rsid w:val="003014A4"/>
    <w:rsid w:val="00302645"/>
    <w:rsid w:val="00303801"/>
    <w:rsid w:val="00307458"/>
    <w:rsid w:val="00307A5B"/>
    <w:rsid w:val="00310018"/>
    <w:rsid w:val="0031062F"/>
    <w:rsid w:val="00310AEE"/>
    <w:rsid w:val="00310CCF"/>
    <w:rsid w:val="0031157F"/>
    <w:rsid w:val="0031338A"/>
    <w:rsid w:val="0031485A"/>
    <w:rsid w:val="00314B0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3F81"/>
    <w:rsid w:val="00324505"/>
    <w:rsid w:val="00324C4E"/>
    <w:rsid w:val="00325996"/>
    <w:rsid w:val="0032602D"/>
    <w:rsid w:val="00326062"/>
    <w:rsid w:val="00326FD1"/>
    <w:rsid w:val="00327D24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3816"/>
    <w:rsid w:val="003446C1"/>
    <w:rsid w:val="00345363"/>
    <w:rsid w:val="00345B2F"/>
    <w:rsid w:val="00345EB6"/>
    <w:rsid w:val="0034636E"/>
    <w:rsid w:val="00347B86"/>
    <w:rsid w:val="00352A85"/>
    <w:rsid w:val="003545D1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01D7"/>
    <w:rsid w:val="00382742"/>
    <w:rsid w:val="00382AAC"/>
    <w:rsid w:val="00383838"/>
    <w:rsid w:val="00383B42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97954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3753"/>
    <w:rsid w:val="003B4D88"/>
    <w:rsid w:val="003B7329"/>
    <w:rsid w:val="003C16EA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0ED6"/>
    <w:rsid w:val="003E150F"/>
    <w:rsid w:val="003E1A8C"/>
    <w:rsid w:val="003E2D92"/>
    <w:rsid w:val="003E4A9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07B13"/>
    <w:rsid w:val="00410ED8"/>
    <w:rsid w:val="004129E5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0401"/>
    <w:rsid w:val="00452B53"/>
    <w:rsid w:val="00454067"/>
    <w:rsid w:val="00454F89"/>
    <w:rsid w:val="004577ED"/>
    <w:rsid w:val="00460532"/>
    <w:rsid w:val="0046063B"/>
    <w:rsid w:val="004607A6"/>
    <w:rsid w:val="00460F8A"/>
    <w:rsid w:val="004611DF"/>
    <w:rsid w:val="004638C8"/>
    <w:rsid w:val="00463931"/>
    <w:rsid w:val="004648E6"/>
    <w:rsid w:val="004660EC"/>
    <w:rsid w:val="00466F9C"/>
    <w:rsid w:val="00467220"/>
    <w:rsid w:val="00467681"/>
    <w:rsid w:val="004679E3"/>
    <w:rsid w:val="00470284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5E8C"/>
    <w:rsid w:val="004861B8"/>
    <w:rsid w:val="00487127"/>
    <w:rsid w:val="004907BE"/>
    <w:rsid w:val="00492A27"/>
    <w:rsid w:val="00493ECC"/>
    <w:rsid w:val="00494456"/>
    <w:rsid w:val="00494704"/>
    <w:rsid w:val="00494C36"/>
    <w:rsid w:val="00494C87"/>
    <w:rsid w:val="004950CF"/>
    <w:rsid w:val="00495DDF"/>
    <w:rsid w:val="004960EC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750"/>
    <w:rsid w:val="004A7D14"/>
    <w:rsid w:val="004B11C5"/>
    <w:rsid w:val="004B1957"/>
    <w:rsid w:val="004B1E78"/>
    <w:rsid w:val="004B21B7"/>
    <w:rsid w:val="004B2ACF"/>
    <w:rsid w:val="004B3A1A"/>
    <w:rsid w:val="004B69DE"/>
    <w:rsid w:val="004B7822"/>
    <w:rsid w:val="004C0CDA"/>
    <w:rsid w:val="004C2DE6"/>
    <w:rsid w:val="004C3745"/>
    <w:rsid w:val="004C3761"/>
    <w:rsid w:val="004C3DEE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27E"/>
    <w:rsid w:val="004E47F1"/>
    <w:rsid w:val="004E4CB3"/>
    <w:rsid w:val="004E5159"/>
    <w:rsid w:val="004E5212"/>
    <w:rsid w:val="004E5C9B"/>
    <w:rsid w:val="004E5E5D"/>
    <w:rsid w:val="004E6734"/>
    <w:rsid w:val="004E6ACC"/>
    <w:rsid w:val="004E6C0E"/>
    <w:rsid w:val="004E739B"/>
    <w:rsid w:val="004F0777"/>
    <w:rsid w:val="004F3D2C"/>
    <w:rsid w:val="004F41A6"/>
    <w:rsid w:val="004F5AEF"/>
    <w:rsid w:val="004F655E"/>
    <w:rsid w:val="004F7D8C"/>
    <w:rsid w:val="00502AE0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115"/>
    <w:rsid w:val="005171EB"/>
    <w:rsid w:val="00521DCA"/>
    <w:rsid w:val="00522971"/>
    <w:rsid w:val="00524587"/>
    <w:rsid w:val="00524743"/>
    <w:rsid w:val="00524794"/>
    <w:rsid w:val="00524EE0"/>
    <w:rsid w:val="005254A6"/>
    <w:rsid w:val="0052688A"/>
    <w:rsid w:val="00527D24"/>
    <w:rsid w:val="00531827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10C2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73A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1A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26B41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1946"/>
    <w:rsid w:val="006527FA"/>
    <w:rsid w:val="00657566"/>
    <w:rsid w:val="00657910"/>
    <w:rsid w:val="00660BA6"/>
    <w:rsid w:val="006612C5"/>
    <w:rsid w:val="00661AE1"/>
    <w:rsid w:val="0066287C"/>
    <w:rsid w:val="00662CB8"/>
    <w:rsid w:val="00663BED"/>
    <w:rsid w:val="006650F2"/>
    <w:rsid w:val="00665E20"/>
    <w:rsid w:val="00667281"/>
    <w:rsid w:val="00667F02"/>
    <w:rsid w:val="00670279"/>
    <w:rsid w:val="006723A6"/>
    <w:rsid w:val="00672D46"/>
    <w:rsid w:val="00673433"/>
    <w:rsid w:val="00674AA6"/>
    <w:rsid w:val="00675DE7"/>
    <w:rsid w:val="00676A24"/>
    <w:rsid w:val="00676F29"/>
    <w:rsid w:val="00677089"/>
    <w:rsid w:val="0067789F"/>
    <w:rsid w:val="006778D2"/>
    <w:rsid w:val="00680A64"/>
    <w:rsid w:val="00682DA3"/>
    <w:rsid w:val="00685296"/>
    <w:rsid w:val="006855D6"/>
    <w:rsid w:val="00686331"/>
    <w:rsid w:val="00686A1E"/>
    <w:rsid w:val="00686B86"/>
    <w:rsid w:val="00687455"/>
    <w:rsid w:val="00690CA2"/>
    <w:rsid w:val="0069579B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467"/>
    <w:rsid w:val="006E189A"/>
    <w:rsid w:val="006E1BFD"/>
    <w:rsid w:val="006E2B79"/>
    <w:rsid w:val="006E374F"/>
    <w:rsid w:val="006E475E"/>
    <w:rsid w:val="006E6D21"/>
    <w:rsid w:val="006E7F29"/>
    <w:rsid w:val="006F05E3"/>
    <w:rsid w:val="006F100F"/>
    <w:rsid w:val="006F277C"/>
    <w:rsid w:val="006F6B73"/>
    <w:rsid w:val="006F77AB"/>
    <w:rsid w:val="0070267C"/>
    <w:rsid w:val="00704092"/>
    <w:rsid w:val="00704849"/>
    <w:rsid w:val="00704A9D"/>
    <w:rsid w:val="0070695C"/>
    <w:rsid w:val="00707692"/>
    <w:rsid w:val="007078BC"/>
    <w:rsid w:val="00710795"/>
    <w:rsid w:val="00712179"/>
    <w:rsid w:val="007126CB"/>
    <w:rsid w:val="007128A9"/>
    <w:rsid w:val="00712A88"/>
    <w:rsid w:val="007144F9"/>
    <w:rsid w:val="00715379"/>
    <w:rsid w:val="007160BF"/>
    <w:rsid w:val="0071651F"/>
    <w:rsid w:val="007178EC"/>
    <w:rsid w:val="00717E17"/>
    <w:rsid w:val="00720BCE"/>
    <w:rsid w:val="00722D9D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3E31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614"/>
    <w:rsid w:val="00764864"/>
    <w:rsid w:val="00765013"/>
    <w:rsid w:val="00765EE0"/>
    <w:rsid w:val="00766003"/>
    <w:rsid w:val="00767188"/>
    <w:rsid w:val="00770F7C"/>
    <w:rsid w:val="0077272B"/>
    <w:rsid w:val="0077406A"/>
    <w:rsid w:val="00774332"/>
    <w:rsid w:val="00774BBB"/>
    <w:rsid w:val="007766C4"/>
    <w:rsid w:val="00776A92"/>
    <w:rsid w:val="00776D03"/>
    <w:rsid w:val="007776ED"/>
    <w:rsid w:val="00777889"/>
    <w:rsid w:val="00777A63"/>
    <w:rsid w:val="00782FD3"/>
    <w:rsid w:val="00785187"/>
    <w:rsid w:val="00785BA1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078"/>
    <w:rsid w:val="007A545E"/>
    <w:rsid w:val="007A7DB7"/>
    <w:rsid w:val="007B242F"/>
    <w:rsid w:val="007B3B09"/>
    <w:rsid w:val="007B5EC8"/>
    <w:rsid w:val="007C0412"/>
    <w:rsid w:val="007C15F6"/>
    <w:rsid w:val="007C2C39"/>
    <w:rsid w:val="007C3A55"/>
    <w:rsid w:val="007C4DD7"/>
    <w:rsid w:val="007C55A2"/>
    <w:rsid w:val="007C5D46"/>
    <w:rsid w:val="007C6769"/>
    <w:rsid w:val="007D047B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142E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478"/>
    <w:rsid w:val="00802EBF"/>
    <w:rsid w:val="00805BEC"/>
    <w:rsid w:val="00806673"/>
    <w:rsid w:val="008071D2"/>
    <w:rsid w:val="0081240E"/>
    <w:rsid w:val="0081250C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048C"/>
    <w:rsid w:val="00831B85"/>
    <w:rsid w:val="00832BF1"/>
    <w:rsid w:val="00834BD9"/>
    <w:rsid w:val="00834CDF"/>
    <w:rsid w:val="0083634D"/>
    <w:rsid w:val="00837113"/>
    <w:rsid w:val="00837DF6"/>
    <w:rsid w:val="00841BD0"/>
    <w:rsid w:val="00841CE5"/>
    <w:rsid w:val="00844DFE"/>
    <w:rsid w:val="008451EC"/>
    <w:rsid w:val="00845EC0"/>
    <w:rsid w:val="008461AC"/>
    <w:rsid w:val="00846D28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3CE9"/>
    <w:rsid w:val="00875D72"/>
    <w:rsid w:val="008768E6"/>
    <w:rsid w:val="00881D78"/>
    <w:rsid w:val="00882254"/>
    <w:rsid w:val="00882335"/>
    <w:rsid w:val="00883B8E"/>
    <w:rsid w:val="008845CE"/>
    <w:rsid w:val="008853B9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0BFD"/>
    <w:rsid w:val="008E1AA6"/>
    <w:rsid w:val="008E1C0F"/>
    <w:rsid w:val="008E24F3"/>
    <w:rsid w:val="008E47D5"/>
    <w:rsid w:val="008E5624"/>
    <w:rsid w:val="008E594E"/>
    <w:rsid w:val="008E5AEB"/>
    <w:rsid w:val="008E62F1"/>
    <w:rsid w:val="008E6FED"/>
    <w:rsid w:val="008E739A"/>
    <w:rsid w:val="008F0783"/>
    <w:rsid w:val="008F0D52"/>
    <w:rsid w:val="008F0FBA"/>
    <w:rsid w:val="008F188A"/>
    <w:rsid w:val="008F2692"/>
    <w:rsid w:val="008F2DF7"/>
    <w:rsid w:val="008F2F2D"/>
    <w:rsid w:val="008F4190"/>
    <w:rsid w:val="008F436C"/>
    <w:rsid w:val="008F470F"/>
    <w:rsid w:val="008F4C83"/>
    <w:rsid w:val="008F64A8"/>
    <w:rsid w:val="008F6E19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28"/>
    <w:rsid w:val="00916160"/>
    <w:rsid w:val="00916AFF"/>
    <w:rsid w:val="00916FBD"/>
    <w:rsid w:val="0091775D"/>
    <w:rsid w:val="00917D1C"/>
    <w:rsid w:val="009205B0"/>
    <w:rsid w:val="00922CB9"/>
    <w:rsid w:val="00927E89"/>
    <w:rsid w:val="00927F3B"/>
    <w:rsid w:val="0093351D"/>
    <w:rsid w:val="009338AE"/>
    <w:rsid w:val="00934510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494E"/>
    <w:rsid w:val="0095646E"/>
    <w:rsid w:val="00956693"/>
    <w:rsid w:val="00956FF1"/>
    <w:rsid w:val="009578BE"/>
    <w:rsid w:val="00960AF2"/>
    <w:rsid w:val="00960E74"/>
    <w:rsid w:val="009616F0"/>
    <w:rsid w:val="00964B96"/>
    <w:rsid w:val="00964E69"/>
    <w:rsid w:val="009652D7"/>
    <w:rsid w:val="009658E2"/>
    <w:rsid w:val="00965967"/>
    <w:rsid w:val="00966233"/>
    <w:rsid w:val="00967069"/>
    <w:rsid w:val="009674B1"/>
    <w:rsid w:val="00970B76"/>
    <w:rsid w:val="00971313"/>
    <w:rsid w:val="00974033"/>
    <w:rsid w:val="00974978"/>
    <w:rsid w:val="00975171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3B3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0D8"/>
    <w:rsid w:val="009C09BB"/>
    <w:rsid w:val="009C25FD"/>
    <w:rsid w:val="009C49A4"/>
    <w:rsid w:val="009C5A00"/>
    <w:rsid w:val="009C6E5E"/>
    <w:rsid w:val="009C7254"/>
    <w:rsid w:val="009D189C"/>
    <w:rsid w:val="009D1DE9"/>
    <w:rsid w:val="009D2243"/>
    <w:rsid w:val="009D30BE"/>
    <w:rsid w:val="009D3C9E"/>
    <w:rsid w:val="009D4EBE"/>
    <w:rsid w:val="009E0A3B"/>
    <w:rsid w:val="009E2514"/>
    <w:rsid w:val="009E2E5B"/>
    <w:rsid w:val="009E46F9"/>
    <w:rsid w:val="009E48CF"/>
    <w:rsid w:val="009E56EE"/>
    <w:rsid w:val="009E6613"/>
    <w:rsid w:val="009E682F"/>
    <w:rsid w:val="009E6BDC"/>
    <w:rsid w:val="009E70A9"/>
    <w:rsid w:val="009E7FDC"/>
    <w:rsid w:val="009F06F3"/>
    <w:rsid w:val="009F3857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42E7"/>
    <w:rsid w:val="00A05603"/>
    <w:rsid w:val="00A06989"/>
    <w:rsid w:val="00A07198"/>
    <w:rsid w:val="00A074EA"/>
    <w:rsid w:val="00A076E9"/>
    <w:rsid w:val="00A0772B"/>
    <w:rsid w:val="00A10D12"/>
    <w:rsid w:val="00A11474"/>
    <w:rsid w:val="00A12001"/>
    <w:rsid w:val="00A1291C"/>
    <w:rsid w:val="00A12CEB"/>
    <w:rsid w:val="00A14D6F"/>
    <w:rsid w:val="00A159D3"/>
    <w:rsid w:val="00A159D6"/>
    <w:rsid w:val="00A16C40"/>
    <w:rsid w:val="00A170AD"/>
    <w:rsid w:val="00A175BE"/>
    <w:rsid w:val="00A2170F"/>
    <w:rsid w:val="00A22B14"/>
    <w:rsid w:val="00A2305F"/>
    <w:rsid w:val="00A23B1E"/>
    <w:rsid w:val="00A26C07"/>
    <w:rsid w:val="00A270E4"/>
    <w:rsid w:val="00A27294"/>
    <w:rsid w:val="00A27693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EFC"/>
    <w:rsid w:val="00A44FE8"/>
    <w:rsid w:val="00A45015"/>
    <w:rsid w:val="00A4560E"/>
    <w:rsid w:val="00A46770"/>
    <w:rsid w:val="00A4697F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033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3D8D"/>
    <w:rsid w:val="00AC42CA"/>
    <w:rsid w:val="00AC543C"/>
    <w:rsid w:val="00AC61C5"/>
    <w:rsid w:val="00AC6B97"/>
    <w:rsid w:val="00AC717A"/>
    <w:rsid w:val="00AC78A0"/>
    <w:rsid w:val="00AD0345"/>
    <w:rsid w:val="00AD3466"/>
    <w:rsid w:val="00AD5F6E"/>
    <w:rsid w:val="00AD7493"/>
    <w:rsid w:val="00AD7556"/>
    <w:rsid w:val="00AE0AE8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62"/>
    <w:rsid w:val="00AF2CFB"/>
    <w:rsid w:val="00AF301A"/>
    <w:rsid w:val="00AF3541"/>
    <w:rsid w:val="00AF418B"/>
    <w:rsid w:val="00AF5902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16454"/>
    <w:rsid w:val="00B20CBD"/>
    <w:rsid w:val="00B20CFB"/>
    <w:rsid w:val="00B22508"/>
    <w:rsid w:val="00B2499E"/>
    <w:rsid w:val="00B24B03"/>
    <w:rsid w:val="00B24B18"/>
    <w:rsid w:val="00B3013C"/>
    <w:rsid w:val="00B302EA"/>
    <w:rsid w:val="00B313E5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9C3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0E91"/>
    <w:rsid w:val="00B7150E"/>
    <w:rsid w:val="00B730BD"/>
    <w:rsid w:val="00B746B0"/>
    <w:rsid w:val="00B7630A"/>
    <w:rsid w:val="00B767C0"/>
    <w:rsid w:val="00B808F6"/>
    <w:rsid w:val="00B80CAF"/>
    <w:rsid w:val="00B84BF3"/>
    <w:rsid w:val="00B858C7"/>
    <w:rsid w:val="00B859EA"/>
    <w:rsid w:val="00B85E14"/>
    <w:rsid w:val="00B86090"/>
    <w:rsid w:val="00B87327"/>
    <w:rsid w:val="00B87ACF"/>
    <w:rsid w:val="00B87C4D"/>
    <w:rsid w:val="00B930B3"/>
    <w:rsid w:val="00B94103"/>
    <w:rsid w:val="00B9624E"/>
    <w:rsid w:val="00B97E3B"/>
    <w:rsid w:val="00BA414B"/>
    <w:rsid w:val="00BA73A1"/>
    <w:rsid w:val="00BA75AA"/>
    <w:rsid w:val="00BA7BC3"/>
    <w:rsid w:val="00BB266E"/>
    <w:rsid w:val="00BB3B90"/>
    <w:rsid w:val="00BB4565"/>
    <w:rsid w:val="00BB5DAC"/>
    <w:rsid w:val="00BB72DE"/>
    <w:rsid w:val="00BB7E61"/>
    <w:rsid w:val="00BC06B3"/>
    <w:rsid w:val="00BC0801"/>
    <w:rsid w:val="00BC0B21"/>
    <w:rsid w:val="00BC16A8"/>
    <w:rsid w:val="00BC4619"/>
    <w:rsid w:val="00BC4C18"/>
    <w:rsid w:val="00BC4D38"/>
    <w:rsid w:val="00BC57B7"/>
    <w:rsid w:val="00BC74F7"/>
    <w:rsid w:val="00BD1BC2"/>
    <w:rsid w:val="00BD2004"/>
    <w:rsid w:val="00BD38ED"/>
    <w:rsid w:val="00BD49F9"/>
    <w:rsid w:val="00BD661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5991"/>
    <w:rsid w:val="00BE6C2B"/>
    <w:rsid w:val="00BE6F30"/>
    <w:rsid w:val="00BE7557"/>
    <w:rsid w:val="00BF13C4"/>
    <w:rsid w:val="00BF340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4AA"/>
    <w:rsid w:val="00C45EEB"/>
    <w:rsid w:val="00C46BDD"/>
    <w:rsid w:val="00C47465"/>
    <w:rsid w:val="00C47698"/>
    <w:rsid w:val="00C50300"/>
    <w:rsid w:val="00C50AB6"/>
    <w:rsid w:val="00C51F7C"/>
    <w:rsid w:val="00C5209A"/>
    <w:rsid w:val="00C5295E"/>
    <w:rsid w:val="00C5302C"/>
    <w:rsid w:val="00C54C0E"/>
    <w:rsid w:val="00C56066"/>
    <w:rsid w:val="00C6003E"/>
    <w:rsid w:val="00C61905"/>
    <w:rsid w:val="00C61FF2"/>
    <w:rsid w:val="00C623B3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50C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B729D"/>
    <w:rsid w:val="00CC2492"/>
    <w:rsid w:val="00CC29A5"/>
    <w:rsid w:val="00CC3889"/>
    <w:rsid w:val="00CC426C"/>
    <w:rsid w:val="00CC5C99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D7452"/>
    <w:rsid w:val="00CD76E3"/>
    <w:rsid w:val="00CE06EA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6EEE"/>
    <w:rsid w:val="00CE797B"/>
    <w:rsid w:val="00CF034C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0FB7"/>
    <w:rsid w:val="00D12444"/>
    <w:rsid w:val="00D12BBA"/>
    <w:rsid w:val="00D13B45"/>
    <w:rsid w:val="00D1408D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072F"/>
    <w:rsid w:val="00D317EC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373DF"/>
    <w:rsid w:val="00D40091"/>
    <w:rsid w:val="00D412DE"/>
    <w:rsid w:val="00D41576"/>
    <w:rsid w:val="00D43698"/>
    <w:rsid w:val="00D43A64"/>
    <w:rsid w:val="00D4754D"/>
    <w:rsid w:val="00D50FEC"/>
    <w:rsid w:val="00D51387"/>
    <w:rsid w:val="00D519E2"/>
    <w:rsid w:val="00D52562"/>
    <w:rsid w:val="00D531B6"/>
    <w:rsid w:val="00D53261"/>
    <w:rsid w:val="00D54114"/>
    <w:rsid w:val="00D54456"/>
    <w:rsid w:val="00D54D4C"/>
    <w:rsid w:val="00D56342"/>
    <w:rsid w:val="00D56947"/>
    <w:rsid w:val="00D56EB6"/>
    <w:rsid w:val="00D6045A"/>
    <w:rsid w:val="00D63382"/>
    <w:rsid w:val="00D65472"/>
    <w:rsid w:val="00D67D57"/>
    <w:rsid w:val="00D70678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77940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56E7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13E8"/>
    <w:rsid w:val="00DC7E21"/>
    <w:rsid w:val="00DD1F9E"/>
    <w:rsid w:val="00DD2553"/>
    <w:rsid w:val="00DD2DAE"/>
    <w:rsid w:val="00DD46B2"/>
    <w:rsid w:val="00DD4F9E"/>
    <w:rsid w:val="00DD5142"/>
    <w:rsid w:val="00DD5BDE"/>
    <w:rsid w:val="00DD70D5"/>
    <w:rsid w:val="00DD7A65"/>
    <w:rsid w:val="00DE1127"/>
    <w:rsid w:val="00DE1A0E"/>
    <w:rsid w:val="00DE5EC3"/>
    <w:rsid w:val="00DF1925"/>
    <w:rsid w:val="00DF2C66"/>
    <w:rsid w:val="00DF331A"/>
    <w:rsid w:val="00DF4329"/>
    <w:rsid w:val="00E010D2"/>
    <w:rsid w:val="00E0201F"/>
    <w:rsid w:val="00E025A0"/>
    <w:rsid w:val="00E03DBF"/>
    <w:rsid w:val="00E04206"/>
    <w:rsid w:val="00E046ED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A72"/>
    <w:rsid w:val="00E36DA6"/>
    <w:rsid w:val="00E40631"/>
    <w:rsid w:val="00E4163D"/>
    <w:rsid w:val="00E42507"/>
    <w:rsid w:val="00E42E28"/>
    <w:rsid w:val="00E42FE6"/>
    <w:rsid w:val="00E445D7"/>
    <w:rsid w:val="00E45336"/>
    <w:rsid w:val="00E45598"/>
    <w:rsid w:val="00E46501"/>
    <w:rsid w:val="00E5085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BB9"/>
    <w:rsid w:val="00E63D16"/>
    <w:rsid w:val="00E64652"/>
    <w:rsid w:val="00E65AC9"/>
    <w:rsid w:val="00E65D99"/>
    <w:rsid w:val="00E6654F"/>
    <w:rsid w:val="00E6661E"/>
    <w:rsid w:val="00E668B5"/>
    <w:rsid w:val="00E67926"/>
    <w:rsid w:val="00E67F2F"/>
    <w:rsid w:val="00E709C6"/>
    <w:rsid w:val="00E70A5B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A58"/>
    <w:rsid w:val="00E83FA7"/>
    <w:rsid w:val="00E8440E"/>
    <w:rsid w:val="00E8443F"/>
    <w:rsid w:val="00E84AB2"/>
    <w:rsid w:val="00E84C98"/>
    <w:rsid w:val="00E8502A"/>
    <w:rsid w:val="00E862E4"/>
    <w:rsid w:val="00E8692C"/>
    <w:rsid w:val="00E87267"/>
    <w:rsid w:val="00E8730A"/>
    <w:rsid w:val="00E923A0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6946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87E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4CF4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0B8"/>
    <w:rsid w:val="00F15334"/>
    <w:rsid w:val="00F15C2E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2CD3"/>
    <w:rsid w:val="00F234BE"/>
    <w:rsid w:val="00F234D9"/>
    <w:rsid w:val="00F236BB"/>
    <w:rsid w:val="00F24060"/>
    <w:rsid w:val="00F253AF"/>
    <w:rsid w:val="00F259B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2BB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22BE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2AF5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672"/>
    <w:rsid w:val="00FB6F87"/>
    <w:rsid w:val="00FB75A8"/>
    <w:rsid w:val="00FB77BD"/>
    <w:rsid w:val="00FC0ABA"/>
    <w:rsid w:val="00FC1134"/>
    <w:rsid w:val="00FC2531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00B9A"/>
  <w15:docId w15:val="{7909A08A-6937-43FD-9CD8-2F960D1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FootnoteCharacters">
    <w:name w:val="Footnote Characters"/>
    <w:rsid w:val="00A2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C7BF-4FB1-419A-88A1-67924ACA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4592</Words>
  <Characters>26178</Characters>
  <Application>Microsoft Office Word</Application>
  <DocSecurity>0</DocSecurity>
  <Lines>218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24</vt:i4>
      </vt:variant>
    </vt:vector>
  </HeadingPairs>
  <TitlesOfParts>
    <vt:vector size="26" baseType="lpstr">
      <vt:lpstr/>
      <vt:lpstr/>
      <vt:lpstr>        Образец № 1. Списък на документите, съдържащи се в офертата</vt:lpstr>
      <vt:lpstr>        Образец № 2. Представяне на участник </vt:lpstr>
      <vt:lpstr>        Образец № 3. Декларация за липса на обстоятелствата по чл. 54, ал. 1, т. 1, 2 и </vt:lpstr>
      <vt:lpstr>        Образец № 4. Декларация за липса на обстоятелствата по чл. 54, ал. 1, т. 3, 4 и</vt:lpstr>
      <vt:lpstr>        Образец № 5. Декларация за участие на подизпълнители в обществената поръчка</vt:lpstr>
      <vt:lpstr>        Образец № 6. Декларация за съгласие на подизпълнител</vt:lpstr>
      <vt:lpstr>        Образец № 8.  Декларация за съответствие с критериите за подбор</vt:lpstr>
      <vt:lpstr>        Образец № 12-1. Предложение за изпълнение на поръчката в съответствие с техничес</vt:lpstr>
      <vt:lpstr>        Образец № 12-2. Предложение за изпълнение на поръчката в съответствие с техничес</vt:lpstr>
      <vt:lpstr>        Образец № 12-3. Предложение за изпълнение на поръчката в съответствие с техничес</vt:lpstr>
      <vt:lpstr>        Образец № 13. Декларация за съгласие с клаузите на приложения  проект на договор</vt:lpstr>
      <vt:lpstr>        </vt:lpstr>
      <vt:lpstr>        Образец № 14. Декларация за срок на валидност на офертата </vt:lpstr>
      <vt:lpstr>        </vt:lpstr>
      <vt:lpstr>        Образец № 15. Декларация по чл. 47, ал. 3  от ЗОП за спазване на специалните усл</vt:lpstr>
      <vt:lpstr>        </vt:lpstr>
      <vt:lpstr>        Образец № 16-1. Ценово предложение</vt:lpstr>
      <vt:lpstr>        </vt:lpstr>
      <vt:lpstr>        Образец № 16-2. Ценово предложение</vt:lpstr>
      <vt:lpstr>        </vt:lpstr>
      <vt:lpstr>        Образец № 16-3. Ценово предложение</vt:lpstr>
      <vt:lpstr>        </vt:lpstr>
      <vt:lpstr>        </vt:lpstr>
      <vt:lpstr>        </vt:lpstr>
    </vt:vector>
  </TitlesOfParts>
  <Company/>
  <LinksUpToDate>false</LinksUpToDate>
  <CharactersWithSpaces>30709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OP_2</cp:lastModifiedBy>
  <cp:revision>2</cp:revision>
  <cp:lastPrinted>2018-01-03T10:10:00Z</cp:lastPrinted>
  <dcterms:created xsi:type="dcterms:W3CDTF">2019-05-07T14:43:00Z</dcterms:created>
  <dcterms:modified xsi:type="dcterms:W3CDTF">2019-05-07T14:43:00Z</dcterms:modified>
</cp:coreProperties>
</file>