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930" w:rsidRPr="0077221A" w:rsidRDefault="00FD6930" w:rsidP="0077221A">
      <w:pPr>
        <w:spacing w:after="120" w:line="240" w:lineRule="auto"/>
        <w:ind w:left="4956"/>
        <w:jc w:val="right"/>
        <w:rPr>
          <w:rFonts w:ascii="Times New Roman" w:eastAsia="Calibri" w:hAnsi="Times New Roman" w:cs="Times New Roman"/>
          <w:b/>
          <w:sz w:val="24"/>
          <w:szCs w:val="24"/>
        </w:rPr>
      </w:pPr>
      <w:r w:rsidRPr="0077221A">
        <w:rPr>
          <w:rFonts w:ascii="Times New Roman" w:eastAsia="Calibri" w:hAnsi="Times New Roman" w:cs="Times New Roman"/>
          <w:b/>
          <w:sz w:val="24"/>
          <w:szCs w:val="24"/>
        </w:rPr>
        <w:t xml:space="preserve">Образец № </w:t>
      </w:r>
      <w:r w:rsidR="00C57A4F" w:rsidRPr="0077221A">
        <w:rPr>
          <w:rFonts w:ascii="Times New Roman" w:eastAsia="Calibri" w:hAnsi="Times New Roman" w:cs="Times New Roman"/>
          <w:b/>
          <w:sz w:val="24"/>
          <w:szCs w:val="24"/>
        </w:rPr>
        <w:t>1</w:t>
      </w:r>
      <w:r w:rsidRPr="0077221A">
        <w:rPr>
          <w:rFonts w:ascii="Times New Roman" w:eastAsia="Calibri" w:hAnsi="Times New Roman" w:cs="Times New Roman"/>
          <w:b/>
          <w:sz w:val="24"/>
          <w:szCs w:val="24"/>
        </w:rPr>
        <w:t>-1</w:t>
      </w:r>
    </w:p>
    <w:p w:rsidR="00DB403C" w:rsidRPr="0077221A" w:rsidRDefault="00DB403C" w:rsidP="0077221A">
      <w:pPr>
        <w:spacing w:after="120" w:line="240" w:lineRule="auto"/>
        <w:ind w:left="4956"/>
        <w:jc w:val="both"/>
        <w:rPr>
          <w:rFonts w:ascii="Times New Roman" w:eastAsia="Batang" w:hAnsi="Times New Roman" w:cs="Times New Roman"/>
          <w:b/>
          <w:bCs/>
          <w:caps/>
          <w:sz w:val="24"/>
          <w:szCs w:val="24"/>
        </w:rPr>
      </w:pPr>
    </w:p>
    <w:p w:rsidR="00DB403C" w:rsidRPr="0077221A" w:rsidRDefault="00DB403C" w:rsidP="0077221A">
      <w:pPr>
        <w:spacing w:after="120" w:line="240" w:lineRule="auto"/>
        <w:jc w:val="both"/>
        <w:rPr>
          <w:rFonts w:ascii="Times New Roman" w:eastAsia="Batang" w:hAnsi="Times New Roman" w:cs="Times New Roman"/>
          <w:b/>
          <w:bCs/>
          <w:caps/>
          <w:sz w:val="24"/>
          <w:szCs w:val="24"/>
        </w:rPr>
      </w:pPr>
      <w:r w:rsidRPr="0077221A">
        <w:rPr>
          <w:rFonts w:ascii="Times New Roman" w:eastAsia="Batang" w:hAnsi="Times New Roman" w:cs="Times New Roman"/>
          <w:b/>
          <w:bCs/>
          <w:caps/>
          <w:sz w:val="24"/>
          <w:szCs w:val="24"/>
        </w:rPr>
        <w:t xml:space="preserve">ДО </w:t>
      </w:r>
    </w:p>
    <w:p w:rsidR="00DB403C" w:rsidRPr="0077221A" w:rsidRDefault="009B21DB" w:rsidP="0077221A">
      <w:pPr>
        <w:spacing w:after="120" w:line="240" w:lineRule="auto"/>
        <w:ind w:left="4956" w:hanging="4956"/>
        <w:jc w:val="both"/>
        <w:rPr>
          <w:rFonts w:ascii="Times New Roman" w:eastAsia="Batang" w:hAnsi="Times New Roman" w:cs="Times New Roman"/>
          <w:b/>
          <w:sz w:val="24"/>
          <w:szCs w:val="24"/>
        </w:rPr>
      </w:pPr>
      <w:r w:rsidRPr="0077221A">
        <w:rPr>
          <w:rFonts w:ascii="Times New Roman" w:eastAsia="Batang" w:hAnsi="Times New Roman" w:cs="Times New Roman"/>
          <w:b/>
          <w:sz w:val="24"/>
          <w:szCs w:val="24"/>
        </w:rPr>
        <w:t>РЕКТОРА НА СУ „СВ. КЛИМЕНТ ОХРИДСКИ“</w:t>
      </w:r>
    </w:p>
    <w:p w:rsidR="007634EF" w:rsidRPr="0077221A" w:rsidRDefault="007634EF" w:rsidP="0077221A">
      <w:pPr>
        <w:spacing w:after="120" w:line="240" w:lineRule="auto"/>
        <w:ind w:left="4956" w:hanging="4956"/>
        <w:jc w:val="both"/>
        <w:rPr>
          <w:rFonts w:ascii="Times New Roman" w:eastAsia="Batang" w:hAnsi="Times New Roman" w:cs="Times New Roman"/>
          <w:b/>
          <w:bCs/>
          <w:caps/>
          <w:sz w:val="24"/>
          <w:szCs w:val="24"/>
        </w:rPr>
      </w:pPr>
    </w:p>
    <w:p w:rsidR="00DB403C" w:rsidRPr="0077221A" w:rsidRDefault="00DB403C" w:rsidP="0077221A">
      <w:pPr>
        <w:widowControl w:val="0"/>
        <w:shd w:val="clear" w:color="auto" w:fill="FFFFFF"/>
        <w:autoSpaceDE w:val="0"/>
        <w:autoSpaceDN w:val="0"/>
        <w:adjustRightInd w:val="0"/>
        <w:spacing w:after="120" w:line="240" w:lineRule="auto"/>
        <w:jc w:val="both"/>
        <w:rPr>
          <w:rFonts w:ascii="Times New Roman" w:eastAsia="MS ??" w:hAnsi="Times New Roman" w:cs="Times New Roman"/>
          <w:b/>
          <w:bCs/>
          <w:spacing w:val="-1"/>
          <w:w w:val="107"/>
          <w:sz w:val="24"/>
          <w:szCs w:val="24"/>
          <w:lang w:eastAsia="bg-BG"/>
        </w:rPr>
      </w:pPr>
    </w:p>
    <w:p w:rsidR="00DB403C" w:rsidRPr="0077221A" w:rsidRDefault="00DB403C" w:rsidP="005C4CF0">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77221A">
        <w:rPr>
          <w:rFonts w:ascii="Times New Roman" w:eastAsia="MS ??" w:hAnsi="Times New Roman" w:cs="Times New Roman"/>
          <w:b/>
          <w:bCs/>
          <w:spacing w:val="-1"/>
          <w:w w:val="107"/>
          <w:sz w:val="24"/>
          <w:szCs w:val="24"/>
          <w:lang w:eastAsia="bg-BG"/>
        </w:rPr>
        <w:t>ПРЕДЛОЖ</w:t>
      </w:r>
      <w:r w:rsidR="00AA4A57" w:rsidRPr="0077221A">
        <w:rPr>
          <w:rFonts w:ascii="Times New Roman" w:eastAsia="MS ??" w:hAnsi="Times New Roman" w:cs="Times New Roman"/>
          <w:b/>
          <w:bCs/>
          <w:spacing w:val="-1"/>
          <w:w w:val="107"/>
          <w:sz w:val="24"/>
          <w:szCs w:val="24"/>
          <w:lang w:eastAsia="bg-BG"/>
        </w:rPr>
        <w:t>ЕНИЕ ЗА ИЗПЪЛНЕНИЕ НА ПОРЪЧКАТА</w:t>
      </w:r>
    </w:p>
    <w:p w:rsidR="00DB403C" w:rsidRPr="0077221A" w:rsidRDefault="00DB403C" w:rsidP="0077221A">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77221A">
        <w:rPr>
          <w:rFonts w:ascii="Times New Roman" w:eastAsia="MS ??" w:hAnsi="Times New Roman" w:cs="Times New Roman"/>
          <w:sz w:val="24"/>
          <w:szCs w:val="24"/>
          <w:lang w:eastAsia="bg-BG"/>
        </w:rPr>
        <w:t>от  .................................................................................................................................</w:t>
      </w:r>
      <w:r w:rsidR="008B239C" w:rsidRPr="0077221A">
        <w:rPr>
          <w:rFonts w:ascii="Times New Roman" w:eastAsia="MS ??" w:hAnsi="Times New Roman" w:cs="Times New Roman"/>
          <w:sz w:val="24"/>
          <w:szCs w:val="24"/>
          <w:lang w:eastAsia="bg-BG"/>
        </w:rPr>
        <w:t>...............</w:t>
      </w:r>
      <w:r w:rsidRPr="0077221A">
        <w:rPr>
          <w:rFonts w:ascii="Times New Roman" w:eastAsia="MS ??" w:hAnsi="Times New Roman" w:cs="Times New Roman"/>
          <w:sz w:val="24"/>
          <w:szCs w:val="24"/>
          <w:lang w:eastAsia="bg-BG"/>
        </w:rPr>
        <w:t>.</w:t>
      </w:r>
    </w:p>
    <w:p w:rsidR="00DB403C" w:rsidRPr="0077221A" w:rsidRDefault="00DB403C" w:rsidP="0077221A">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77221A">
        <w:rPr>
          <w:rFonts w:ascii="Times New Roman" w:eastAsia="MS ??" w:hAnsi="Times New Roman" w:cs="Times New Roman"/>
          <w:sz w:val="24"/>
          <w:szCs w:val="24"/>
          <w:lang w:eastAsia="bg-BG"/>
        </w:rPr>
        <w:t>(идентификационни данни/паспорт).......................................................в качеството ми на .....................................................................................................................</w:t>
      </w:r>
    </w:p>
    <w:p w:rsidR="00407445" w:rsidRPr="0077221A" w:rsidRDefault="00DB403C" w:rsidP="0077221A">
      <w:pPr>
        <w:spacing w:after="0"/>
        <w:jc w:val="both"/>
        <w:rPr>
          <w:rFonts w:ascii="Times New Roman" w:eastAsia="Calibri" w:hAnsi="Times New Roman" w:cs="Times New Roman"/>
          <w:sz w:val="24"/>
          <w:szCs w:val="24"/>
        </w:rPr>
      </w:pPr>
      <w:r w:rsidRPr="0077221A">
        <w:rPr>
          <w:rFonts w:ascii="Times New Roman" w:eastAsia="MS ??" w:hAnsi="Times New Roman" w:cs="Times New Roman"/>
          <w:sz w:val="24"/>
          <w:szCs w:val="24"/>
          <w:lang w:eastAsia="bg-BG"/>
        </w:rPr>
        <w:t>(</w:t>
      </w:r>
      <w:r w:rsidRPr="0077221A">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77221A">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w:t>
      </w:r>
      <w:r w:rsidR="003F4F2D" w:rsidRPr="0077221A">
        <w:rPr>
          <w:rFonts w:ascii="Times New Roman" w:eastAsia="MS ??" w:hAnsi="Times New Roman" w:cs="Times New Roman"/>
          <w:sz w:val="24"/>
          <w:szCs w:val="24"/>
          <w:lang w:eastAsia="bg-BG"/>
        </w:rPr>
        <w:t>ъв вътрешен конкурентен избор</w:t>
      </w:r>
      <w:r w:rsidRPr="0077221A">
        <w:rPr>
          <w:rFonts w:ascii="Times New Roman" w:eastAsia="MS ??" w:hAnsi="Times New Roman" w:cs="Times New Roman"/>
          <w:sz w:val="24"/>
          <w:szCs w:val="24"/>
          <w:lang w:eastAsia="bg-BG"/>
        </w:rPr>
        <w:t xml:space="preserve"> </w:t>
      </w:r>
      <w:r w:rsidR="0077416E" w:rsidRPr="0077221A">
        <w:rPr>
          <w:rFonts w:ascii="Times New Roman" w:eastAsia="MS ??" w:hAnsi="Times New Roman" w:cs="Times New Roman"/>
          <w:sz w:val="24"/>
          <w:szCs w:val="24"/>
          <w:lang w:eastAsia="bg-BG"/>
        </w:rPr>
        <w:t>по реда на сключен</w:t>
      </w:r>
      <w:r w:rsidR="00856BBA" w:rsidRPr="0077221A">
        <w:rPr>
          <w:rFonts w:ascii="Times New Roman" w:eastAsia="MS ??" w:hAnsi="Times New Roman" w:cs="Times New Roman"/>
          <w:sz w:val="24"/>
          <w:szCs w:val="24"/>
          <w:lang w:eastAsia="bg-BG"/>
        </w:rPr>
        <w:t>о</w:t>
      </w:r>
      <w:r w:rsidR="0077416E" w:rsidRPr="0077221A">
        <w:rPr>
          <w:rFonts w:ascii="Times New Roman" w:eastAsia="MS ??" w:hAnsi="Times New Roman" w:cs="Times New Roman"/>
          <w:sz w:val="24"/>
          <w:szCs w:val="24"/>
          <w:lang w:eastAsia="bg-BG"/>
        </w:rPr>
        <w:t xml:space="preserve"> рамков</w:t>
      </w:r>
      <w:r w:rsidR="00856BBA" w:rsidRPr="0077221A">
        <w:rPr>
          <w:rFonts w:ascii="Times New Roman" w:eastAsia="MS ??" w:hAnsi="Times New Roman" w:cs="Times New Roman"/>
          <w:sz w:val="24"/>
          <w:szCs w:val="24"/>
          <w:lang w:eastAsia="bg-BG"/>
        </w:rPr>
        <w:t>о</w:t>
      </w:r>
      <w:r w:rsidR="0077416E" w:rsidRPr="0077221A">
        <w:rPr>
          <w:rFonts w:ascii="Times New Roman" w:eastAsia="MS ??" w:hAnsi="Times New Roman" w:cs="Times New Roman"/>
          <w:sz w:val="24"/>
          <w:szCs w:val="24"/>
          <w:lang w:eastAsia="bg-BG"/>
        </w:rPr>
        <w:t xml:space="preserve"> споразумени</w:t>
      </w:r>
      <w:r w:rsidR="00856BBA" w:rsidRPr="0077221A">
        <w:rPr>
          <w:rFonts w:ascii="Times New Roman" w:eastAsia="MS ??" w:hAnsi="Times New Roman" w:cs="Times New Roman"/>
          <w:sz w:val="24"/>
          <w:szCs w:val="24"/>
          <w:lang w:eastAsia="bg-BG"/>
        </w:rPr>
        <w:t>е</w:t>
      </w:r>
      <w:r w:rsidR="0077416E" w:rsidRPr="0077221A">
        <w:rPr>
          <w:rFonts w:ascii="Times New Roman" w:eastAsia="MS ??" w:hAnsi="Times New Roman" w:cs="Times New Roman"/>
          <w:sz w:val="24"/>
          <w:szCs w:val="24"/>
          <w:lang w:eastAsia="bg-BG"/>
        </w:rPr>
        <w:t xml:space="preserve">, </w:t>
      </w:r>
      <w:r w:rsidRPr="0077221A">
        <w:rPr>
          <w:rFonts w:ascii="Times New Roman" w:eastAsia="MS ??" w:hAnsi="Times New Roman" w:cs="Times New Roman"/>
          <w:sz w:val="24"/>
          <w:szCs w:val="24"/>
          <w:lang w:eastAsia="bg-BG"/>
        </w:rPr>
        <w:t xml:space="preserve">за </w:t>
      </w:r>
      <w:r w:rsidR="0077416E" w:rsidRPr="0077221A">
        <w:rPr>
          <w:rFonts w:ascii="Times New Roman" w:eastAsia="MS ??" w:hAnsi="Times New Roman" w:cs="Times New Roman"/>
          <w:sz w:val="24"/>
          <w:szCs w:val="24"/>
          <w:lang w:eastAsia="bg-BG"/>
        </w:rPr>
        <w:t>определяне на изпълнител</w:t>
      </w:r>
      <w:r w:rsidRPr="0077221A">
        <w:rPr>
          <w:rFonts w:ascii="Times New Roman" w:eastAsia="MS ??" w:hAnsi="Times New Roman" w:cs="Times New Roman"/>
          <w:sz w:val="24"/>
          <w:szCs w:val="24"/>
          <w:lang w:eastAsia="bg-BG"/>
        </w:rPr>
        <w:t xml:space="preserve"> на о</w:t>
      </w:r>
      <w:r w:rsidRPr="0077221A">
        <w:rPr>
          <w:rFonts w:ascii="Times New Roman" w:eastAsia="MS ??" w:hAnsi="Times New Roman" w:cs="Times New Roman"/>
          <w:color w:val="000000"/>
          <w:sz w:val="24"/>
          <w:szCs w:val="24"/>
          <w:lang w:eastAsia="bg-BG"/>
        </w:rPr>
        <w:t xml:space="preserve">бществена поръчка с предмет: </w:t>
      </w:r>
      <w:r w:rsidR="00407445" w:rsidRPr="0077221A">
        <w:rPr>
          <w:rFonts w:ascii="Times New Roman" w:eastAsia="Calibri" w:hAnsi="Times New Roman" w:cs="Times New Roman"/>
          <w:sz w:val="24"/>
          <w:szCs w:val="24"/>
        </w:rPr>
        <w:t xml:space="preserve">Дейности по информация, публичност и реклама. </w:t>
      </w:r>
      <w:r w:rsidR="00337F01" w:rsidRPr="0077221A">
        <w:rPr>
          <w:rFonts w:ascii="Times New Roman" w:eastAsia="Calibri" w:hAnsi="Times New Roman" w:cs="Times New Roman"/>
          <w:sz w:val="24"/>
          <w:szCs w:val="24"/>
        </w:rPr>
        <w:t>И</w:t>
      </w:r>
      <w:r w:rsidR="00407445" w:rsidRPr="0077221A">
        <w:rPr>
          <w:rFonts w:ascii="Times New Roman" w:eastAsia="Calibri" w:hAnsi="Times New Roman" w:cs="Times New Roman"/>
          <w:sz w:val="24"/>
          <w:szCs w:val="24"/>
        </w:rPr>
        <w:t xml:space="preserve">зработка и доставка на презентационни, информационни и рекламни материали. </w:t>
      </w:r>
      <w:r w:rsidR="0006502E" w:rsidRPr="0077221A">
        <w:rPr>
          <w:rFonts w:ascii="Times New Roman" w:eastAsia="Calibri" w:hAnsi="Times New Roman" w:cs="Times New Roman"/>
          <w:sz w:val="24"/>
          <w:szCs w:val="24"/>
        </w:rPr>
        <w:t>И</w:t>
      </w:r>
      <w:r w:rsidR="00407445" w:rsidRPr="0077221A">
        <w:rPr>
          <w:rFonts w:ascii="Times New Roman" w:eastAsia="Calibri" w:hAnsi="Times New Roman" w:cs="Times New Roman"/>
          <w:sz w:val="24"/>
          <w:szCs w:val="24"/>
        </w:rPr>
        <w:t>зработка и доставка на протоколни подаръци и аксесоари</w:t>
      </w:r>
      <w:r w:rsidR="00337F01" w:rsidRPr="0077221A">
        <w:rPr>
          <w:rFonts w:ascii="Times New Roman" w:eastAsia="Calibri" w:hAnsi="Times New Roman" w:cs="Times New Roman"/>
          <w:sz w:val="24"/>
          <w:szCs w:val="24"/>
        </w:rPr>
        <w:t>.</w:t>
      </w:r>
      <w:r w:rsidR="00407445" w:rsidRPr="0077221A">
        <w:rPr>
          <w:rFonts w:ascii="Times New Roman" w:eastAsia="Calibri" w:hAnsi="Times New Roman" w:cs="Times New Roman"/>
          <w:sz w:val="24"/>
          <w:szCs w:val="24"/>
        </w:rPr>
        <w:t>, включващ 5 обособени позиции:</w:t>
      </w:r>
    </w:p>
    <w:p w:rsidR="00407445" w:rsidRPr="0077221A" w:rsidRDefault="00337F01" w:rsidP="0077221A">
      <w:pPr>
        <w:spacing w:after="0"/>
        <w:jc w:val="both"/>
        <w:rPr>
          <w:rFonts w:ascii="Times New Roman" w:eastAsia="Calibri" w:hAnsi="Times New Roman" w:cs="Times New Roman"/>
          <w:sz w:val="24"/>
          <w:szCs w:val="24"/>
        </w:rPr>
      </w:pPr>
      <w:r w:rsidRPr="0077221A">
        <w:rPr>
          <w:rFonts w:ascii="Times New Roman" w:eastAsia="Calibri" w:hAnsi="Times New Roman" w:cs="Times New Roman"/>
          <w:sz w:val="24"/>
          <w:szCs w:val="24"/>
        </w:rPr>
        <w:t>1. И</w:t>
      </w:r>
      <w:r w:rsidR="00407445" w:rsidRPr="0077221A">
        <w:rPr>
          <w:rFonts w:ascii="Times New Roman" w:eastAsia="Calibri" w:hAnsi="Times New Roman" w:cs="Times New Roman"/>
          <w:sz w:val="24"/>
          <w:szCs w:val="24"/>
        </w:rPr>
        <w:t>зработка и доставка на информационни и презентационни материали</w:t>
      </w:r>
    </w:p>
    <w:p w:rsidR="00407445" w:rsidRPr="0077221A" w:rsidRDefault="00407445" w:rsidP="0077221A">
      <w:pPr>
        <w:spacing w:after="0"/>
        <w:jc w:val="both"/>
        <w:rPr>
          <w:rFonts w:ascii="Times New Roman" w:eastAsia="Calibri" w:hAnsi="Times New Roman" w:cs="Times New Roman"/>
          <w:sz w:val="24"/>
          <w:szCs w:val="24"/>
        </w:rPr>
      </w:pPr>
      <w:r w:rsidRPr="0077221A">
        <w:rPr>
          <w:rFonts w:ascii="Times New Roman" w:eastAsia="Calibri" w:hAnsi="Times New Roman" w:cs="Times New Roman"/>
          <w:sz w:val="24"/>
          <w:szCs w:val="24"/>
        </w:rPr>
        <w:t xml:space="preserve">2. </w:t>
      </w:r>
      <w:r w:rsidR="00337F01" w:rsidRPr="0077221A">
        <w:rPr>
          <w:rFonts w:ascii="Times New Roman" w:eastAsia="Calibri" w:hAnsi="Times New Roman" w:cs="Times New Roman"/>
          <w:sz w:val="24"/>
          <w:szCs w:val="24"/>
        </w:rPr>
        <w:t>И</w:t>
      </w:r>
      <w:r w:rsidRPr="0077221A">
        <w:rPr>
          <w:rFonts w:ascii="Times New Roman" w:eastAsia="Calibri" w:hAnsi="Times New Roman" w:cs="Times New Roman"/>
          <w:sz w:val="24"/>
          <w:szCs w:val="24"/>
        </w:rPr>
        <w:t xml:space="preserve">зработка и доставка на подаръци и аксесоари </w:t>
      </w:r>
    </w:p>
    <w:p w:rsidR="00407445" w:rsidRPr="0077221A" w:rsidRDefault="00407445" w:rsidP="0077221A">
      <w:pPr>
        <w:spacing w:after="0"/>
        <w:jc w:val="both"/>
        <w:rPr>
          <w:rFonts w:ascii="Times New Roman" w:eastAsia="Calibri" w:hAnsi="Times New Roman" w:cs="Times New Roman"/>
          <w:sz w:val="24"/>
          <w:szCs w:val="24"/>
        </w:rPr>
      </w:pPr>
      <w:r w:rsidRPr="0077221A">
        <w:rPr>
          <w:rFonts w:ascii="Times New Roman" w:eastAsia="Calibri" w:hAnsi="Times New Roman" w:cs="Times New Roman"/>
          <w:sz w:val="24"/>
          <w:szCs w:val="24"/>
        </w:rPr>
        <w:t xml:space="preserve">3. Вътрешна, външна и транспортна реклама </w:t>
      </w:r>
    </w:p>
    <w:p w:rsidR="00407445" w:rsidRPr="0077221A" w:rsidRDefault="00337F01" w:rsidP="0077221A">
      <w:pPr>
        <w:spacing w:after="0"/>
        <w:jc w:val="both"/>
        <w:rPr>
          <w:rFonts w:ascii="Times New Roman" w:eastAsia="Calibri" w:hAnsi="Times New Roman" w:cs="Times New Roman"/>
          <w:sz w:val="24"/>
          <w:szCs w:val="24"/>
        </w:rPr>
      </w:pPr>
      <w:r w:rsidRPr="0077221A">
        <w:rPr>
          <w:rFonts w:ascii="Times New Roman" w:eastAsia="Calibri" w:hAnsi="Times New Roman" w:cs="Times New Roman"/>
          <w:sz w:val="24"/>
          <w:szCs w:val="24"/>
        </w:rPr>
        <w:t>4. И</w:t>
      </w:r>
      <w:r w:rsidR="00407445" w:rsidRPr="0077221A">
        <w:rPr>
          <w:rFonts w:ascii="Times New Roman" w:eastAsia="Calibri" w:hAnsi="Times New Roman" w:cs="Times New Roman"/>
          <w:sz w:val="24"/>
          <w:szCs w:val="24"/>
        </w:rPr>
        <w:t>зработка и доставка на рекламни материали</w:t>
      </w:r>
    </w:p>
    <w:p w:rsidR="00F6387D" w:rsidRPr="0077221A" w:rsidRDefault="00407445" w:rsidP="0077221A">
      <w:pPr>
        <w:spacing w:after="0"/>
        <w:jc w:val="both"/>
        <w:rPr>
          <w:rFonts w:ascii="Times New Roman" w:eastAsia="Calibri" w:hAnsi="Times New Roman" w:cs="Times New Roman"/>
          <w:sz w:val="24"/>
          <w:szCs w:val="24"/>
        </w:rPr>
      </w:pPr>
      <w:r w:rsidRPr="0077221A">
        <w:rPr>
          <w:rFonts w:ascii="Times New Roman" w:eastAsia="Calibri" w:hAnsi="Times New Roman" w:cs="Times New Roman"/>
          <w:sz w:val="24"/>
          <w:szCs w:val="24"/>
        </w:rPr>
        <w:t>5. Интернет, печатна, телевизионна и радио реклама</w:t>
      </w:r>
    </w:p>
    <w:p w:rsidR="00407445" w:rsidRPr="0077221A" w:rsidRDefault="00407445" w:rsidP="0077221A">
      <w:pPr>
        <w:spacing w:after="120"/>
        <w:jc w:val="both"/>
        <w:rPr>
          <w:rFonts w:ascii="Times New Roman" w:eastAsia="Calibri" w:hAnsi="Times New Roman" w:cs="Times New Roman"/>
          <w:b/>
          <w:bCs/>
          <w:sz w:val="24"/>
          <w:szCs w:val="24"/>
        </w:rPr>
      </w:pPr>
    </w:p>
    <w:p w:rsidR="009B21DB" w:rsidRPr="0077221A" w:rsidRDefault="009B21DB" w:rsidP="0077221A">
      <w:pPr>
        <w:spacing w:after="120"/>
        <w:jc w:val="both"/>
        <w:rPr>
          <w:rFonts w:ascii="Times New Roman" w:eastAsia="Calibri" w:hAnsi="Times New Roman" w:cs="Times New Roman"/>
          <w:b/>
          <w:bCs/>
          <w:sz w:val="24"/>
          <w:szCs w:val="24"/>
        </w:rPr>
      </w:pPr>
      <w:r w:rsidRPr="0077221A">
        <w:rPr>
          <w:rFonts w:ascii="Times New Roman" w:eastAsia="Calibri" w:hAnsi="Times New Roman" w:cs="Times New Roman"/>
          <w:b/>
          <w:bCs/>
          <w:sz w:val="24"/>
          <w:szCs w:val="24"/>
        </w:rPr>
        <w:t>УВАЖАЕМИ ДАМИ И ГОСПОДА,</w:t>
      </w:r>
    </w:p>
    <w:p w:rsidR="009B21DB" w:rsidRPr="0077221A" w:rsidRDefault="00AA3BB8" w:rsidP="0077221A">
      <w:pPr>
        <w:spacing w:after="200" w:line="276" w:lineRule="auto"/>
        <w:ind w:firstLine="709"/>
        <w:jc w:val="both"/>
        <w:rPr>
          <w:rFonts w:ascii="Times New Roman" w:eastAsia="Calibri" w:hAnsi="Times New Roman" w:cs="Times New Roman"/>
          <w:bCs/>
          <w:sz w:val="24"/>
          <w:szCs w:val="24"/>
        </w:rPr>
      </w:pPr>
      <w:r w:rsidRPr="0077221A">
        <w:rPr>
          <w:rFonts w:ascii="Times New Roman" w:eastAsia="Calibri" w:hAnsi="Times New Roman" w:cs="Times New Roman"/>
          <w:bCs/>
          <w:sz w:val="24"/>
          <w:szCs w:val="24"/>
        </w:rPr>
        <w:t>П</w:t>
      </w:r>
      <w:r w:rsidR="009B21DB" w:rsidRPr="0077221A">
        <w:rPr>
          <w:rFonts w:ascii="Times New Roman" w:eastAsia="Calibri" w:hAnsi="Times New Roman" w:cs="Times New Roman"/>
          <w:bCs/>
          <w:sz w:val="24"/>
          <w:szCs w:val="24"/>
        </w:rPr>
        <w:t xml:space="preserve">редставяме нашето предложение за изпълнение на обявената от Вас </w:t>
      </w:r>
      <w:r w:rsidR="00826E50" w:rsidRPr="0077221A">
        <w:rPr>
          <w:rFonts w:ascii="Times New Roman" w:eastAsia="Calibri" w:hAnsi="Times New Roman" w:cs="Times New Roman"/>
          <w:bCs/>
          <w:sz w:val="24"/>
          <w:szCs w:val="24"/>
        </w:rPr>
        <w:t xml:space="preserve">обществена </w:t>
      </w:r>
      <w:r w:rsidR="009B21DB" w:rsidRPr="0077221A">
        <w:rPr>
          <w:rFonts w:ascii="Times New Roman" w:eastAsia="Calibri" w:hAnsi="Times New Roman" w:cs="Times New Roman"/>
          <w:bCs/>
          <w:sz w:val="24"/>
          <w:szCs w:val="24"/>
        </w:rPr>
        <w:t>поръчка</w:t>
      </w:r>
      <w:r w:rsidR="009B21DB" w:rsidRPr="0077221A">
        <w:rPr>
          <w:rFonts w:ascii="Times New Roman" w:eastAsia="Calibri" w:hAnsi="Times New Roman" w:cs="Times New Roman"/>
          <w:sz w:val="24"/>
          <w:szCs w:val="24"/>
        </w:rPr>
        <w:t xml:space="preserve"> </w:t>
      </w:r>
      <w:r w:rsidR="00826E50" w:rsidRPr="0077221A">
        <w:rPr>
          <w:rFonts w:ascii="Times New Roman" w:eastAsia="Calibri" w:hAnsi="Times New Roman" w:cs="Times New Roman"/>
          <w:bCs/>
          <w:sz w:val="24"/>
          <w:szCs w:val="24"/>
        </w:rPr>
        <w:t>по обособена позиция № …………..</w:t>
      </w:r>
      <w:r w:rsidR="00826E50" w:rsidRPr="0077221A">
        <w:rPr>
          <w:rStyle w:val="FootnoteReference"/>
          <w:rFonts w:ascii="Times New Roman" w:eastAsia="Calibri" w:hAnsi="Times New Roman"/>
          <w:bCs/>
          <w:sz w:val="24"/>
          <w:szCs w:val="24"/>
        </w:rPr>
        <w:footnoteReference w:id="1"/>
      </w:r>
    </w:p>
    <w:p w:rsidR="00A15BC1" w:rsidRDefault="005A7887" w:rsidP="00A15BC1">
      <w:pPr>
        <w:spacing w:after="0" w:line="240" w:lineRule="auto"/>
        <w:ind w:firstLine="720"/>
        <w:jc w:val="both"/>
        <w:rPr>
          <w:rFonts w:ascii="Times New Roman" w:hAnsi="Times New Roman" w:cs="Times New Roman"/>
          <w:color w:val="000000"/>
          <w:spacing w:val="6"/>
          <w:sz w:val="24"/>
          <w:szCs w:val="24"/>
        </w:rPr>
      </w:pPr>
      <w:r w:rsidRPr="0077221A">
        <w:rPr>
          <w:rFonts w:ascii="Times New Roman" w:eastAsia="Calibri" w:hAnsi="Times New Roman" w:cs="Times New Roman"/>
          <w:sz w:val="24"/>
          <w:szCs w:val="24"/>
        </w:rPr>
        <w:t>Предлагани</w:t>
      </w:r>
      <w:r w:rsidR="000B19EF">
        <w:rPr>
          <w:rFonts w:ascii="Times New Roman" w:eastAsia="Calibri" w:hAnsi="Times New Roman" w:cs="Times New Roman"/>
          <w:sz w:val="24"/>
          <w:szCs w:val="24"/>
        </w:rPr>
        <w:t>ят</w:t>
      </w:r>
      <w:r w:rsidRPr="0077221A">
        <w:rPr>
          <w:rFonts w:ascii="Times New Roman" w:eastAsia="Calibri" w:hAnsi="Times New Roman" w:cs="Times New Roman"/>
          <w:sz w:val="24"/>
          <w:szCs w:val="24"/>
        </w:rPr>
        <w:t xml:space="preserve"> от нас </w:t>
      </w:r>
      <w:r w:rsidR="00A15BC1">
        <w:rPr>
          <w:rFonts w:ascii="Times New Roman" w:eastAsia="Calibri" w:hAnsi="Times New Roman" w:cs="Times New Roman"/>
          <w:sz w:val="24"/>
          <w:szCs w:val="24"/>
        </w:rPr>
        <w:t>срок</w:t>
      </w:r>
      <w:r w:rsidR="001D5C56" w:rsidRPr="0077221A">
        <w:rPr>
          <w:rFonts w:ascii="Times New Roman" w:eastAsia="Calibri" w:hAnsi="Times New Roman" w:cs="Times New Roman"/>
          <w:sz w:val="24"/>
          <w:szCs w:val="24"/>
        </w:rPr>
        <w:t xml:space="preserve"> за изпълнение</w:t>
      </w:r>
      <w:r w:rsidR="007D75BF" w:rsidRPr="0077221A">
        <w:rPr>
          <w:rFonts w:ascii="Times New Roman" w:eastAsia="Calibri" w:hAnsi="Times New Roman" w:cs="Times New Roman"/>
          <w:sz w:val="24"/>
          <w:szCs w:val="24"/>
        </w:rPr>
        <w:t xml:space="preserve"> </w:t>
      </w:r>
      <w:r w:rsidR="00A15BC1">
        <w:rPr>
          <w:rFonts w:ascii="Times New Roman" w:eastAsia="Calibri" w:hAnsi="Times New Roman" w:cs="Times New Roman"/>
          <w:sz w:val="24"/>
          <w:szCs w:val="24"/>
        </w:rPr>
        <w:t>на услугата е........................................</w:t>
      </w:r>
      <w:r w:rsidR="00A15BC1">
        <w:rPr>
          <w:rFonts w:ascii="Times New Roman" w:eastAsia="Calibri" w:hAnsi="Times New Roman" w:cs="Times New Roman"/>
          <w:sz w:val="24"/>
          <w:szCs w:val="24"/>
          <w:lang w:val="en-US"/>
        </w:rPr>
        <w:t xml:space="preserve"> </w:t>
      </w:r>
      <w:r w:rsidR="00A15BC1">
        <w:rPr>
          <w:rFonts w:ascii="Times New Roman" w:eastAsia="Calibri" w:hAnsi="Times New Roman" w:cs="Times New Roman"/>
          <w:sz w:val="24"/>
          <w:szCs w:val="24"/>
        </w:rPr>
        <w:t>работни дни, считано от получаване на заявка от Въсложителя.</w:t>
      </w:r>
      <w:r w:rsidRPr="0077221A">
        <w:rPr>
          <w:rFonts w:ascii="Times New Roman" w:eastAsia="Calibri" w:hAnsi="Times New Roman" w:cs="Times New Roman"/>
          <w:color w:val="000000"/>
          <w:spacing w:val="6"/>
          <w:sz w:val="24"/>
          <w:szCs w:val="24"/>
        </w:rPr>
        <w:t xml:space="preserve"> </w:t>
      </w:r>
      <w:r w:rsidR="007634EF" w:rsidRPr="0077221A">
        <w:rPr>
          <w:rFonts w:ascii="Times New Roman" w:hAnsi="Times New Roman" w:cs="Times New Roman"/>
          <w:color w:val="000000"/>
          <w:spacing w:val="6"/>
          <w:sz w:val="24"/>
          <w:szCs w:val="24"/>
        </w:rPr>
        <w:t xml:space="preserve"> </w:t>
      </w:r>
    </w:p>
    <w:p w:rsidR="00A15BC1" w:rsidRDefault="00A15BC1" w:rsidP="00A15BC1">
      <w:pPr>
        <w:spacing w:after="120" w:line="240" w:lineRule="auto"/>
        <w:jc w:val="both"/>
        <w:rPr>
          <w:rFonts w:ascii="Times New Roman" w:hAnsi="Times New Roman" w:cs="Times New Roman"/>
          <w:i/>
          <w:color w:val="000000"/>
          <w:spacing w:val="6"/>
          <w:sz w:val="24"/>
          <w:szCs w:val="24"/>
        </w:rPr>
      </w:pPr>
      <w:r>
        <w:rPr>
          <w:rFonts w:ascii="Times New Roman" w:hAnsi="Times New Roman" w:cs="Times New Roman"/>
          <w:color w:val="000000"/>
          <w:spacing w:val="6"/>
          <w:sz w:val="24"/>
          <w:szCs w:val="24"/>
          <w:lang w:val="en-US"/>
        </w:rPr>
        <w:t>(</w:t>
      </w:r>
      <w:r w:rsidR="00866B1C" w:rsidRPr="00A15BC1">
        <w:rPr>
          <w:rFonts w:ascii="Times New Roman" w:hAnsi="Times New Roman" w:cs="Times New Roman"/>
          <w:i/>
          <w:color w:val="000000"/>
          <w:spacing w:val="6"/>
          <w:sz w:val="20"/>
          <w:szCs w:val="20"/>
        </w:rPr>
        <w:t xml:space="preserve">Участникът следва да </w:t>
      </w:r>
      <w:r>
        <w:rPr>
          <w:rFonts w:ascii="Times New Roman" w:hAnsi="Times New Roman" w:cs="Times New Roman"/>
          <w:i/>
          <w:color w:val="000000"/>
          <w:spacing w:val="6"/>
          <w:sz w:val="20"/>
          <w:szCs w:val="20"/>
        </w:rPr>
        <w:t>предложи</w:t>
      </w:r>
      <w:r w:rsidR="001D5C56" w:rsidRPr="00A15BC1">
        <w:rPr>
          <w:rFonts w:ascii="Times New Roman" w:hAnsi="Times New Roman" w:cs="Times New Roman"/>
          <w:i/>
          <w:color w:val="000000"/>
          <w:spacing w:val="6"/>
          <w:sz w:val="20"/>
          <w:szCs w:val="20"/>
        </w:rPr>
        <w:t xml:space="preserve"> срок за изпълнение </w:t>
      </w:r>
      <w:r w:rsidR="00866B1C" w:rsidRPr="00A15BC1">
        <w:rPr>
          <w:rFonts w:ascii="Times New Roman" w:hAnsi="Times New Roman" w:cs="Times New Roman"/>
          <w:i/>
          <w:color w:val="000000"/>
          <w:spacing w:val="6"/>
          <w:sz w:val="20"/>
          <w:szCs w:val="20"/>
        </w:rPr>
        <w:t>в съответствие с</w:t>
      </w:r>
      <w:r w:rsidR="005A7887" w:rsidRPr="00A15BC1">
        <w:rPr>
          <w:rFonts w:ascii="Times New Roman" w:hAnsi="Times New Roman" w:cs="Times New Roman"/>
          <w:i/>
          <w:color w:val="000000"/>
          <w:spacing w:val="6"/>
          <w:sz w:val="20"/>
          <w:szCs w:val="20"/>
        </w:rPr>
        <w:t xml:space="preserve"> техническата спецификация на обособената позиция.</w:t>
      </w:r>
      <w:r>
        <w:rPr>
          <w:rFonts w:ascii="Times New Roman" w:hAnsi="Times New Roman" w:cs="Times New Roman"/>
          <w:i/>
          <w:color w:val="000000"/>
          <w:spacing w:val="6"/>
          <w:sz w:val="24"/>
          <w:szCs w:val="24"/>
        </w:rPr>
        <w:t>)</w:t>
      </w:r>
    </w:p>
    <w:p w:rsidR="00A15BC1" w:rsidRDefault="00A15BC1" w:rsidP="00A15BC1">
      <w:pPr>
        <w:spacing w:after="120" w:line="276" w:lineRule="auto"/>
        <w:ind w:firstLine="720"/>
        <w:jc w:val="both"/>
        <w:rPr>
          <w:rFonts w:ascii="Times New Roman" w:hAnsi="Times New Roman" w:cs="Times New Roman"/>
          <w:color w:val="000000"/>
          <w:spacing w:val="6"/>
          <w:sz w:val="24"/>
          <w:szCs w:val="24"/>
        </w:rPr>
      </w:pPr>
      <w:r>
        <w:rPr>
          <w:rFonts w:ascii="Times New Roman" w:eastAsia="Calibri" w:hAnsi="Times New Roman" w:cs="Times New Roman"/>
          <w:sz w:val="24"/>
          <w:szCs w:val="24"/>
        </w:rPr>
        <w:t>Предлаганите от нас услуги са, както следва:</w:t>
      </w:r>
      <w:r>
        <w:rPr>
          <w:rFonts w:ascii="Times New Roman" w:eastAsia="Calibri" w:hAnsi="Times New Roman" w:cs="Times New Roman"/>
          <w:color w:val="000000"/>
          <w:spacing w:val="6"/>
          <w:sz w:val="24"/>
          <w:szCs w:val="24"/>
        </w:rPr>
        <w:t xml:space="preserve"> </w:t>
      </w:r>
      <w:r>
        <w:rPr>
          <w:rFonts w:ascii="Times New Roman" w:hAnsi="Times New Roman" w:cs="Times New Roman"/>
          <w:color w:val="000000"/>
          <w:spacing w:val="6"/>
          <w:sz w:val="24"/>
          <w:szCs w:val="24"/>
        </w:rPr>
        <w:t xml:space="preserve"> </w:t>
      </w:r>
    </w:p>
    <w:tbl>
      <w:tblPr>
        <w:tblW w:w="9678" w:type="dxa"/>
        <w:tblInd w:w="93" w:type="dxa"/>
        <w:tblLook w:val="04A0" w:firstRow="1" w:lastRow="0" w:firstColumn="1" w:lastColumn="0" w:noHBand="0" w:noVBand="1"/>
      </w:tblPr>
      <w:tblGrid>
        <w:gridCol w:w="3016"/>
        <w:gridCol w:w="6662"/>
      </w:tblGrid>
      <w:tr w:rsidR="00A15BC1" w:rsidRPr="00A15BC1" w:rsidTr="000B19EF">
        <w:trPr>
          <w:trHeight w:val="494"/>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BC1" w:rsidRPr="00A15BC1" w:rsidRDefault="00A15BC1" w:rsidP="00A15BC1">
            <w:pPr>
              <w:spacing w:after="0" w:line="240" w:lineRule="auto"/>
              <w:jc w:val="center"/>
              <w:rPr>
                <w:rFonts w:ascii="Times New Roman" w:eastAsia="Times New Roman" w:hAnsi="Times New Roman" w:cs="Times New Roman"/>
                <w:bCs/>
                <w:color w:val="000000"/>
                <w:sz w:val="24"/>
                <w:szCs w:val="24"/>
                <w:lang w:eastAsia="bg-BG"/>
              </w:rPr>
            </w:pPr>
            <w:r w:rsidRPr="00A15BC1">
              <w:rPr>
                <w:rFonts w:ascii="Times New Roman" w:eastAsia="Times New Roman" w:hAnsi="Times New Roman" w:cs="Times New Roman"/>
                <w:bCs/>
                <w:color w:val="000000"/>
                <w:sz w:val="24"/>
                <w:szCs w:val="24"/>
                <w:lang w:eastAsia="bg-BG"/>
              </w:rPr>
              <w:t xml:space="preserve">Минимални технически изисквания </w:t>
            </w:r>
          </w:p>
        </w:tc>
        <w:tc>
          <w:tcPr>
            <w:tcW w:w="6662" w:type="dxa"/>
            <w:tcBorders>
              <w:top w:val="single" w:sz="8" w:space="0" w:color="auto"/>
              <w:left w:val="nil"/>
              <w:bottom w:val="single" w:sz="8" w:space="0" w:color="auto"/>
              <w:right w:val="single" w:sz="8" w:space="0" w:color="auto"/>
            </w:tcBorders>
            <w:shd w:val="clear" w:color="auto" w:fill="auto"/>
            <w:vAlign w:val="center"/>
            <w:hideMark/>
          </w:tcPr>
          <w:p w:rsidR="00A15BC1" w:rsidRPr="00A15BC1" w:rsidRDefault="00A15BC1" w:rsidP="000B19EF">
            <w:pPr>
              <w:spacing w:after="0" w:line="240" w:lineRule="auto"/>
              <w:jc w:val="center"/>
              <w:rPr>
                <w:rFonts w:ascii="Times New Roman" w:eastAsia="Times New Roman" w:hAnsi="Times New Roman" w:cs="Times New Roman"/>
                <w:b/>
                <w:bCs/>
                <w:iCs/>
                <w:position w:val="8"/>
                <w:sz w:val="24"/>
                <w:szCs w:val="24"/>
                <w:lang w:eastAsia="bg-BG"/>
              </w:rPr>
            </w:pPr>
            <w:r w:rsidRPr="00A15BC1">
              <w:rPr>
                <w:rFonts w:ascii="Times New Roman" w:eastAsia="Times New Roman" w:hAnsi="Times New Roman" w:cs="Times New Roman"/>
                <w:b/>
                <w:bCs/>
                <w:iCs/>
                <w:position w:val="8"/>
                <w:sz w:val="24"/>
                <w:szCs w:val="24"/>
                <w:lang w:eastAsia="bg-BG"/>
              </w:rPr>
              <w:t>Предложение на участ</w:t>
            </w:r>
            <w:r w:rsidR="000B19EF">
              <w:rPr>
                <w:rFonts w:ascii="Times New Roman" w:eastAsia="Times New Roman" w:hAnsi="Times New Roman" w:cs="Times New Roman"/>
                <w:b/>
                <w:bCs/>
                <w:iCs/>
                <w:position w:val="8"/>
                <w:sz w:val="24"/>
                <w:szCs w:val="24"/>
                <w:lang w:eastAsia="bg-BG"/>
              </w:rPr>
              <w:t>ника включващо задължително</w:t>
            </w:r>
          </w:p>
          <w:p w:rsidR="00A15BC1" w:rsidRPr="00A15BC1" w:rsidRDefault="00A15BC1" w:rsidP="000B19EF">
            <w:pPr>
              <w:spacing w:after="0" w:line="240" w:lineRule="auto"/>
              <w:jc w:val="center"/>
              <w:rPr>
                <w:rFonts w:ascii="Times New Roman" w:eastAsia="Times New Roman" w:hAnsi="Times New Roman" w:cs="Times New Roman"/>
                <w:bCs/>
                <w:color w:val="000000"/>
                <w:sz w:val="24"/>
                <w:szCs w:val="24"/>
                <w:lang w:val="en-US" w:eastAsia="bg-BG"/>
              </w:rPr>
            </w:pPr>
            <w:r w:rsidRPr="000B19EF">
              <w:rPr>
                <w:rFonts w:ascii="Times New Roman" w:eastAsia="Times New Roman" w:hAnsi="Times New Roman" w:cs="Times New Roman"/>
                <w:bCs/>
                <w:iCs/>
                <w:position w:val="8"/>
                <w:sz w:val="24"/>
                <w:szCs w:val="24"/>
                <w:lang w:eastAsia="bg-BG"/>
              </w:rPr>
              <w:t>подробно описание н</w:t>
            </w:r>
            <w:r w:rsidR="000B19EF">
              <w:rPr>
                <w:rFonts w:ascii="Times New Roman" w:eastAsia="Times New Roman" w:hAnsi="Times New Roman" w:cs="Times New Roman"/>
                <w:bCs/>
                <w:iCs/>
                <w:position w:val="8"/>
                <w:sz w:val="24"/>
                <w:szCs w:val="24"/>
                <w:lang w:eastAsia="bg-BG"/>
              </w:rPr>
              <w:t xml:space="preserve">а дейността, концепция за визия, което включва: </w:t>
            </w:r>
            <w:r w:rsidRPr="000B19EF">
              <w:rPr>
                <w:rFonts w:ascii="Times New Roman" w:eastAsia="Times New Roman" w:hAnsi="Times New Roman" w:cs="Times New Roman"/>
                <w:bCs/>
                <w:iCs/>
                <w:position w:val="8"/>
                <w:sz w:val="24"/>
                <w:szCs w:val="24"/>
                <w:lang w:eastAsia="bg-BG"/>
              </w:rPr>
              <w:t xml:space="preserve">артикул, </w:t>
            </w:r>
            <w:r w:rsidR="000B19EF" w:rsidRPr="000B19EF">
              <w:rPr>
                <w:rFonts w:ascii="Times New Roman" w:eastAsia="Times New Roman" w:hAnsi="Times New Roman" w:cs="Times New Roman"/>
                <w:bCs/>
                <w:iCs/>
                <w:position w:val="8"/>
                <w:sz w:val="24"/>
                <w:szCs w:val="24"/>
                <w:lang w:eastAsia="bg-BG"/>
              </w:rPr>
              <w:t>марка, модел</w:t>
            </w:r>
            <w:r w:rsidRPr="000B19EF">
              <w:rPr>
                <w:rFonts w:ascii="Times New Roman" w:eastAsia="Times New Roman" w:hAnsi="Times New Roman" w:cs="Times New Roman"/>
                <w:bCs/>
                <w:iCs/>
                <w:position w:val="8"/>
                <w:sz w:val="24"/>
                <w:szCs w:val="24"/>
                <w:lang w:eastAsia="bg-BG"/>
              </w:rPr>
              <w:t>,</w:t>
            </w:r>
            <w:r w:rsidR="000B19EF" w:rsidRPr="000B19EF">
              <w:rPr>
                <w:rFonts w:ascii="Times New Roman" w:eastAsia="Times New Roman" w:hAnsi="Times New Roman" w:cs="Times New Roman"/>
                <w:bCs/>
                <w:iCs/>
                <w:position w:val="8"/>
                <w:sz w:val="24"/>
                <w:szCs w:val="24"/>
                <w:lang w:eastAsia="bg-BG"/>
              </w:rPr>
              <w:t xml:space="preserve"> технически характеристики</w:t>
            </w:r>
            <w:r w:rsidRPr="000B19EF">
              <w:rPr>
                <w:rFonts w:ascii="Times New Roman" w:eastAsia="Times New Roman" w:hAnsi="Times New Roman" w:cs="Times New Roman"/>
                <w:bCs/>
                <w:iCs/>
                <w:position w:val="8"/>
                <w:sz w:val="24"/>
                <w:szCs w:val="24"/>
                <w:lang w:eastAsia="bg-BG"/>
              </w:rPr>
              <w:t xml:space="preserve"> </w:t>
            </w:r>
            <w:r w:rsidR="000B19EF" w:rsidRPr="000B19EF">
              <w:rPr>
                <w:rFonts w:ascii="Times New Roman" w:eastAsia="Times New Roman" w:hAnsi="Times New Roman" w:cs="Times New Roman"/>
                <w:bCs/>
                <w:iCs/>
                <w:position w:val="8"/>
                <w:sz w:val="24"/>
                <w:szCs w:val="24"/>
                <w:lang w:eastAsia="bg-BG"/>
              </w:rPr>
              <w:t>материал, цвят,</w:t>
            </w:r>
            <w:r w:rsidRPr="000B19EF">
              <w:rPr>
                <w:rFonts w:ascii="Times New Roman" w:eastAsia="Times New Roman" w:hAnsi="Times New Roman" w:cs="Times New Roman"/>
                <w:bCs/>
                <w:iCs/>
                <w:position w:val="8"/>
                <w:sz w:val="24"/>
                <w:szCs w:val="24"/>
                <w:lang w:eastAsia="bg-BG"/>
              </w:rPr>
              <w:t xml:space="preserve"> </w:t>
            </w:r>
            <w:r w:rsidR="000B19EF" w:rsidRPr="000B19EF">
              <w:rPr>
                <w:rFonts w:ascii="Times New Roman" w:eastAsia="Times New Roman" w:hAnsi="Times New Roman" w:cs="Times New Roman"/>
                <w:bCs/>
                <w:iCs/>
                <w:position w:val="8"/>
                <w:sz w:val="24"/>
                <w:szCs w:val="24"/>
                <w:lang w:eastAsia="bg-BG"/>
              </w:rPr>
              <w:t xml:space="preserve">начин на брандиране </w:t>
            </w:r>
            <w:r w:rsidRPr="000B19EF">
              <w:rPr>
                <w:rFonts w:ascii="Times New Roman" w:eastAsia="Times New Roman" w:hAnsi="Times New Roman" w:cs="Times New Roman"/>
                <w:bCs/>
                <w:iCs/>
                <w:position w:val="8"/>
                <w:sz w:val="24"/>
                <w:szCs w:val="24"/>
                <w:lang w:eastAsia="bg-BG"/>
              </w:rPr>
              <w:t>други по преценка на участника</w:t>
            </w:r>
            <w:r w:rsidR="000B19EF">
              <w:rPr>
                <w:rFonts w:ascii="Times New Roman" w:eastAsia="Times New Roman" w:hAnsi="Times New Roman" w:cs="Times New Roman"/>
                <w:bCs/>
                <w:iCs/>
                <w:position w:val="8"/>
                <w:sz w:val="24"/>
                <w:szCs w:val="24"/>
                <w:lang w:val="en-US" w:eastAsia="bg-BG"/>
              </w:rPr>
              <w:t>.</w:t>
            </w:r>
          </w:p>
        </w:tc>
      </w:tr>
      <w:tr w:rsidR="00A15BC1" w:rsidRPr="00A15BC1" w:rsidTr="000B19EF">
        <w:trPr>
          <w:trHeight w:val="494"/>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tcPr>
          <w:p w:rsidR="00A15BC1" w:rsidRPr="00A15BC1" w:rsidRDefault="00A15BC1" w:rsidP="00A15BC1">
            <w:pPr>
              <w:spacing w:after="0" w:line="240" w:lineRule="auto"/>
              <w:rPr>
                <w:rFonts w:ascii="Times New Roman" w:eastAsia="Symbol" w:hAnsi="Times New Roman" w:cs="Times New Roman"/>
                <w:color w:val="000000"/>
                <w:sz w:val="24"/>
                <w:szCs w:val="24"/>
                <w:lang w:eastAsia="bg-BG"/>
              </w:rPr>
            </w:pPr>
            <w:r w:rsidRPr="00A15BC1">
              <w:rPr>
                <w:rFonts w:ascii="Times New Roman" w:eastAsia="Symbol" w:hAnsi="Times New Roman" w:cs="Times New Roman"/>
                <w:color w:val="000000"/>
                <w:sz w:val="24"/>
                <w:szCs w:val="24"/>
                <w:lang w:eastAsia="bg-BG"/>
              </w:rPr>
              <w:t xml:space="preserve">USB флаш – памети: </w:t>
            </w:r>
          </w:p>
          <w:p w:rsidR="00A15BC1" w:rsidRPr="00502B1C" w:rsidRDefault="00A15BC1" w:rsidP="00A15BC1">
            <w:pPr>
              <w:spacing w:after="0" w:line="240" w:lineRule="auto"/>
              <w:rPr>
                <w:rFonts w:ascii="Times New Roman" w:eastAsia="Symbol" w:hAnsi="Times New Roman" w:cs="Times New Roman"/>
                <w:sz w:val="24"/>
                <w:szCs w:val="24"/>
                <w:lang w:eastAsia="bg-BG"/>
              </w:rPr>
            </w:pPr>
            <w:r w:rsidRPr="00A15BC1">
              <w:rPr>
                <w:rFonts w:ascii="Times New Roman" w:eastAsia="Symbol" w:hAnsi="Times New Roman" w:cs="Times New Roman"/>
                <w:color w:val="000000"/>
                <w:sz w:val="24"/>
                <w:szCs w:val="24"/>
                <w:lang w:eastAsia="bg-BG"/>
              </w:rPr>
              <w:t xml:space="preserve">художествено оформление, брандиране </w:t>
            </w:r>
            <w:r w:rsidRPr="00A15BC1">
              <w:rPr>
                <w:rFonts w:ascii="Times New Roman" w:eastAsia="Symbol" w:hAnsi="Times New Roman" w:cs="Times New Roman"/>
                <w:color w:val="000000"/>
                <w:sz w:val="24"/>
                <w:szCs w:val="24"/>
                <w:lang w:eastAsia="bg-BG"/>
              </w:rPr>
              <w:lastRenderedPageBreak/>
              <w:t>логото и името на Юридическия факултет</w:t>
            </w:r>
            <w:r w:rsidR="005C4CF0">
              <w:rPr>
                <w:rFonts w:ascii="Times New Roman" w:eastAsia="Symbol" w:hAnsi="Times New Roman" w:cs="Times New Roman"/>
                <w:color w:val="000000"/>
                <w:sz w:val="24"/>
                <w:szCs w:val="24"/>
                <w:lang w:eastAsia="bg-BG"/>
              </w:rPr>
              <w:t xml:space="preserve"> </w:t>
            </w:r>
            <w:r w:rsidR="005C4CF0" w:rsidRPr="005C4CF0">
              <w:rPr>
                <w:rFonts w:ascii="Times New Roman" w:eastAsia="Calibri" w:hAnsi="Times New Roman" w:cs="Times New Roman"/>
                <w:i/>
                <w:color w:val="333333"/>
                <w:sz w:val="20"/>
                <w:szCs w:val="20"/>
                <w:shd w:val="clear" w:color="auto" w:fill="FFFFFF"/>
                <w:lang w:eastAsia="zh-CN"/>
              </w:rPr>
              <w:t>(с лого и надпис, предоставени от Възложителя)</w:t>
            </w:r>
            <w:r w:rsidRPr="00A15BC1">
              <w:rPr>
                <w:rFonts w:ascii="Times New Roman" w:eastAsia="Symbol" w:hAnsi="Times New Roman" w:cs="Times New Roman"/>
                <w:color w:val="000000"/>
                <w:sz w:val="24"/>
                <w:szCs w:val="24"/>
                <w:lang w:eastAsia="bg-BG"/>
              </w:rPr>
              <w:t xml:space="preserve">, </w:t>
            </w:r>
            <w:r w:rsidRPr="00502B1C">
              <w:rPr>
                <w:rFonts w:ascii="Times New Roman" w:eastAsia="Symbol" w:hAnsi="Times New Roman" w:cs="Times New Roman"/>
                <w:sz w:val="24"/>
                <w:szCs w:val="24"/>
                <w:lang w:eastAsia="bg-BG"/>
              </w:rPr>
              <w:t xml:space="preserve">опаковка и доставка до адрес на възложителя </w:t>
            </w:r>
          </w:p>
          <w:p w:rsidR="00A15BC1" w:rsidRPr="00F70636" w:rsidRDefault="00A15BC1" w:rsidP="00A15BC1">
            <w:pPr>
              <w:spacing w:after="0" w:line="240" w:lineRule="auto"/>
              <w:rPr>
                <w:rFonts w:ascii="Times New Roman" w:eastAsia="Calibri" w:hAnsi="Times New Roman" w:cs="Times New Roman"/>
                <w:b/>
                <w:sz w:val="24"/>
                <w:szCs w:val="24"/>
                <w:u w:val="single"/>
                <w:shd w:val="clear" w:color="auto" w:fill="FFFFFF"/>
                <w:lang w:eastAsia="zh-CN"/>
              </w:rPr>
            </w:pPr>
            <w:r w:rsidRPr="00F70636">
              <w:rPr>
                <w:rFonts w:ascii="Times New Roman" w:eastAsia="Calibri" w:hAnsi="Times New Roman" w:cs="Times New Roman"/>
                <w:b/>
                <w:sz w:val="24"/>
                <w:szCs w:val="24"/>
                <w:u w:val="single"/>
                <w:shd w:val="clear" w:color="auto" w:fill="FFFFFF"/>
                <w:lang w:eastAsia="zh-CN"/>
              </w:rPr>
              <w:t xml:space="preserve">Капацитет </w:t>
            </w:r>
            <w:r w:rsidR="00BF2715" w:rsidRPr="00F70636">
              <w:rPr>
                <w:rFonts w:ascii="Times New Roman" w:eastAsia="Calibri" w:hAnsi="Times New Roman" w:cs="Times New Roman"/>
                <w:b/>
                <w:sz w:val="24"/>
                <w:szCs w:val="24"/>
                <w:u w:val="single"/>
                <w:shd w:val="clear" w:color="auto" w:fill="FFFFFF"/>
                <w:lang w:eastAsia="zh-CN"/>
              </w:rPr>
              <w:t>–</w:t>
            </w:r>
            <w:r w:rsidRPr="00F70636">
              <w:rPr>
                <w:rFonts w:ascii="Times New Roman" w:eastAsia="Calibri" w:hAnsi="Times New Roman" w:cs="Times New Roman"/>
                <w:b/>
                <w:sz w:val="24"/>
                <w:szCs w:val="24"/>
                <w:u w:val="single"/>
                <w:shd w:val="clear" w:color="auto" w:fill="FFFFFF"/>
                <w:lang w:eastAsia="zh-CN"/>
              </w:rPr>
              <w:t xml:space="preserve"> </w:t>
            </w:r>
            <w:r w:rsidR="00BF2715" w:rsidRPr="00F70636">
              <w:rPr>
                <w:rFonts w:ascii="Times New Roman" w:eastAsia="Calibri" w:hAnsi="Times New Roman" w:cs="Times New Roman"/>
                <w:b/>
                <w:sz w:val="24"/>
                <w:szCs w:val="24"/>
                <w:u w:val="single"/>
                <w:shd w:val="clear" w:color="auto" w:fill="FFFFFF"/>
                <w:lang w:val="en-US" w:eastAsia="zh-CN"/>
              </w:rPr>
              <w:t xml:space="preserve">8 </w:t>
            </w:r>
            <w:r w:rsidRPr="00F70636">
              <w:rPr>
                <w:rFonts w:ascii="Times New Roman" w:eastAsia="Calibri" w:hAnsi="Times New Roman" w:cs="Times New Roman"/>
                <w:b/>
                <w:sz w:val="24"/>
                <w:szCs w:val="24"/>
                <w:u w:val="single"/>
                <w:shd w:val="clear" w:color="auto" w:fill="FFFFFF"/>
                <w:lang w:eastAsia="zh-CN"/>
              </w:rPr>
              <w:t>GB</w:t>
            </w:r>
          </w:p>
          <w:p w:rsidR="00A15BC1" w:rsidRPr="00F70636" w:rsidRDefault="00BF2715" w:rsidP="00BF2715">
            <w:pPr>
              <w:spacing w:after="0" w:line="240" w:lineRule="auto"/>
              <w:rPr>
                <w:rFonts w:ascii="Times New Roman" w:eastAsia="Calibri" w:hAnsi="Times New Roman" w:cs="Times New Roman"/>
                <w:b/>
                <w:sz w:val="24"/>
                <w:szCs w:val="24"/>
                <w:shd w:val="clear" w:color="auto" w:fill="FFFFFF"/>
                <w:lang w:eastAsia="zh-CN"/>
              </w:rPr>
            </w:pPr>
            <w:r w:rsidRPr="00F70636">
              <w:rPr>
                <w:rFonts w:ascii="Times New Roman" w:eastAsia="Calibri" w:hAnsi="Times New Roman" w:cs="Times New Roman"/>
                <w:b/>
                <w:sz w:val="24"/>
                <w:szCs w:val="24"/>
                <w:u w:val="single"/>
                <w:shd w:val="clear" w:color="auto" w:fill="FFFFFF"/>
                <w:lang w:eastAsia="zh-CN"/>
              </w:rPr>
              <w:t>Интерфейс</w:t>
            </w:r>
            <w:r w:rsidRPr="00F70636">
              <w:rPr>
                <w:rFonts w:ascii="Times New Roman" w:eastAsia="Calibri" w:hAnsi="Times New Roman" w:cs="Times New Roman"/>
                <w:b/>
                <w:sz w:val="24"/>
                <w:szCs w:val="24"/>
                <w:shd w:val="clear" w:color="auto" w:fill="FFFFFF"/>
                <w:lang w:eastAsia="zh-CN"/>
              </w:rPr>
              <w:t xml:space="preserve"> </w:t>
            </w:r>
          </w:p>
          <w:p w:rsidR="00F70636" w:rsidRPr="00A15BC1" w:rsidRDefault="00F70636" w:rsidP="00BF2715">
            <w:pPr>
              <w:spacing w:after="0" w:line="240" w:lineRule="auto"/>
              <w:rPr>
                <w:rFonts w:ascii="Times New Roman" w:eastAsia="Calibri" w:hAnsi="Times New Roman" w:cs="Times New Roman"/>
                <w:color w:val="333333"/>
                <w:sz w:val="24"/>
                <w:szCs w:val="24"/>
                <w:shd w:val="clear" w:color="auto" w:fill="FFFFFF"/>
                <w:lang w:eastAsia="zh-CN"/>
              </w:rPr>
            </w:pPr>
          </w:p>
        </w:tc>
        <w:tc>
          <w:tcPr>
            <w:tcW w:w="6662" w:type="dxa"/>
            <w:tcBorders>
              <w:top w:val="single" w:sz="8" w:space="0" w:color="auto"/>
              <w:left w:val="nil"/>
              <w:bottom w:val="single" w:sz="8" w:space="0" w:color="auto"/>
              <w:right w:val="single" w:sz="8" w:space="0" w:color="auto"/>
            </w:tcBorders>
            <w:shd w:val="clear" w:color="auto" w:fill="auto"/>
            <w:vAlign w:val="center"/>
          </w:tcPr>
          <w:p w:rsidR="00A15BC1" w:rsidRPr="00A15BC1" w:rsidRDefault="00A15BC1" w:rsidP="00A15BC1">
            <w:pPr>
              <w:spacing w:after="0" w:line="240" w:lineRule="auto"/>
              <w:jc w:val="center"/>
              <w:rPr>
                <w:rFonts w:ascii="Times New Roman" w:eastAsia="Times New Roman" w:hAnsi="Times New Roman" w:cs="Times New Roman"/>
                <w:bCs/>
                <w:color w:val="000000"/>
                <w:sz w:val="24"/>
                <w:szCs w:val="24"/>
                <w:lang w:eastAsia="bg-BG"/>
              </w:rPr>
            </w:pPr>
          </w:p>
        </w:tc>
      </w:tr>
    </w:tbl>
    <w:p w:rsidR="00A15BC1" w:rsidRDefault="000B19EF" w:rsidP="005C4CF0">
      <w:pPr>
        <w:spacing w:after="120" w:line="240" w:lineRule="auto"/>
        <w:ind w:firstLine="567"/>
        <w:jc w:val="both"/>
        <w:rPr>
          <w:rFonts w:ascii="Times New Roman" w:hAnsi="Times New Roman" w:cs="Times New Roman"/>
          <w:i/>
          <w:color w:val="000000"/>
          <w:spacing w:val="6"/>
          <w:sz w:val="24"/>
          <w:szCs w:val="24"/>
        </w:rPr>
      </w:pPr>
      <w:r>
        <w:rPr>
          <w:rFonts w:ascii="Times New Roman" w:hAnsi="Times New Roman" w:cs="Times New Roman"/>
          <w:i/>
          <w:color w:val="000000"/>
          <w:spacing w:val="6"/>
          <w:sz w:val="24"/>
          <w:szCs w:val="24"/>
        </w:rPr>
        <w:t xml:space="preserve">ВАЖНО: </w:t>
      </w:r>
      <w:r w:rsidR="00A15BC1" w:rsidRPr="000B19EF">
        <w:rPr>
          <w:rFonts w:ascii="Times New Roman" w:hAnsi="Times New Roman" w:cs="Times New Roman"/>
          <w:i/>
          <w:color w:val="000000"/>
          <w:spacing w:val="6"/>
          <w:sz w:val="24"/>
          <w:szCs w:val="24"/>
        </w:rPr>
        <w:t>Участникът следва да представи подробно описание на предлаганите от него услуги за изпълнението им в съответствие с техническата спецификация на обособената позиция.</w:t>
      </w:r>
    </w:p>
    <w:p w:rsidR="000B19EF" w:rsidRPr="000B19EF" w:rsidRDefault="000B19EF" w:rsidP="000B19EF">
      <w:pPr>
        <w:spacing w:after="120" w:line="276" w:lineRule="auto"/>
        <w:ind w:left="1134" w:hanging="567"/>
        <w:jc w:val="both"/>
        <w:rPr>
          <w:rFonts w:ascii="Times New Roman" w:eastAsia="Calibri" w:hAnsi="Times New Roman" w:cs="Times New Roman"/>
          <w:bCs/>
          <w:sz w:val="24"/>
          <w:szCs w:val="24"/>
        </w:rPr>
      </w:pPr>
    </w:p>
    <w:p w:rsidR="000B19EF" w:rsidRDefault="000B19EF" w:rsidP="000B19EF">
      <w:pPr>
        <w:widowControl w:val="0"/>
        <w:numPr>
          <w:ilvl w:val="0"/>
          <w:numId w:val="45"/>
        </w:numPr>
        <w:autoSpaceDE w:val="0"/>
        <w:autoSpaceDN w:val="0"/>
        <w:adjustRightInd w:val="0"/>
        <w:spacing w:after="120" w:line="240" w:lineRule="auto"/>
        <w:ind w:left="1134" w:hanging="567"/>
        <w:jc w:val="both"/>
        <w:rPr>
          <w:rFonts w:ascii="Times New Roman" w:eastAsia="MS ??" w:hAnsi="Times New Roman" w:cs="Times New Roman"/>
          <w:sz w:val="24"/>
          <w:szCs w:val="24"/>
          <w:lang w:eastAsia="bg-BG"/>
        </w:rPr>
      </w:pPr>
      <w:r w:rsidRPr="000B19EF">
        <w:rPr>
          <w:rFonts w:ascii="Times New Roman" w:eastAsia="MS ??" w:hAnsi="Times New Roman" w:cs="Times New Roman"/>
          <w:sz w:val="24"/>
          <w:szCs w:val="24"/>
          <w:lang w:eastAsia="bg-BG"/>
        </w:rPr>
        <w:t>Декларирам, че съм съгласен с клаузите на приложения проект на проект на договор, сключван въз основа рамковото споразумение.</w:t>
      </w:r>
    </w:p>
    <w:p w:rsidR="000B19EF" w:rsidRDefault="00C57A4F" w:rsidP="000B19EF">
      <w:pPr>
        <w:widowControl w:val="0"/>
        <w:numPr>
          <w:ilvl w:val="0"/>
          <w:numId w:val="45"/>
        </w:numPr>
        <w:autoSpaceDE w:val="0"/>
        <w:autoSpaceDN w:val="0"/>
        <w:adjustRightInd w:val="0"/>
        <w:spacing w:after="120" w:line="240" w:lineRule="auto"/>
        <w:ind w:left="1134" w:hanging="567"/>
        <w:jc w:val="both"/>
        <w:rPr>
          <w:rFonts w:ascii="Times New Roman" w:eastAsia="MS ??" w:hAnsi="Times New Roman" w:cs="Times New Roman"/>
          <w:sz w:val="24"/>
          <w:szCs w:val="24"/>
          <w:lang w:eastAsia="bg-BG"/>
        </w:rPr>
      </w:pPr>
      <w:r w:rsidRPr="000B19EF">
        <w:rPr>
          <w:rFonts w:ascii="Times New Roman" w:eastAsia="Batang" w:hAnsi="Times New Roman" w:cs="Times New Roman"/>
          <w:color w:val="000000"/>
          <w:sz w:val="24"/>
          <w:szCs w:val="24"/>
        </w:rPr>
        <w:t xml:space="preserve">Настоящата оферта по обособена позиция № …….. е валидна за срок от </w:t>
      </w:r>
      <w:r w:rsidRPr="000B19EF">
        <w:rPr>
          <w:rFonts w:ascii="Times New Roman" w:eastAsia="Times New Roman" w:hAnsi="Times New Roman" w:cs="Times New Roman"/>
          <w:b/>
          <w:sz w:val="24"/>
          <w:szCs w:val="24"/>
          <w:lang w:eastAsia="bg-BG"/>
        </w:rPr>
        <w:t>4/четири / месеца</w:t>
      </w:r>
      <w:r w:rsidRPr="000B19EF">
        <w:rPr>
          <w:rFonts w:ascii="Times New Roman" w:eastAsia="Batang" w:hAnsi="Times New Roman" w:cs="Times New Roman"/>
          <w:color w:val="000000"/>
          <w:sz w:val="24"/>
          <w:szCs w:val="24"/>
        </w:rPr>
        <w:t xml:space="preserve">, </w:t>
      </w:r>
      <w:r w:rsidRPr="000B19EF">
        <w:rPr>
          <w:rFonts w:ascii="Times New Roman" w:eastAsia="Batang" w:hAnsi="Times New Roman" w:cs="Times New Roman"/>
          <w:sz w:val="24"/>
          <w:szCs w:val="24"/>
          <w:lang w:eastAsia="bg-BG"/>
        </w:rPr>
        <w:t>считано от крайния срок за подаване на оферти</w:t>
      </w:r>
      <w:r w:rsidRPr="000B19EF">
        <w:rPr>
          <w:rFonts w:ascii="Times New Roman" w:eastAsia="Batang" w:hAnsi="Times New Roman" w:cs="Times New Roman"/>
          <w:color w:val="000000"/>
          <w:sz w:val="24"/>
          <w:szCs w:val="24"/>
        </w:rPr>
        <w:t xml:space="preserve"> и ние ще сме обвързани с нея. </w:t>
      </w:r>
    </w:p>
    <w:p w:rsidR="000B19EF" w:rsidRDefault="00C57A4F" w:rsidP="000B19EF">
      <w:pPr>
        <w:widowControl w:val="0"/>
        <w:numPr>
          <w:ilvl w:val="0"/>
          <w:numId w:val="45"/>
        </w:numPr>
        <w:autoSpaceDE w:val="0"/>
        <w:autoSpaceDN w:val="0"/>
        <w:adjustRightInd w:val="0"/>
        <w:spacing w:after="120" w:line="240" w:lineRule="auto"/>
        <w:ind w:left="1134" w:hanging="567"/>
        <w:jc w:val="both"/>
        <w:rPr>
          <w:rFonts w:ascii="Times New Roman" w:eastAsia="MS ??" w:hAnsi="Times New Roman" w:cs="Times New Roman"/>
          <w:sz w:val="24"/>
          <w:szCs w:val="24"/>
          <w:lang w:eastAsia="bg-BG"/>
        </w:rPr>
      </w:pPr>
      <w:r w:rsidRPr="000B19EF">
        <w:rPr>
          <w:rFonts w:ascii="Times New Roman" w:hAnsi="Times New Roman" w:cs="Times New Roman"/>
          <w:iCs/>
          <w:sz w:val="24"/>
          <w:szCs w:val="24"/>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CB2AF3" w:rsidRPr="000B19EF" w:rsidRDefault="00CB2AF3" w:rsidP="000B19EF">
      <w:pPr>
        <w:widowControl w:val="0"/>
        <w:numPr>
          <w:ilvl w:val="0"/>
          <w:numId w:val="45"/>
        </w:numPr>
        <w:autoSpaceDE w:val="0"/>
        <w:autoSpaceDN w:val="0"/>
        <w:adjustRightInd w:val="0"/>
        <w:spacing w:after="120" w:line="240" w:lineRule="auto"/>
        <w:ind w:left="1134" w:hanging="567"/>
        <w:jc w:val="both"/>
        <w:rPr>
          <w:rFonts w:ascii="Times New Roman" w:eastAsia="MS ??" w:hAnsi="Times New Roman" w:cs="Times New Roman"/>
          <w:sz w:val="24"/>
          <w:szCs w:val="24"/>
          <w:lang w:eastAsia="bg-BG"/>
        </w:rPr>
      </w:pPr>
      <w:r w:rsidRPr="000B19EF">
        <w:rPr>
          <w:rFonts w:ascii="Times New Roman" w:hAnsi="Times New Roman" w:cs="Times New Roman"/>
          <w:sz w:val="24"/>
          <w:szCs w:val="24"/>
        </w:rPr>
        <w:t xml:space="preserve">В случай че бъдем определени за изпълнител, ние ще представим всички документи, необходими за подписване на </w:t>
      </w:r>
      <w:r w:rsidR="00C57A4F" w:rsidRPr="000B19EF">
        <w:rPr>
          <w:rFonts w:ascii="Times New Roman" w:hAnsi="Times New Roman" w:cs="Times New Roman"/>
          <w:sz w:val="24"/>
          <w:szCs w:val="24"/>
        </w:rPr>
        <w:t>договора</w:t>
      </w:r>
      <w:r w:rsidRPr="000B19EF">
        <w:rPr>
          <w:rFonts w:ascii="Times New Roman" w:hAnsi="Times New Roman" w:cs="Times New Roman"/>
          <w:sz w:val="24"/>
          <w:szCs w:val="24"/>
        </w:rPr>
        <w:t xml:space="preserve"> съгласно документацията за участие в посочения от възложителя срок.</w:t>
      </w:r>
    </w:p>
    <w:p w:rsidR="00D30E49" w:rsidRPr="0077221A" w:rsidRDefault="00D30E49" w:rsidP="0077221A">
      <w:pPr>
        <w:spacing w:after="0" w:line="276" w:lineRule="auto"/>
        <w:ind w:firstLine="720"/>
        <w:jc w:val="both"/>
        <w:rPr>
          <w:rFonts w:ascii="Times New Roman" w:hAnsi="Times New Roman" w:cs="Times New Roman"/>
          <w:sz w:val="24"/>
          <w:szCs w:val="24"/>
        </w:rPr>
      </w:pPr>
    </w:p>
    <w:p w:rsidR="009B21DB" w:rsidRPr="0077221A" w:rsidRDefault="009B21DB" w:rsidP="000B19EF">
      <w:pPr>
        <w:spacing w:after="200" w:line="276" w:lineRule="auto"/>
        <w:ind w:firstLine="567"/>
        <w:jc w:val="both"/>
        <w:rPr>
          <w:rFonts w:ascii="Times New Roman" w:hAnsi="Times New Roman" w:cs="Times New Roman"/>
          <w:sz w:val="24"/>
          <w:szCs w:val="24"/>
        </w:rPr>
      </w:pPr>
      <w:r w:rsidRPr="0077221A">
        <w:rPr>
          <w:rFonts w:ascii="Times New Roman" w:hAnsi="Times New Roman" w:cs="Times New Roman"/>
          <w:sz w:val="24"/>
          <w:szCs w:val="24"/>
        </w:rPr>
        <w:t xml:space="preserve">Техническото ни предложение, съдържа: </w:t>
      </w:r>
    </w:p>
    <w:p w:rsidR="009B21DB" w:rsidRPr="0077221A" w:rsidRDefault="009B21DB" w:rsidP="0077221A">
      <w:pPr>
        <w:pStyle w:val="ListParagraph"/>
        <w:numPr>
          <w:ilvl w:val="0"/>
          <w:numId w:val="43"/>
        </w:numPr>
        <w:tabs>
          <w:tab w:val="left" w:pos="993"/>
        </w:tabs>
        <w:ind w:left="1418" w:hanging="567"/>
        <w:jc w:val="both"/>
        <w:rPr>
          <w:rFonts w:ascii="Times New Roman" w:hAnsi="Times New Roman" w:cs="Times New Roman"/>
          <w:sz w:val="24"/>
          <w:szCs w:val="24"/>
        </w:rPr>
      </w:pPr>
      <w:r w:rsidRPr="0077221A">
        <w:rPr>
          <w:rFonts w:ascii="Times New Roman" w:hAnsi="Times New Roman" w:cs="Times New Roman"/>
          <w:sz w:val="24"/>
          <w:szCs w:val="24"/>
        </w:rPr>
        <w:t>документ за упълномощаване, когато лицето, което подава офертата, не е законният представител на участника (само в приложимите случаи);</w:t>
      </w:r>
    </w:p>
    <w:p w:rsidR="00662BA3" w:rsidRPr="0077221A" w:rsidRDefault="00662BA3" w:rsidP="0077221A">
      <w:pPr>
        <w:pStyle w:val="ListParagraph"/>
        <w:tabs>
          <w:tab w:val="left" w:pos="993"/>
        </w:tabs>
        <w:ind w:left="709"/>
        <w:jc w:val="both"/>
        <w:rPr>
          <w:rFonts w:ascii="Times New Roman" w:hAnsi="Times New Roman" w:cs="Times New Roman"/>
          <w:sz w:val="24"/>
          <w:szCs w:val="24"/>
        </w:rPr>
      </w:pPr>
    </w:p>
    <w:p w:rsidR="0058509F" w:rsidRPr="0077221A" w:rsidRDefault="0058509F" w:rsidP="0077221A">
      <w:pPr>
        <w:spacing w:after="200" w:line="276" w:lineRule="auto"/>
        <w:ind w:firstLine="720"/>
        <w:jc w:val="both"/>
        <w:rPr>
          <w:rFonts w:ascii="Times New Roman" w:hAnsi="Times New Roman" w:cs="Times New Roman"/>
          <w:sz w:val="24"/>
          <w:szCs w:val="24"/>
        </w:rPr>
      </w:pPr>
    </w:p>
    <w:p w:rsidR="009B21DB" w:rsidRPr="0077221A" w:rsidRDefault="009B21DB" w:rsidP="0077221A">
      <w:pPr>
        <w:spacing w:after="200" w:line="360" w:lineRule="auto"/>
        <w:ind w:firstLine="540"/>
        <w:jc w:val="both"/>
        <w:rPr>
          <w:rFonts w:ascii="Times New Roman" w:hAnsi="Times New Roman" w:cs="Times New Roman"/>
          <w:sz w:val="24"/>
          <w:szCs w:val="24"/>
        </w:rPr>
      </w:pPr>
      <w:r w:rsidRPr="0077221A">
        <w:rPr>
          <w:rFonts w:ascii="Times New Roman" w:hAnsi="Times New Roman" w:cs="Times New Roman"/>
          <w:sz w:val="24"/>
          <w:szCs w:val="24"/>
        </w:rPr>
        <w:t>Правно обвързващ подпис /и печат/:</w:t>
      </w:r>
    </w:p>
    <w:p w:rsidR="009B21DB" w:rsidRPr="0077221A" w:rsidRDefault="009B21DB" w:rsidP="0077221A">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Име и фамилия</w:t>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t>__________________________</w:t>
      </w:r>
    </w:p>
    <w:p w:rsidR="009B21DB" w:rsidRPr="0077221A" w:rsidRDefault="009B21DB" w:rsidP="0077221A">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Подпис на упълномощеното лице    __________________________</w:t>
      </w:r>
    </w:p>
    <w:p w:rsidR="009B21DB" w:rsidRPr="0077221A" w:rsidRDefault="009B21DB" w:rsidP="0077221A">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Длъжност</w:t>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t>__________________________</w:t>
      </w:r>
    </w:p>
    <w:p w:rsidR="009B21DB" w:rsidRPr="0077221A" w:rsidRDefault="009B21DB" w:rsidP="0077221A">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Наименование на участника</w:t>
      </w:r>
      <w:r w:rsidRPr="0077221A">
        <w:rPr>
          <w:rFonts w:ascii="Times New Roman" w:hAnsi="Times New Roman" w:cs="Times New Roman"/>
          <w:sz w:val="24"/>
          <w:szCs w:val="24"/>
        </w:rPr>
        <w:tab/>
      </w:r>
      <w:r w:rsidRPr="0077221A">
        <w:rPr>
          <w:rFonts w:ascii="Times New Roman" w:hAnsi="Times New Roman" w:cs="Times New Roman"/>
          <w:sz w:val="24"/>
          <w:szCs w:val="24"/>
        </w:rPr>
        <w:tab/>
        <w:t>_________________________</w:t>
      </w:r>
    </w:p>
    <w:p w:rsidR="000B19EF" w:rsidRDefault="00FB03FD" w:rsidP="00FB03FD">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Дата</w:t>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t xml:space="preserve">            ________/_________/________</w:t>
      </w:r>
    </w:p>
    <w:p w:rsidR="000B19EF" w:rsidRDefault="000B19EF">
      <w:pPr>
        <w:rPr>
          <w:rFonts w:ascii="Times New Roman" w:hAnsi="Times New Roman" w:cs="Times New Roman"/>
          <w:sz w:val="24"/>
          <w:szCs w:val="24"/>
        </w:rPr>
      </w:pPr>
      <w:r>
        <w:rPr>
          <w:rFonts w:ascii="Times New Roman" w:hAnsi="Times New Roman" w:cs="Times New Roman"/>
          <w:sz w:val="24"/>
          <w:szCs w:val="24"/>
        </w:rPr>
        <w:br w:type="page"/>
      </w:r>
    </w:p>
    <w:p w:rsidR="00A15BC1" w:rsidRDefault="00A15BC1" w:rsidP="00A15BC1">
      <w:pPr>
        <w:spacing w:after="120" w:line="240" w:lineRule="auto"/>
        <w:ind w:left="4956"/>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Образец № 1-2</w:t>
      </w:r>
    </w:p>
    <w:p w:rsidR="00A15BC1" w:rsidRDefault="00A15BC1" w:rsidP="00A15BC1">
      <w:pPr>
        <w:spacing w:after="120" w:line="240" w:lineRule="auto"/>
        <w:ind w:left="4956"/>
        <w:jc w:val="both"/>
        <w:rPr>
          <w:rFonts w:ascii="Times New Roman" w:eastAsia="Batang" w:hAnsi="Times New Roman" w:cs="Times New Roman"/>
          <w:b/>
          <w:bCs/>
          <w:caps/>
          <w:sz w:val="24"/>
          <w:szCs w:val="24"/>
        </w:rPr>
      </w:pPr>
    </w:p>
    <w:p w:rsidR="00A15BC1" w:rsidRDefault="00A15BC1" w:rsidP="00A15BC1">
      <w:pPr>
        <w:spacing w:after="120" w:line="240" w:lineRule="auto"/>
        <w:jc w:val="both"/>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t xml:space="preserve">ДО </w:t>
      </w:r>
    </w:p>
    <w:p w:rsidR="00A15BC1" w:rsidRDefault="00A15BC1" w:rsidP="00A15BC1">
      <w:pPr>
        <w:spacing w:after="120" w:line="240" w:lineRule="auto"/>
        <w:ind w:left="4956" w:hanging="4956"/>
        <w:jc w:val="both"/>
        <w:rPr>
          <w:rFonts w:ascii="Times New Roman" w:eastAsia="Batang" w:hAnsi="Times New Roman" w:cs="Times New Roman"/>
          <w:b/>
          <w:sz w:val="24"/>
          <w:szCs w:val="24"/>
        </w:rPr>
      </w:pPr>
      <w:r>
        <w:rPr>
          <w:rFonts w:ascii="Times New Roman" w:eastAsia="Batang" w:hAnsi="Times New Roman" w:cs="Times New Roman"/>
          <w:b/>
          <w:sz w:val="24"/>
          <w:szCs w:val="24"/>
        </w:rPr>
        <w:t>РЕКТОРА НА СУ „СВ. КЛИМЕНТ ОХРИДСКИ“</w:t>
      </w:r>
    </w:p>
    <w:p w:rsidR="00A15BC1" w:rsidRDefault="00A15BC1" w:rsidP="00A15BC1">
      <w:pPr>
        <w:spacing w:after="120" w:line="240" w:lineRule="auto"/>
        <w:ind w:left="4956" w:hanging="4956"/>
        <w:jc w:val="both"/>
        <w:rPr>
          <w:rFonts w:ascii="Times New Roman" w:eastAsia="Batang" w:hAnsi="Times New Roman" w:cs="Times New Roman"/>
          <w:b/>
          <w:bCs/>
          <w:caps/>
          <w:sz w:val="24"/>
          <w:szCs w:val="24"/>
        </w:rPr>
      </w:pPr>
    </w:p>
    <w:p w:rsidR="00A15BC1" w:rsidRDefault="00A15BC1" w:rsidP="00A15BC1">
      <w:pPr>
        <w:widowControl w:val="0"/>
        <w:shd w:val="clear" w:color="auto" w:fill="FFFFFF"/>
        <w:autoSpaceDE w:val="0"/>
        <w:autoSpaceDN w:val="0"/>
        <w:adjustRightInd w:val="0"/>
        <w:spacing w:after="120" w:line="240" w:lineRule="auto"/>
        <w:jc w:val="both"/>
        <w:rPr>
          <w:rFonts w:ascii="Times New Roman" w:eastAsia="MS ??" w:hAnsi="Times New Roman" w:cs="Times New Roman"/>
          <w:b/>
          <w:bCs/>
          <w:spacing w:val="-1"/>
          <w:w w:val="107"/>
          <w:sz w:val="24"/>
          <w:szCs w:val="24"/>
          <w:lang w:eastAsia="bg-BG"/>
        </w:rPr>
      </w:pPr>
    </w:p>
    <w:p w:rsidR="00A15BC1" w:rsidRDefault="00A15BC1" w:rsidP="005C4CF0">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Pr>
          <w:rFonts w:ascii="Times New Roman" w:eastAsia="MS ??" w:hAnsi="Times New Roman" w:cs="Times New Roman"/>
          <w:b/>
          <w:bCs/>
          <w:spacing w:val="-1"/>
          <w:w w:val="107"/>
          <w:sz w:val="24"/>
          <w:szCs w:val="24"/>
          <w:lang w:eastAsia="bg-BG"/>
        </w:rPr>
        <w:t>ПРЕДЛОЖЕНИЕ ЗА ИЗПЪЛНЕНИЕ НА ПОРЪЧКАТА</w:t>
      </w:r>
    </w:p>
    <w:p w:rsidR="00A15BC1" w:rsidRDefault="00A15BC1" w:rsidP="00A15BC1">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от  .................................................................................................................................................</w:t>
      </w:r>
    </w:p>
    <w:p w:rsidR="00A15BC1" w:rsidRDefault="00A15BC1" w:rsidP="00A15BC1">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(идентификационни данни/паспорт).......................................................в качеството ми на .....................................................................................................................</w:t>
      </w:r>
    </w:p>
    <w:p w:rsidR="00A15BC1" w:rsidRDefault="00A15BC1" w:rsidP="00A15BC1">
      <w:pPr>
        <w:spacing w:after="0"/>
        <w:jc w:val="both"/>
        <w:rPr>
          <w:rFonts w:ascii="Times New Roman" w:eastAsia="Calibri" w:hAnsi="Times New Roman" w:cs="Times New Roman"/>
          <w:sz w:val="24"/>
          <w:szCs w:val="24"/>
        </w:rPr>
      </w:pPr>
      <w:r>
        <w:rPr>
          <w:rFonts w:ascii="Times New Roman" w:eastAsia="MS ??" w:hAnsi="Times New Roman" w:cs="Times New Roman"/>
          <w:sz w:val="24"/>
          <w:szCs w:val="24"/>
          <w:lang w:eastAsia="bg-BG"/>
        </w:rPr>
        <w:t>(</w:t>
      </w:r>
      <w:r>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във вътрешен конкурентен избор по реда на сключено рамково споразумение, за определяне на изпълнител на о</w:t>
      </w:r>
      <w:r>
        <w:rPr>
          <w:rFonts w:ascii="Times New Roman" w:eastAsia="MS ??" w:hAnsi="Times New Roman" w:cs="Times New Roman"/>
          <w:color w:val="000000"/>
          <w:sz w:val="24"/>
          <w:szCs w:val="24"/>
          <w:lang w:eastAsia="bg-BG"/>
        </w:rPr>
        <w:t xml:space="preserve">бществена поръчка с предмет: </w:t>
      </w:r>
      <w:r>
        <w:rPr>
          <w:rFonts w:ascii="Times New Roman" w:eastAsia="Calibri" w:hAnsi="Times New Roman" w:cs="Times New Roman"/>
          <w:sz w:val="24"/>
          <w:szCs w:val="24"/>
        </w:rPr>
        <w:t>Дейности по информация, публичност и реклама. Изработка и доставка на презентационни, информационни и рекламни материали. Изработка и доставка на протоколни подаръци и аксесоари., включващ 5 обособени позиции:</w:t>
      </w:r>
    </w:p>
    <w:p w:rsidR="00A15BC1" w:rsidRDefault="00A15BC1" w:rsidP="00A15BC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 Изработка и доставка на информационни и презентационни материали</w:t>
      </w:r>
    </w:p>
    <w:p w:rsidR="00A15BC1" w:rsidRDefault="00A15BC1" w:rsidP="00A15BC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Изработка и доставка на подаръци и аксесоари </w:t>
      </w:r>
    </w:p>
    <w:p w:rsidR="00A15BC1" w:rsidRDefault="00A15BC1" w:rsidP="00A15BC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Вътрешна, външна и транспортна реклама </w:t>
      </w:r>
    </w:p>
    <w:p w:rsidR="00A15BC1" w:rsidRDefault="00A15BC1" w:rsidP="00A15BC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 Изработка и доставка на рекламни материали</w:t>
      </w:r>
    </w:p>
    <w:p w:rsidR="00A15BC1" w:rsidRDefault="00A15BC1" w:rsidP="00A15BC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 Интернет, печатна, телевизионна и радио реклама</w:t>
      </w:r>
    </w:p>
    <w:p w:rsidR="00A15BC1" w:rsidRDefault="00A15BC1" w:rsidP="00A15BC1">
      <w:pPr>
        <w:spacing w:after="120"/>
        <w:jc w:val="both"/>
        <w:rPr>
          <w:rFonts w:ascii="Times New Roman" w:eastAsia="Calibri" w:hAnsi="Times New Roman" w:cs="Times New Roman"/>
          <w:b/>
          <w:bCs/>
          <w:sz w:val="24"/>
          <w:szCs w:val="24"/>
        </w:rPr>
      </w:pPr>
    </w:p>
    <w:p w:rsidR="00A15BC1" w:rsidRDefault="00A15BC1" w:rsidP="00A15BC1">
      <w:pPr>
        <w:spacing w:after="12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УВАЖАЕМИ ДАМИ И ГОСПОДА,</w:t>
      </w:r>
    </w:p>
    <w:p w:rsidR="00A15BC1" w:rsidRDefault="00A15BC1" w:rsidP="00A15BC1">
      <w:pPr>
        <w:spacing w:after="200" w:line="276"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Представяме нашето предложение за изпълнение на обявената от Вас обществена поръчка</w:t>
      </w:r>
      <w:r>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по обособена позиция № …………..</w:t>
      </w:r>
      <w:r>
        <w:rPr>
          <w:rStyle w:val="FootnoteReference"/>
          <w:rFonts w:eastAsia="Calibri"/>
          <w:bCs/>
          <w:szCs w:val="24"/>
        </w:rPr>
        <w:footnoteReference w:id="2"/>
      </w:r>
    </w:p>
    <w:p w:rsidR="000B19EF" w:rsidRDefault="000B19EF" w:rsidP="000B19EF">
      <w:pPr>
        <w:spacing w:after="0" w:line="240" w:lineRule="auto"/>
        <w:ind w:firstLine="720"/>
        <w:jc w:val="both"/>
        <w:rPr>
          <w:rFonts w:ascii="Times New Roman" w:hAnsi="Times New Roman" w:cs="Times New Roman"/>
          <w:color w:val="000000"/>
          <w:spacing w:val="6"/>
          <w:sz w:val="24"/>
          <w:szCs w:val="24"/>
        </w:rPr>
      </w:pPr>
      <w:r w:rsidRPr="0077221A">
        <w:rPr>
          <w:rFonts w:ascii="Times New Roman" w:eastAsia="Calibri" w:hAnsi="Times New Roman" w:cs="Times New Roman"/>
          <w:sz w:val="24"/>
          <w:szCs w:val="24"/>
        </w:rPr>
        <w:t>Предлагани</w:t>
      </w:r>
      <w:r>
        <w:rPr>
          <w:rFonts w:ascii="Times New Roman" w:eastAsia="Calibri" w:hAnsi="Times New Roman" w:cs="Times New Roman"/>
          <w:sz w:val="24"/>
          <w:szCs w:val="24"/>
        </w:rPr>
        <w:t>ят</w:t>
      </w:r>
      <w:r w:rsidRPr="0077221A">
        <w:rPr>
          <w:rFonts w:ascii="Times New Roman" w:eastAsia="Calibri" w:hAnsi="Times New Roman" w:cs="Times New Roman"/>
          <w:sz w:val="24"/>
          <w:szCs w:val="24"/>
        </w:rPr>
        <w:t xml:space="preserve"> от нас </w:t>
      </w:r>
      <w:r>
        <w:rPr>
          <w:rFonts w:ascii="Times New Roman" w:eastAsia="Calibri" w:hAnsi="Times New Roman" w:cs="Times New Roman"/>
          <w:sz w:val="24"/>
          <w:szCs w:val="24"/>
        </w:rPr>
        <w:t>срок</w:t>
      </w:r>
      <w:r w:rsidRPr="0077221A">
        <w:rPr>
          <w:rFonts w:ascii="Times New Roman" w:eastAsia="Calibri" w:hAnsi="Times New Roman" w:cs="Times New Roman"/>
          <w:sz w:val="24"/>
          <w:szCs w:val="24"/>
        </w:rPr>
        <w:t xml:space="preserve"> за изпълнение </w:t>
      </w:r>
      <w:r>
        <w:rPr>
          <w:rFonts w:ascii="Times New Roman" w:eastAsia="Calibri" w:hAnsi="Times New Roman" w:cs="Times New Roman"/>
          <w:sz w:val="24"/>
          <w:szCs w:val="24"/>
        </w:rPr>
        <w:t>на услугата е........................................</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работни дни, считано от получаване на заявка от Въсложителя.</w:t>
      </w:r>
      <w:r w:rsidRPr="0077221A">
        <w:rPr>
          <w:rFonts w:ascii="Times New Roman" w:eastAsia="Calibri" w:hAnsi="Times New Roman" w:cs="Times New Roman"/>
          <w:color w:val="000000"/>
          <w:spacing w:val="6"/>
          <w:sz w:val="24"/>
          <w:szCs w:val="24"/>
        </w:rPr>
        <w:t xml:space="preserve"> </w:t>
      </w:r>
      <w:r w:rsidRPr="0077221A">
        <w:rPr>
          <w:rFonts w:ascii="Times New Roman" w:hAnsi="Times New Roman" w:cs="Times New Roman"/>
          <w:color w:val="000000"/>
          <w:spacing w:val="6"/>
          <w:sz w:val="24"/>
          <w:szCs w:val="24"/>
        </w:rPr>
        <w:t xml:space="preserve"> </w:t>
      </w:r>
    </w:p>
    <w:p w:rsidR="000B19EF" w:rsidRDefault="000B19EF" w:rsidP="000B19EF">
      <w:pPr>
        <w:spacing w:after="120" w:line="240" w:lineRule="auto"/>
        <w:jc w:val="both"/>
        <w:rPr>
          <w:rFonts w:ascii="Times New Roman" w:hAnsi="Times New Roman" w:cs="Times New Roman"/>
          <w:i/>
          <w:color w:val="000000"/>
          <w:spacing w:val="6"/>
          <w:sz w:val="24"/>
          <w:szCs w:val="24"/>
        </w:rPr>
      </w:pPr>
      <w:r>
        <w:rPr>
          <w:rFonts w:ascii="Times New Roman" w:hAnsi="Times New Roman" w:cs="Times New Roman"/>
          <w:color w:val="000000"/>
          <w:spacing w:val="6"/>
          <w:sz w:val="24"/>
          <w:szCs w:val="24"/>
          <w:lang w:val="en-US"/>
        </w:rPr>
        <w:t>(</w:t>
      </w:r>
      <w:r w:rsidRPr="00A15BC1">
        <w:rPr>
          <w:rFonts w:ascii="Times New Roman" w:hAnsi="Times New Roman" w:cs="Times New Roman"/>
          <w:i/>
          <w:color w:val="000000"/>
          <w:spacing w:val="6"/>
          <w:sz w:val="20"/>
          <w:szCs w:val="20"/>
        </w:rPr>
        <w:t xml:space="preserve">Участникът следва да </w:t>
      </w:r>
      <w:r>
        <w:rPr>
          <w:rFonts w:ascii="Times New Roman" w:hAnsi="Times New Roman" w:cs="Times New Roman"/>
          <w:i/>
          <w:color w:val="000000"/>
          <w:spacing w:val="6"/>
          <w:sz w:val="20"/>
          <w:szCs w:val="20"/>
        </w:rPr>
        <w:t>предложи</w:t>
      </w:r>
      <w:r w:rsidRPr="00A15BC1">
        <w:rPr>
          <w:rFonts w:ascii="Times New Roman" w:hAnsi="Times New Roman" w:cs="Times New Roman"/>
          <w:i/>
          <w:color w:val="000000"/>
          <w:spacing w:val="6"/>
          <w:sz w:val="20"/>
          <w:szCs w:val="20"/>
        </w:rPr>
        <w:t xml:space="preserve"> срок за изпълнение в съответствие с техническата спецификация на обособената позиция.</w:t>
      </w:r>
      <w:r>
        <w:rPr>
          <w:rFonts w:ascii="Times New Roman" w:hAnsi="Times New Roman" w:cs="Times New Roman"/>
          <w:i/>
          <w:color w:val="000000"/>
          <w:spacing w:val="6"/>
          <w:sz w:val="24"/>
          <w:szCs w:val="24"/>
        </w:rPr>
        <w:t>)</w:t>
      </w:r>
    </w:p>
    <w:p w:rsidR="000B19EF" w:rsidRDefault="000B19EF" w:rsidP="000B19EF">
      <w:pPr>
        <w:spacing w:after="120" w:line="276" w:lineRule="auto"/>
        <w:ind w:firstLine="720"/>
        <w:jc w:val="both"/>
        <w:rPr>
          <w:rFonts w:ascii="Times New Roman" w:hAnsi="Times New Roman" w:cs="Times New Roman"/>
          <w:color w:val="000000"/>
          <w:spacing w:val="6"/>
          <w:sz w:val="24"/>
          <w:szCs w:val="24"/>
        </w:rPr>
      </w:pPr>
      <w:r>
        <w:rPr>
          <w:rFonts w:ascii="Times New Roman" w:eastAsia="Calibri" w:hAnsi="Times New Roman" w:cs="Times New Roman"/>
          <w:sz w:val="24"/>
          <w:szCs w:val="24"/>
        </w:rPr>
        <w:t>Предлаганите от нас услуги са, както следва:</w:t>
      </w:r>
      <w:r>
        <w:rPr>
          <w:rFonts w:ascii="Times New Roman" w:eastAsia="Calibri" w:hAnsi="Times New Roman" w:cs="Times New Roman"/>
          <w:color w:val="000000"/>
          <w:spacing w:val="6"/>
          <w:sz w:val="24"/>
          <w:szCs w:val="24"/>
        </w:rPr>
        <w:t xml:space="preserve"> </w:t>
      </w:r>
      <w:r>
        <w:rPr>
          <w:rFonts w:ascii="Times New Roman" w:hAnsi="Times New Roman" w:cs="Times New Roman"/>
          <w:color w:val="000000"/>
          <w:spacing w:val="6"/>
          <w:sz w:val="24"/>
          <w:szCs w:val="24"/>
        </w:rPr>
        <w:t xml:space="preserve"> </w:t>
      </w:r>
    </w:p>
    <w:tbl>
      <w:tblPr>
        <w:tblW w:w="9678" w:type="dxa"/>
        <w:tblInd w:w="93" w:type="dxa"/>
        <w:tblLook w:val="04A0" w:firstRow="1" w:lastRow="0" w:firstColumn="1" w:lastColumn="0" w:noHBand="0" w:noVBand="1"/>
      </w:tblPr>
      <w:tblGrid>
        <w:gridCol w:w="3016"/>
        <w:gridCol w:w="6662"/>
      </w:tblGrid>
      <w:tr w:rsidR="000B19EF" w:rsidRPr="00A15BC1" w:rsidTr="0068002A">
        <w:trPr>
          <w:trHeight w:val="494"/>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B19EF" w:rsidRPr="00A15BC1" w:rsidRDefault="000B19EF" w:rsidP="0068002A">
            <w:pPr>
              <w:spacing w:after="0" w:line="240" w:lineRule="auto"/>
              <w:jc w:val="center"/>
              <w:rPr>
                <w:rFonts w:ascii="Times New Roman" w:eastAsia="Times New Roman" w:hAnsi="Times New Roman" w:cs="Times New Roman"/>
                <w:bCs/>
                <w:color w:val="000000"/>
                <w:sz w:val="24"/>
                <w:szCs w:val="24"/>
                <w:lang w:eastAsia="bg-BG"/>
              </w:rPr>
            </w:pPr>
            <w:r w:rsidRPr="00A15BC1">
              <w:rPr>
                <w:rFonts w:ascii="Times New Roman" w:eastAsia="Times New Roman" w:hAnsi="Times New Roman" w:cs="Times New Roman"/>
                <w:bCs/>
                <w:color w:val="000000"/>
                <w:sz w:val="24"/>
                <w:szCs w:val="24"/>
                <w:lang w:eastAsia="bg-BG"/>
              </w:rPr>
              <w:t xml:space="preserve">Минимални технически изисквания </w:t>
            </w:r>
          </w:p>
        </w:tc>
        <w:tc>
          <w:tcPr>
            <w:tcW w:w="6662" w:type="dxa"/>
            <w:tcBorders>
              <w:top w:val="single" w:sz="8" w:space="0" w:color="auto"/>
              <w:left w:val="nil"/>
              <w:bottom w:val="single" w:sz="8" w:space="0" w:color="auto"/>
              <w:right w:val="single" w:sz="8" w:space="0" w:color="auto"/>
            </w:tcBorders>
            <w:shd w:val="clear" w:color="auto" w:fill="auto"/>
            <w:vAlign w:val="center"/>
            <w:hideMark/>
          </w:tcPr>
          <w:p w:rsidR="000B19EF" w:rsidRPr="00A15BC1" w:rsidRDefault="000B19EF" w:rsidP="0068002A">
            <w:pPr>
              <w:spacing w:after="0" w:line="240" w:lineRule="auto"/>
              <w:jc w:val="center"/>
              <w:rPr>
                <w:rFonts w:ascii="Times New Roman" w:eastAsia="Times New Roman" w:hAnsi="Times New Roman" w:cs="Times New Roman"/>
                <w:b/>
                <w:bCs/>
                <w:iCs/>
                <w:position w:val="8"/>
                <w:sz w:val="24"/>
                <w:szCs w:val="24"/>
                <w:lang w:eastAsia="bg-BG"/>
              </w:rPr>
            </w:pPr>
            <w:r w:rsidRPr="00A15BC1">
              <w:rPr>
                <w:rFonts w:ascii="Times New Roman" w:eastAsia="Times New Roman" w:hAnsi="Times New Roman" w:cs="Times New Roman"/>
                <w:b/>
                <w:bCs/>
                <w:iCs/>
                <w:position w:val="8"/>
                <w:sz w:val="24"/>
                <w:szCs w:val="24"/>
                <w:lang w:eastAsia="bg-BG"/>
              </w:rPr>
              <w:t>Предложение на участ</w:t>
            </w:r>
            <w:r>
              <w:rPr>
                <w:rFonts w:ascii="Times New Roman" w:eastAsia="Times New Roman" w:hAnsi="Times New Roman" w:cs="Times New Roman"/>
                <w:b/>
                <w:bCs/>
                <w:iCs/>
                <w:position w:val="8"/>
                <w:sz w:val="24"/>
                <w:szCs w:val="24"/>
                <w:lang w:eastAsia="bg-BG"/>
              </w:rPr>
              <w:t>ника включващо задължително</w:t>
            </w:r>
          </w:p>
          <w:p w:rsidR="000B19EF" w:rsidRPr="00A15BC1" w:rsidRDefault="000B19EF" w:rsidP="005C4CF0">
            <w:pPr>
              <w:spacing w:after="0" w:line="240" w:lineRule="auto"/>
              <w:jc w:val="center"/>
              <w:rPr>
                <w:rFonts w:ascii="Times New Roman" w:eastAsia="Times New Roman" w:hAnsi="Times New Roman" w:cs="Times New Roman"/>
                <w:bCs/>
                <w:color w:val="000000"/>
                <w:sz w:val="24"/>
                <w:szCs w:val="24"/>
                <w:lang w:val="en-US" w:eastAsia="bg-BG"/>
              </w:rPr>
            </w:pPr>
            <w:r w:rsidRPr="000B19EF">
              <w:rPr>
                <w:rFonts w:ascii="Times New Roman" w:eastAsia="Times New Roman" w:hAnsi="Times New Roman" w:cs="Times New Roman"/>
                <w:bCs/>
                <w:iCs/>
                <w:position w:val="8"/>
                <w:sz w:val="24"/>
                <w:szCs w:val="24"/>
                <w:lang w:eastAsia="bg-BG"/>
              </w:rPr>
              <w:t>подробно описание н</w:t>
            </w:r>
            <w:r>
              <w:rPr>
                <w:rFonts w:ascii="Times New Roman" w:eastAsia="Times New Roman" w:hAnsi="Times New Roman" w:cs="Times New Roman"/>
                <w:bCs/>
                <w:iCs/>
                <w:position w:val="8"/>
                <w:sz w:val="24"/>
                <w:szCs w:val="24"/>
                <w:lang w:eastAsia="bg-BG"/>
              </w:rPr>
              <w:t>а дейност</w:t>
            </w:r>
            <w:r w:rsidR="005C4CF0">
              <w:rPr>
                <w:rFonts w:ascii="Times New Roman" w:eastAsia="Times New Roman" w:hAnsi="Times New Roman" w:cs="Times New Roman"/>
                <w:bCs/>
                <w:iCs/>
                <w:position w:val="8"/>
                <w:sz w:val="24"/>
                <w:szCs w:val="24"/>
                <w:lang w:eastAsia="bg-BG"/>
              </w:rPr>
              <w:t>ите</w:t>
            </w:r>
            <w:r>
              <w:rPr>
                <w:rFonts w:ascii="Times New Roman" w:eastAsia="Times New Roman" w:hAnsi="Times New Roman" w:cs="Times New Roman"/>
                <w:bCs/>
                <w:iCs/>
                <w:position w:val="8"/>
                <w:sz w:val="24"/>
                <w:szCs w:val="24"/>
                <w:lang w:eastAsia="bg-BG"/>
              </w:rPr>
              <w:t xml:space="preserve">, концепция за визия, което включва: </w:t>
            </w:r>
            <w:r w:rsidRPr="000B19EF">
              <w:rPr>
                <w:rFonts w:ascii="Times New Roman" w:eastAsia="Times New Roman" w:hAnsi="Times New Roman" w:cs="Times New Roman"/>
                <w:bCs/>
                <w:iCs/>
                <w:position w:val="8"/>
                <w:sz w:val="24"/>
                <w:szCs w:val="24"/>
                <w:lang w:eastAsia="bg-BG"/>
              </w:rPr>
              <w:t xml:space="preserve">материал, </w:t>
            </w:r>
            <w:r w:rsidR="005C4CF0">
              <w:rPr>
                <w:rFonts w:ascii="Times New Roman" w:eastAsia="Times New Roman" w:hAnsi="Times New Roman" w:cs="Times New Roman"/>
                <w:bCs/>
                <w:iCs/>
                <w:position w:val="8"/>
                <w:sz w:val="24"/>
                <w:szCs w:val="24"/>
                <w:lang w:eastAsia="bg-BG"/>
              </w:rPr>
              <w:t xml:space="preserve">размери, </w:t>
            </w:r>
            <w:r w:rsidRPr="000B19EF">
              <w:rPr>
                <w:rFonts w:ascii="Times New Roman" w:eastAsia="Times New Roman" w:hAnsi="Times New Roman" w:cs="Times New Roman"/>
                <w:bCs/>
                <w:iCs/>
                <w:position w:val="8"/>
                <w:sz w:val="24"/>
                <w:szCs w:val="24"/>
                <w:lang w:eastAsia="bg-BG"/>
              </w:rPr>
              <w:t>цвят, начин на брандиране</w:t>
            </w:r>
            <w:r w:rsidR="005C4CF0">
              <w:rPr>
                <w:rFonts w:ascii="Times New Roman" w:eastAsia="Times New Roman" w:hAnsi="Times New Roman" w:cs="Times New Roman"/>
                <w:bCs/>
                <w:iCs/>
                <w:position w:val="8"/>
                <w:sz w:val="24"/>
                <w:szCs w:val="24"/>
                <w:lang w:eastAsia="bg-BG"/>
              </w:rPr>
              <w:t>, начин на монтаж</w:t>
            </w:r>
            <w:r w:rsidRPr="000B19EF">
              <w:rPr>
                <w:rFonts w:ascii="Times New Roman" w:eastAsia="Times New Roman" w:hAnsi="Times New Roman" w:cs="Times New Roman"/>
                <w:bCs/>
                <w:iCs/>
                <w:position w:val="8"/>
                <w:sz w:val="24"/>
                <w:szCs w:val="24"/>
                <w:lang w:eastAsia="bg-BG"/>
              </w:rPr>
              <w:t xml:space="preserve"> други по преценка на участника</w:t>
            </w:r>
            <w:r>
              <w:rPr>
                <w:rFonts w:ascii="Times New Roman" w:eastAsia="Times New Roman" w:hAnsi="Times New Roman" w:cs="Times New Roman"/>
                <w:bCs/>
                <w:iCs/>
                <w:position w:val="8"/>
                <w:sz w:val="24"/>
                <w:szCs w:val="24"/>
                <w:lang w:val="en-US" w:eastAsia="bg-BG"/>
              </w:rPr>
              <w:t>.</w:t>
            </w:r>
          </w:p>
        </w:tc>
      </w:tr>
      <w:tr w:rsidR="000B19EF" w:rsidRPr="00A15BC1" w:rsidTr="0068002A">
        <w:trPr>
          <w:trHeight w:val="494"/>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tcPr>
          <w:p w:rsidR="000B19EF" w:rsidRPr="00A15BC1" w:rsidRDefault="005C4CF0" w:rsidP="005C4CF0">
            <w:pPr>
              <w:spacing w:after="0" w:line="240" w:lineRule="auto"/>
              <w:rPr>
                <w:rFonts w:ascii="Times New Roman" w:eastAsia="Calibri" w:hAnsi="Times New Roman" w:cs="Times New Roman"/>
                <w:color w:val="333333"/>
                <w:sz w:val="24"/>
                <w:szCs w:val="24"/>
                <w:shd w:val="clear" w:color="auto" w:fill="FFFFFF"/>
                <w:lang w:eastAsia="zh-CN"/>
              </w:rPr>
            </w:pPr>
            <w:r w:rsidRPr="00502B1C">
              <w:rPr>
                <w:rFonts w:ascii="Times New Roman" w:eastAsia="Calibri" w:hAnsi="Times New Roman" w:cs="Times New Roman"/>
                <w:sz w:val="24"/>
                <w:szCs w:val="24"/>
                <w:shd w:val="clear" w:color="auto" w:fill="FFFFFF"/>
                <w:lang w:eastAsia="zh-CN"/>
              </w:rPr>
              <w:t xml:space="preserve">Изработване на рекламно пано от винил </w:t>
            </w:r>
            <w:r w:rsidRPr="005C4CF0">
              <w:rPr>
                <w:rFonts w:ascii="Times New Roman" w:eastAsia="Calibri" w:hAnsi="Times New Roman" w:cs="Times New Roman"/>
                <w:i/>
                <w:color w:val="333333"/>
                <w:sz w:val="20"/>
                <w:szCs w:val="20"/>
                <w:shd w:val="clear" w:color="auto" w:fill="FFFFFF"/>
                <w:lang w:eastAsia="zh-CN"/>
              </w:rPr>
              <w:t>(с лого и надпис, предоставени от Възложителя)</w:t>
            </w:r>
            <w:r w:rsidRPr="005C4CF0">
              <w:rPr>
                <w:rFonts w:ascii="Times New Roman" w:eastAsia="Calibri" w:hAnsi="Times New Roman" w:cs="Times New Roman"/>
                <w:color w:val="333333"/>
                <w:sz w:val="20"/>
                <w:szCs w:val="20"/>
                <w:shd w:val="clear" w:color="auto" w:fill="FFFFFF"/>
                <w:lang w:eastAsia="zh-CN"/>
              </w:rPr>
              <w:t xml:space="preserve"> </w:t>
            </w:r>
          </w:p>
        </w:tc>
        <w:tc>
          <w:tcPr>
            <w:tcW w:w="6662" w:type="dxa"/>
            <w:tcBorders>
              <w:top w:val="single" w:sz="8" w:space="0" w:color="auto"/>
              <w:left w:val="nil"/>
              <w:bottom w:val="single" w:sz="8" w:space="0" w:color="auto"/>
              <w:right w:val="single" w:sz="8" w:space="0" w:color="auto"/>
            </w:tcBorders>
            <w:shd w:val="clear" w:color="auto" w:fill="auto"/>
            <w:vAlign w:val="center"/>
          </w:tcPr>
          <w:p w:rsidR="000B19EF" w:rsidRPr="00A15BC1" w:rsidRDefault="000B19EF" w:rsidP="0068002A">
            <w:pPr>
              <w:spacing w:after="0" w:line="240" w:lineRule="auto"/>
              <w:jc w:val="center"/>
              <w:rPr>
                <w:rFonts w:ascii="Times New Roman" w:eastAsia="Times New Roman" w:hAnsi="Times New Roman" w:cs="Times New Roman"/>
                <w:bCs/>
                <w:color w:val="000000"/>
                <w:sz w:val="24"/>
                <w:szCs w:val="24"/>
                <w:lang w:eastAsia="bg-BG"/>
              </w:rPr>
            </w:pPr>
          </w:p>
        </w:tc>
      </w:tr>
      <w:tr w:rsidR="005C4CF0" w:rsidRPr="00A15BC1" w:rsidTr="0068002A">
        <w:trPr>
          <w:trHeight w:val="494"/>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tcPr>
          <w:p w:rsidR="005C4CF0" w:rsidRPr="00502B1C" w:rsidRDefault="005C4CF0" w:rsidP="005C4CF0">
            <w:pPr>
              <w:spacing w:after="0" w:line="240" w:lineRule="auto"/>
              <w:rPr>
                <w:rFonts w:ascii="Times New Roman" w:eastAsia="Calibri" w:hAnsi="Times New Roman" w:cs="Times New Roman"/>
                <w:sz w:val="24"/>
                <w:szCs w:val="24"/>
                <w:shd w:val="clear" w:color="auto" w:fill="FFFFFF"/>
                <w:lang w:eastAsia="zh-CN"/>
              </w:rPr>
            </w:pPr>
            <w:r w:rsidRPr="00502B1C">
              <w:rPr>
                <w:rFonts w:ascii="Times New Roman" w:eastAsia="Calibri" w:hAnsi="Times New Roman" w:cs="Times New Roman"/>
                <w:sz w:val="24"/>
                <w:szCs w:val="24"/>
                <w:shd w:val="clear" w:color="auto" w:fill="FFFFFF"/>
                <w:lang w:eastAsia="zh-CN"/>
              </w:rPr>
              <w:lastRenderedPageBreak/>
              <w:t>Монтаж върху налична разглобяема метална конструкция с общи размери 15 м ширина е 1,2 м височина;</w:t>
            </w:r>
          </w:p>
          <w:p w:rsidR="005C4CF0" w:rsidRPr="005C4CF0" w:rsidRDefault="005C4CF0" w:rsidP="005C4CF0">
            <w:pPr>
              <w:spacing w:after="0" w:line="240" w:lineRule="auto"/>
              <w:rPr>
                <w:rFonts w:ascii="Times New Roman" w:eastAsia="Calibri" w:hAnsi="Times New Roman" w:cs="Times New Roman"/>
                <w:color w:val="333333"/>
                <w:sz w:val="24"/>
                <w:szCs w:val="24"/>
                <w:shd w:val="clear" w:color="auto" w:fill="FFFFFF"/>
                <w:lang w:eastAsia="zh-CN"/>
              </w:rPr>
            </w:pPr>
            <w:r w:rsidRPr="00502B1C">
              <w:rPr>
                <w:rFonts w:ascii="Times New Roman" w:eastAsia="Calibri" w:hAnsi="Times New Roman" w:cs="Times New Roman"/>
                <w:sz w:val="24"/>
                <w:szCs w:val="24"/>
                <w:shd w:val="clear" w:color="auto" w:fill="FFFFFF"/>
                <w:lang w:eastAsia="zh-CN"/>
              </w:rPr>
              <w:t>монтаж на конструкцията с паното между 4 и 5 етаж на блок 3</w:t>
            </w:r>
          </w:p>
        </w:tc>
        <w:tc>
          <w:tcPr>
            <w:tcW w:w="6662" w:type="dxa"/>
            <w:tcBorders>
              <w:top w:val="single" w:sz="8" w:space="0" w:color="auto"/>
              <w:left w:val="nil"/>
              <w:bottom w:val="single" w:sz="8" w:space="0" w:color="auto"/>
              <w:right w:val="single" w:sz="8" w:space="0" w:color="auto"/>
            </w:tcBorders>
            <w:shd w:val="clear" w:color="auto" w:fill="auto"/>
            <w:vAlign w:val="center"/>
          </w:tcPr>
          <w:p w:rsidR="005C4CF0" w:rsidRPr="00A15BC1" w:rsidRDefault="005C4CF0" w:rsidP="0068002A">
            <w:pPr>
              <w:spacing w:after="0" w:line="240" w:lineRule="auto"/>
              <w:jc w:val="center"/>
              <w:rPr>
                <w:rFonts w:ascii="Times New Roman" w:eastAsia="Times New Roman" w:hAnsi="Times New Roman" w:cs="Times New Roman"/>
                <w:bCs/>
                <w:color w:val="000000"/>
                <w:sz w:val="24"/>
                <w:szCs w:val="24"/>
                <w:lang w:eastAsia="bg-BG"/>
              </w:rPr>
            </w:pPr>
          </w:p>
        </w:tc>
      </w:tr>
    </w:tbl>
    <w:p w:rsidR="000B19EF" w:rsidRDefault="000B19EF" w:rsidP="005C4CF0">
      <w:pPr>
        <w:spacing w:after="120" w:line="240" w:lineRule="auto"/>
        <w:ind w:firstLine="567"/>
        <w:jc w:val="both"/>
        <w:rPr>
          <w:rFonts w:ascii="Times New Roman" w:hAnsi="Times New Roman" w:cs="Times New Roman"/>
          <w:i/>
          <w:color w:val="000000"/>
          <w:spacing w:val="6"/>
          <w:sz w:val="24"/>
          <w:szCs w:val="24"/>
        </w:rPr>
      </w:pPr>
      <w:r>
        <w:rPr>
          <w:rFonts w:ascii="Times New Roman" w:hAnsi="Times New Roman" w:cs="Times New Roman"/>
          <w:i/>
          <w:color w:val="000000"/>
          <w:spacing w:val="6"/>
          <w:sz w:val="24"/>
          <w:szCs w:val="24"/>
        </w:rPr>
        <w:t xml:space="preserve">ВАЖНО: </w:t>
      </w:r>
      <w:r w:rsidRPr="000B19EF">
        <w:rPr>
          <w:rFonts w:ascii="Times New Roman" w:hAnsi="Times New Roman" w:cs="Times New Roman"/>
          <w:i/>
          <w:color w:val="000000"/>
          <w:spacing w:val="6"/>
          <w:sz w:val="24"/>
          <w:szCs w:val="24"/>
        </w:rPr>
        <w:t>Участникът следва да представи подробно описание на предлаганите от него услуги за изпълнението им в съответствие с техническата спецификация на обособената позиция.</w:t>
      </w:r>
    </w:p>
    <w:p w:rsidR="000B19EF" w:rsidRPr="000B19EF" w:rsidRDefault="000B19EF" w:rsidP="000B19EF">
      <w:pPr>
        <w:spacing w:after="120" w:line="276" w:lineRule="auto"/>
        <w:ind w:left="1134" w:hanging="567"/>
        <w:jc w:val="both"/>
        <w:rPr>
          <w:rFonts w:ascii="Times New Roman" w:eastAsia="Calibri" w:hAnsi="Times New Roman" w:cs="Times New Roman"/>
          <w:bCs/>
          <w:sz w:val="24"/>
          <w:szCs w:val="24"/>
        </w:rPr>
      </w:pPr>
    </w:p>
    <w:p w:rsidR="000B19EF" w:rsidRDefault="000B19EF" w:rsidP="000B19EF">
      <w:pPr>
        <w:widowControl w:val="0"/>
        <w:numPr>
          <w:ilvl w:val="0"/>
          <w:numId w:val="45"/>
        </w:numPr>
        <w:autoSpaceDE w:val="0"/>
        <w:autoSpaceDN w:val="0"/>
        <w:adjustRightInd w:val="0"/>
        <w:spacing w:after="120" w:line="240" w:lineRule="auto"/>
        <w:ind w:left="1134" w:hanging="567"/>
        <w:jc w:val="both"/>
        <w:rPr>
          <w:rFonts w:ascii="Times New Roman" w:eastAsia="MS ??" w:hAnsi="Times New Roman" w:cs="Times New Roman"/>
          <w:sz w:val="24"/>
          <w:szCs w:val="24"/>
          <w:lang w:eastAsia="bg-BG"/>
        </w:rPr>
      </w:pPr>
      <w:r w:rsidRPr="000B19EF">
        <w:rPr>
          <w:rFonts w:ascii="Times New Roman" w:eastAsia="MS ??" w:hAnsi="Times New Roman" w:cs="Times New Roman"/>
          <w:sz w:val="24"/>
          <w:szCs w:val="24"/>
          <w:lang w:eastAsia="bg-BG"/>
        </w:rPr>
        <w:t>Декларирам, че съм съгласен с клаузите на приложения проект на проект на договор, сключван въз основа рамковото споразумение.</w:t>
      </w:r>
    </w:p>
    <w:p w:rsidR="000B19EF" w:rsidRDefault="000B19EF" w:rsidP="000B19EF">
      <w:pPr>
        <w:widowControl w:val="0"/>
        <w:numPr>
          <w:ilvl w:val="0"/>
          <w:numId w:val="45"/>
        </w:numPr>
        <w:autoSpaceDE w:val="0"/>
        <w:autoSpaceDN w:val="0"/>
        <w:adjustRightInd w:val="0"/>
        <w:spacing w:after="120" w:line="240" w:lineRule="auto"/>
        <w:ind w:left="1134" w:hanging="567"/>
        <w:jc w:val="both"/>
        <w:rPr>
          <w:rFonts w:ascii="Times New Roman" w:eastAsia="MS ??" w:hAnsi="Times New Roman" w:cs="Times New Roman"/>
          <w:sz w:val="24"/>
          <w:szCs w:val="24"/>
          <w:lang w:eastAsia="bg-BG"/>
        </w:rPr>
      </w:pPr>
      <w:r w:rsidRPr="000B19EF">
        <w:rPr>
          <w:rFonts w:ascii="Times New Roman" w:eastAsia="Batang" w:hAnsi="Times New Roman" w:cs="Times New Roman"/>
          <w:color w:val="000000"/>
          <w:sz w:val="24"/>
          <w:szCs w:val="24"/>
        </w:rPr>
        <w:t xml:space="preserve">Настоящата оферта по обособена позиция № …….. е валидна за срок от </w:t>
      </w:r>
      <w:r w:rsidRPr="000B19EF">
        <w:rPr>
          <w:rFonts w:ascii="Times New Roman" w:eastAsia="Times New Roman" w:hAnsi="Times New Roman" w:cs="Times New Roman"/>
          <w:b/>
          <w:sz w:val="24"/>
          <w:szCs w:val="24"/>
          <w:lang w:eastAsia="bg-BG"/>
        </w:rPr>
        <w:t>4/четири / месеца</w:t>
      </w:r>
      <w:r w:rsidRPr="000B19EF">
        <w:rPr>
          <w:rFonts w:ascii="Times New Roman" w:eastAsia="Batang" w:hAnsi="Times New Roman" w:cs="Times New Roman"/>
          <w:color w:val="000000"/>
          <w:sz w:val="24"/>
          <w:szCs w:val="24"/>
        </w:rPr>
        <w:t xml:space="preserve">, </w:t>
      </w:r>
      <w:r w:rsidRPr="000B19EF">
        <w:rPr>
          <w:rFonts w:ascii="Times New Roman" w:eastAsia="Batang" w:hAnsi="Times New Roman" w:cs="Times New Roman"/>
          <w:sz w:val="24"/>
          <w:szCs w:val="24"/>
          <w:lang w:eastAsia="bg-BG"/>
        </w:rPr>
        <w:t>считано от крайния срок за подаване на оферти</w:t>
      </w:r>
      <w:r w:rsidRPr="000B19EF">
        <w:rPr>
          <w:rFonts w:ascii="Times New Roman" w:eastAsia="Batang" w:hAnsi="Times New Roman" w:cs="Times New Roman"/>
          <w:color w:val="000000"/>
          <w:sz w:val="24"/>
          <w:szCs w:val="24"/>
        </w:rPr>
        <w:t xml:space="preserve"> и ние ще сме обвързани с нея. </w:t>
      </w:r>
    </w:p>
    <w:p w:rsidR="000B19EF" w:rsidRDefault="000B19EF" w:rsidP="000B19EF">
      <w:pPr>
        <w:widowControl w:val="0"/>
        <w:numPr>
          <w:ilvl w:val="0"/>
          <w:numId w:val="45"/>
        </w:numPr>
        <w:autoSpaceDE w:val="0"/>
        <w:autoSpaceDN w:val="0"/>
        <w:adjustRightInd w:val="0"/>
        <w:spacing w:after="120" w:line="240" w:lineRule="auto"/>
        <w:ind w:left="1134" w:hanging="567"/>
        <w:jc w:val="both"/>
        <w:rPr>
          <w:rFonts w:ascii="Times New Roman" w:eastAsia="MS ??" w:hAnsi="Times New Roman" w:cs="Times New Roman"/>
          <w:sz w:val="24"/>
          <w:szCs w:val="24"/>
          <w:lang w:eastAsia="bg-BG"/>
        </w:rPr>
      </w:pPr>
      <w:r w:rsidRPr="000B19EF">
        <w:rPr>
          <w:rFonts w:ascii="Times New Roman" w:hAnsi="Times New Roman" w:cs="Times New Roman"/>
          <w:iCs/>
          <w:sz w:val="24"/>
          <w:szCs w:val="24"/>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0B19EF" w:rsidRPr="000B19EF" w:rsidRDefault="000B19EF" w:rsidP="000B19EF">
      <w:pPr>
        <w:widowControl w:val="0"/>
        <w:numPr>
          <w:ilvl w:val="0"/>
          <w:numId w:val="45"/>
        </w:numPr>
        <w:autoSpaceDE w:val="0"/>
        <w:autoSpaceDN w:val="0"/>
        <w:adjustRightInd w:val="0"/>
        <w:spacing w:after="120" w:line="240" w:lineRule="auto"/>
        <w:ind w:left="1134" w:hanging="567"/>
        <w:jc w:val="both"/>
        <w:rPr>
          <w:rFonts w:ascii="Times New Roman" w:eastAsia="MS ??" w:hAnsi="Times New Roman" w:cs="Times New Roman"/>
          <w:sz w:val="24"/>
          <w:szCs w:val="24"/>
          <w:lang w:eastAsia="bg-BG"/>
        </w:rPr>
      </w:pPr>
      <w:r w:rsidRPr="000B19EF">
        <w:rPr>
          <w:rFonts w:ascii="Times New Roman" w:hAnsi="Times New Roman" w:cs="Times New Roman"/>
          <w:sz w:val="24"/>
          <w:szCs w:val="24"/>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от възложителя срок.</w:t>
      </w:r>
    </w:p>
    <w:p w:rsidR="000B19EF" w:rsidRPr="0077221A" w:rsidRDefault="000B19EF" w:rsidP="000B19EF">
      <w:pPr>
        <w:spacing w:after="0" w:line="276" w:lineRule="auto"/>
        <w:ind w:firstLine="720"/>
        <w:jc w:val="both"/>
        <w:rPr>
          <w:rFonts w:ascii="Times New Roman" w:hAnsi="Times New Roman" w:cs="Times New Roman"/>
          <w:sz w:val="24"/>
          <w:szCs w:val="24"/>
        </w:rPr>
      </w:pPr>
    </w:p>
    <w:p w:rsidR="000B19EF" w:rsidRPr="0077221A" w:rsidRDefault="000B19EF" w:rsidP="000B19EF">
      <w:pPr>
        <w:spacing w:after="200" w:line="276" w:lineRule="auto"/>
        <w:ind w:firstLine="567"/>
        <w:jc w:val="both"/>
        <w:rPr>
          <w:rFonts w:ascii="Times New Roman" w:hAnsi="Times New Roman" w:cs="Times New Roman"/>
          <w:sz w:val="24"/>
          <w:szCs w:val="24"/>
        </w:rPr>
      </w:pPr>
      <w:r w:rsidRPr="0077221A">
        <w:rPr>
          <w:rFonts w:ascii="Times New Roman" w:hAnsi="Times New Roman" w:cs="Times New Roman"/>
          <w:sz w:val="24"/>
          <w:szCs w:val="24"/>
        </w:rPr>
        <w:t xml:space="preserve">Техническото ни предложение, съдържа: </w:t>
      </w:r>
    </w:p>
    <w:p w:rsidR="000B19EF" w:rsidRPr="0077221A" w:rsidRDefault="000B19EF" w:rsidP="000B19EF">
      <w:pPr>
        <w:pStyle w:val="ListParagraph"/>
        <w:numPr>
          <w:ilvl w:val="0"/>
          <w:numId w:val="43"/>
        </w:numPr>
        <w:tabs>
          <w:tab w:val="left" w:pos="993"/>
        </w:tabs>
        <w:ind w:left="1418" w:hanging="567"/>
        <w:jc w:val="both"/>
        <w:rPr>
          <w:rFonts w:ascii="Times New Roman" w:hAnsi="Times New Roman" w:cs="Times New Roman"/>
          <w:sz w:val="24"/>
          <w:szCs w:val="24"/>
        </w:rPr>
      </w:pPr>
      <w:r w:rsidRPr="0077221A">
        <w:rPr>
          <w:rFonts w:ascii="Times New Roman" w:hAnsi="Times New Roman" w:cs="Times New Roman"/>
          <w:sz w:val="24"/>
          <w:szCs w:val="24"/>
        </w:rPr>
        <w:t>документ за упълномощаване, когато лицето, което подава офертата, не е законният представител на участника (само в приложимите случаи);</w:t>
      </w:r>
    </w:p>
    <w:p w:rsidR="000B19EF" w:rsidRPr="0077221A" w:rsidRDefault="000B19EF" w:rsidP="000B19EF">
      <w:pPr>
        <w:pStyle w:val="ListParagraph"/>
        <w:numPr>
          <w:ilvl w:val="0"/>
          <w:numId w:val="43"/>
        </w:numPr>
        <w:tabs>
          <w:tab w:val="left" w:pos="993"/>
        </w:tabs>
        <w:ind w:hanging="589"/>
        <w:jc w:val="both"/>
        <w:rPr>
          <w:rFonts w:ascii="Times New Roman" w:hAnsi="Times New Roman" w:cs="Times New Roman"/>
          <w:sz w:val="24"/>
          <w:szCs w:val="24"/>
        </w:rPr>
      </w:pPr>
      <w:r w:rsidRPr="0077221A">
        <w:rPr>
          <w:rFonts w:ascii="Times New Roman" w:hAnsi="Times New Roman" w:cs="Times New Roman"/>
          <w:sz w:val="24"/>
          <w:szCs w:val="24"/>
        </w:rPr>
        <w:t xml:space="preserve">двустранно подписан протокол за извършен оглед </w:t>
      </w:r>
      <w:r w:rsidRPr="0077221A">
        <w:rPr>
          <w:rFonts w:ascii="Times New Roman" w:hAnsi="Times New Roman" w:cs="Times New Roman"/>
          <w:sz w:val="24"/>
          <w:szCs w:val="24"/>
          <w:lang w:val="en-US"/>
        </w:rPr>
        <w:t>(</w:t>
      </w:r>
      <w:r w:rsidRPr="0077221A">
        <w:rPr>
          <w:rFonts w:ascii="Times New Roman" w:hAnsi="Times New Roman" w:cs="Times New Roman"/>
          <w:sz w:val="24"/>
          <w:szCs w:val="24"/>
        </w:rPr>
        <w:t>приложим само по обособена позиция № 3 „Вътрешна, външна и транспортна реклама“</w:t>
      </w:r>
      <w:r w:rsidRPr="0077221A">
        <w:rPr>
          <w:rFonts w:ascii="Times New Roman" w:hAnsi="Times New Roman" w:cs="Times New Roman"/>
          <w:sz w:val="24"/>
          <w:szCs w:val="24"/>
          <w:lang w:val="en-US"/>
        </w:rPr>
        <w:t>)</w:t>
      </w:r>
      <w:r w:rsidRPr="0077221A">
        <w:rPr>
          <w:rFonts w:ascii="Times New Roman" w:hAnsi="Times New Roman" w:cs="Times New Roman"/>
          <w:sz w:val="24"/>
          <w:szCs w:val="24"/>
        </w:rPr>
        <w:t>;</w:t>
      </w:r>
    </w:p>
    <w:p w:rsidR="000B19EF" w:rsidRPr="0077221A" w:rsidRDefault="000B19EF" w:rsidP="000B19EF">
      <w:pPr>
        <w:pStyle w:val="ListParagraph"/>
        <w:tabs>
          <w:tab w:val="left" w:pos="993"/>
        </w:tabs>
        <w:ind w:left="709"/>
        <w:jc w:val="both"/>
        <w:rPr>
          <w:rFonts w:ascii="Times New Roman" w:hAnsi="Times New Roman" w:cs="Times New Roman"/>
          <w:sz w:val="24"/>
          <w:szCs w:val="24"/>
        </w:rPr>
      </w:pPr>
    </w:p>
    <w:p w:rsidR="000B19EF" w:rsidRPr="0077221A" w:rsidRDefault="000B19EF" w:rsidP="000B19EF">
      <w:pPr>
        <w:spacing w:after="200" w:line="276" w:lineRule="auto"/>
        <w:ind w:firstLine="720"/>
        <w:jc w:val="both"/>
        <w:rPr>
          <w:rFonts w:ascii="Times New Roman" w:hAnsi="Times New Roman" w:cs="Times New Roman"/>
          <w:sz w:val="24"/>
          <w:szCs w:val="24"/>
        </w:rPr>
      </w:pPr>
    </w:p>
    <w:p w:rsidR="000B19EF" w:rsidRPr="0077221A" w:rsidRDefault="000B19EF" w:rsidP="000B19EF">
      <w:pPr>
        <w:spacing w:after="200" w:line="360" w:lineRule="auto"/>
        <w:ind w:firstLine="540"/>
        <w:jc w:val="both"/>
        <w:rPr>
          <w:rFonts w:ascii="Times New Roman" w:hAnsi="Times New Roman" w:cs="Times New Roman"/>
          <w:sz w:val="24"/>
          <w:szCs w:val="24"/>
        </w:rPr>
      </w:pPr>
      <w:r w:rsidRPr="0077221A">
        <w:rPr>
          <w:rFonts w:ascii="Times New Roman" w:hAnsi="Times New Roman" w:cs="Times New Roman"/>
          <w:sz w:val="24"/>
          <w:szCs w:val="24"/>
        </w:rPr>
        <w:t>Правно обвързващ подпис /и печат/:</w:t>
      </w:r>
    </w:p>
    <w:p w:rsidR="000B19EF" w:rsidRPr="0077221A" w:rsidRDefault="000B19EF" w:rsidP="000B19EF">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Име и фамилия</w:t>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t>__________________________</w:t>
      </w:r>
    </w:p>
    <w:p w:rsidR="000B19EF" w:rsidRPr="0077221A" w:rsidRDefault="000B19EF" w:rsidP="000B19EF">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Подпис на упълномощеното лице    __________________________</w:t>
      </w:r>
    </w:p>
    <w:p w:rsidR="000B19EF" w:rsidRPr="0077221A" w:rsidRDefault="000B19EF" w:rsidP="000B19EF">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Длъжност</w:t>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t>__________________________</w:t>
      </w:r>
    </w:p>
    <w:p w:rsidR="000B19EF" w:rsidRPr="0077221A" w:rsidRDefault="000B19EF" w:rsidP="000B19EF">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Наименование на участника</w:t>
      </w:r>
      <w:r w:rsidRPr="0077221A">
        <w:rPr>
          <w:rFonts w:ascii="Times New Roman" w:hAnsi="Times New Roman" w:cs="Times New Roman"/>
          <w:sz w:val="24"/>
          <w:szCs w:val="24"/>
        </w:rPr>
        <w:tab/>
      </w:r>
      <w:r w:rsidRPr="0077221A">
        <w:rPr>
          <w:rFonts w:ascii="Times New Roman" w:hAnsi="Times New Roman" w:cs="Times New Roman"/>
          <w:sz w:val="24"/>
          <w:szCs w:val="24"/>
        </w:rPr>
        <w:tab/>
        <w:t>_________________________</w:t>
      </w:r>
    </w:p>
    <w:p w:rsidR="000B19EF" w:rsidRDefault="000B19EF" w:rsidP="000B19EF">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Дата</w:t>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t xml:space="preserve">            ________/_________/________</w:t>
      </w:r>
    </w:p>
    <w:p w:rsidR="003F1B51" w:rsidRPr="0077221A" w:rsidRDefault="003F1B51" w:rsidP="0077221A">
      <w:pPr>
        <w:widowControl w:val="0"/>
        <w:autoSpaceDE w:val="0"/>
        <w:autoSpaceDN w:val="0"/>
        <w:adjustRightInd w:val="0"/>
        <w:spacing w:after="120" w:line="240" w:lineRule="auto"/>
        <w:ind w:right="141"/>
        <w:jc w:val="both"/>
        <w:rPr>
          <w:rFonts w:ascii="Times New Roman" w:eastAsia="MS ??" w:hAnsi="Times New Roman" w:cs="Times New Roman"/>
          <w:b/>
          <w:i/>
          <w:sz w:val="24"/>
          <w:szCs w:val="24"/>
          <w:lang w:eastAsia="bg-BG"/>
        </w:rPr>
        <w:sectPr w:rsidR="003F1B51" w:rsidRPr="0077221A" w:rsidSect="00826E50">
          <w:headerReference w:type="default" r:id="rId8"/>
          <w:footerReference w:type="default" r:id="rId9"/>
          <w:footerReference w:type="first" r:id="rId10"/>
          <w:pgSz w:w="11906" w:h="16838" w:code="9"/>
          <w:pgMar w:top="1134" w:right="1134" w:bottom="1134" w:left="1134" w:header="709" w:footer="0" w:gutter="0"/>
          <w:cols w:space="708"/>
          <w:titlePg/>
          <w:docGrid w:linePitch="360"/>
        </w:sectPr>
      </w:pPr>
    </w:p>
    <w:p w:rsidR="00DB403C" w:rsidRPr="0077221A" w:rsidRDefault="00FD6930" w:rsidP="005C4CF0">
      <w:pPr>
        <w:spacing w:after="120" w:line="240" w:lineRule="auto"/>
        <w:ind w:left="4956"/>
        <w:jc w:val="right"/>
        <w:rPr>
          <w:rFonts w:ascii="Times New Roman" w:eastAsia="Calibri" w:hAnsi="Times New Roman" w:cs="Times New Roman"/>
          <w:b/>
          <w:sz w:val="24"/>
          <w:szCs w:val="24"/>
        </w:rPr>
      </w:pPr>
      <w:r w:rsidRPr="0077221A">
        <w:rPr>
          <w:rFonts w:ascii="Times New Roman" w:eastAsia="Calibri" w:hAnsi="Times New Roman" w:cs="Times New Roman"/>
          <w:b/>
          <w:sz w:val="24"/>
          <w:szCs w:val="24"/>
        </w:rPr>
        <w:lastRenderedPageBreak/>
        <w:t xml:space="preserve">Образец № </w:t>
      </w:r>
      <w:r w:rsidR="00C57A4F" w:rsidRPr="0077221A">
        <w:rPr>
          <w:rFonts w:ascii="Times New Roman" w:eastAsia="Calibri" w:hAnsi="Times New Roman" w:cs="Times New Roman"/>
          <w:b/>
          <w:sz w:val="24"/>
          <w:szCs w:val="24"/>
        </w:rPr>
        <w:t>2</w:t>
      </w:r>
      <w:r w:rsidRPr="0077221A">
        <w:rPr>
          <w:rFonts w:ascii="Times New Roman" w:eastAsia="Calibri" w:hAnsi="Times New Roman" w:cs="Times New Roman"/>
          <w:b/>
          <w:sz w:val="24"/>
          <w:szCs w:val="24"/>
        </w:rPr>
        <w:t>-1</w:t>
      </w:r>
    </w:p>
    <w:p w:rsidR="00DB403C" w:rsidRPr="0077221A" w:rsidRDefault="00DB403C" w:rsidP="0077221A">
      <w:pPr>
        <w:spacing w:after="120" w:line="240" w:lineRule="auto"/>
        <w:jc w:val="both"/>
        <w:rPr>
          <w:rFonts w:ascii="Times New Roman" w:eastAsia="Batang" w:hAnsi="Times New Roman" w:cs="Times New Roman"/>
          <w:b/>
          <w:bCs/>
          <w:caps/>
          <w:sz w:val="24"/>
          <w:szCs w:val="24"/>
        </w:rPr>
      </w:pPr>
      <w:r w:rsidRPr="0077221A">
        <w:rPr>
          <w:rFonts w:ascii="Times New Roman" w:eastAsia="Batang" w:hAnsi="Times New Roman" w:cs="Times New Roman"/>
          <w:b/>
          <w:bCs/>
          <w:caps/>
          <w:sz w:val="24"/>
          <w:szCs w:val="24"/>
        </w:rPr>
        <w:t xml:space="preserve">ДО </w:t>
      </w:r>
    </w:p>
    <w:p w:rsidR="00DB403C" w:rsidRPr="0077221A" w:rsidRDefault="009B21DB" w:rsidP="0077221A">
      <w:pPr>
        <w:spacing w:after="120" w:line="240" w:lineRule="auto"/>
        <w:jc w:val="both"/>
        <w:rPr>
          <w:rFonts w:ascii="Times New Roman" w:eastAsia="Batang" w:hAnsi="Times New Roman" w:cs="Times New Roman"/>
          <w:b/>
          <w:bCs/>
          <w:caps/>
          <w:sz w:val="24"/>
          <w:szCs w:val="24"/>
        </w:rPr>
      </w:pPr>
      <w:r w:rsidRPr="0077221A">
        <w:rPr>
          <w:rFonts w:ascii="Times New Roman" w:eastAsia="Batang" w:hAnsi="Times New Roman" w:cs="Times New Roman"/>
          <w:b/>
          <w:sz w:val="24"/>
          <w:szCs w:val="24"/>
        </w:rPr>
        <w:t>РЕКТОРА НА СУ „СВ. КЛИМЕНТ ОХРИДСКИ“</w:t>
      </w:r>
    </w:p>
    <w:p w:rsidR="00DB403C" w:rsidRPr="0077221A" w:rsidRDefault="00DB403C" w:rsidP="0077221A">
      <w:pPr>
        <w:widowControl w:val="0"/>
        <w:autoSpaceDE w:val="0"/>
        <w:autoSpaceDN w:val="0"/>
        <w:adjustRightInd w:val="0"/>
        <w:spacing w:after="120" w:line="240" w:lineRule="auto"/>
        <w:jc w:val="both"/>
        <w:outlineLvl w:val="0"/>
        <w:rPr>
          <w:rFonts w:ascii="Times New Roman" w:eastAsia="MS ??" w:hAnsi="Times New Roman" w:cs="Times New Roman"/>
          <w:b/>
          <w:bCs/>
          <w:color w:val="000000"/>
          <w:sz w:val="24"/>
          <w:szCs w:val="24"/>
          <w:lang w:eastAsia="bg-BG"/>
        </w:rPr>
      </w:pPr>
    </w:p>
    <w:p w:rsidR="00826E50" w:rsidRPr="0077221A" w:rsidRDefault="00826E50" w:rsidP="0077221A">
      <w:pPr>
        <w:widowControl w:val="0"/>
        <w:autoSpaceDE w:val="0"/>
        <w:autoSpaceDN w:val="0"/>
        <w:adjustRightInd w:val="0"/>
        <w:spacing w:after="120" w:line="240" w:lineRule="auto"/>
        <w:jc w:val="both"/>
        <w:outlineLvl w:val="0"/>
        <w:rPr>
          <w:rFonts w:ascii="Times New Roman" w:eastAsia="MS ??" w:hAnsi="Times New Roman" w:cs="Times New Roman"/>
          <w:b/>
          <w:bCs/>
          <w:color w:val="000000"/>
          <w:sz w:val="24"/>
          <w:szCs w:val="24"/>
          <w:lang w:eastAsia="bg-BG"/>
        </w:rPr>
      </w:pPr>
    </w:p>
    <w:p w:rsidR="00DB403C" w:rsidRPr="0077221A" w:rsidRDefault="00DB403C" w:rsidP="005C4CF0">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77221A">
        <w:rPr>
          <w:rFonts w:ascii="Times New Roman" w:eastAsia="MS ??" w:hAnsi="Times New Roman" w:cs="Times New Roman"/>
          <w:b/>
          <w:bCs/>
          <w:color w:val="000000"/>
          <w:sz w:val="24"/>
          <w:szCs w:val="24"/>
          <w:lang w:eastAsia="bg-BG"/>
        </w:rPr>
        <w:t>ЦЕНОВО ПРЕДЛОЖЕНИЕ</w:t>
      </w:r>
    </w:p>
    <w:p w:rsidR="003F1B51" w:rsidRPr="0077221A" w:rsidRDefault="003F1B51" w:rsidP="0077221A">
      <w:pPr>
        <w:widowControl w:val="0"/>
        <w:autoSpaceDE w:val="0"/>
        <w:autoSpaceDN w:val="0"/>
        <w:adjustRightInd w:val="0"/>
        <w:spacing w:after="120" w:line="240" w:lineRule="auto"/>
        <w:jc w:val="both"/>
        <w:outlineLvl w:val="0"/>
        <w:rPr>
          <w:rFonts w:ascii="Times New Roman" w:eastAsia="MS ??" w:hAnsi="Times New Roman" w:cs="Times New Roman"/>
          <w:b/>
          <w:bCs/>
          <w:color w:val="000000"/>
          <w:sz w:val="24"/>
          <w:szCs w:val="24"/>
          <w:lang w:eastAsia="bg-BG"/>
        </w:rPr>
      </w:pPr>
    </w:p>
    <w:p w:rsidR="00DB403C" w:rsidRPr="0077221A" w:rsidRDefault="00DB403C" w:rsidP="0077221A">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77221A">
        <w:rPr>
          <w:rFonts w:ascii="Times New Roman" w:eastAsia="MS ??" w:hAnsi="Times New Roman" w:cs="Times New Roman"/>
          <w:sz w:val="24"/>
          <w:szCs w:val="24"/>
          <w:lang w:eastAsia="bg-BG"/>
        </w:rPr>
        <w:t>от .......................................................................................................................</w:t>
      </w:r>
    </w:p>
    <w:p w:rsidR="00DB403C" w:rsidRPr="0077221A" w:rsidRDefault="00DB403C" w:rsidP="0077221A">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77221A">
        <w:rPr>
          <w:rFonts w:ascii="Times New Roman" w:eastAsia="MS ??" w:hAnsi="Times New Roman" w:cs="Times New Roman"/>
          <w:sz w:val="24"/>
          <w:szCs w:val="24"/>
          <w:lang w:eastAsia="bg-BG"/>
        </w:rPr>
        <w:t>(идентификационни данни/паспорт).......................................................в качеството ми на .............</w:t>
      </w:r>
    </w:p>
    <w:p w:rsidR="00C57A4F" w:rsidRPr="0077221A" w:rsidRDefault="00DB403C" w:rsidP="0077221A">
      <w:pPr>
        <w:spacing w:after="0"/>
        <w:jc w:val="both"/>
        <w:rPr>
          <w:rFonts w:ascii="Times New Roman" w:eastAsia="Calibri" w:hAnsi="Times New Roman" w:cs="Times New Roman"/>
          <w:sz w:val="24"/>
          <w:szCs w:val="24"/>
        </w:rPr>
      </w:pPr>
      <w:r w:rsidRPr="0077221A">
        <w:rPr>
          <w:rFonts w:ascii="Times New Roman" w:eastAsia="MS ??" w:hAnsi="Times New Roman" w:cs="Times New Roman"/>
          <w:sz w:val="24"/>
          <w:szCs w:val="24"/>
          <w:lang w:eastAsia="bg-BG"/>
        </w:rPr>
        <w:t>(</w:t>
      </w:r>
      <w:r w:rsidRPr="0077221A">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77221A">
        <w:rPr>
          <w:rFonts w:ascii="Times New Roman" w:eastAsia="MS ??" w:hAnsi="Times New Roman" w:cs="Times New Roman"/>
          <w:sz w:val="24"/>
          <w:szCs w:val="24"/>
          <w:lang w:eastAsia="bg-BG"/>
        </w:rPr>
        <w:t xml:space="preserve">на...................................................................................................,  (наименование на участник), с ЕИК (рег. №, ако е приложимо) ...............................,  със седалище  и адрес на управление............................................................................................ - </w:t>
      </w:r>
      <w:r w:rsidR="00C57A4F" w:rsidRPr="0077221A">
        <w:rPr>
          <w:rFonts w:ascii="Times New Roman" w:eastAsia="MS ??" w:hAnsi="Times New Roman" w:cs="Times New Roman"/>
          <w:sz w:val="24"/>
          <w:szCs w:val="24"/>
          <w:lang w:eastAsia="bg-BG"/>
        </w:rPr>
        <w:t>участник във вътрешен конкурентен избор по реда на сключено рамково споразумение, за определяне на изпълнител на о</w:t>
      </w:r>
      <w:r w:rsidR="00C57A4F" w:rsidRPr="0077221A">
        <w:rPr>
          <w:rFonts w:ascii="Times New Roman" w:eastAsia="MS ??" w:hAnsi="Times New Roman" w:cs="Times New Roman"/>
          <w:color w:val="000000"/>
          <w:sz w:val="24"/>
          <w:szCs w:val="24"/>
          <w:lang w:eastAsia="bg-BG"/>
        </w:rPr>
        <w:t xml:space="preserve">бществена поръчка с предмет: </w:t>
      </w:r>
      <w:r w:rsidR="00C57A4F" w:rsidRPr="0077221A">
        <w:rPr>
          <w:rFonts w:ascii="Times New Roman" w:eastAsia="Calibri" w:hAnsi="Times New Roman" w:cs="Times New Roman"/>
          <w:sz w:val="24"/>
          <w:szCs w:val="24"/>
        </w:rPr>
        <w:t>Дейности по информация, публичност и реклама. Изработка и доставка на презентационни, информационни и рекламни материали. Изработка и доставка на протоколни подаръци и аксесоари., включващ 5 обособени позиции:</w:t>
      </w:r>
    </w:p>
    <w:p w:rsidR="00C57A4F" w:rsidRPr="00C57A4F" w:rsidRDefault="00C57A4F" w:rsidP="0077221A">
      <w:pPr>
        <w:spacing w:after="0" w:line="256" w:lineRule="auto"/>
        <w:jc w:val="both"/>
        <w:rPr>
          <w:rFonts w:ascii="Times New Roman" w:eastAsia="Calibri" w:hAnsi="Times New Roman" w:cs="Times New Roman"/>
          <w:sz w:val="24"/>
          <w:szCs w:val="24"/>
        </w:rPr>
      </w:pPr>
      <w:r w:rsidRPr="00C57A4F">
        <w:rPr>
          <w:rFonts w:ascii="Times New Roman" w:eastAsia="Calibri" w:hAnsi="Times New Roman" w:cs="Times New Roman"/>
          <w:sz w:val="24"/>
          <w:szCs w:val="24"/>
        </w:rPr>
        <w:t>1. Изработка и доставка на информационни и презентационни материали</w:t>
      </w:r>
    </w:p>
    <w:p w:rsidR="00C57A4F" w:rsidRPr="00C57A4F" w:rsidRDefault="00C57A4F" w:rsidP="0077221A">
      <w:pPr>
        <w:spacing w:after="0" w:line="256" w:lineRule="auto"/>
        <w:jc w:val="both"/>
        <w:rPr>
          <w:rFonts w:ascii="Times New Roman" w:eastAsia="Calibri" w:hAnsi="Times New Roman" w:cs="Times New Roman"/>
          <w:sz w:val="24"/>
          <w:szCs w:val="24"/>
        </w:rPr>
      </w:pPr>
      <w:r w:rsidRPr="00C57A4F">
        <w:rPr>
          <w:rFonts w:ascii="Times New Roman" w:eastAsia="Calibri" w:hAnsi="Times New Roman" w:cs="Times New Roman"/>
          <w:sz w:val="24"/>
          <w:szCs w:val="24"/>
        </w:rPr>
        <w:t xml:space="preserve">2. Изработка и доставка на подаръци и аксесоари </w:t>
      </w:r>
    </w:p>
    <w:p w:rsidR="00C57A4F" w:rsidRPr="00C57A4F" w:rsidRDefault="00C57A4F" w:rsidP="0077221A">
      <w:pPr>
        <w:spacing w:after="0" w:line="256" w:lineRule="auto"/>
        <w:jc w:val="both"/>
        <w:rPr>
          <w:rFonts w:ascii="Times New Roman" w:eastAsia="Calibri" w:hAnsi="Times New Roman" w:cs="Times New Roman"/>
          <w:sz w:val="24"/>
          <w:szCs w:val="24"/>
        </w:rPr>
      </w:pPr>
      <w:r w:rsidRPr="00C57A4F">
        <w:rPr>
          <w:rFonts w:ascii="Times New Roman" w:eastAsia="Calibri" w:hAnsi="Times New Roman" w:cs="Times New Roman"/>
          <w:sz w:val="24"/>
          <w:szCs w:val="24"/>
        </w:rPr>
        <w:t xml:space="preserve">3. Вътрешна, външна и транспортна реклама </w:t>
      </w:r>
    </w:p>
    <w:p w:rsidR="00C57A4F" w:rsidRPr="00C57A4F" w:rsidRDefault="00C57A4F" w:rsidP="0077221A">
      <w:pPr>
        <w:spacing w:after="0" w:line="256" w:lineRule="auto"/>
        <w:jc w:val="both"/>
        <w:rPr>
          <w:rFonts w:ascii="Times New Roman" w:eastAsia="Calibri" w:hAnsi="Times New Roman" w:cs="Times New Roman"/>
          <w:sz w:val="24"/>
          <w:szCs w:val="24"/>
        </w:rPr>
      </w:pPr>
      <w:r w:rsidRPr="00C57A4F">
        <w:rPr>
          <w:rFonts w:ascii="Times New Roman" w:eastAsia="Calibri" w:hAnsi="Times New Roman" w:cs="Times New Roman"/>
          <w:sz w:val="24"/>
          <w:szCs w:val="24"/>
        </w:rPr>
        <w:t>4. Изработка и доставка на рекламни материали</w:t>
      </w:r>
    </w:p>
    <w:p w:rsidR="00C57A4F" w:rsidRPr="00C57A4F" w:rsidRDefault="00C57A4F" w:rsidP="0077221A">
      <w:pPr>
        <w:spacing w:after="0" w:line="256" w:lineRule="auto"/>
        <w:jc w:val="both"/>
        <w:rPr>
          <w:rFonts w:ascii="Times New Roman" w:eastAsia="Calibri" w:hAnsi="Times New Roman" w:cs="Times New Roman"/>
          <w:sz w:val="24"/>
          <w:szCs w:val="24"/>
        </w:rPr>
      </w:pPr>
      <w:r w:rsidRPr="00C57A4F">
        <w:rPr>
          <w:rFonts w:ascii="Times New Roman" w:eastAsia="Calibri" w:hAnsi="Times New Roman" w:cs="Times New Roman"/>
          <w:sz w:val="24"/>
          <w:szCs w:val="24"/>
        </w:rPr>
        <w:t>5. Интернет, печатна, телевизионна и радио реклама</w:t>
      </w:r>
    </w:p>
    <w:p w:rsidR="00DB403C" w:rsidRPr="0077221A" w:rsidRDefault="00DB403C" w:rsidP="0077221A">
      <w:pPr>
        <w:spacing w:after="120"/>
        <w:jc w:val="both"/>
        <w:rPr>
          <w:rFonts w:ascii="Times New Roman" w:eastAsia="MS ??" w:hAnsi="Times New Roman" w:cs="Times New Roman"/>
          <w:b/>
          <w:sz w:val="24"/>
          <w:szCs w:val="24"/>
          <w:lang w:eastAsia="bg-BG"/>
        </w:rPr>
      </w:pPr>
    </w:p>
    <w:p w:rsidR="00DB403C" w:rsidRPr="0077221A" w:rsidRDefault="00DB403C" w:rsidP="0077221A">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77221A">
        <w:rPr>
          <w:rFonts w:ascii="Times New Roman" w:eastAsia="MS ??" w:hAnsi="Times New Roman" w:cs="Times New Roman"/>
          <w:b/>
          <w:sz w:val="24"/>
          <w:szCs w:val="24"/>
          <w:lang w:eastAsia="bg-BG"/>
        </w:rPr>
        <w:t xml:space="preserve">УВАЖАЕМИ </w:t>
      </w:r>
      <w:r w:rsidR="0077221A">
        <w:rPr>
          <w:rFonts w:ascii="Times New Roman" w:eastAsia="MS ??" w:hAnsi="Times New Roman" w:cs="Times New Roman"/>
          <w:b/>
          <w:sz w:val="24"/>
          <w:szCs w:val="24"/>
          <w:lang w:eastAsia="bg-BG"/>
        </w:rPr>
        <w:t>ДАМИ И ГОСПОДА</w:t>
      </w:r>
      <w:r w:rsidRPr="0077221A">
        <w:rPr>
          <w:rFonts w:ascii="Times New Roman" w:eastAsia="MS ??" w:hAnsi="Times New Roman" w:cs="Times New Roman"/>
          <w:b/>
          <w:sz w:val="24"/>
          <w:szCs w:val="24"/>
          <w:lang w:eastAsia="bg-BG"/>
        </w:rPr>
        <w:t>,</w:t>
      </w:r>
    </w:p>
    <w:p w:rsidR="006B5933" w:rsidRDefault="006B5933" w:rsidP="0077221A">
      <w:pPr>
        <w:spacing w:after="200" w:line="276" w:lineRule="auto"/>
        <w:ind w:firstLine="709"/>
        <w:jc w:val="both"/>
        <w:rPr>
          <w:rFonts w:ascii="Times New Roman" w:eastAsia="Calibri" w:hAnsi="Times New Roman" w:cs="Times New Roman"/>
          <w:bCs/>
          <w:sz w:val="24"/>
          <w:szCs w:val="24"/>
        </w:rPr>
      </w:pPr>
      <w:r w:rsidRPr="0077221A">
        <w:rPr>
          <w:rFonts w:ascii="Times New Roman" w:eastAsia="Calibri" w:hAnsi="Times New Roman" w:cs="Times New Roman"/>
          <w:bCs/>
          <w:sz w:val="24"/>
          <w:szCs w:val="24"/>
        </w:rPr>
        <w:t>С настоящото представяме нашето ценово предложение за изпълнение на обявената от Вас обществена поръчка</w:t>
      </w:r>
      <w:r w:rsidRPr="0077221A">
        <w:rPr>
          <w:rFonts w:ascii="Times New Roman" w:eastAsia="Calibri" w:hAnsi="Times New Roman" w:cs="Times New Roman"/>
          <w:sz w:val="24"/>
          <w:szCs w:val="24"/>
        </w:rPr>
        <w:t xml:space="preserve"> </w:t>
      </w:r>
      <w:r w:rsidRPr="0077221A">
        <w:rPr>
          <w:rFonts w:ascii="Times New Roman" w:eastAsia="Calibri" w:hAnsi="Times New Roman" w:cs="Times New Roman"/>
          <w:bCs/>
          <w:sz w:val="24"/>
          <w:szCs w:val="24"/>
        </w:rPr>
        <w:t>по обособена позиция № …………..</w:t>
      </w:r>
      <w:r w:rsidRPr="0077221A">
        <w:rPr>
          <w:rStyle w:val="FootnoteReference"/>
          <w:rFonts w:ascii="Times New Roman" w:eastAsia="Calibri" w:hAnsi="Times New Roman"/>
          <w:bCs/>
          <w:sz w:val="24"/>
          <w:szCs w:val="24"/>
        </w:rPr>
        <w:footnoteReference w:id="3"/>
      </w:r>
      <w:r w:rsidRPr="0077221A">
        <w:rPr>
          <w:rFonts w:ascii="Times New Roman" w:eastAsia="Calibri" w:hAnsi="Times New Roman" w:cs="Times New Roman"/>
          <w:bCs/>
          <w:sz w:val="24"/>
          <w:szCs w:val="24"/>
        </w:rPr>
        <w:t>, както следва:</w:t>
      </w:r>
    </w:p>
    <w:p w:rsidR="00DB403C" w:rsidRPr="0077221A" w:rsidRDefault="00826E50" w:rsidP="0077221A">
      <w:pPr>
        <w:spacing w:after="120" w:line="240" w:lineRule="auto"/>
        <w:ind w:firstLine="705"/>
        <w:jc w:val="both"/>
        <w:rPr>
          <w:rFonts w:ascii="Times New Roman" w:eastAsia="Batang" w:hAnsi="Times New Roman" w:cs="Times New Roman"/>
          <w:b/>
          <w:sz w:val="24"/>
          <w:szCs w:val="24"/>
        </w:rPr>
      </w:pPr>
      <w:r w:rsidRPr="0077221A">
        <w:rPr>
          <w:rFonts w:ascii="Times New Roman" w:eastAsia="Batang" w:hAnsi="Times New Roman" w:cs="Times New Roman"/>
          <w:b/>
          <w:sz w:val="24"/>
          <w:szCs w:val="24"/>
        </w:rPr>
        <w:t>П</w:t>
      </w:r>
      <w:r w:rsidR="001440E0" w:rsidRPr="0077221A">
        <w:rPr>
          <w:rFonts w:ascii="Times New Roman" w:eastAsia="Batang" w:hAnsi="Times New Roman" w:cs="Times New Roman"/>
          <w:b/>
          <w:sz w:val="24"/>
          <w:szCs w:val="24"/>
        </w:rPr>
        <w:t>редлагана</w:t>
      </w:r>
      <w:r w:rsidR="00AA4A57" w:rsidRPr="0077221A">
        <w:rPr>
          <w:rFonts w:ascii="Times New Roman" w:eastAsia="Batang" w:hAnsi="Times New Roman" w:cs="Times New Roman"/>
          <w:b/>
          <w:sz w:val="24"/>
          <w:szCs w:val="24"/>
        </w:rPr>
        <w:t xml:space="preserve">та от нас </w:t>
      </w:r>
      <w:r w:rsidR="00120E00" w:rsidRPr="0077221A">
        <w:rPr>
          <w:rFonts w:ascii="Times New Roman" w:eastAsia="Batang" w:hAnsi="Times New Roman" w:cs="Times New Roman"/>
          <w:b/>
          <w:sz w:val="24"/>
          <w:szCs w:val="24"/>
        </w:rPr>
        <w:t xml:space="preserve"> </w:t>
      </w:r>
      <w:r w:rsidR="001440E0" w:rsidRPr="0077221A">
        <w:rPr>
          <w:rFonts w:ascii="Times New Roman" w:eastAsia="Batang" w:hAnsi="Times New Roman" w:cs="Times New Roman"/>
          <w:b/>
          <w:sz w:val="24"/>
          <w:szCs w:val="24"/>
        </w:rPr>
        <w:t>цена</w:t>
      </w:r>
      <w:r w:rsidR="006B5933" w:rsidRPr="0077221A">
        <w:rPr>
          <w:rFonts w:ascii="Times New Roman" w:eastAsia="Batang" w:hAnsi="Times New Roman" w:cs="Times New Roman"/>
          <w:b/>
          <w:sz w:val="24"/>
          <w:szCs w:val="24"/>
        </w:rPr>
        <w:t xml:space="preserve"> за изпълнение на обществената поръчка</w:t>
      </w:r>
      <w:r w:rsidR="001440E0" w:rsidRPr="0077221A">
        <w:rPr>
          <w:rFonts w:ascii="Times New Roman" w:eastAsia="Batang" w:hAnsi="Times New Roman" w:cs="Times New Roman"/>
          <w:b/>
          <w:sz w:val="24"/>
          <w:szCs w:val="24"/>
        </w:rPr>
        <w:t xml:space="preserve"> е в размер на </w:t>
      </w:r>
      <w:r w:rsidR="00DB403C" w:rsidRPr="0077221A">
        <w:rPr>
          <w:rFonts w:ascii="Times New Roman" w:eastAsia="Batang" w:hAnsi="Times New Roman" w:cs="Times New Roman"/>
          <w:b/>
          <w:sz w:val="24"/>
          <w:szCs w:val="24"/>
        </w:rPr>
        <w:t>…………… (словом: ……………………..) лв. без ДДС или общо …………… (словом: ……………………..) лв. с ДДС</w:t>
      </w:r>
    </w:p>
    <w:p w:rsidR="00E82BDC" w:rsidRDefault="00E82BDC" w:rsidP="0077221A">
      <w:pPr>
        <w:spacing w:after="0" w:line="240" w:lineRule="auto"/>
        <w:jc w:val="both"/>
        <w:rPr>
          <w:rFonts w:ascii="Times New Roman" w:hAnsi="Times New Roman" w:cs="Times New Roman"/>
          <w:i/>
          <w:sz w:val="24"/>
          <w:szCs w:val="24"/>
        </w:rPr>
      </w:pPr>
      <w:r w:rsidRPr="00E82BDC">
        <w:rPr>
          <w:rFonts w:ascii="Times New Roman" w:hAnsi="Times New Roman" w:cs="Times New Roman"/>
          <w:i/>
          <w:sz w:val="24"/>
          <w:szCs w:val="24"/>
        </w:rPr>
        <w:t>Н</w:t>
      </w:r>
      <w:r>
        <w:rPr>
          <w:rFonts w:ascii="Times New Roman" w:hAnsi="Times New Roman" w:cs="Times New Roman"/>
          <w:i/>
          <w:sz w:val="24"/>
          <w:szCs w:val="24"/>
        </w:rPr>
        <w:t>ачинът на ценообразуване на общата цена е както следва:</w:t>
      </w:r>
      <w:r w:rsidRPr="00E82BDC">
        <w:rPr>
          <w:rFonts w:ascii="Times New Roman" w:hAnsi="Times New Roman" w:cs="Times New Roman"/>
          <w:i/>
          <w:sz w:val="24"/>
          <w:szCs w:val="24"/>
        </w:rPr>
        <w:t xml:space="preserve"> </w:t>
      </w:r>
    </w:p>
    <w:tbl>
      <w:tblPr>
        <w:tblW w:w="9536" w:type="dxa"/>
        <w:tblInd w:w="93" w:type="dxa"/>
        <w:tblLayout w:type="fixed"/>
        <w:tblLook w:val="04A0" w:firstRow="1" w:lastRow="0" w:firstColumn="1" w:lastColumn="0" w:noHBand="0" w:noVBand="1"/>
      </w:tblPr>
      <w:tblGrid>
        <w:gridCol w:w="5284"/>
        <w:gridCol w:w="1417"/>
        <w:gridCol w:w="1418"/>
        <w:gridCol w:w="1417"/>
      </w:tblGrid>
      <w:tr w:rsidR="00E82BDC" w:rsidTr="00E82BDC">
        <w:trPr>
          <w:trHeight w:val="494"/>
        </w:trPr>
        <w:tc>
          <w:tcPr>
            <w:tcW w:w="5284" w:type="dxa"/>
            <w:tcBorders>
              <w:top w:val="single" w:sz="8" w:space="0" w:color="auto"/>
              <w:left w:val="single" w:sz="8" w:space="0" w:color="auto"/>
              <w:bottom w:val="single" w:sz="8" w:space="0" w:color="auto"/>
              <w:right w:val="single" w:sz="8" w:space="0" w:color="auto"/>
            </w:tcBorders>
            <w:vAlign w:val="center"/>
            <w:hideMark/>
          </w:tcPr>
          <w:p w:rsidR="00E82BDC" w:rsidRDefault="00E82BDC" w:rsidP="00E82BDC">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Описание</w:t>
            </w:r>
          </w:p>
        </w:tc>
        <w:tc>
          <w:tcPr>
            <w:tcW w:w="1417" w:type="dxa"/>
            <w:tcBorders>
              <w:top w:val="single" w:sz="8" w:space="0" w:color="auto"/>
              <w:left w:val="nil"/>
              <w:bottom w:val="single" w:sz="8" w:space="0" w:color="auto"/>
              <w:right w:val="single" w:sz="8" w:space="0" w:color="auto"/>
            </w:tcBorders>
            <w:vAlign w:val="center"/>
            <w:hideMark/>
          </w:tcPr>
          <w:p w:rsidR="00E82BDC" w:rsidRDefault="00E82BDC">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Количество</w:t>
            </w:r>
          </w:p>
        </w:tc>
        <w:tc>
          <w:tcPr>
            <w:tcW w:w="1418" w:type="dxa"/>
            <w:tcBorders>
              <w:top w:val="single" w:sz="8" w:space="0" w:color="auto"/>
              <w:left w:val="nil"/>
              <w:bottom w:val="single" w:sz="8" w:space="0" w:color="auto"/>
              <w:right w:val="single" w:sz="8" w:space="0" w:color="auto"/>
            </w:tcBorders>
          </w:tcPr>
          <w:p w:rsidR="00E82BDC" w:rsidRDefault="00E82BDC">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Единична цена в лева без ДДС</w:t>
            </w:r>
          </w:p>
        </w:tc>
        <w:tc>
          <w:tcPr>
            <w:tcW w:w="1417" w:type="dxa"/>
            <w:tcBorders>
              <w:top w:val="single" w:sz="8" w:space="0" w:color="auto"/>
              <w:left w:val="nil"/>
              <w:bottom w:val="single" w:sz="8" w:space="0" w:color="auto"/>
              <w:right w:val="single" w:sz="8" w:space="0" w:color="auto"/>
            </w:tcBorders>
          </w:tcPr>
          <w:p w:rsidR="00E82BDC" w:rsidRDefault="00E82BDC">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ОБЩА</w:t>
            </w:r>
          </w:p>
          <w:p w:rsidR="00E82BDC" w:rsidRDefault="00E82BDC">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цена в лв. без ДДС</w:t>
            </w:r>
          </w:p>
        </w:tc>
      </w:tr>
      <w:tr w:rsidR="00E82BDC" w:rsidTr="00E82BDC">
        <w:trPr>
          <w:trHeight w:val="494"/>
        </w:trPr>
        <w:tc>
          <w:tcPr>
            <w:tcW w:w="5284" w:type="dxa"/>
            <w:tcBorders>
              <w:top w:val="single" w:sz="8" w:space="0" w:color="auto"/>
              <w:left w:val="single" w:sz="8" w:space="0" w:color="auto"/>
              <w:bottom w:val="single" w:sz="8" w:space="0" w:color="auto"/>
              <w:right w:val="single" w:sz="8" w:space="0" w:color="auto"/>
            </w:tcBorders>
            <w:vAlign w:val="center"/>
            <w:hideMark/>
          </w:tcPr>
          <w:p w:rsidR="00E82BDC" w:rsidRDefault="00E82BDC">
            <w:pPr>
              <w:spacing w:after="0" w:line="240" w:lineRule="auto"/>
              <w:rPr>
                <w:rFonts w:ascii="Times New Roman" w:eastAsia="Symbol" w:hAnsi="Times New Roman"/>
                <w:color w:val="000000"/>
                <w:sz w:val="24"/>
                <w:szCs w:val="24"/>
                <w:lang w:eastAsia="bg-BG"/>
              </w:rPr>
            </w:pPr>
            <w:r>
              <w:rPr>
                <w:rFonts w:ascii="Times New Roman" w:eastAsia="Symbol" w:hAnsi="Times New Roman"/>
                <w:color w:val="000000"/>
                <w:sz w:val="24"/>
                <w:szCs w:val="24"/>
                <w:lang w:eastAsia="bg-BG"/>
              </w:rPr>
              <w:t>USB флаш – памети с брандирано лого и име на Юридическия факултет</w:t>
            </w:r>
          </w:p>
          <w:p w:rsidR="00E82BDC" w:rsidRPr="00F122F2" w:rsidRDefault="00E82BDC">
            <w:pPr>
              <w:spacing w:after="0" w:line="240" w:lineRule="auto"/>
              <w:rPr>
                <w:rFonts w:ascii="Times New Roman" w:eastAsia="Calibri" w:hAnsi="Times New Roman"/>
                <w:b/>
                <w:color w:val="333333"/>
                <w:sz w:val="24"/>
                <w:szCs w:val="24"/>
                <w:u w:val="single"/>
                <w:shd w:val="clear" w:color="auto" w:fill="FFFFFF"/>
                <w:lang w:eastAsia="zh-CN"/>
              </w:rPr>
            </w:pPr>
            <w:bookmarkStart w:id="0" w:name="_GoBack"/>
            <w:r w:rsidRPr="00F122F2">
              <w:rPr>
                <w:rFonts w:ascii="Times New Roman" w:hAnsi="Times New Roman"/>
                <w:b/>
                <w:color w:val="333333"/>
                <w:sz w:val="24"/>
                <w:szCs w:val="24"/>
                <w:u w:val="single"/>
                <w:shd w:val="clear" w:color="auto" w:fill="FFFFFF"/>
              </w:rPr>
              <w:t xml:space="preserve">Капацитет - </w:t>
            </w:r>
            <w:r w:rsidR="00AF3491" w:rsidRPr="00F122F2">
              <w:rPr>
                <w:rFonts w:ascii="Times New Roman" w:hAnsi="Times New Roman"/>
                <w:b/>
                <w:color w:val="333333"/>
                <w:sz w:val="24"/>
                <w:szCs w:val="24"/>
                <w:u w:val="single"/>
                <w:shd w:val="clear" w:color="auto" w:fill="FFFFFF"/>
                <w:lang w:val="en-US"/>
              </w:rPr>
              <w:t>8</w:t>
            </w:r>
            <w:r w:rsidRPr="00F122F2">
              <w:rPr>
                <w:rFonts w:ascii="Times New Roman" w:hAnsi="Times New Roman"/>
                <w:b/>
                <w:color w:val="333333"/>
                <w:sz w:val="24"/>
                <w:szCs w:val="24"/>
                <w:u w:val="single"/>
                <w:shd w:val="clear" w:color="auto" w:fill="FFFFFF"/>
              </w:rPr>
              <w:t>GB</w:t>
            </w:r>
          </w:p>
          <w:p w:rsidR="00E82BDC" w:rsidRPr="00AF3491" w:rsidRDefault="00AF3491" w:rsidP="00AF3491">
            <w:pPr>
              <w:spacing w:after="0" w:line="240" w:lineRule="auto"/>
              <w:rPr>
                <w:rFonts w:ascii="Times New Roman" w:hAnsi="Times New Roman"/>
                <w:color w:val="333333"/>
                <w:sz w:val="24"/>
                <w:szCs w:val="24"/>
                <w:shd w:val="clear" w:color="auto" w:fill="FFFFFF"/>
                <w:lang w:val="en-US"/>
              </w:rPr>
            </w:pPr>
            <w:r w:rsidRPr="00F122F2">
              <w:rPr>
                <w:rFonts w:ascii="Times New Roman" w:hAnsi="Times New Roman"/>
                <w:b/>
                <w:color w:val="333333"/>
                <w:sz w:val="24"/>
                <w:szCs w:val="24"/>
                <w:u w:val="single"/>
                <w:shd w:val="clear" w:color="auto" w:fill="FFFFFF"/>
              </w:rPr>
              <w:t>Интерфейс</w:t>
            </w:r>
            <w:r>
              <w:rPr>
                <w:rFonts w:ascii="Times New Roman" w:hAnsi="Times New Roman"/>
                <w:color w:val="333333"/>
                <w:sz w:val="24"/>
                <w:szCs w:val="24"/>
                <w:shd w:val="clear" w:color="auto" w:fill="FFFFFF"/>
                <w:lang w:val="en-US"/>
              </w:rPr>
              <w:t xml:space="preserve"> </w:t>
            </w:r>
            <w:bookmarkEnd w:id="0"/>
          </w:p>
        </w:tc>
        <w:tc>
          <w:tcPr>
            <w:tcW w:w="1417" w:type="dxa"/>
            <w:tcBorders>
              <w:top w:val="single" w:sz="8" w:space="0" w:color="auto"/>
              <w:left w:val="nil"/>
              <w:bottom w:val="single" w:sz="8" w:space="0" w:color="auto"/>
              <w:right w:val="single" w:sz="8" w:space="0" w:color="auto"/>
            </w:tcBorders>
            <w:vAlign w:val="center"/>
            <w:hideMark/>
          </w:tcPr>
          <w:p w:rsidR="00E82BDC" w:rsidRDefault="00AF3491">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5</w:t>
            </w:r>
            <w:r w:rsidR="00E82BDC">
              <w:rPr>
                <w:rFonts w:ascii="Times New Roman" w:eastAsia="Times New Roman" w:hAnsi="Times New Roman"/>
                <w:bCs/>
                <w:color w:val="000000"/>
                <w:sz w:val="24"/>
                <w:szCs w:val="24"/>
                <w:lang w:eastAsia="bg-BG"/>
              </w:rPr>
              <w:t>00 бр</w:t>
            </w:r>
          </w:p>
        </w:tc>
        <w:tc>
          <w:tcPr>
            <w:tcW w:w="1418" w:type="dxa"/>
            <w:tcBorders>
              <w:top w:val="single" w:sz="8" w:space="0" w:color="auto"/>
              <w:left w:val="nil"/>
              <w:bottom w:val="single" w:sz="8" w:space="0" w:color="auto"/>
              <w:right w:val="single" w:sz="8" w:space="0" w:color="auto"/>
            </w:tcBorders>
          </w:tcPr>
          <w:p w:rsidR="00E82BDC" w:rsidRDefault="00E82BDC">
            <w:pPr>
              <w:spacing w:after="0" w:line="240" w:lineRule="auto"/>
              <w:jc w:val="center"/>
              <w:rPr>
                <w:rFonts w:ascii="Times New Roman" w:eastAsia="Times New Roman" w:hAnsi="Times New Roman"/>
                <w:bCs/>
                <w:color w:val="000000"/>
                <w:sz w:val="24"/>
                <w:szCs w:val="24"/>
                <w:lang w:eastAsia="bg-BG"/>
              </w:rPr>
            </w:pPr>
          </w:p>
        </w:tc>
        <w:tc>
          <w:tcPr>
            <w:tcW w:w="1417" w:type="dxa"/>
            <w:tcBorders>
              <w:top w:val="single" w:sz="8" w:space="0" w:color="auto"/>
              <w:left w:val="nil"/>
              <w:bottom w:val="single" w:sz="8" w:space="0" w:color="auto"/>
              <w:right w:val="single" w:sz="8" w:space="0" w:color="auto"/>
            </w:tcBorders>
          </w:tcPr>
          <w:p w:rsidR="00E82BDC" w:rsidRDefault="00E82BDC">
            <w:pPr>
              <w:spacing w:after="0" w:line="240" w:lineRule="auto"/>
              <w:jc w:val="center"/>
              <w:rPr>
                <w:rFonts w:ascii="Times New Roman" w:eastAsia="Times New Roman" w:hAnsi="Times New Roman"/>
                <w:bCs/>
                <w:color w:val="000000"/>
                <w:sz w:val="24"/>
                <w:szCs w:val="24"/>
                <w:lang w:eastAsia="bg-BG"/>
              </w:rPr>
            </w:pPr>
          </w:p>
        </w:tc>
      </w:tr>
    </w:tbl>
    <w:p w:rsidR="00E82BDC" w:rsidRDefault="00E82BDC" w:rsidP="0077221A">
      <w:pPr>
        <w:spacing w:after="0" w:line="240" w:lineRule="auto"/>
        <w:jc w:val="both"/>
        <w:rPr>
          <w:rFonts w:ascii="Times New Roman" w:hAnsi="Times New Roman" w:cs="Times New Roman"/>
          <w:i/>
          <w:sz w:val="24"/>
          <w:szCs w:val="24"/>
        </w:rPr>
      </w:pPr>
    </w:p>
    <w:p w:rsidR="00DB403C" w:rsidRPr="0077221A" w:rsidRDefault="00626430" w:rsidP="0077221A">
      <w:pPr>
        <w:pStyle w:val="Header"/>
        <w:tabs>
          <w:tab w:val="left" w:pos="0"/>
        </w:tabs>
        <w:ind w:firstLine="426"/>
        <w:contextualSpacing/>
        <w:jc w:val="both"/>
        <w:rPr>
          <w:szCs w:val="24"/>
          <w:lang w:eastAsia="ar-SA"/>
        </w:rPr>
      </w:pPr>
      <w:r w:rsidRPr="0077221A">
        <w:rPr>
          <w:szCs w:val="24"/>
          <w:lang w:eastAsia="ar-SA"/>
        </w:rPr>
        <w:tab/>
      </w:r>
      <w:r w:rsidR="00DB403C" w:rsidRPr="0077221A">
        <w:rPr>
          <w:szCs w:val="24"/>
          <w:lang w:eastAsia="ar-SA"/>
        </w:rPr>
        <w:t>Декларирам</w:t>
      </w:r>
      <w:r w:rsidR="005637CE" w:rsidRPr="0077221A">
        <w:rPr>
          <w:szCs w:val="24"/>
          <w:lang w:eastAsia="ar-SA"/>
        </w:rPr>
        <w:t>е</w:t>
      </w:r>
      <w:r w:rsidR="00DB403C" w:rsidRPr="0077221A">
        <w:rPr>
          <w:szCs w:val="24"/>
          <w:lang w:eastAsia="ar-SA"/>
        </w:rPr>
        <w:t xml:space="preserve">, че предложените цени са определени при пълно съответствие с условията от документацията по процедурата и </w:t>
      </w:r>
      <w:r w:rsidR="00B6638D" w:rsidRPr="0077221A">
        <w:rPr>
          <w:szCs w:val="24"/>
        </w:rPr>
        <w:t>включват всички разходи за реализиране на поръчката и и</w:t>
      </w:r>
      <w:r w:rsidR="00714378" w:rsidRPr="0077221A">
        <w:rPr>
          <w:szCs w:val="24"/>
        </w:rPr>
        <w:t>зпълнение франко</w:t>
      </w:r>
      <w:r w:rsidR="00B6638D" w:rsidRPr="0077221A">
        <w:rPr>
          <w:szCs w:val="24"/>
        </w:rPr>
        <w:t xml:space="preserve"> </w:t>
      </w:r>
      <w:r w:rsidR="00B6638D" w:rsidRPr="0077221A">
        <w:rPr>
          <w:szCs w:val="24"/>
          <w:lang w:eastAsia="ar-SA"/>
        </w:rPr>
        <w:t>сградата</w:t>
      </w:r>
      <w:r w:rsidR="00071D83" w:rsidRPr="0077221A">
        <w:rPr>
          <w:szCs w:val="24"/>
          <w:lang w:eastAsia="ar-SA"/>
        </w:rPr>
        <w:t xml:space="preserve"> на СУ „Св. Климент Охридски“</w:t>
      </w:r>
      <w:r w:rsidR="00B6638D" w:rsidRPr="0077221A">
        <w:rPr>
          <w:szCs w:val="24"/>
          <w:lang w:eastAsia="ar-SA"/>
        </w:rPr>
        <w:t>, посочена от възложителя в конкретна заявка</w:t>
      </w:r>
      <w:r w:rsidR="00714378" w:rsidRPr="0077221A">
        <w:rPr>
          <w:szCs w:val="24"/>
          <w:lang w:eastAsia="ar-SA"/>
        </w:rPr>
        <w:t>,</w:t>
      </w:r>
      <w:r w:rsidR="00B6638D" w:rsidRPr="0077221A">
        <w:rPr>
          <w:szCs w:val="24"/>
        </w:rPr>
        <w:t xml:space="preserve"> </w:t>
      </w:r>
      <w:r w:rsidR="000B6292" w:rsidRPr="0077221A">
        <w:rPr>
          <w:szCs w:val="24"/>
        </w:rPr>
        <w:t xml:space="preserve">в това число разходите за персонала, който ще изпълнява поръчката, и/или </w:t>
      </w:r>
      <w:r w:rsidR="000B6292" w:rsidRPr="0077221A">
        <w:rPr>
          <w:szCs w:val="24"/>
        </w:rPr>
        <w:lastRenderedPageBreak/>
        <w:t xml:space="preserve">членовете на ръководния състав, които ще отговарят за изпълнението (и за подизпълнителите), труд, материали и консумативи за изпълнение, опаковка, товарене, разтоварване, транспортиране и др. съпътстващи дейности като командировъчни, пощенски, демонстрационни и др. ВЪЗЛОЖИТЕЛЯТ не дължи заплащането на каквито и да е разноски, направени от Изпълнителя извън оферираната цена. </w:t>
      </w:r>
    </w:p>
    <w:p w:rsidR="00EF5C69" w:rsidRPr="0077221A" w:rsidRDefault="00EF5C69" w:rsidP="0077221A">
      <w:pPr>
        <w:shd w:val="clear" w:color="auto" w:fill="FFFFFF"/>
        <w:tabs>
          <w:tab w:val="left" w:pos="34"/>
          <w:tab w:val="left" w:pos="993"/>
        </w:tabs>
        <w:spacing w:after="0"/>
        <w:ind w:firstLine="426"/>
        <w:jc w:val="both"/>
        <w:rPr>
          <w:rFonts w:ascii="Times New Roman" w:hAnsi="Times New Roman" w:cs="Times New Roman"/>
          <w:sz w:val="24"/>
          <w:szCs w:val="24"/>
          <w:lang w:eastAsia="bg-BG"/>
        </w:rPr>
      </w:pPr>
      <w:r w:rsidRPr="0077221A">
        <w:rPr>
          <w:rFonts w:ascii="Times New Roman" w:hAnsi="Times New Roman" w:cs="Times New Roman"/>
          <w:sz w:val="24"/>
          <w:szCs w:val="24"/>
          <w:lang w:eastAsia="bg-BG"/>
        </w:rPr>
        <w:t>Декларираме, че сме съгласни в случай на констатирани от членовете на комисията технически и/или аритметични грешки в ценовото ни предложение същите да се отстраняват от комисията, при спазване на следните правила:</w:t>
      </w:r>
    </w:p>
    <w:p w:rsidR="00EF5C69" w:rsidRPr="0077221A" w:rsidRDefault="00EF5C69" w:rsidP="0077221A">
      <w:pPr>
        <w:shd w:val="clear" w:color="auto" w:fill="FFFFFF"/>
        <w:tabs>
          <w:tab w:val="left" w:pos="34"/>
          <w:tab w:val="left" w:pos="993"/>
        </w:tabs>
        <w:spacing w:after="0"/>
        <w:jc w:val="both"/>
        <w:rPr>
          <w:rFonts w:ascii="Times New Roman" w:hAnsi="Times New Roman" w:cs="Times New Roman"/>
          <w:sz w:val="24"/>
          <w:szCs w:val="24"/>
          <w:lang w:eastAsia="bg-BG"/>
        </w:rPr>
      </w:pPr>
      <w:r w:rsidRPr="0077221A">
        <w:rPr>
          <w:rFonts w:ascii="Times New Roman" w:hAnsi="Times New Roman" w:cs="Times New Roman"/>
          <w:sz w:val="24"/>
          <w:szCs w:val="24"/>
          <w:lang w:eastAsia="bg-BG"/>
        </w:rPr>
        <w:t>а)</w:t>
      </w:r>
      <w:r w:rsidRPr="0077221A">
        <w:rPr>
          <w:rFonts w:ascii="Times New Roman" w:hAnsi="Times New Roman" w:cs="Times New Roman"/>
          <w:sz w:val="24"/>
          <w:szCs w:val="24"/>
          <w:lang w:eastAsia="bg-BG"/>
        </w:rPr>
        <w:tab/>
        <w:t xml:space="preserve">при различия между сумите, посочени с цифри и с думи, за вярно </w:t>
      </w:r>
      <w:r w:rsidR="0077221A">
        <w:rPr>
          <w:rFonts w:ascii="Times New Roman" w:hAnsi="Times New Roman" w:cs="Times New Roman"/>
          <w:sz w:val="24"/>
          <w:szCs w:val="24"/>
          <w:lang w:eastAsia="bg-BG"/>
        </w:rPr>
        <w:t>да</w:t>
      </w:r>
      <w:r w:rsidRPr="0077221A">
        <w:rPr>
          <w:rFonts w:ascii="Times New Roman" w:hAnsi="Times New Roman" w:cs="Times New Roman"/>
          <w:sz w:val="24"/>
          <w:szCs w:val="24"/>
          <w:lang w:eastAsia="bg-BG"/>
        </w:rPr>
        <w:t xml:space="preserve"> се приема словесното изражение на сумата;</w:t>
      </w:r>
    </w:p>
    <w:p w:rsidR="00EF5C69" w:rsidRPr="0077221A" w:rsidRDefault="00EF5C69" w:rsidP="0077221A">
      <w:pPr>
        <w:shd w:val="clear" w:color="auto" w:fill="FFFFFF"/>
        <w:tabs>
          <w:tab w:val="left" w:pos="34"/>
          <w:tab w:val="left" w:pos="993"/>
        </w:tabs>
        <w:spacing w:after="0"/>
        <w:jc w:val="both"/>
        <w:rPr>
          <w:rFonts w:ascii="Times New Roman" w:hAnsi="Times New Roman" w:cs="Times New Roman"/>
          <w:sz w:val="24"/>
          <w:szCs w:val="24"/>
          <w:lang w:eastAsia="bg-BG"/>
        </w:rPr>
      </w:pPr>
      <w:r w:rsidRPr="0077221A">
        <w:rPr>
          <w:rFonts w:ascii="Times New Roman" w:hAnsi="Times New Roman" w:cs="Times New Roman"/>
          <w:sz w:val="24"/>
          <w:szCs w:val="24"/>
          <w:lang w:eastAsia="bg-BG"/>
        </w:rPr>
        <w:t>б)</w:t>
      </w:r>
      <w:r w:rsidRPr="0077221A">
        <w:rPr>
          <w:rFonts w:ascii="Times New Roman" w:hAnsi="Times New Roman" w:cs="Times New Roman"/>
          <w:sz w:val="24"/>
          <w:szCs w:val="24"/>
          <w:lang w:eastAsia="bg-BG"/>
        </w:rPr>
        <w:tab/>
        <w:t xml:space="preserve">при техническа и/или аритметична грешка в общата цена, за валидни </w:t>
      </w:r>
      <w:r w:rsidR="0077221A">
        <w:rPr>
          <w:rFonts w:ascii="Times New Roman" w:hAnsi="Times New Roman" w:cs="Times New Roman"/>
          <w:sz w:val="24"/>
          <w:szCs w:val="24"/>
          <w:lang w:eastAsia="bg-BG"/>
        </w:rPr>
        <w:t>да</w:t>
      </w:r>
      <w:r w:rsidRPr="0077221A">
        <w:rPr>
          <w:rFonts w:ascii="Times New Roman" w:hAnsi="Times New Roman" w:cs="Times New Roman"/>
          <w:sz w:val="24"/>
          <w:szCs w:val="24"/>
          <w:lang w:eastAsia="bg-BG"/>
        </w:rPr>
        <w:t xml:space="preserve"> се приемат единичните цени, въз основа на които комисията ще изчисли вярната обща цена;</w:t>
      </w:r>
    </w:p>
    <w:p w:rsidR="00EF5C69" w:rsidRPr="0077221A" w:rsidRDefault="00EF5C69" w:rsidP="0077221A">
      <w:pPr>
        <w:shd w:val="clear" w:color="auto" w:fill="FFFFFF"/>
        <w:tabs>
          <w:tab w:val="left" w:pos="34"/>
          <w:tab w:val="left" w:pos="993"/>
        </w:tabs>
        <w:spacing w:after="0"/>
        <w:jc w:val="both"/>
        <w:rPr>
          <w:rFonts w:ascii="Times New Roman" w:hAnsi="Times New Roman" w:cs="Times New Roman"/>
          <w:sz w:val="24"/>
          <w:szCs w:val="24"/>
          <w:lang w:eastAsia="bg-BG"/>
        </w:rPr>
      </w:pPr>
      <w:r w:rsidRPr="0077221A">
        <w:rPr>
          <w:rFonts w:ascii="Times New Roman" w:hAnsi="Times New Roman" w:cs="Times New Roman"/>
          <w:sz w:val="24"/>
          <w:szCs w:val="24"/>
          <w:lang w:eastAsia="bg-BG"/>
        </w:rPr>
        <w:t>в)</w:t>
      </w:r>
      <w:r w:rsidRPr="0077221A">
        <w:rPr>
          <w:rFonts w:ascii="Times New Roman" w:hAnsi="Times New Roman" w:cs="Times New Roman"/>
          <w:sz w:val="24"/>
          <w:szCs w:val="24"/>
          <w:lang w:eastAsia="bg-BG"/>
        </w:rPr>
        <w:tab/>
        <w:t xml:space="preserve">при разлика между хартиения и електронния екземпляр (когато се изисква такъв), </w:t>
      </w:r>
      <w:r w:rsidR="0077221A">
        <w:rPr>
          <w:rFonts w:ascii="Times New Roman" w:hAnsi="Times New Roman" w:cs="Times New Roman"/>
          <w:sz w:val="24"/>
          <w:szCs w:val="24"/>
          <w:lang w:eastAsia="bg-BG"/>
        </w:rPr>
        <w:t>да</w:t>
      </w:r>
      <w:r w:rsidRPr="0077221A">
        <w:rPr>
          <w:rFonts w:ascii="Times New Roman" w:hAnsi="Times New Roman" w:cs="Times New Roman"/>
          <w:sz w:val="24"/>
          <w:szCs w:val="24"/>
          <w:lang w:eastAsia="bg-BG"/>
        </w:rPr>
        <w:t xml:space="preserve"> се приема за валиден подписаният и подпечатан хартиен екземпляр</w:t>
      </w:r>
      <w:r w:rsidR="0077221A">
        <w:rPr>
          <w:rFonts w:ascii="Times New Roman" w:hAnsi="Times New Roman" w:cs="Times New Roman"/>
          <w:sz w:val="24"/>
          <w:szCs w:val="24"/>
          <w:lang w:eastAsia="bg-BG"/>
        </w:rPr>
        <w:t>.</w:t>
      </w:r>
    </w:p>
    <w:p w:rsidR="00EF5C69" w:rsidRPr="0077221A" w:rsidRDefault="00EF5C69" w:rsidP="0077221A">
      <w:pPr>
        <w:spacing w:after="120" w:line="240" w:lineRule="auto"/>
        <w:jc w:val="both"/>
        <w:rPr>
          <w:rFonts w:ascii="Times New Roman" w:eastAsia="Batang" w:hAnsi="Times New Roman" w:cs="Times New Roman"/>
          <w:sz w:val="24"/>
          <w:szCs w:val="24"/>
          <w:lang w:eastAsia="ar-SA"/>
        </w:rPr>
      </w:pPr>
    </w:p>
    <w:p w:rsidR="00FB03FD" w:rsidRPr="00FB03FD" w:rsidRDefault="00FB03FD" w:rsidP="00FB03FD">
      <w:pPr>
        <w:suppressAutoHyphens/>
        <w:spacing w:after="120" w:line="240" w:lineRule="auto"/>
        <w:jc w:val="both"/>
        <w:rPr>
          <w:rFonts w:ascii="Times New Roman" w:eastAsia="Batang" w:hAnsi="Times New Roman" w:cs="Times New Roman"/>
          <w:sz w:val="24"/>
          <w:szCs w:val="24"/>
          <w:lang w:eastAsia="ar-SA"/>
        </w:rPr>
      </w:pPr>
      <w:r w:rsidRPr="00FB03FD">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B403C" w:rsidRDefault="00FB03FD" w:rsidP="00FB03FD">
      <w:pPr>
        <w:suppressAutoHyphens/>
        <w:spacing w:after="120" w:line="240" w:lineRule="auto"/>
        <w:jc w:val="both"/>
        <w:rPr>
          <w:rFonts w:ascii="Times New Roman" w:eastAsia="Batang" w:hAnsi="Times New Roman" w:cs="Times New Roman"/>
          <w:sz w:val="24"/>
          <w:szCs w:val="24"/>
        </w:rPr>
      </w:pPr>
      <w:r w:rsidRPr="00FB03FD">
        <w:rPr>
          <w:rFonts w:ascii="Times New Roman" w:eastAsia="Batang" w:hAnsi="Times New Roman" w:cs="Times New Roman"/>
          <w:sz w:val="24"/>
          <w:szCs w:val="24"/>
          <w:lang w:eastAsia="ar-SA"/>
        </w:rPr>
        <w:t xml:space="preserve">При условие, че бъдем избрани за Изпълнител на обществената поръчка, ние сме съгласни да представим гаранция в размер на </w:t>
      </w:r>
      <w:r>
        <w:rPr>
          <w:rFonts w:ascii="Times New Roman" w:eastAsia="Batang" w:hAnsi="Times New Roman" w:cs="Times New Roman"/>
          <w:sz w:val="24"/>
          <w:szCs w:val="24"/>
          <w:lang w:eastAsia="ar-SA"/>
        </w:rPr>
        <w:t>1</w:t>
      </w:r>
      <w:r w:rsidRPr="00FB03FD">
        <w:rPr>
          <w:rFonts w:ascii="Times New Roman" w:eastAsia="Batang" w:hAnsi="Times New Roman" w:cs="Times New Roman"/>
          <w:sz w:val="24"/>
          <w:szCs w:val="24"/>
          <w:lang w:eastAsia="ar-SA"/>
        </w:rPr>
        <w:t xml:space="preserve"> % от стойност</w:t>
      </w:r>
      <w:r>
        <w:rPr>
          <w:rFonts w:ascii="Times New Roman" w:eastAsia="Batang" w:hAnsi="Times New Roman" w:cs="Times New Roman"/>
          <w:sz w:val="24"/>
          <w:szCs w:val="24"/>
          <w:lang w:eastAsia="ar-SA"/>
        </w:rPr>
        <w:t>та</w:t>
      </w:r>
      <w:r w:rsidRPr="00FB03FD">
        <w:rPr>
          <w:rFonts w:ascii="Times New Roman" w:eastAsia="Batang" w:hAnsi="Times New Roman" w:cs="Times New Roman"/>
          <w:sz w:val="24"/>
          <w:szCs w:val="24"/>
          <w:lang w:eastAsia="ar-SA"/>
        </w:rPr>
        <w:t xml:space="preserve"> на съответната обособена позиция., която да об</w:t>
      </w:r>
      <w:r>
        <w:rPr>
          <w:rFonts w:ascii="Times New Roman" w:eastAsia="Batang" w:hAnsi="Times New Roman" w:cs="Times New Roman"/>
          <w:sz w:val="24"/>
          <w:szCs w:val="24"/>
          <w:lang w:eastAsia="ar-SA"/>
        </w:rPr>
        <w:t>езпечи изпълнението на договора.</w:t>
      </w:r>
    </w:p>
    <w:p w:rsidR="00FB03FD" w:rsidRDefault="00FB03FD" w:rsidP="0077221A">
      <w:pPr>
        <w:suppressAutoHyphens/>
        <w:spacing w:after="120" w:line="240" w:lineRule="auto"/>
        <w:jc w:val="both"/>
        <w:rPr>
          <w:rFonts w:ascii="Times New Roman" w:eastAsia="Batang" w:hAnsi="Times New Roman" w:cs="Times New Roman"/>
          <w:sz w:val="24"/>
          <w:szCs w:val="24"/>
        </w:rPr>
      </w:pPr>
    </w:p>
    <w:p w:rsidR="00FB03FD" w:rsidRPr="0077221A" w:rsidRDefault="00FB03FD" w:rsidP="0077221A">
      <w:pPr>
        <w:suppressAutoHyphens/>
        <w:spacing w:after="120" w:line="240" w:lineRule="auto"/>
        <w:jc w:val="both"/>
        <w:rPr>
          <w:rFonts w:ascii="Times New Roman" w:eastAsia="Batang" w:hAnsi="Times New Roman" w:cs="Times New Roman"/>
          <w:sz w:val="24"/>
          <w:szCs w:val="24"/>
        </w:rPr>
      </w:pPr>
    </w:p>
    <w:p w:rsidR="00FB03FD" w:rsidRPr="0077221A" w:rsidRDefault="00FB03FD" w:rsidP="00FB03FD">
      <w:pPr>
        <w:spacing w:after="200" w:line="360" w:lineRule="auto"/>
        <w:ind w:firstLine="540"/>
        <w:jc w:val="both"/>
        <w:rPr>
          <w:rFonts w:ascii="Times New Roman" w:hAnsi="Times New Roman" w:cs="Times New Roman"/>
          <w:sz w:val="24"/>
          <w:szCs w:val="24"/>
        </w:rPr>
      </w:pPr>
      <w:r w:rsidRPr="0077221A">
        <w:rPr>
          <w:rFonts w:ascii="Times New Roman" w:hAnsi="Times New Roman" w:cs="Times New Roman"/>
          <w:sz w:val="24"/>
          <w:szCs w:val="24"/>
        </w:rPr>
        <w:t>Правно обвързващ подпис /и печат/:</w:t>
      </w:r>
    </w:p>
    <w:p w:rsidR="00FB03FD" w:rsidRPr="0077221A" w:rsidRDefault="00FB03FD" w:rsidP="00FB03FD">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Име и фамилия</w:t>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t>__________________________</w:t>
      </w:r>
    </w:p>
    <w:p w:rsidR="00FB03FD" w:rsidRPr="0077221A" w:rsidRDefault="00FB03FD" w:rsidP="00FB03FD">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Подпис на упълномощеното лице    __________________________</w:t>
      </w:r>
    </w:p>
    <w:p w:rsidR="00FB03FD" w:rsidRPr="0077221A" w:rsidRDefault="00FB03FD" w:rsidP="00FB03FD">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Длъжност</w:t>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t>__________________________</w:t>
      </w:r>
    </w:p>
    <w:p w:rsidR="00FB03FD" w:rsidRPr="0077221A" w:rsidRDefault="00FB03FD" w:rsidP="00FB03FD">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Наименование на участника</w:t>
      </w:r>
      <w:r w:rsidRPr="0077221A">
        <w:rPr>
          <w:rFonts w:ascii="Times New Roman" w:hAnsi="Times New Roman" w:cs="Times New Roman"/>
          <w:sz w:val="24"/>
          <w:szCs w:val="24"/>
        </w:rPr>
        <w:tab/>
      </w:r>
      <w:r w:rsidRPr="0077221A">
        <w:rPr>
          <w:rFonts w:ascii="Times New Roman" w:hAnsi="Times New Roman" w:cs="Times New Roman"/>
          <w:sz w:val="24"/>
          <w:szCs w:val="24"/>
        </w:rPr>
        <w:tab/>
        <w:t>_________________________</w:t>
      </w:r>
    </w:p>
    <w:p w:rsidR="00FB03FD" w:rsidRDefault="00FB03FD" w:rsidP="00FB03FD">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Дата</w:t>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t xml:space="preserve">            ________/_________/________</w:t>
      </w:r>
    </w:p>
    <w:p w:rsidR="00C854CB" w:rsidRDefault="00C854CB" w:rsidP="00C854CB">
      <w:pPr>
        <w:rPr>
          <w:rFonts w:ascii="Times New Roman" w:hAnsi="Times New Roman" w:cs="Times New Roman"/>
          <w:sz w:val="24"/>
          <w:szCs w:val="24"/>
        </w:rPr>
      </w:pPr>
      <w:r>
        <w:rPr>
          <w:rFonts w:ascii="Times New Roman" w:hAnsi="Times New Roman" w:cs="Times New Roman"/>
          <w:sz w:val="24"/>
          <w:szCs w:val="24"/>
        </w:rPr>
        <w:br w:type="page"/>
      </w:r>
    </w:p>
    <w:p w:rsidR="00C854CB" w:rsidRPr="00C854CB" w:rsidRDefault="00C854CB" w:rsidP="00C854CB">
      <w:pPr>
        <w:spacing w:after="120" w:line="240" w:lineRule="auto"/>
        <w:ind w:left="4956"/>
        <w:jc w:val="right"/>
        <w:rPr>
          <w:rFonts w:ascii="Times New Roman" w:eastAsia="Calibri" w:hAnsi="Times New Roman" w:cs="Times New Roman"/>
          <w:b/>
          <w:sz w:val="24"/>
          <w:szCs w:val="24"/>
        </w:rPr>
      </w:pPr>
      <w:r w:rsidRPr="00C854CB">
        <w:rPr>
          <w:rFonts w:ascii="Times New Roman" w:eastAsia="Calibri" w:hAnsi="Times New Roman" w:cs="Times New Roman"/>
          <w:b/>
          <w:sz w:val="24"/>
          <w:szCs w:val="24"/>
        </w:rPr>
        <w:lastRenderedPageBreak/>
        <w:t>Образец № 2-</w:t>
      </w:r>
      <w:r>
        <w:rPr>
          <w:rFonts w:ascii="Times New Roman" w:eastAsia="Calibri" w:hAnsi="Times New Roman" w:cs="Times New Roman"/>
          <w:b/>
          <w:sz w:val="24"/>
          <w:szCs w:val="24"/>
        </w:rPr>
        <w:t>2</w:t>
      </w:r>
    </w:p>
    <w:p w:rsidR="00C854CB" w:rsidRPr="00C854CB" w:rsidRDefault="00C854CB" w:rsidP="00C854CB">
      <w:pPr>
        <w:spacing w:after="120" w:line="240" w:lineRule="auto"/>
        <w:jc w:val="both"/>
        <w:rPr>
          <w:rFonts w:ascii="Times New Roman" w:eastAsia="Batang" w:hAnsi="Times New Roman" w:cs="Times New Roman"/>
          <w:b/>
          <w:bCs/>
          <w:caps/>
          <w:sz w:val="24"/>
          <w:szCs w:val="24"/>
        </w:rPr>
      </w:pPr>
      <w:r w:rsidRPr="00C854CB">
        <w:rPr>
          <w:rFonts w:ascii="Times New Roman" w:eastAsia="Batang" w:hAnsi="Times New Roman" w:cs="Times New Roman"/>
          <w:b/>
          <w:bCs/>
          <w:caps/>
          <w:sz w:val="24"/>
          <w:szCs w:val="24"/>
        </w:rPr>
        <w:t xml:space="preserve">ДО </w:t>
      </w:r>
    </w:p>
    <w:p w:rsidR="00C854CB" w:rsidRPr="00C854CB" w:rsidRDefault="00C854CB" w:rsidP="00C854CB">
      <w:pPr>
        <w:spacing w:after="120" w:line="240" w:lineRule="auto"/>
        <w:jc w:val="both"/>
        <w:rPr>
          <w:rFonts w:ascii="Times New Roman" w:eastAsia="Batang" w:hAnsi="Times New Roman" w:cs="Times New Roman"/>
          <w:b/>
          <w:bCs/>
          <w:caps/>
          <w:sz w:val="24"/>
          <w:szCs w:val="24"/>
        </w:rPr>
      </w:pPr>
      <w:r w:rsidRPr="00C854CB">
        <w:rPr>
          <w:rFonts w:ascii="Times New Roman" w:eastAsia="Batang" w:hAnsi="Times New Roman" w:cs="Times New Roman"/>
          <w:b/>
          <w:sz w:val="24"/>
          <w:szCs w:val="24"/>
        </w:rPr>
        <w:t>РЕКТОРА НА СУ „СВ. КЛИМЕНТ ОХРИДСКИ“</w:t>
      </w:r>
    </w:p>
    <w:p w:rsidR="00C854CB" w:rsidRPr="00C854CB" w:rsidRDefault="00C854CB" w:rsidP="00C854CB">
      <w:pPr>
        <w:widowControl w:val="0"/>
        <w:autoSpaceDE w:val="0"/>
        <w:autoSpaceDN w:val="0"/>
        <w:adjustRightInd w:val="0"/>
        <w:spacing w:after="120" w:line="240" w:lineRule="auto"/>
        <w:jc w:val="both"/>
        <w:outlineLvl w:val="0"/>
        <w:rPr>
          <w:rFonts w:ascii="Times New Roman" w:eastAsia="MS ??" w:hAnsi="Times New Roman" w:cs="Times New Roman"/>
          <w:b/>
          <w:bCs/>
          <w:color w:val="000000"/>
          <w:sz w:val="24"/>
          <w:szCs w:val="24"/>
          <w:lang w:eastAsia="bg-BG"/>
        </w:rPr>
      </w:pPr>
    </w:p>
    <w:p w:rsidR="00C854CB" w:rsidRPr="00C854CB" w:rsidRDefault="00C854CB" w:rsidP="00C854CB">
      <w:pPr>
        <w:widowControl w:val="0"/>
        <w:autoSpaceDE w:val="0"/>
        <w:autoSpaceDN w:val="0"/>
        <w:adjustRightInd w:val="0"/>
        <w:spacing w:after="120" w:line="240" w:lineRule="auto"/>
        <w:jc w:val="both"/>
        <w:outlineLvl w:val="0"/>
        <w:rPr>
          <w:rFonts w:ascii="Times New Roman" w:eastAsia="MS ??" w:hAnsi="Times New Roman" w:cs="Times New Roman"/>
          <w:b/>
          <w:bCs/>
          <w:color w:val="000000"/>
          <w:sz w:val="24"/>
          <w:szCs w:val="24"/>
          <w:lang w:eastAsia="bg-BG"/>
        </w:rPr>
      </w:pPr>
    </w:p>
    <w:p w:rsidR="00C854CB" w:rsidRPr="00C854CB" w:rsidRDefault="00C854CB" w:rsidP="00C854CB">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C854CB">
        <w:rPr>
          <w:rFonts w:ascii="Times New Roman" w:eastAsia="MS ??" w:hAnsi="Times New Roman" w:cs="Times New Roman"/>
          <w:b/>
          <w:bCs/>
          <w:color w:val="000000"/>
          <w:sz w:val="24"/>
          <w:szCs w:val="24"/>
          <w:lang w:eastAsia="bg-BG"/>
        </w:rPr>
        <w:t>ЦЕНОВО ПРЕДЛОЖЕНИЕ</w:t>
      </w:r>
    </w:p>
    <w:p w:rsidR="00C854CB" w:rsidRPr="00C854CB" w:rsidRDefault="00C854CB" w:rsidP="00C854CB">
      <w:pPr>
        <w:widowControl w:val="0"/>
        <w:autoSpaceDE w:val="0"/>
        <w:autoSpaceDN w:val="0"/>
        <w:adjustRightInd w:val="0"/>
        <w:spacing w:after="120" w:line="240" w:lineRule="auto"/>
        <w:jc w:val="both"/>
        <w:outlineLvl w:val="0"/>
        <w:rPr>
          <w:rFonts w:ascii="Times New Roman" w:eastAsia="MS ??" w:hAnsi="Times New Roman" w:cs="Times New Roman"/>
          <w:b/>
          <w:bCs/>
          <w:color w:val="000000"/>
          <w:sz w:val="24"/>
          <w:szCs w:val="24"/>
          <w:lang w:eastAsia="bg-BG"/>
        </w:rPr>
      </w:pPr>
    </w:p>
    <w:p w:rsidR="00C854CB" w:rsidRPr="00C854CB" w:rsidRDefault="00C854CB" w:rsidP="00C854CB">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C854CB">
        <w:rPr>
          <w:rFonts w:ascii="Times New Roman" w:eastAsia="MS ??" w:hAnsi="Times New Roman" w:cs="Times New Roman"/>
          <w:sz w:val="24"/>
          <w:szCs w:val="24"/>
          <w:lang w:eastAsia="bg-BG"/>
        </w:rPr>
        <w:t>от .......................................................................................................................</w:t>
      </w:r>
    </w:p>
    <w:p w:rsidR="00C854CB" w:rsidRPr="00C854CB" w:rsidRDefault="00C854CB" w:rsidP="00C854CB">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C854CB">
        <w:rPr>
          <w:rFonts w:ascii="Times New Roman" w:eastAsia="MS ??" w:hAnsi="Times New Roman" w:cs="Times New Roman"/>
          <w:sz w:val="24"/>
          <w:szCs w:val="24"/>
          <w:lang w:eastAsia="bg-BG"/>
        </w:rPr>
        <w:t>(идентификационни данни/паспорт).......................................................в качеството ми на .............</w:t>
      </w:r>
    </w:p>
    <w:p w:rsidR="00C854CB" w:rsidRPr="00C854CB" w:rsidRDefault="00C854CB" w:rsidP="00C854CB">
      <w:pPr>
        <w:spacing w:after="0"/>
        <w:jc w:val="both"/>
        <w:rPr>
          <w:rFonts w:ascii="Times New Roman" w:eastAsia="Calibri" w:hAnsi="Times New Roman" w:cs="Times New Roman"/>
          <w:sz w:val="24"/>
          <w:szCs w:val="24"/>
        </w:rPr>
      </w:pPr>
      <w:r w:rsidRPr="00C854CB">
        <w:rPr>
          <w:rFonts w:ascii="Times New Roman" w:eastAsia="MS ??" w:hAnsi="Times New Roman" w:cs="Times New Roman"/>
          <w:sz w:val="24"/>
          <w:szCs w:val="24"/>
          <w:lang w:eastAsia="bg-BG"/>
        </w:rPr>
        <w:t>(</w:t>
      </w:r>
      <w:r w:rsidRPr="00C854CB">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C854CB">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във вътрешен конкурентен избор по реда на сключено рамково споразумение, за определяне на изпълнител на о</w:t>
      </w:r>
      <w:r w:rsidRPr="00C854CB">
        <w:rPr>
          <w:rFonts w:ascii="Times New Roman" w:eastAsia="MS ??" w:hAnsi="Times New Roman" w:cs="Times New Roman"/>
          <w:color w:val="000000"/>
          <w:sz w:val="24"/>
          <w:szCs w:val="24"/>
          <w:lang w:eastAsia="bg-BG"/>
        </w:rPr>
        <w:t xml:space="preserve">бществена поръчка с предмет: </w:t>
      </w:r>
      <w:r w:rsidRPr="00C854CB">
        <w:rPr>
          <w:rFonts w:ascii="Times New Roman" w:eastAsia="Calibri" w:hAnsi="Times New Roman" w:cs="Times New Roman"/>
          <w:sz w:val="24"/>
          <w:szCs w:val="24"/>
        </w:rPr>
        <w:t>Дейности по информация, публичност и реклама. Изработка и доставка на презентационни, информационни и рекламни материали. Изработка и доставка на протоколни подаръци и аксесоари., включващ 5 обособени позиции:</w:t>
      </w:r>
    </w:p>
    <w:p w:rsidR="00C854CB" w:rsidRPr="00C854CB" w:rsidRDefault="00C854CB" w:rsidP="00C854CB">
      <w:pPr>
        <w:spacing w:after="0" w:line="256" w:lineRule="auto"/>
        <w:jc w:val="both"/>
        <w:rPr>
          <w:rFonts w:ascii="Times New Roman" w:eastAsia="Calibri" w:hAnsi="Times New Roman" w:cs="Times New Roman"/>
          <w:sz w:val="24"/>
          <w:szCs w:val="24"/>
        </w:rPr>
      </w:pPr>
      <w:r w:rsidRPr="00C854CB">
        <w:rPr>
          <w:rFonts w:ascii="Times New Roman" w:eastAsia="Calibri" w:hAnsi="Times New Roman" w:cs="Times New Roman"/>
          <w:sz w:val="24"/>
          <w:szCs w:val="24"/>
        </w:rPr>
        <w:t>1. Изработка и доставка на информационни и презентационни материали</w:t>
      </w:r>
    </w:p>
    <w:p w:rsidR="00C854CB" w:rsidRPr="00C854CB" w:rsidRDefault="00C854CB" w:rsidP="00C854CB">
      <w:pPr>
        <w:spacing w:after="0" w:line="256" w:lineRule="auto"/>
        <w:jc w:val="both"/>
        <w:rPr>
          <w:rFonts w:ascii="Times New Roman" w:eastAsia="Calibri" w:hAnsi="Times New Roman" w:cs="Times New Roman"/>
          <w:sz w:val="24"/>
          <w:szCs w:val="24"/>
        </w:rPr>
      </w:pPr>
      <w:r w:rsidRPr="00C854CB">
        <w:rPr>
          <w:rFonts w:ascii="Times New Roman" w:eastAsia="Calibri" w:hAnsi="Times New Roman" w:cs="Times New Roman"/>
          <w:sz w:val="24"/>
          <w:szCs w:val="24"/>
        </w:rPr>
        <w:t xml:space="preserve">2. Изработка и доставка на подаръци и аксесоари </w:t>
      </w:r>
    </w:p>
    <w:p w:rsidR="00C854CB" w:rsidRPr="00C854CB" w:rsidRDefault="00C854CB" w:rsidP="00C854CB">
      <w:pPr>
        <w:spacing w:after="0" w:line="256" w:lineRule="auto"/>
        <w:jc w:val="both"/>
        <w:rPr>
          <w:rFonts w:ascii="Times New Roman" w:eastAsia="Calibri" w:hAnsi="Times New Roman" w:cs="Times New Roman"/>
          <w:sz w:val="24"/>
          <w:szCs w:val="24"/>
        </w:rPr>
      </w:pPr>
      <w:r w:rsidRPr="00C854CB">
        <w:rPr>
          <w:rFonts w:ascii="Times New Roman" w:eastAsia="Calibri" w:hAnsi="Times New Roman" w:cs="Times New Roman"/>
          <w:sz w:val="24"/>
          <w:szCs w:val="24"/>
        </w:rPr>
        <w:t xml:space="preserve">3. Вътрешна, външна и транспортна реклама </w:t>
      </w:r>
    </w:p>
    <w:p w:rsidR="00C854CB" w:rsidRPr="00C854CB" w:rsidRDefault="00C854CB" w:rsidP="00C854CB">
      <w:pPr>
        <w:spacing w:after="0" w:line="256" w:lineRule="auto"/>
        <w:jc w:val="both"/>
        <w:rPr>
          <w:rFonts w:ascii="Times New Roman" w:eastAsia="Calibri" w:hAnsi="Times New Roman" w:cs="Times New Roman"/>
          <w:sz w:val="24"/>
          <w:szCs w:val="24"/>
        </w:rPr>
      </w:pPr>
      <w:r w:rsidRPr="00C854CB">
        <w:rPr>
          <w:rFonts w:ascii="Times New Roman" w:eastAsia="Calibri" w:hAnsi="Times New Roman" w:cs="Times New Roman"/>
          <w:sz w:val="24"/>
          <w:szCs w:val="24"/>
        </w:rPr>
        <w:t>4. Изработка и доставка на рекламни материали</w:t>
      </w:r>
    </w:p>
    <w:p w:rsidR="00C854CB" w:rsidRPr="00C854CB" w:rsidRDefault="00C854CB" w:rsidP="00C854CB">
      <w:pPr>
        <w:spacing w:after="0" w:line="256" w:lineRule="auto"/>
        <w:jc w:val="both"/>
        <w:rPr>
          <w:rFonts w:ascii="Times New Roman" w:eastAsia="Calibri" w:hAnsi="Times New Roman" w:cs="Times New Roman"/>
          <w:sz w:val="24"/>
          <w:szCs w:val="24"/>
        </w:rPr>
      </w:pPr>
      <w:r w:rsidRPr="00C854CB">
        <w:rPr>
          <w:rFonts w:ascii="Times New Roman" w:eastAsia="Calibri" w:hAnsi="Times New Roman" w:cs="Times New Roman"/>
          <w:sz w:val="24"/>
          <w:szCs w:val="24"/>
        </w:rPr>
        <w:t>5. Интернет, печатна, телевизионна и радио реклама</w:t>
      </w:r>
    </w:p>
    <w:p w:rsidR="00C854CB" w:rsidRPr="00C854CB" w:rsidRDefault="00C854CB" w:rsidP="00C854CB">
      <w:pPr>
        <w:spacing w:after="120"/>
        <w:jc w:val="both"/>
        <w:rPr>
          <w:rFonts w:ascii="Times New Roman" w:eastAsia="MS ??" w:hAnsi="Times New Roman" w:cs="Times New Roman"/>
          <w:b/>
          <w:sz w:val="24"/>
          <w:szCs w:val="24"/>
          <w:lang w:eastAsia="bg-BG"/>
        </w:rPr>
      </w:pPr>
    </w:p>
    <w:p w:rsidR="00C854CB" w:rsidRPr="00C854CB" w:rsidRDefault="00C854CB" w:rsidP="00C854CB">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C854CB">
        <w:rPr>
          <w:rFonts w:ascii="Times New Roman" w:eastAsia="MS ??" w:hAnsi="Times New Roman" w:cs="Times New Roman"/>
          <w:b/>
          <w:sz w:val="24"/>
          <w:szCs w:val="24"/>
          <w:lang w:eastAsia="bg-BG"/>
        </w:rPr>
        <w:t>УВАЖАЕМИ ДАМИ И ГОСПОДА,</w:t>
      </w:r>
    </w:p>
    <w:p w:rsidR="00C854CB" w:rsidRPr="00C854CB" w:rsidRDefault="00C854CB" w:rsidP="00C854CB">
      <w:pPr>
        <w:spacing w:after="200" w:line="276" w:lineRule="auto"/>
        <w:ind w:firstLine="709"/>
        <w:jc w:val="both"/>
        <w:rPr>
          <w:rFonts w:ascii="Times New Roman" w:eastAsia="Calibri" w:hAnsi="Times New Roman" w:cs="Times New Roman"/>
          <w:bCs/>
          <w:sz w:val="24"/>
          <w:szCs w:val="24"/>
        </w:rPr>
      </w:pPr>
      <w:r w:rsidRPr="00C854CB">
        <w:rPr>
          <w:rFonts w:ascii="Times New Roman" w:eastAsia="Calibri" w:hAnsi="Times New Roman" w:cs="Times New Roman"/>
          <w:bCs/>
          <w:sz w:val="24"/>
          <w:szCs w:val="24"/>
        </w:rPr>
        <w:t>С настоящото представяме нашето ценово предложение за изпълнение на обявената от Вас обществена поръчка</w:t>
      </w:r>
      <w:r w:rsidRPr="00C854CB">
        <w:rPr>
          <w:rFonts w:ascii="Times New Roman" w:eastAsia="Calibri" w:hAnsi="Times New Roman" w:cs="Times New Roman"/>
          <w:sz w:val="24"/>
          <w:szCs w:val="24"/>
        </w:rPr>
        <w:t xml:space="preserve"> </w:t>
      </w:r>
      <w:r w:rsidRPr="00C854CB">
        <w:rPr>
          <w:rFonts w:ascii="Times New Roman" w:eastAsia="Calibri" w:hAnsi="Times New Roman" w:cs="Times New Roman"/>
          <w:bCs/>
          <w:sz w:val="24"/>
          <w:szCs w:val="24"/>
        </w:rPr>
        <w:t>по обособена позиция № …………..</w:t>
      </w:r>
      <w:r w:rsidRPr="00C854CB">
        <w:rPr>
          <w:rFonts w:ascii="Times New Roman" w:eastAsia="Calibri" w:hAnsi="Times New Roman" w:cs="Times New Roman"/>
          <w:bCs/>
          <w:sz w:val="24"/>
          <w:szCs w:val="24"/>
          <w:vertAlign w:val="superscript"/>
        </w:rPr>
        <w:footnoteReference w:id="4"/>
      </w:r>
      <w:r w:rsidRPr="00C854CB">
        <w:rPr>
          <w:rFonts w:ascii="Times New Roman" w:eastAsia="Calibri" w:hAnsi="Times New Roman" w:cs="Times New Roman"/>
          <w:bCs/>
          <w:sz w:val="24"/>
          <w:szCs w:val="24"/>
        </w:rPr>
        <w:t>, както следва:</w:t>
      </w:r>
    </w:p>
    <w:p w:rsidR="00C854CB" w:rsidRPr="00C854CB" w:rsidRDefault="00C854CB" w:rsidP="00C854CB">
      <w:pPr>
        <w:spacing w:after="120" w:line="240" w:lineRule="auto"/>
        <w:ind w:firstLine="705"/>
        <w:jc w:val="both"/>
        <w:rPr>
          <w:rFonts w:ascii="Times New Roman" w:eastAsia="Batang" w:hAnsi="Times New Roman" w:cs="Times New Roman"/>
          <w:b/>
          <w:sz w:val="24"/>
          <w:szCs w:val="24"/>
        </w:rPr>
      </w:pPr>
      <w:r w:rsidRPr="00C854CB">
        <w:rPr>
          <w:rFonts w:ascii="Times New Roman" w:eastAsia="Batang" w:hAnsi="Times New Roman" w:cs="Times New Roman"/>
          <w:b/>
          <w:sz w:val="24"/>
          <w:szCs w:val="24"/>
        </w:rPr>
        <w:t>Предлаганата от нас  цена за изпълнение на обществената поръчка е в размер на …………… (словом: ……………………..) лв. без ДДС или общо …………… (словом: ……………………..) лв. с ДДС</w:t>
      </w:r>
    </w:p>
    <w:p w:rsidR="00C854CB" w:rsidRPr="00C854CB" w:rsidRDefault="00C854CB" w:rsidP="00C854CB">
      <w:pPr>
        <w:spacing w:after="0" w:line="240" w:lineRule="auto"/>
        <w:jc w:val="both"/>
        <w:rPr>
          <w:rFonts w:ascii="Times New Roman" w:hAnsi="Times New Roman" w:cs="Times New Roman"/>
          <w:i/>
          <w:sz w:val="24"/>
          <w:szCs w:val="24"/>
        </w:rPr>
      </w:pPr>
    </w:p>
    <w:p w:rsidR="00C854CB" w:rsidRPr="00C854CB" w:rsidRDefault="00C854CB" w:rsidP="00C854CB">
      <w:pPr>
        <w:tabs>
          <w:tab w:val="left" w:pos="0"/>
          <w:tab w:val="center" w:pos="4536"/>
          <w:tab w:val="right" w:pos="9072"/>
        </w:tabs>
        <w:spacing w:after="0" w:line="240" w:lineRule="auto"/>
        <w:ind w:firstLine="426"/>
        <w:contextualSpacing/>
        <w:jc w:val="both"/>
        <w:rPr>
          <w:rFonts w:ascii="Times New Roman" w:eastAsia="Batang" w:hAnsi="Times New Roman" w:cs="Times New Roman"/>
          <w:sz w:val="24"/>
          <w:szCs w:val="24"/>
          <w:lang w:eastAsia="ar-SA"/>
        </w:rPr>
      </w:pPr>
      <w:r w:rsidRPr="00C854CB">
        <w:rPr>
          <w:rFonts w:ascii="Times New Roman" w:eastAsia="Batang" w:hAnsi="Times New Roman" w:cs="Times New Roman"/>
          <w:sz w:val="24"/>
          <w:szCs w:val="24"/>
          <w:lang w:eastAsia="ar-SA"/>
        </w:rPr>
        <w:tab/>
        <w:t xml:space="preserve">Декларираме, че предложените цени са определени при пълно съответствие с условията от документацията по процедурата и </w:t>
      </w:r>
      <w:r w:rsidRPr="00C854CB">
        <w:rPr>
          <w:rFonts w:ascii="Times New Roman" w:eastAsia="Batang" w:hAnsi="Times New Roman" w:cs="Times New Roman"/>
          <w:sz w:val="24"/>
          <w:szCs w:val="24"/>
        </w:rPr>
        <w:t xml:space="preserve">включват всички разходи за реализиране на поръчката и изпълнение франко </w:t>
      </w:r>
      <w:r w:rsidRPr="00C854CB">
        <w:rPr>
          <w:rFonts w:ascii="Times New Roman" w:eastAsia="Batang" w:hAnsi="Times New Roman" w:cs="Times New Roman"/>
          <w:sz w:val="24"/>
          <w:szCs w:val="24"/>
          <w:lang w:eastAsia="ar-SA"/>
        </w:rPr>
        <w:t>сградата на СУ „Св. Климент Охридски“, посочена от възложителя в конкретна заявка,</w:t>
      </w:r>
      <w:r w:rsidRPr="00C854CB">
        <w:rPr>
          <w:rFonts w:ascii="Times New Roman" w:eastAsia="Batang" w:hAnsi="Times New Roman" w:cs="Times New Roman"/>
          <w:sz w:val="24"/>
          <w:szCs w:val="24"/>
        </w:rPr>
        <w:t xml:space="preserve"> в това число разходите за персонала, който ще изпълнява поръчката, и/или членовете на ръководния състав, които ще отговарят за изпълнението (и за подизпълнителите), труд, материали и консумативи за изпълнение, опаковка, товарене, разтоварване, транспортиране и др. съпътстващи дейности като командировъчни, пощенски, демонстрационни и др. ВЪЗЛОЖИТЕЛЯТ не дължи заплащането на каквито и да е разноски, направени от Изпълнителя извън оферираната цена. </w:t>
      </w:r>
    </w:p>
    <w:p w:rsidR="00C854CB" w:rsidRPr="00C854CB" w:rsidRDefault="00C854CB" w:rsidP="00C854CB">
      <w:pPr>
        <w:shd w:val="clear" w:color="auto" w:fill="FFFFFF"/>
        <w:tabs>
          <w:tab w:val="left" w:pos="34"/>
          <w:tab w:val="left" w:pos="993"/>
        </w:tabs>
        <w:spacing w:after="0"/>
        <w:ind w:firstLine="426"/>
        <w:jc w:val="both"/>
        <w:rPr>
          <w:rFonts w:ascii="Times New Roman" w:hAnsi="Times New Roman" w:cs="Times New Roman"/>
          <w:sz w:val="24"/>
          <w:szCs w:val="24"/>
          <w:lang w:eastAsia="bg-BG"/>
        </w:rPr>
      </w:pPr>
      <w:r w:rsidRPr="00C854CB">
        <w:rPr>
          <w:rFonts w:ascii="Times New Roman" w:hAnsi="Times New Roman" w:cs="Times New Roman"/>
          <w:sz w:val="24"/>
          <w:szCs w:val="24"/>
          <w:lang w:eastAsia="bg-BG"/>
        </w:rPr>
        <w:t>Декларираме, че сме съгласни в случай на констатирани от членовете на комисията технически и/или аритметични грешки в ценовото ни предложение същите да се отстраняват от комисията, при спазване на следните правила:</w:t>
      </w:r>
    </w:p>
    <w:p w:rsidR="00C854CB" w:rsidRPr="00C854CB" w:rsidRDefault="00C854CB" w:rsidP="00C854CB">
      <w:pPr>
        <w:shd w:val="clear" w:color="auto" w:fill="FFFFFF"/>
        <w:tabs>
          <w:tab w:val="left" w:pos="34"/>
          <w:tab w:val="left" w:pos="993"/>
        </w:tabs>
        <w:spacing w:after="0"/>
        <w:jc w:val="both"/>
        <w:rPr>
          <w:rFonts w:ascii="Times New Roman" w:hAnsi="Times New Roman" w:cs="Times New Roman"/>
          <w:sz w:val="24"/>
          <w:szCs w:val="24"/>
          <w:lang w:eastAsia="bg-BG"/>
        </w:rPr>
      </w:pPr>
      <w:r w:rsidRPr="00C854CB">
        <w:rPr>
          <w:rFonts w:ascii="Times New Roman" w:hAnsi="Times New Roman" w:cs="Times New Roman"/>
          <w:sz w:val="24"/>
          <w:szCs w:val="24"/>
          <w:lang w:eastAsia="bg-BG"/>
        </w:rPr>
        <w:lastRenderedPageBreak/>
        <w:t>а)</w:t>
      </w:r>
      <w:r w:rsidRPr="00C854CB">
        <w:rPr>
          <w:rFonts w:ascii="Times New Roman" w:hAnsi="Times New Roman" w:cs="Times New Roman"/>
          <w:sz w:val="24"/>
          <w:szCs w:val="24"/>
          <w:lang w:eastAsia="bg-BG"/>
        </w:rPr>
        <w:tab/>
        <w:t>при различия между сумите, посочени с цифри и с думи, за вярно да се приема словесното изражение на сумата;</w:t>
      </w:r>
    </w:p>
    <w:p w:rsidR="00C854CB" w:rsidRPr="00C854CB" w:rsidRDefault="00C854CB" w:rsidP="00C854CB">
      <w:pPr>
        <w:shd w:val="clear" w:color="auto" w:fill="FFFFFF"/>
        <w:tabs>
          <w:tab w:val="left" w:pos="34"/>
          <w:tab w:val="left" w:pos="993"/>
        </w:tabs>
        <w:spacing w:after="0"/>
        <w:jc w:val="both"/>
        <w:rPr>
          <w:rFonts w:ascii="Times New Roman" w:hAnsi="Times New Roman" w:cs="Times New Roman"/>
          <w:sz w:val="24"/>
          <w:szCs w:val="24"/>
          <w:lang w:eastAsia="bg-BG"/>
        </w:rPr>
      </w:pPr>
      <w:r w:rsidRPr="00C854CB">
        <w:rPr>
          <w:rFonts w:ascii="Times New Roman" w:hAnsi="Times New Roman" w:cs="Times New Roman"/>
          <w:sz w:val="24"/>
          <w:szCs w:val="24"/>
          <w:lang w:eastAsia="bg-BG"/>
        </w:rPr>
        <w:t>б)</w:t>
      </w:r>
      <w:r w:rsidRPr="00C854CB">
        <w:rPr>
          <w:rFonts w:ascii="Times New Roman" w:hAnsi="Times New Roman" w:cs="Times New Roman"/>
          <w:sz w:val="24"/>
          <w:szCs w:val="24"/>
          <w:lang w:eastAsia="bg-BG"/>
        </w:rPr>
        <w:tab/>
        <w:t>при техническа и/или аритметична грешка в общата цена, за валидни да се приемат единичните цени, въз основа на които комисията ще изчисли вярната обща цена;</w:t>
      </w:r>
    </w:p>
    <w:p w:rsidR="00C854CB" w:rsidRPr="00C854CB" w:rsidRDefault="00C854CB" w:rsidP="00C854CB">
      <w:pPr>
        <w:shd w:val="clear" w:color="auto" w:fill="FFFFFF"/>
        <w:tabs>
          <w:tab w:val="left" w:pos="34"/>
          <w:tab w:val="left" w:pos="993"/>
        </w:tabs>
        <w:spacing w:after="0"/>
        <w:jc w:val="both"/>
        <w:rPr>
          <w:rFonts w:ascii="Times New Roman" w:hAnsi="Times New Roman" w:cs="Times New Roman"/>
          <w:sz w:val="24"/>
          <w:szCs w:val="24"/>
          <w:lang w:eastAsia="bg-BG"/>
        </w:rPr>
      </w:pPr>
      <w:r w:rsidRPr="00C854CB">
        <w:rPr>
          <w:rFonts w:ascii="Times New Roman" w:hAnsi="Times New Roman" w:cs="Times New Roman"/>
          <w:sz w:val="24"/>
          <w:szCs w:val="24"/>
          <w:lang w:eastAsia="bg-BG"/>
        </w:rPr>
        <w:t>в)</w:t>
      </w:r>
      <w:r w:rsidRPr="00C854CB">
        <w:rPr>
          <w:rFonts w:ascii="Times New Roman" w:hAnsi="Times New Roman" w:cs="Times New Roman"/>
          <w:sz w:val="24"/>
          <w:szCs w:val="24"/>
          <w:lang w:eastAsia="bg-BG"/>
        </w:rPr>
        <w:tab/>
        <w:t>при разлика между хартиения и електронния екземпляр (когато се изисква такъв), да се приема за валиден подписаният и подпечатан хартиен екземпляр.</w:t>
      </w:r>
    </w:p>
    <w:p w:rsidR="00C854CB" w:rsidRPr="00C854CB" w:rsidRDefault="00C854CB" w:rsidP="00C854CB">
      <w:pPr>
        <w:spacing w:after="120" w:line="240" w:lineRule="auto"/>
        <w:jc w:val="both"/>
        <w:rPr>
          <w:rFonts w:ascii="Times New Roman" w:eastAsia="Batang" w:hAnsi="Times New Roman" w:cs="Times New Roman"/>
          <w:sz w:val="24"/>
          <w:szCs w:val="24"/>
          <w:lang w:eastAsia="ar-SA"/>
        </w:rPr>
      </w:pPr>
    </w:p>
    <w:p w:rsidR="00C854CB" w:rsidRPr="00C854CB" w:rsidRDefault="00C854CB" w:rsidP="00C854CB">
      <w:pPr>
        <w:suppressAutoHyphens/>
        <w:spacing w:after="120" w:line="240" w:lineRule="auto"/>
        <w:jc w:val="both"/>
        <w:rPr>
          <w:rFonts w:ascii="Times New Roman" w:eastAsia="Batang" w:hAnsi="Times New Roman" w:cs="Times New Roman"/>
          <w:sz w:val="24"/>
          <w:szCs w:val="24"/>
          <w:lang w:eastAsia="ar-SA"/>
        </w:rPr>
      </w:pPr>
      <w:r w:rsidRPr="00C854CB">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C854CB" w:rsidRPr="00C854CB" w:rsidRDefault="00C854CB" w:rsidP="00C854CB">
      <w:pPr>
        <w:suppressAutoHyphens/>
        <w:spacing w:after="120" w:line="240" w:lineRule="auto"/>
        <w:jc w:val="both"/>
        <w:rPr>
          <w:rFonts w:ascii="Times New Roman" w:eastAsia="Batang" w:hAnsi="Times New Roman" w:cs="Times New Roman"/>
          <w:sz w:val="24"/>
          <w:szCs w:val="24"/>
        </w:rPr>
      </w:pPr>
      <w:r w:rsidRPr="00C854CB">
        <w:rPr>
          <w:rFonts w:ascii="Times New Roman" w:eastAsia="Batang" w:hAnsi="Times New Roman" w:cs="Times New Roman"/>
          <w:sz w:val="24"/>
          <w:szCs w:val="24"/>
          <w:lang w:eastAsia="ar-SA"/>
        </w:rPr>
        <w:t>При условие, че бъдем избрани за Изпълнител на обществената поръчка, ние сме съгласни да представим гаранция в размер на 1 % от стойността на съответната обособена позиция., която да обезпечи изпълнението на договора.</w:t>
      </w:r>
    </w:p>
    <w:p w:rsidR="00C854CB" w:rsidRPr="00C854CB" w:rsidRDefault="00C854CB" w:rsidP="00C854CB">
      <w:pPr>
        <w:suppressAutoHyphens/>
        <w:spacing w:after="120" w:line="240" w:lineRule="auto"/>
        <w:jc w:val="both"/>
        <w:rPr>
          <w:rFonts w:ascii="Times New Roman" w:eastAsia="Batang" w:hAnsi="Times New Roman" w:cs="Times New Roman"/>
          <w:sz w:val="24"/>
          <w:szCs w:val="24"/>
        </w:rPr>
      </w:pPr>
    </w:p>
    <w:p w:rsidR="00C854CB" w:rsidRPr="00C854CB" w:rsidRDefault="00C854CB" w:rsidP="00C854CB">
      <w:pPr>
        <w:suppressAutoHyphens/>
        <w:spacing w:after="120" w:line="240" w:lineRule="auto"/>
        <w:jc w:val="both"/>
        <w:rPr>
          <w:rFonts w:ascii="Times New Roman" w:eastAsia="Batang" w:hAnsi="Times New Roman" w:cs="Times New Roman"/>
          <w:sz w:val="24"/>
          <w:szCs w:val="24"/>
        </w:rPr>
      </w:pPr>
    </w:p>
    <w:p w:rsidR="00C854CB" w:rsidRPr="00C854CB" w:rsidRDefault="00C854CB" w:rsidP="00C854CB">
      <w:pPr>
        <w:spacing w:after="200" w:line="360" w:lineRule="auto"/>
        <w:ind w:firstLine="540"/>
        <w:jc w:val="both"/>
        <w:rPr>
          <w:rFonts w:ascii="Times New Roman" w:hAnsi="Times New Roman" w:cs="Times New Roman"/>
          <w:sz w:val="24"/>
          <w:szCs w:val="24"/>
        </w:rPr>
      </w:pPr>
      <w:r w:rsidRPr="00C854CB">
        <w:rPr>
          <w:rFonts w:ascii="Times New Roman" w:hAnsi="Times New Roman" w:cs="Times New Roman"/>
          <w:sz w:val="24"/>
          <w:szCs w:val="24"/>
        </w:rPr>
        <w:t>Правно обвързващ подпис /и печат/:</w:t>
      </w:r>
    </w:p>
    <w:p w:rsidR="00C854CB" w:rsidRPr="00C854CB" w:rsidRDefault="00C854CB" w:rsidP="00C854CB">
      <w:pPr>
        <w:spacing w:after="200" w:line="360" w:lineRule="auto"/>
        <w:ind w:firstLine="539"/>
        <w:jc w:val="both"/>
        <w:rPr>
          <w:rFonts w:ascii="Times New Roman" w:hAnsi="Times New Roman" w:cs="Times New Roman"/>
          <w:sz w:val="24"/>
          <w:szCs w:val="24"/>
        </w:rPr>
      </w:pPr>
      <w:r w:rsidRPr="00C854CB">
        <w:rPr>
          <w:rFonts w:ascii="Times New Roman" w:hAnsi="Times New Roman" w:cs="Times New Roman"/>
          <w:sz w:val="24"/>
          <w:szCs w:val="24"/>
        </w:rPr>
        <w:t>Име и фамилия</w:t>
      </w:r>
      <w:r w:rsidRPr="00C854CB">
        <w:rPr>
          <w:rFonts w:ascii="Times New Roman" w:hAnsi="Times New Roman" w:cs="Times New Roman"/>
          <w:sz w:val="24"/>
          <w:szCs w:val="24"/>
        </w:rPr>
        <w:tab/>
      </w:r>
      <w:r w:rsidRPr="00C854CB">
        <w:rPr>
          <w:rFonts w:ascii="Times New Roman" w:hAnsi="Times New Roman" w:cs="Times New Roman"/>
          <w:sz w:val="24"/>
          <w:szCs w:val="24"/>
        </w:rPr>
        <w:tab/>
      </w:r>
      <w:r w:rsidRPr="00C854CB">
        <w:rPr>
          <w:rFonts w:ascii="Times New Roman" w:hAnsi="Times New Roman" w:cs="Times New Roman"/>
          <w:sz w:val="24"/>
          <w:szCs w:val="24"/>
        </w:rPr>
        <w:tab/>
      </w:r>
      <w:r w:rsidRPr="00C854CB">
        <w:rPr>
          <w:rFonts w:ascii="Times New Roman" w:hAnsi="Times New Roman" w:cs="Times New Roman"/>
          <w:sz w:val="24"/>
          <w:szCs w:val="24"/>
        </w:rPr>
        <w:tab/>
        <w:t>__________________________</w:t>
      </w:r>
    </w:p>
    <w:p w:rsidR="00C854CB" w:rsidRPr="00C854CB" w:rsidRDefault="00C854CB" w:rsidP="00C854CB">
      <w:pPr>
        <w:spacing w:after="200" w:line="360" w:lineRule="auto"/>
        <w:ind w:firstLine="539"/>
        <w:jc w:val="both"/>
        <w:rPr>
          <w:rFonts w:ascii="Times New Roman" w:hAnsi="Times New Roman" w:cs="Times New Roman"/>
          <w:sz w:val="24"/>
          <w:szCs w:val="24"/>
        </w:rPr>
      </w:pPr>
      <w:r w:rsidRPr="00C854CB">
        <w:rPr>
          <w:rFonts w:ascii="Times New Roman" w:hAnsi="Times New Roman" w:cs="Times New Roman"/>
          <w:sz w:val="24"/>
          <w:szCs w:val="24"/>
        </w:rPr>
        <w:t>Подпис на упълномощеното лице    __________________________</w:t>
      </w:r>
    </w:p>
    <w:p w:rsidR="00C854CB" w:rsidRPr="00C854CB" w:rsidRDefault="00C854CB" w:rsidP="00C854CB">
      <w:pPr>
        <w:spacing w:after="200" w:line="360" w:lineRule="auto"/>
        <w:ind w:firstLine="539"/>
        <w:jc w:val="both"/>
        <w:rPr>
          <w:rFonts w:ascii="Times New Roman" w:hAnsi="Times New Roman" w:cs="Times New Roman"/>
          <w:sz w:val="24"/>
          <w:szCs w:val="24"/>
        </w:rPr>
      </w:pPr>
      <w:r w:rsidRPr="00C854CB">
        <w:rPr>
          <w:rFonts w:ascii="Times New Roman" w:hAnsi="Times New Roman" w:cs="Times New Roman"/>
          <w:sz w:val="24"/>
          <w:szCs w:val="24"/>
        </w:rPr>
        <w:t>Длъжност</w:t>
      </w:r>
      <w:r w:rsidRPr="00C854CB">
        <w:rPr>
          <w:rFonts w:ascii="Times New Roman" w:hAnsi="Times New Roman" w:cs="Times New Roman"/>
          <w:sz w:val="24"/>
          <w:szCs w:val="24"/>
        </w:rPr>
        <w:tab/>
      </w:r>
      <w:r w:rsidRPr="00C854CB">
        <w:rPr>
          <w:rFonts w:ascii="Times New Roman" w:hAnsi="Times New Roman" w:cs="Times New Roman"/>
          <w:sz w:val="24"/>
          <w:szCs w:val="24"/>
        </w:rPr>
        <w:tab/>
      </w:r>
      <w:r w:rsidRPr="00C854CB">
        <w:rPr>
          <w:rFonts w:ascii="Times New Roman" w:hAnsi="Times New Roman" w:cs="Times New Roman"/>
          <w:sz w:val="24"/>
          <w:szCs w:val="24"/>
        </w:rPr>
        <w:tab/>
      </w:r>
      <w:r w:rsidRPr="00C854CB">
        <w:rPr>
          <w:rFonts w:ascii="Times New Roman" w:hAnsi="Times New Roman" w:cs="Times New Roman"/>
          <w:sz w:val="24"/>
          <w:szCs w:val="24"/>
        </w:rPr>
        <w:tab/>
        <w:t>__________________________</w:t>
      </w:r>
    </w:p>
    <w:p w:rsidR="00C854CB" w:rsidRPr="00C854CB" w:rsidRDefault="00C854CB" w:rsidP="00C854CB">
      <w:pPr>
        <w:spacing w:after="200" w:line="360" w:lineRule="auto"/>
        <w:ind w:firstLine="539"/>
        <w:jc w:val="both"/>
        <w:rPr>
          <w:rFonts w:ascii="Times New Roman" w:hAnsi="Times New Roman" w:cs="Times New Roman"/>
          <w:sz w:val="24"/>
          <w:szCs w:val="24"/>
        </w:rPr>
      </w:pPr>
      <w:r w:rsidRPr="00C854CB">
        <w:rPr>
          <w:rFonts w:ascii="Times New Roman" w:hAnsi="Times New Roman" w:cs="Times New Roman"/>
          <w:sz w:val="24"/>
          <w:szCs w:val="24"/>
        </w:rPr>
        <w:t>Наименование на участника</w:t>
      </w:r>
      <w:r w:rsidRPr="00C854CB">
        <w:rPr>
          <w:rFonts w:ascii="Times New Roman" w:hAnsi="Times New Roman" w:cs="Times New Roman"/>
          <w:sz w:val="24"/>
          <w:szCs w:val="24"/>
        </w:rPr>
        <w:tab/>
      </w:r>
      <w:r w:rsidRPr="00C854CB">
        <w:rPr>
          <w:rFonts w:ascii="Times New Roman" w:hAnsi="Times New Roman" w:cs="Times New Roman"/>
          <w:sz w:val="24"/>
          <w:szCs w:val="24"/>
        </w:rPr>
        <w:tab/>
        <w:t>_________________________</w:t>
      </w:r>
    </w:p>
    <w:p w:rsidR="00C854CB" w:rsidRPr="00C854CB" w:rsidRDefault="00C854CB" w:rsidP="00C854CB">
      <w:pPr>
        <w:spacing w:after="200" w:line="360" w:lineRule="auto"/>
        <w:ind w:firstLine="539"/>
        <w:jc w:val="both"/>
        <w:rPr>
          <w:rFonts w:ascii="Times New Roman" w:hAnsi="Times New Roman" w:cs="Times New Roman"/>
          <w:sz w:val="24"/>
          <w:szCs w:val="24"/>
        </w:rPr>
      </w:pPr>
      <w:r w:rsidRPr="00C854CB">
        <w:rPr>
          <w:rFonts w:ascii="Times New Roman" w:hAnsi="Times New Roman" w:cs="Times New Roman"/>
          <w:sz w:val="24"/>
          <w:szCs w:val="24"/>
        </w:rPr>
        <w:t>Дата</w:t>
      </w:r>
      <w:r w:rsidRPr="00C854CB">
        <w:rPr>
          <w:rFonts w:ascii="Times New Roman" w:hAnsi="Times New Roman" w:cs="Times New Roman"/>
          <w:sz w:val="24"/>
          <w:szCs w:val="24"/>
        </w:rPr>
        <w:tab/>
      </w:r>
      <w:r w:rsidRPr="00C854CB">
        <w:rPr>
          <w:rFonts w:ascii="Times New Roman" w:hAnsi="Times New Roman" w:cs="Times New Roman"/>
          <w:sz w:val="24"/>
          <w:szCs w:val="24"/>
        </w:rPr>
        <w:tab/>
      </w:r>
      <w:r w:rsidRPr="00C854CB">
        <w:rPr>
          <w:rFonts w:ascii="Times New Roman" w:hAnsi="Times New Roman" w:cs="Times New Roman"/>
          <w:sz w:val="24"/>
          <w:szCs w:val="24"/>
        </w:rPr>
        <w:tab/>
      </w:r>
      <w:r w:rsidRPr="00C854CB">
        <w:rPr>
          <w:rFonts w:ascii="Times New Roman" w:hAnsi="Times New Roman" w:cs="Times New Roman"/>
          <w:sz w:val="24"/>
          <w:szCs w:val="24"/>
        </w:rPr>
        <w:tab/>
        <w:t xml:space="preserve">            ________/_________/________</w:t>
      </w:r>
    </w:p>
    <w:p w:rsidR="00C854CB" w:rsidRPr="0077221A" w:rsidRDefault="00C854CB" w:rsidP="00FB03FD">
      <w:pPr>
        <w:spacing w:after="200" w:line="360" w:lineRule="auto"/>
        <w:ind w:firstLine="539"/>
        <w:jc w:val="both"/>
        <w:rPr>
          <w:rFonts w:ascii="Times New Roman" w:hAnsi="Times New Roman" w:cs="Times New Roman"/>
          <w:sz w:val="24"/>
          <w:szCs w:val="24"/>
        </w:rPr>
      </w:pPr>
    </w:p>
    <w:sectPr w:rsidR="00C854CB" w:rsidRPr="0077221A" w:rsidSect="00826E50">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94" w:rsidRDefault="00E06E94">
      <w:pPr>
        <w:spacing w:after="0" w:line="240" w:lineRule="auto"/>
      </w:pPr>
      <w:r>
        <w:separator/>
      </w:r>
    </w:p>
  </w:endnote>
  <w:endnote w:type="continuationSeparator" w:id="0">
    <w:p w:rsidR="00E06E94" w:rsidRDefault="00E06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7" w:usb1="00000000" w:usb2="00000000" w:usb3="00000000" w:csb0="00000093"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00"/>
    <w:family w:val="auto"/>
    <w:pitch w:val="variable"/>
    <w:sig w:usb0="80000067" w:usb1="00000000" w:usb2="00000000" w:usb3="00000000" w:csb0="000001FB"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ook w:val="04A0" w:firstRow="1" w:lastRow="0" w:firstColumn="1" w:lastColumn="0" w:noHBand="0" w:noVBand="1"/>
    </w:tblPr>
    <w:tblGrid>
      <w:gridCol w:w="9212"/>
    </w:tblGrid>
    <w:tr w:rsidR="00995194" w:rsidRPr="00C37C4E" w:rsidTr="009B21DB">
      <w:trPr>
        <w:jc w:val="center"/>
      </w:trPr>
      <w:tc>
        <w:tcPr>
          <w:tcW w:w="9212" w:type="dxa"/>
          <w:shd w:val="clear" w:color="auto" w:fill="auto"/>
          <w:vAlign w:val="center"/>
        </w:tcPr>
        <w:p w:rsidR="00995194" w:rsidRPr="00D16780" w:rsidRDefault="00995194" w:rsidP="009B21DB">
          <w:pPr>
            <w:pStyle w:val="Footer"/>
            <w:jc w:val="center"/>
            <w:rPr>
              <w:rFonts w:ascii="Trebuchet MS" w:hAnsi="Trebuchet MS"/>
              <w:color w:val="4D4D4D"/>
              <w:sz w:val="16"/>
              <w:szCs w:val="24"/>
              <w:lang w:eastAsia="bg-BG"/>
            </w:rPr>
          </w:pPr>
        </w:p>
      </w:tc>
    </w:tr>
  </w:tbl>
  <w:p w:rsidR="00995194" w:rsidRPr="00A35DF8" w:rsidRDefault="00995194">
    <w:pPr>
      <w:pStyle w:val="Footer"/>
      <w:jc w:val="center"/>
      <w:rPr>
        <w:sz w:val="20"/>
      </w:rPr>
    </w:pPr>
    <w:r w:rsidRPr="00A35DF8">
      <w:rPr>
        <w:sz w:val="20"/>
      </w:rPr>
      <w:fldChar w:fldCharType="begin"/>
    </w:r>
    <w:r w:rsidRPr="00A35DF8">
      <w:rPr>
        <w:sz w:val="20"/>
      </w:rPr>
      <w:instrText xml:space="preserve"> PAGE   \* MERGEFORMAT </w:instrText>
    </w:r>
    <w:r w:rsidRPr="00A35DF8">
      <w:rPr>
        <w:sz w:val="20"/>
      </w:rPr>
      <w:fldChar w:fldCharType="separate"/>
    </w:r>
    <w:r w:rsidR="00F122F2">
      <w:rPr>
        <w:noProof/>
        <w:sz w:val="20"/>
      </w:rPr>
      <w:t>8</w:t>
    </w:r>
    <w:r w:rsidRPr="00A35DF8">
      <w:rPr>
        <w:sz w:val="20"/>
      </w:rPr>
      <w:fldChar w:fldCharType="end"/>
    </w:r>
  </w:p>
  <w:p w:rsidR="00995194" w:rsidRPr="00F47E20" w:rsidRDefault="00995194">
    <w:pPr>
      <w:pStyle w:val="Footer"/>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194" w:rsidRDefault="00995194" w:rsidP="009B21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94" w:rsidRDefault="00E06E94">
      <w:pPr>
        <w:spacing w:after="0" w:line="240" w:lineRule="auto"/>
      </w:pPr>
      <w:r>
        <w:separator/>
      </w:r>
    </w:p>
  </w:footnote>
  <w:footnote w:type="continuationSeparator" w:id="0">
    <w:p w:rsidR="00E06E94" w:rsidRDefault="00E06E94">
      <w:pPr>
        <w:spacing w:after="0" w:line="240" w:lineRule="auto"/>
      </w:pPr>
      <w:r>
        <w:continuationSeparator/>
      </w:r>
    </w:p>
  </w:footnote>
  <w:footnote w:id="1">
    <w:p w:rsidR="00995194" w:rsidRPr="00826E50" w:rsidRDefault="00995194">
      <w:pPr>
        <w:pStyle w:val="FootnoteText"/>
        <w:rPr>
          <w:lang w:val="bg-BG"/>
        </w:rPr>
      </w:pPr>
      <w:r>
        <w:rPr>
          <w:rStyle w:val="FootnoteReference"/>
        </w:rPr>
        <w:footnoteRef/>
      </w:r>
      <w:r>
        <w:t xml:space="preserve"> </w:t>
      </w:r>
      <w:r>
        <w:rPr>
          <w:lang w:val="bg-BG"/>
        </w:rPr>
        <w:t>Участниците посочват номера и наименованието на обособената позиция, за която подават оферта.</w:t>
      </w:r>
    </w:p>
  </w:footnote>
  <w:footnote w:id="2">
    <w:p w:rsidR="00A15BC1" w:rsidRDefault="00A15BC1" w:rsidP="00A15BC1">
      <w:pPr>
        <w:pStyle w:val="FootnoteText"/>
        <w:rPr>
          <w:lang w:val="bg-BG"/>
        </w:rPr>
      </w:pPr>
      <w:r>
        <w:rPr>
          <w:rStyle w:val="FootnoteReference"/>
        </w:rPr>
        <w:footnoteRef/>
      </w:r>
      <w:r>
        <w:t xml:space="preserve"> </w:t>
      </w:r>
      <w:r>
        <w:rPr>
          <w:lang w:val="bg-BG"/>
        </w:rPr>
        <w:t>Участниците посочват номера и наименованието на обособената позиция, за която подават оферта.</w:t>
      </w:r>
    </w:p>
  </w:footnote>
  <w:footnote w:id="3">
    <w:p w:rsidR="00995194" w:rsidRPr="00826E50" w:rsidRDefault="00995194" w:rsidP="006B5933">
      <w:pPr>
        <w:pStyle w:val="FootnoteText"/>
        <w:rPr>
          <w:lang w:val="bg-BG"/>
        </w:rPr>
      </w:pPr>
      <w:r>
        <w:rPr>
          <w:rStyle w:val="FootnoteReference"/>
        </w:rPr>
        <w:footnoteRef/>
      </w:r>
      <w:r>
        <w:t xml:space="preserve"> </w:t>
      </w:r>
      <w:r>
        <w:rPr>
          <w:lang w:val="bg-BG"/>
        </w:rPr>
        <w:t>Участниците посочват номера и наименованието на обособената позиция, за която подават оферта.</w:t>
      </w:r>
    </w:p>
  </w:footnote>
  <w:footnote w:id="4">
    <w:p w:rsidR="00C854CB" w:rsidRPr="00826E50" w:rsidRDefault="00C854CB" w:rsidP="00C854CB">
      <w:pPr>
        <w:pStyle w:val="FootnoteText"/>
        <w:rPr>
          <w:lang w:val="bg-BG"/>
        </w:rPr>
      </w:pPr>
      <w:r>
        <w:rPr>
          <w:rStyle w:val="FootnoteReference"/>
        </w:rPr>
        <w:footnoteRef/>
      </w:r>
      <w:r>
        <w:t xml:space="preserve"> </w:t>
      </w:r>
      <w:r>
        <w:rPr>
          <w:lang w:val="bg-BG"/>
        </w:rPr>
        <w:t>Участниците посочват номера и наименованието на обособената позиция, за която подават оферта.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194" w:rsidRPr="00E12149" w:rsidRDefault="00995194" w:rsidP="009B21DB">
    <w:pPr>
      <w:ind w:left="5040"/>
      <w:rPr>
        <w:b/>
        <w:i/>
        <w:iCs/>
        <w:color w:val="000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2" w15:restartNumberingAfterBreak="0">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13" w15:restartNumberingAfterBreak="0">
    <w:nsid w:val="05BC3A43"/>
    <w:multiLevelType w:val="hybridMultilevel"/>
    <w:tmpl w:val="9256511E"/>
    <w:lvl w:ilvl="0" w:tplc="5DF29CF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15:restartNumberingAfterBreak="0">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5" w15:restartNumberingAfterBreak="0">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0E0D411F"/>
    <w:multiLevelType w:val="hybridMultilevel"/>
    <w:tmpl w:val="F524F944"/>
    <w:lvl w:ilvl="0" w:tplc="702474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15:restartNumberingAfterBreak="0">
    <w:nsid w:val="13265F6C"/>
    <w:multiLevelType w:val="hybridMultilevel"/>
    <w:tmpl w:val="E7D2F67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2" w15:restartNumberingAfterBreak="0">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23" w15:restartNumberingAfterBreak="0">
    <w:nsid w:val="35605C73"/>
    <w:multiLevelType w:val="hybridMultilevel"/>
    <w:tmpl w:val="BC302FE2"/>
    <w:lvl w:ilvl="0" w:tplc="172C4D80">
      <w:start w:val="1"/>
      <w:numFmt w:val="upperRoman"/>
      <w:lvlText w:val="%1."/>
      <w:lvlJc w:val="left"/>
      <w:pPr>
        <w:ind w:left="3220" w:hanging="720"/>
      </w:pPr>
      <w:rPr>
        <w:rFonts w:cs="Times New Roman" w:hint="default"/>
        <w:color w:val="000000"/>
      </w:rPr>
    </w:lvl>
    <w:lvl w:ilvl="1" w:tplc="04020019" w:tentative="1">
      <w:start w:val="1"/>
      <w:numFmt w:val="lowerLetter"/>
      <w:lvlText w:val="%2."/>
      <w:lvlJc w:val="left"/>
      <w:pPr>
        <w:ind w:left="3580" w:hanging="360"/>
      </w:pPr>
      <w:rPr>
        <w:rFonts w:cs="Times New Roman"/>
      </w:rPr>
    </w:lvl>
    <w:lvl w:ilvl="2" w:tplc="0402001B" w:tentative="1">
      <w:start w:val="1"/>
      <w:numFmt w:val="lowerRoman"/>
      <w:lvlText w:val="%3."/>
      <w:lvlJc w:val="right"/>
      <w:pPr>
        <w:ind w:left="4300" w:hanging="180"/>
      </w:pPr>
      <w:rPr>
        <w:rFonts w:cs="Times New Roman"/>
      </w:rPr>
    </w:lvl>
    <w:lvl w:ilvl="3" w:tplc="0402000F" w:tentative="1">
      <w:start w:val="1"/>
      <w:numFmt w:val="decimal"/>
      <w:lvlText w:val="%4."/>
      <w:lvlJc w:val="left"/>
      <w:pPr>
        <w:ind w:left="5020" w:hanging="360"/>
      </w:pPr>
      <w:rPr>
        <w:rFonts w:cs="Times New Roman"/>
      </w:rPr>
    </w:lvl>
    <w:lvl w:ilvl="4" w:tplc="04020019" w:tentative="1">
      <w:start w:val="1"/>
      <w:numFmt w:val="lowerLetter"/>
      <w:lvlText w:val="%5."/>
      <w:lvlJc w:val="left"/>
      <w:pPr>
        <w:ind w:left="5740" w:hanging="360"/>
      </w:pPr>
      <w:rPr>
        <w:rFonts w:cs="Times New Roman"/>
      </w:rPr>
    </w:lvl>
    <w:lvl w:ilvl="5" w:tplc="0402001B" w:tentative="1">
      <w:start w:val="1"/>
      <w:numFmt w:val="lowerRoman"/>
      <w:lvlText w:val="%6."/>
      <w:lvlJc w:val="right"/>
      <w:pPr>
        <w:ind w:left="6460" w:hanging="180"/>
      </w:pPr>
      <w:rPr>
        <w:rFonts w:cs="Times New Roman"/>
      </w:rPr>
    </w:lvl>
    <w:lvl w:ilvl="6" w:tplc="0402000F" w:tentative="1">
      <w:start w:val="1"/>
      <w:numFmt w:val="decimal"/>
      <w:lvlText w:val="%7."/>
      <w:lvlJc w:val="left"/>
      <w:pPr>
        <w:ind w:left="7180" w:hanging="360"/>
      </w:pPr>
      <w:rPr>
        <w:rFonts w:cs="Times New Roman"/>
      </w:rPr>
    </w:lvl>
    <w:lvl w:ilvl="7" w:tplc="04020019" w:tentative="1">
      <w:start w:val="1"/>
      <w:numFmt w:val="lowerLetter"/>
      <w:lvlText w:val="%8."/>
      <w:lvlJc w:val="left"/>
      <w:pPr>
        <w:ind w:left="7900" w:hanging="360"/>
      </w:pPr>
      <w:rPr>
        <w:rFonts w:cs="Times New Roman"/>
      </w:rPr>
    </w:lvl>
    <w:lvl w:ilvl="8" w:tplc="0402001B" w:tentative="1">
      <w:start w:val="1"/>
      <w:numFmt w:val="lowerRoman"/>
      <w:lvlText w:val="%9."/>
      <w:lvlJc w:val="right"/>
      <w:pPr>
        <w:ind w:left="8620" w:hanging="180"/>
      </w:pPr>
      <w:rPr>
        <w:rFonts w:cs="Times New Roman"/>
      </w:rPr>
    </w:lvl>
  </w:abstractNum>
  <w:abstractNum w:abstractNumId="24" w15:restartNumberingAfterBreak="0">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5" w15:restartNumberingAfterBreak="0">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26" w15:restartNumberingAfterBreak="0">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15:restartNumberingAfterBreak="0">
    <w:nsid w:val="3F990D1B"/>
    <w:multiLevelType w:val="hybridMultilevel"/>
    <w:tmpl w:val="B3820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15:restartNumberingAfterBreak="0">
    <w:nsid w:val="4F385161"/>
    <w:multiLevelType w:val="hybridMultilevel"/>
    <w:tmpl w:val="C3005BC0"/>
    <w:lvl w:ilvl="0" w:tplc="90823864">
      <w:start w:val="3"/>
      <w:numFmt w:val="upperRoman"/>
      <w:lvlText w:val="%1."/>
      <w:lvlJc w:val="left"/>
      <w:pPr>
        <w:ind w:left="1080" w:hanging="72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1" w15:restartNumberingAfterBreak="0">
    <w:nsid w:val="519932B2"/>
    <w:multiLevelType w:val="hybridMultilevel"/>
    <w:tmpl w:val="52D4FC8A"/>
    <w:lvl w:ilvl="0" w:tplc="0D5AB57C">
      <w:start w:val="1"/>
      <w:numFmt w:val="decimal"/>
      <w:lvlText w:val="%1."/>
      <w:lvlJc w:val="left"/>
      <w:pPr>
        <w:tabs>
          <w:tab w:val="num" w:pos="644"/>
        </w:tabs>
        <w:ind w:left="644" w:hanging="360"/>
      </w:pPr>
      <w:rPr>
        <w:rFonts w:hint="default"/>
        <w:b/>
      </w:rPr>
    </w:lvl>
    <w:lvl w:ilvl="1" w:tplc="62444276">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15:restartNumberingAfterBreak="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3" w15:restartNumberingAfterBreak="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4" w15:restartNumberingAfterBreak="0">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7" w15:restartNumberingAfterBreak="0">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39" w15:restartNumberingAfterBreak="0">
    <w:nsid w:val="710C3982"/>
    <w:multiLevelType w:val="hybridMultilevel"/>
    <w:tmpl w:val="04E2C1BE"/>
    <w:lvl w:ilvl="0" w:tplc="5B62208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0" w15:restartNumberingAfterBreak="0">
    <w:nsid w:val="78145AAB"/>
    <w:multiLevelType w:val="hybridMultilevel"/>
    <w:tmpl w:val="4B5A27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35"/>
  </w:num>
  <w:num w:numId="2">
    <w:abstractNumId w:val="28"/>
  </w:num>
  <w:num w:numId="3">
    <w:abstractNumId w:val="38"/>
  </w:num>
  <w:num w:numId="4">
    <w:abstractNumId w:val="19"/>
  </w:num>
  <w:num w:numId="5">
    <w:abstractNumId w:val="25"/>
  </w:num>
  <w:num w:numId="6">
    <w:abstractNumId w:val="11"/>
  </w:num>
  <w:num w:numId="7">
    <w:abstractNumId w:val="1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12"/>
  </w:num>
  <w:num w:numId="9">
    <w:abstractNumId w:val="20"/>
  </w:num>
  <w:num w:numId="10">
    <w:abstractNumId w:val="36"/>
  </w:num>
  <w:num w:numId="11">
    <w:abstractNumId w:val="21"/>
  </w:num>
  <w:num w:numId="12">
    <w:abstractNumId w:val="33"/>
  </w:num>
  <w:num w:numId="13">
    <w:abstractNumId w:val="32"/>
  </w:num>
  <w:num w:numId="14">
    <w:abstractNumId w:val="14"/>
  </w:num>
  <w:num w:numId="15">
    <w:abstractNumId w:val="34"/>
  </w:num>
  <w:num w:numId="16">
    <w:abstractNumId w:val="22"/>
  </w:num>
  <w:num w:numId="17">
    <w:abstractNumId w:val="24"/>
  </w:num>
  <w:num w:numId="18">
    <w:abstractNumId w:val="3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2"/>
    </w:lvlOverride>
  </w:num>
  <w:num w:numId="24">
    <w:abstractNumId w:val="7"/>
  </w:num>
  <w:num w:numId="25">
    <w:abstractNumId w:val="31"/>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8"/>
  </w:num>
  <w:num w:numId="34">
    <w:abstractNumId w:val="9"/>
  </w:num>
  <w:num w:numId="35">
    <w:abstractNumId w:val="10"/>
  </w:num>
  <w:num w:numId="36">
    <w:abstractNumId w:val="23"/>
  </w:num>
  <w:num w:numId="37">
    <w:abstractNumId w:val="30"/>
  </w:num>
  <w:num w:numId="38">
    <w:abstractNumId w:val="27"/>
  </w:num>
  <w:num w:numId="39">
    <w:abstractNumId w:val="15"/>
  </w:num>
  <w:num w:numId="40">
    <w:abstractNumId w:val="18"/>
  </w:num>
  <w:num w:numId="41">
    <w:abstractNumId w:val="13"/>
  </w:num>
  <w:num w:numId="42">
    <w:abstractNumId w:val="16"/>
  </w:num>
  <w:num w:numId="43">
    <w:abstractNumId w:val="39"/>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3C"/>
    <w:rsid w:val="00007964"/>
    <w:rsid w:val="00015B74"/>
    <w:rsid w:val="00036BF4"/>
    <w:rsid w:val="00041F2F"/>
    <w:rsid w:val="0005561A"/>
    <w:rsid w:val="00064453"/>
    <w:rsid w:val="0006502E"/>
    <w:rsid w:val="00071D83"/>
    <w:rsid w:val="00082FCD"/>
    <w:rsid w:val="00093530"/>
    <w:rsid w:val="000B19EF"/>
    <w:rsid w:val="000B6292"/>
    <w:rsid w:val="000C7800"/>
    <w:rsid w:val="000D29ED"/>
    <w:rsid w:val="000D4CEA"/>
    <w:rsid w:val="000E1ADC"/>
    <w:rsid w:val="00120E00"/>
    <w:rsid w:val="00133268"/>
    <w:rsid w:val="00141B4D"/>
    <w:rsid w:val="001440E0"/>
    <w:rsid w:val="00157453"/>
    <w:rsid w:val="001775CA"/>
    <w:rsid w:val="0018184F"/>
    <w:rsid w:val="00186B33"/>
    <w:rsid w:val="00197B95"/>
    <w:rsid w:val="001B2002"/>
    <w:rsid w:val="001C0D78"/>
    <w:rsid w:val="001D5C56"/>
    <w:rsid w:val="001D625B"/>
    <w:rsid w:val="001E6F28"/>
    <w:rsid w:val="001E7361"/>
    <w:rsid w:val="00204443"/>
    <w:rsid w:val="00217357"/>
    <w:rsid w:val="002551EB"/>
    <w:rsid w:val="00257328"/>
    <w:rsid w:val="0026511A"/>
    <w:rsid w:val="0027222E"/>
    <w:rsid w:val="00277F7C"/>
    <w:rsid w:val="002C4D12"/>
    <w:rsid w:val="002F1D9B"/>
    <w:rsid w:val="00314411"/>
    <w:rsid w:val="003160C8"/>
    <w:rsid w:val="00316A58"/>
    <w:rsid w:val="00324391"/>
    <w:rsid w:val="003270E9"/>
    <w:rsid w:val="00333DE8"/>
    <w:rsid w:val="00337F01"/>
    <w:rsid w:val="00340460"/>
    <w:rsid w:val="003405CE"/>
    <w:rsid w:val="003474F1"/>
    <w:rsid w:val="00356797"/>
    <w:rsid w:val="0036128D"/>
    <w:rsid w:val="00367FF4"/>
    <w:rsid w:val="00376532"/>
    <w:rsid w:val="003923DF"/>
    <w:rsid w:val="003B5E81"/>
    <w:rsid w:val="003C57F0"/>
    <w:rsid w:val="003D6CFE"/>
    <w:rsid w:val="003E02A9"/>
    <w:rsid w:val="003E2680"/>
    <w:rsid w:val="003E4EA7"/>
    <w:rsid w:val="003F1B51"/>
    <w:rsid w:val="003F4C04"/>
    <w:rsid w:val="003F4F2D"/>
    <w:rsid w:val="003F7BB2"/>
    <w:rsid w:val="00403C7F"/>
    <w:rsid w:val="00407445"/>
    <w:rsid w:val="00412F73"/>
    <w:rsid w:val="00441C10"/>
    <w:rsid w:val="00457C1E"/>
    <w:rsid w:val="00487754"/>
    <w:rsid w:val="004A491D"/>
    <w:rsid w:val="004A7CDD"/>
    <w:rsid w:val="004E6AE9"/>
    <w:rsid w:val="004F2927"/>
    <w:rsid w:val="004F65AA"/>
    <w:rsid w:val="00502B1C"/>
    <w:rsid w:val="00504404"/>
    <w:rsid w:val="00504692"/>
    <w:rsid w:val="00510AB8"/>
    <w:rsid w:val="00511E08"/>
    <w:rsid w:val="0051531F"/>
    <w:rsid w:val="00525993"/>
    <w:rsid w:val="00532642"/>
    <w:rsid w:val="0053365E"/>
    <w:rsid w:val="00552C40"/>
    <w:rsid w:val="005546FD"/>
    <w:rsid w:val="005637CE"/>
    <w:rsid w:val="00564538"/>
    <w:rsid w:val="0058509F"/>
    <w:rsid w:val="005A2A33"/>
    <w:rsid w:val="005A7887"/>
    <w:rsid w:val="005B197C"/>
    <w:rsid w:val="005C4CF0"/>
    <w:rsid w:val="005D4A33"/>
    <w:rsid w:val="005D7BEF"/>
    <w:rsid w:val="005E17BF"/>
    <w:rsid w:val="005F75E0"/>
    <w:rsid w:val="00601450"/>
    <w:rsid w:val="00616B27"/>
    <w:rsid w:val="00626430"/>
    <w:rsid w:val="006414D9"/>
    <w:rsid w:val="00650687"/>
    <w:rsid w:val="00662BA3"/>
    <w:rsid w:val="00667E19"/>
    <w:rsid w:val="00673DD6"/>
    <w:rsid w:val="0068399B"/>
    <w:rsid w:val="006A40C7"/>
    <w:rsid w:val="006B5933"/>
    <w:rsid w:val="006C386E"/>
    <w:rsid w:val="006E633E"/>
    <w:rsid w:val="00714378"/>
    <w:rsid w:val="00735815"/>
    <w:rsid w:val="00744280"/>
    <w:rsid w:val="007456EC"/>
    <w:rsid w:val="007634EF"/>
    <w:rsid w:val="0077221A"/>
    <w:rsid w:val="0077416E"/>
    <w:rsid w:val="007A0703"/>
    <w:rsid w:val="007A0FFA"/>
    <w:rsid w:val="007A508C"/>
    <w:rsid w:val="007D0463"/>
    <w:rsid w:val="007D12A6"/>
    <w:rsid w:val="007D75BF"/>
    <w:rsid w:val="007F6570"/>
    <w:rsid w:val="008032C7"/>
    <w:rsid w:val="00805EE3"/>
    <w:rsid w:val="00810B84"/>
    <w:rsid w:val="00813FB2"/>
    <w:rsid w:val="00814DFE"/>
    <w:rsid w:val="00826E50"/>
    <w:rsid w:val="00846692"/>
    <w:rsid w:val="00856BBA"/>
    <w:rsid w:val="00866B1C"/>
    <w:rsid w:val="008715B9"/>
    <w:rsid w:val="00880775"/>
    <w:rsid w:val="0088670D"/>
    <w:rsid w:val="00895777"/>
    <w:rsid w:val="008A684A"/>
    <w:rsid w:val="008A731C"/>
    <w:rsid w:val="008B21D2"/>
    <w:rsid w:val="008B239C"/>
    <w:rsid w:val="008B4C20"/>
    <w:rsid w:val="008D0998"/>
    <w:rsid w:val="008D13A3"/>
    <w:rsid w:val="008D556D"/>
    <w:rsid w:val="008E3A15"/>
    <w:rsid w:val="00902DEC"/>
    <w:rsid w:val="00927DD9"/>
    <w:rsid w:val="00934859"/>
    <w:rsid w:val="0093747F"/>
    <w:rsid w:val="00947707"/>
    <w:rsid w:val="00965215"/>
    <w:rsid w:val="009677A3"/>
    <w:rsid w:val="00977EDF"/>
    <w:rsid w:val="00980B1B"/>
    <w:rsid w:val="0099493A"/>
    <w:rsid w:val="00995194"/>
    <w:rsid w:val="009B21DB"/>
    <w:rsid w:val="00A0031C"/>
    <w:rsid w:val="00A10F8A"/>
    <w:rsid w:val="00A15BC1"/>
    <w:rsid w:val="00A30A6C"/>
    <w:rsid w:val="00A32177"/>
    <w:rsid w:val="00A3325E"/>
    <w:rsid w:val="00A35DF8"/>
    <w:rsid w:val="00A4344A"/>
    <w:rsid w:val="00A4752E"/>
    <w:rsid w:val="00AA139C"/>
    <w:rsid w:val="00AA3BB8"/>
    <w:rsid w:val="00AA4A57"/>
    <w:rsid w:val="00AA5916"/>
    <w:rsid w:val="00AC309A"/>
    <w:rsid w:val="00AE34CB"/>
    <w:rsid w:val="00AE5C03"/>
    <w:rsid w:val="00AF3491"/>
    <w:rsid w:val="00AF7677"/>
    <w:rsid w:val="00B1359D"/>
    <w:rsid w:val="00B14130"/>
    <w:rsid w:val="00B23CA4"/>
    <w:rsid w:val="00B30D52"/>
    <w:rsid w:val="00B5057E"/>
    <w:rsid w:val="00B57063"/>
    <w:rsid w:val="00B6638D"/>
    <w:rsid w:val="00B764C9"/>
    <w:rsid w:val="00B94CAE"/>
    <w:rsid w:val="00BC4D8C"/>
    <w:rsid w:val="00BD4B6F"/>
    <w:rsid w:val="00BD4E94"/>
    <w:rsid w:val="00BE01C1"/>
    <w:rsid w:val="00BE06B8"/>
    <w:rsid w:val="00BF2715"/>
    <w:rsid w:val="00C152D8"/>
    <w:rsid w:val="00C1625A"/>
    <w:rsid w:val="00C16C3B"/>
    <w:rsid w:val="00C307A9"/>
    <w:rsid w:val="00C37EFF"/>
    <w:rsid w:val="00C41790"/>
    <w:rsid w:val="00C546FC"/>
    <w:rsid w:val="00C57A4F"/>
    <w:rsid w:val="00C61971"/>
    <w:rsid w:val="00C6398C"/>
    <w:rsid w:val="00C64F0D"/>
    <w:rsid w:val="00C65703"/>
    <w:rsid w:val="00C854CB"/>
    <w:rsid w:val="00C86DCF"/>
    <w:rsid w:val="00CA43A5"/>
    <w:rsid w:val="00CB065A"/>
    <w:rsid w:val="00CB2AF3"/>
    <w:rsid w:val="00CC0289"/>
    <w:rsid w:val="00CD5B5F"/>
    <w:rsid w:val="00CD6381"/>
    <w:rsid w:val="00CF76E8"/>
    <w:rsid w:val="00D01B15"/>
    <w:rsid w:val="00D2692A"/>
    <w:rsid w:val="00D30E49"/>
    <w:rsid w:val="00D3168A"/>
    <w:rsid w:val="00D32FDC"/>
    <w:rsid w:val="00D45A0F"/>
    <w:rsid w:val="00D504D4"/>
    <w:rsid w:val="00D750E9"/>
    <w:rsid w:val="00D9318F"/>
    <w:rsid w:val="00DA075F"/>
    <w:rsid w:val="00DB2E0C"/>
    <w:rsid w:val="00DB403C"/>
    <w:rsid w:val="00DB5C4B"/>
    <w:rsid w:val="00DC4A44"/>
    <w:rsid w:val="00DD3389"/>
    <w:rsid w:val="00DE396A"/>
    <w:rsid w:val="00DF1804"/>
    <w:rsid w:val="00DF4E74"/>
    <w:rsid w:val="00E06E94"/>
    <w:rsid w:val="00E14EFD"/>
    <w:rsid w:val="00E20831"/>
    <w:rsid w:val="00E25D56"/>
    <w:rsid w:val="00E503DA"/>
    <w:rsid w:val="00E82BDC"/>
    <w:rsid w:val="00E93368"/>
    <w:rsid w:val="00EA2251"/>
    <w:rsid w:val="00EB23EB"/>
    <w:rsid w:val="00EB47A3"/>
    <w:rsid w:val="00ED2C37"/>
    <w:rsid w:val="00ED2D61"/>
    <w:rsid w:val="00ED3504"/>
    <w:rsid w:val="00ED5C0E"/>
    <w:rsid w:val="00EE241A"/>
    <w:rsid w:val="00EF5C69"/>
    <w:rsid w:val="00F122F2"/>
    <w:rsid w:val="00F231EC"/>
    <w:rsid w:val="00F236B7"/>
    <w:rsid w:val="00F27CB1"/>
    <w:rsid w:val="00F3173D"/>
    <w:rsid w:val="00F40627"/>
    <w:rsid w:val="00F6387D"/>
    <w:rsid w:val="00F70636"/>
    <w:rsid w:val="00F900C2"/>
    <w:rsid w:val="00F90351"/>
    <w:rsid w:val="00FB03FD"/>
    <w:rsid w:val="00FB5BE8"/>
    <w:rsid w:val="00FC5888"/>
    <w:rsid w:val="00FC5AB0"/>
    <w:rsid w:val="00FD62BF"/>
    <w:rsid w:val="00FD6930"/>
    <w:rsid w:val="00FE1DE9"/>
    <w:rsid w:val="00FE6477"/>
    <w:rsid w:val="00FF4E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DFABC6-0B1F-4A7D-80EB-414C3119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9EF"/>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uiPriority w:val="99"/>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34"/>
    <w:qFormat/>
    <w:rsid w:val="00DB403C"/>
    <w:pPr>
      <w:spacing w:after="200" w:line="276" w:lineRule="auto"/>
      <w:ind w:left="720"/>
    </w:pPr>
    <w:rPr>
      <w:rFonts w:ascii="Calibri" w:eastAsia="Times New Roman" w:hAnsi="Calibri" w:cs="Calibri"/>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22681037">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686950610">
      <w:bodyDiv w:val="1"/>
      <w:marLeft w:val="0"/>
      <w:marRight w:val="0"/>
      <w:marTop w:val="0"/>
      <w:marBottom w:val="0"/>
      <w:divBdr>
        <w:top w:val="none" w:sz="0" w:space="0" w:color="auto"/>
        <w:left w:val="none" w:sz="0" w:space="0" w:color="auto"/>
        <w:bottom w:val="none" w:sz="0" w:space="0" w:color="auto"/>
        <w:right w:val="none" w:sz="0" w:space="0" w:color="auto"/>
      </w:divBdr>
    </w:div>
    <w:div w:id="1244415592">
      <w:bodyDiv w:val="1"/>
      <w:marLeft w:val="0"/>
      <w:marRight w:val="0"/>
      <w:marTop w:val="0"/>
      <w:marBottom w:val="0"/>
      <w:divBdr>
        <w:top w:val="none" w:sz="0" w:space="0" w:color="auto"/>
        <w:left w:val="none" w:sz="0" w:space="0" w:color="auto"/>
        <w:bottom w:val="none" w:sz="0" w:space="0" w:color="auto"/>
        <w:right w:val="none" w:sz="0" w:space="0" w:color="auto"/>
      </w:divBdr>
    </w:div>
    <w:div w:id="1287200770">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1433354240">
      <w:bodyDiv w:val="1"/>
      <w:marLeft w:val="0"/>
      <w:marRight w:val="0"/>
      <w:marTop w:val="0"/>
      <w:marBottom w:val="0"/>
      <w:divBdr>
        <w:top w:val="none" w:sz="0" w:space="0" w:color="auto"/>
        <w:left w:val="none" w:sz="0" w:space="0" w:color="auto"/>
        <w:bottom w:val="none" w:sz="0" w:space="0" w:color="auto"/>
        <w:right w:val="none" w:sz="0" w:space="0" w:color="auto"/>
      </w:divBdr>
    </w:div>
    <w:div w:id="1465807215">
      <w:bodyDiv w:val="1"/>
      <w:marLeft w:val="0"/>
      <w:marRight w:val="0"/>
      <w:marTop w:val="0"/>
      <w:marBottom w:val="0"/>
      <w:divBdr>
        <w:top w:val="none" w:sz="0" w:space="0" w:color="auto"/>
        <w:left w:val="none" w:sz="0" w:space="0" w:color="auto"/>
        <w:bottom w:val="none" w:sz="0" w:space="0" w:color="auto"/>
        <w:right w:val="none" w:sz="0" w:space="0" w:color="auto"/>
      </w:divBdr>
    </w:div>
    <w:div w:id="1622491434">
      <w:bodyDiv w:val="1"/>
      <w:marLeft w:val="0"/>
      <w:marRight w:val="0"/>
      <w:marTop w:val="0"/>
      <w:marBottom w:val="0"/>
      <w:divBdr>
        <w:top w:val="none" w:sz="0" w:space="0" w:color="auto"/>
        <w:left w:val="none" w:sz="0" w:space="0" w:color="auto"/>
        <w:bottom w:val="none" w:sz="0" w:space="0" w:color="auto"/>
        <w:right w:val="none" w:sz="0" w:space="0" w:color="auto"/>
      </w:divBdr>
    </w:div>
    <w:div w:id="1984578586">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 w:id="2078815345">
      <w:bodyDiv w:val="1"/>
      <w:marLeft w:val="0"/>
      <w:marRight w:val="0"/>
      <w:marTop w:val="0"/>
      <w:marBottom w:val="0"/>
      <w:divBdr>
        <w:top w:val="none" w:sz="0" w:space="0" w:color="auto"/>
        <w:left w:val="none" w:sz="0" w:space="0" w:color="auto"/>
        <w:bottom w:val="none" w:sz="0" w:space="0" w:color="auto"/>
        <w:right w:val="none" w:sz="0" w:space="0" w:color="auto"/>
      </w:divBdr>
    </w:div>
    <w:div w:id="210530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AF89C-8992-4E0F-884E-969AECEB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2297</Words>
  <Characters>13093</Characters>
  <Application>Microsoft Office Word</Application>
  <DocSecurity>0</DocSecurity>
  <Lines>109</Lines>
  <Paragraphs>30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OP_2</cp:lastModifiedBy>
  <cp:revision>11</cp:revision>
  <cp:lastPrinted>2018-05-03T08:05:00Z</cp:lastPrinted>
  <dcterms:created xsi:type="dcterms:W3CDTF">2018-05-02T06:18:00Z</dcterms:created>
  <dcterms:modified xsi:type="dcterms:W3CDTF">2018-05-03T08:06:00Z</dcterms:modified>
</cp:coreProperties>
</file>