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4F1C74" w:rsidRDefault="008D13A3" w:rsidP="00DB403C">
      <w:pPr>
        <w:pageBreakBefore/>
        <w:spacing w:after="120" w:line="240" w:lineRule="auto"/>
        <w:ind w:left="360"/>
        <w:jc w:val="right"/>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Образец</w:t>
      </w:r>
      <w:r w:rsidR="00DB403C" w:rsidRPr="004F1C74">
        <w:rPr>
          <w:rFonts w:ascii="Times New Roman" w:eastAsia="Batang" w:hAnsi="Times New Roman" w:cs="Times New Roman"/>
          <w:b/>
          <w:bCs/>
          <w:i/>
          <w:iCs/>
          <w:sz w:val="24"/>
          <w:szCs w:val="24"/>
        </w:rPr>
        <w:t xml:space="preserve"> № 1</w:t>
      </w:r>
    </w:p>
    <w:p w:rsidR="00DB403C" w:rsidRPr="004F1C74"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4F1C74">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4F1C74"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4F1C74" w:rsidRDefault="00DB403C" w:rsidP="006F593A">
      <w:pPr>
        <w:spacing w:after="120"/>
        <w:jc w:val="both"/>
        <w:rPr>
          <w:rFonts w:ascii="Times New Roman" w:eastAsia="MS ??" w:hAnsi="Times New Roman" w:cs="Times New Roman"/>
          <w:sz w:val="24"/>
          <w:szCs w:val="24"/>
          <w:lang w:eastAsia="bg-BG"/>
        </w:rPr>
      </w:pPr>
      <w:r w:rsidRPr="004F1C74">
        <w:rPr>
          <w:rFonts w:ascii="Times New Roman" w:eastAsia="MS ??" w:hAnsi="Times New Roman" w:cs="Times New Roman"/>
          <w:b/>
          <w:sz w:val="24"/>
          <w:szCs w:val="24"/>
          <w:lang w:eastAsia="bg-BG"/>
        </w:rPr>
        <w:t>Относно</w:t>
      </w:r>
      <w:r w:rsidRPr="004F1C74">
        <w:rPr>
          <w:rFonts w:ascii="Times New Roman" w:eastAsia="MS ??" w:hAnsi="Times New Roman" w:cs="Times New Roman"/>
          <w:sz w:val="24"/>
          <w:szCs w:val="24"/>
          <w:lang w:eastAsia="bg-BG"/>
        </w:rPr>
        <w:t>:</w:t>
      </w:r>
      <w:r w:rsidRPr="004F1C74">
        <w:rPr>
          <w:rFonts w:ascii="Times New Roman" w:eastAsia="Batang" w:hAnsi="Times New Roman" w:cs="Times New Roman"/>
          <w:sz w:val="24"/>
          <w:szCs w:val="24"/>
        </w:rPr>
        <w:t xml:space="preserve"> открита </w:t>
      </w:r>
      <w:r w:rsidRPr="004F1C74">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006F593A" w:rsidRPr="004F1C74">
        <w:rPr>
          <w:rFonts w:ascii="Times New Roman" w:eastAsia="MS ??" w:hAnsi="Times New Roman" w:cs="Times New Roman"/>
          <w:sz w:val="24"/>
          <w:szCs w:val="24"/>
          <w:lang w:eastAsia="bg-BG"/>
        </w:rPr>
        <w:t>„Доставка на материали, консумативи и китове за нуждите на Биологически факултет при Софийски университет "Св. Климент Охри</w:t>
      </w:r>
      <w:r w:rsidR="00CC654B" w:rsidRPr="004F1C74">
        <w:rPr>
          <w:rFonts w:ascii="Times New Roman" w:eastAsia="MS ??" w:hAnsi="Times New Roman" w:cs="Times New Roman"/>
          <w:sz w:val="24"/>
          <w:szCs w:val="24"/>
          <w:lang w:eastAsia="bg-BG"/>
        </w:rPr>
        <w:t>дски“ по обособена позиция</w:t>
      </w:r>
      <w:r w:rsidR="00B03C72" w:rsidRPr="004F1C74">
        <w:rPr>
          <w:rFonts w:ascii="Times New Roman" w:eastAsia="MS ??" w:hAnsi="Times New Roman" w:cs="Times New Roman"/>
          <w:sz w:val="24"/>
          <w:szCs w:val="24"/>
          <w:lang w:eastAsia="bg-BG"/>
        </w:rPr>
        <w:t xml:space="preserve">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4F1C74"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rPr>
                <w:rFonts w:ascii="Times New Roman" w:eastAsia="Times New Roman" w:hAnsi="Times New Roman" w:cs="Times New Roman"/>
                <w:b/>
                <w:bCs/>
                <w:sz w:val="24"/>
                <w:szCs w:val="24"/>
              </w:rPr>
            </w:pPr>
            <w:r w:rsidRPr="004F1C74">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4F1C74">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position w:val="8"/>
                <w:sz w:val="24"/>
                <w:szCs w:val="24"/>
              </w:rPr>
            </w:pPr>
            <w:r w:rsidRPr="004F1C74">
              <w:rPr>
                <w:rFonts w:ascii="Times New Roman" w:eastAsia="Times New Roman" w:hAnsi="Times New Roman" w:cs="Times New Roman"/>
                <w:b/>
                <w:sz w:val="24"/>
                <w:szCs w:val="24"/>
              </w:rPr>
              <w:t xml:space="preserve">Вид на документа </w:t>
            </w:r>
            <w:r w:rsidRPr="004F1C74">
              <w:rPr>
                <w:rFonts w:ascii="Times New Roman" w:eastAsia="Batang" w:hAnsi="Times New Roman" w:cs="Times New Roman"/>
                <w:b/>
                <w:sz w:val="24"/>
                <w:szCs w:val="24"/>
              </w:rPr>
              <w:t>(копие или оригинал) и</w:t>
            </w:r>
            <w:r w:rsidRPr="004F1C74">
              <w:rPr>
                <w:rFonts w:ascii="Times New Roman" w:eastAsia="Times New Roman" w:hAnsi="Times New Roman" w:cs="Times New Roman"/>
                <w:b/>
                <w:sz w:val="24"/>
                <w:szCs w:val="24"/>
              </w:rPr>
              <w:t xml:space="preserve"> брой </w:t>
            </w:r>
          </w:p>
        </w:tc>
      </w:tr>
      <w:tr w:rsidR="00DB403C" w:rsidRPr="004F1C74" w:rsidTr="009B21DB">
        <w:tblPrEx>
          <w:tblLook w:val="00A0" w:firstRow="1" w:lastRow="0" w:firstColumn="1" w:lastColumn="0" w:noHBand="0" w:noVBand="0"/>
        </w:tblPrEx>
        <w:trPr>
          <w:gridAfter w:val="1"/>
          <w:wAfter w:w="365" w:type="pct"/>
        </w:trPr>
        <w:tc>
          <w:tcPr>
            <w:tcW w:w="4635" w:type="pct"/>
            <w:gridSpan w:val="4"/>
            <w:vAlign w:val="center"/>
          </w:tcPr>
          <w:p w:rsidR="00DB403C" w:rsidRPr="004F1C74" w:rsidRDefault="00DB403C" w:rsidP="00DB403C">
            <w:pPr>
              <w:spacing w:after="120" w:line="240" w:lineRule="auto"/>
              <w:ind w:left="360"/>
              <w:rPr>
                <w:rFonts w:ascii="Times New Roman" w:eastAsia="Batang" w:hAnsi="Times New Roman" w:cs="Times New Roman"/>
                <w:b/>
                <w:sz w:val="24"/>
                <w:szCs w:val="24"/>
                <w:lang w:eastAsia="bg-BG"/>
              </w:rPr>
            </w:pPr>
            <w:r w:rsidRPr="004F1C74">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4F1C74"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4F1C74"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Единен европейски документ за обществени поръчки (ЕЕДОП) – </w:t>
            </w:r>
            <w:r w:rsidR="008D13A3" w:rsidRPr="004F1C74">
              <w:rPr>
                <w:rFonts w:ascii="Times New Roman" w:eastAsia="Batang" w:hAnsi="Times New Roman" w:cs="Times New Roman"/>
                <w:sz w:val="24"/>
                <w:szCs w:val="24"/>
              </w:rPr>
              <w:t>Образец</w:t>
            </w:r>
            <w:r w:rsidRPr="004F1C74">
              <w:rPr>
                <w:rFonts w:ascii="Times New Roman" w:eastAsia="Batang" w:hAnsi="Times New Roman" w:cs="Times New Roman"/>
                <w:sz w:val="24"/>
                <w:szCs w:val="24"/>
              </w:rPr>
              <w:t xml:space="preserve"> № 2</w:t>
            </w: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Batang" w:hAnsi="Times New Roman" w:cs="Times New Roman"/>
                <w:sz w:val="24"/>
                <w:szCs w:val="24"/>
              </w:rPr>
              <w:t xml:space="preserve">Заб. </w:t>
            </w:r>
            <w:r w:rsidRPr="004F1C74">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4F1C7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4F1C74" w:rsidRDefault="00DB403C" w:rsidP="00DB403C">
            <w:pPr>
              <w:spacing w:after="120" w:line="240" w:lineRule="auto"/>
              <w:jc w:val="both"/>
              <w:rPr>
                <w:rFonts w:ascii="Times New Roman" w:eastAsia="Times New Roman" w:hAnsi="Times New Roman" w:cs="Times New Roman"/>
                <w:sz w:val="24"/>
                <w:szCs w:val="24"/>
              </w:rPr>
            </w:pPr>
          </w:p>
          <w:p w:rsidR="00DB403C" w:rsidRPr="004F1C74" w:rsidRDefault="00DB403C" w:rsidP="00DB403C">
            <w:pPr>
              <w:spacing w:after="120" w:line="240" w:lineRule="auto"/>
              <w:jc w:val="both"/>
              <w:rPr>
                <w:rFonts w:ascii="Times New Roman" w:eastAsia="Times New Roman" w:hAnsi="Times New Roman" w:cs="Times New Roman"/>
                <w:sz w:val="24"/>
                <w:szCs w:val="24"/>
              </w:rPr>
            </w:pPr>
          </w:p>
          <w:p w:rsidR="00DB403C" w:rsidRPr="004F1C7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4F1C74"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DB403C" w:rsidP="008D13A3">
            <w:pPr>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sidRPr="004F1C74">
              <w:rPr>
                <w:rFonts w:ascii="Times New Roman" w:eastAsia="Batang" w:hAnsi="Times New Roman" w:cs="Times New Roman"/>
                <w:sz w:val="24"/>
                <w:szCs w:val="24"/>
              </w:rPr>
              <w:t xml:space="preserve">- </w:t>
            </w:r>
            <w:r w:rsidR="008D13A3" w:rsidRPr="004F1C74">
              <w:rPr>
                <w:rFonts w:ascii="Times New Roman" w:eastAsia="Times New Roman" w:hAnsi="Times New Roman" w:cs="Times New Roman"/>
                <w:sz w:val="24"/>
                <w:szCs w:val="24"/>
              </w:rPr>
              <w:t>Образец № 3</w:t>
            </w: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rPr>
                <w:rFonts w:ascii="Times New Roman" w:eastAsia="Batang" w:hAnsi="Times New Roman" w:cs="Times New Roman"/>
                <w:sz w:val="24"/>
                <w:szCs w:val="24"/>
              </w:rPr>
            </w:pPr>
          </w:p>
        </w:tc>
      </w:tr>
      <w:tr w:rsidR="00DB403C" w:rsidRPr="004F1C74"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Batang" w:hAnsi="Times New Roman" w:cs="Times New Roman"/>
                <w:sz w:val="24"/>
                <w:szCs w:val="24"/>
              </w:rPr>
            </w:pPr>
            <w:r w:rsidRPr="004F1C74">
              <w:rPr>
                <w:rFonts w:ascii="Times New Roman" w:eastAsia="Times New Roman" w:hAnsi="Times New Roman" w:cs="Times New Roman"/>
                <w:sz w:val="24"/>
                <w:szCs w:val="24"/>
              </w:rPr>
              <w:t>Документи за доказване на п</w:t>
            </w:r>
            <w:r w:rsidR="009404A3" w:rsidRPr="004F1C74">
              <w:rPr>
                <w:rFonts w:ascii="Times New Roman" w:eastAsia="Times New Roman" w:hAnsi="Times New Roman" w:cs="Times New Roman"/>
                <w:sz w:val="24"/>
                <w:szCs w:val="24"/>
              </w:rPr>
              <w:t>редприетите мерки за надеждност (когато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rPr>
                <w:rFonts w:ascii="Times New Roman" w:eastAsia="Batang" w:hAnsi="Times New Roman" w:cs="Times New Roman"/>
                <w:sz w:val="24"/>
                <w:szCs w:val="24"/>
              </w:rPr>
            </w:pPr>
          </w:p>
        </w:tc>
      </w:tr>
      <w:tr w:rsidR="00DB403C" w:rsidRPr="004F1C74" w:rsidTr="009B21DB">
        <w:tblPrEx>
          <w:tblLook w:val="00A0" w:firstRow="1" w:lastRow="0" w:firstColumn="1" w:lastColumn="0" w:noHBand="0" w:noVBand="0"/>
        </w:tblPrEx>
        <w:trPr>
          <w:gridAfter w:val="1"/>
          <w:wAfter w:w="365" w:type="pct"/>
        </w:trPr>
        <w:tc>
          <w:tcPr>
            <w:tcW w:w="4635" w:type="pct"/>
            <w:gridSpan w:val="4"/>
            <w:vAlign w:val="center"/>
          </w:tcPr>
          <w:p w:rsidR="00DB403C" w:rsidRPr="004F1C74" w:rsidRDefault="00DB403C" w:rsidP="00DB403C">
            <w:pPr>
              <w:spacing w:after="120" w:line="240" w:lineRule="auto"/>
              <w:ind w:left="360"/>
              <w:rPr>
                <w:rFonts w:ascii="Times New Roman" w:eastAsia="Batang" w:hAnsi="Times New Roman" w:cs="Times New Roman"/>
                <w:b/>
                <w:sz w:val="24"/>
                <w:szCs w:val="24"/>
                <w:lang w:eastAsia="bg-BG"/>
              </w:rPr>
            </w:pPr>
            <w:r w:rsidRPr="004F1C74">
              <w:rPr>
                <w:rFonts w:ascii="Times New Roman" w:eastAsia="Batang" w:hAnsi="Times New Roman" w:cs="Times New Roman"/>
                <w:b/>
                <w:sz w:val="24"/>
                <w:szCs w:val="24"/>
                <w:lang w:eastAsia="bg-BG"/>
              </w:rPr>
              <w:t>Оферта</w:t>
            </w:r>
          </w:p>
        </w:tc>
      </w:tr>
      <w:tr w:rsidR="00DB403C" w:rsidRPr="004F1C74"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Техническо предложение</w:t>
            </w:r>
            <w:r w:rsidR="00826E50" w:rsidRPr="004F1C74">
              <w:rPr>
                <w:rStyle w:val="af"/>
                <w:rFonts w:ascii="Times New Roman" w:eastAsia="Times New Roman" w:hAnsi="Times New Roman"/>
                <w:sz w:val="24"/>
                <w:szCs w:val="24"/>
              </w:rPr>
              <w:footnoteReference w:id="1"/>
            </w:r>
            <w:r w:rsidRPr="004F1C74">
              <w:rPr>
                <w:rFonts w:ascii="Times New Roman" w:eastAsia="Times New Roman" w:hAnsi="Times New Roman" w:cs="Times New Roman"/>
                <w:sz w:val="24"/>
                <w:szCs w:val="24"/>
              </w:rPr>
              <w:t>, което включва:</w:t>
            </w: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1. Документ за упълномощаване </w:t>
            </w:r>
            <w:r w:rsidRPr="004F1C74">
              <w:rPr>
                <w:rFonts w:ascii="Times New Roman" w:eastAsia="Times New Roman" w:hAnsi="Times New Roman" w:cs="Times New Roman"/>
                <w:bCs/>
                <w:sz w:val="24"/>
                <w:szCs w:val="24"/>
              </w:rPr>
              <w:t>(ако е приложимо);</w:t>
            </w: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2.  Предложение за изпълнение на поръчката – </w:t>
            </w:r>
            <w:r w:rsidR="008D13A3" w:rsidRPr="004F1C74">
              <w:rPr>
                <w:rFonts w:ascii="Times New Roman" w:eastAsia="Times New Roman" w:hAnsi="Times New Roman" w:cs="Times New Roman"/>
                <w:sz w:val="24"/>
                <w:szCs w:val="24"/>
              </w:rPr>
              <w:t>Образец</w:t>
            </w:r>
            <w:r w:rsidRPr="004F1C74">
              <w:rPr>
                <w:rFonts w:ascii="Times New Roman" w:eastAsia="Times New Roman" w:hAnsi="Times New Roman" w:cs="Times New Roman"/>
                <w:sz w:val="24"/>
                <w:szCs w:val="24"/>
              </w:rPr>
              <w:t xml:space="preserve"> № 4;</w:t>
            </w: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3. Декларация за съгласие с клаузите на приложения проект на договор – </w:t>
            </w:r>
            <w:r w:rsidR="008D13A3" w:rsidRPr="004F1C74">
              <w:rPr>
                <w:rFonts w:ascii="Times New Roman" w:eastAsia="Times New Roman" w:hAnsi="Times New Roman" w:cs="Times New Roman"/>
                <w:sz w:val="24"/>
                <w:szCs w:val="24"/>
              </w:rPr>
              <w:t>Образец № 7</w:t>
            </w:r>
            <w:r w:rsidRPr="004F1C74">
              <w:rPr>
                <w:rFonts w:ascii="Times New Roman" w:eastAsia="Times New Roman" w:hAnsi="Times New Roman" w:cs="Times New Roman"/>
                <w:sz w:val="24"/>
                <w:szCs w:val="24"/>
              </w:rPr>
              <w:t>;</w:t>
            </w: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4. Декларация за срока на валидност на офертата – </w:t>
            </w:r>
            <w:r w:rsidR="008D13A3" w:rsidRPr="004F1C74">
              <w:rPr>
                <w:rFonts w:ascii="Times New Roman" w:eastAsia="Times New Roman" w:hAnsi="Times New Roman" w:cs="Times New Roman"/>
                <w:sz w:val="24"/>
                <w:szCs w:val="24"/>
              </w:rPr>
              <w:t>Образец № 8</w:t>
            </w:r>
            <w:r w:rsidRPr="004F1C74">
              <w:rPr>
                <w:rFonts w:ascii="Times New Roman" w:eastAsia="Times New Roman" w:hAnsi="Times New Roman" w:cs="Times New Roman"/>
                <w:sz w:val="24"/>
                <w:szCs w:val="24"/>
              </w:rPr>
              <w:t>;</w:t>
            </w: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8D13A3" w:rsidRPr="004F1C74">
              <w:rPr>
                <w:rFonts w:ascii="Times New Roman" w:eastAsia="Times New Roman" w:hAnsi="Times New Roman" w:cs="Times New Roman"/>
                <w:sz w:val="24"/>
                <w:szCs w:val="24"/>
              </w:rPr>
              <w:t>Образец № 9</w:t>
            </w:r>
            <w:r w:rsidRPr="004F1C74">
              <w:rPr>
                <w:rFonts w:ascii="Times New Roman" w:eastAsia="Times New Roman" w:hAnsi="Times New Roman" w:cs="Times New Roman"/>
                <w:sz w:val="24"/>
                <w:szCs w:val="24"/>
              </w:rPr>
              <w:t>;</w:t>
            </w:r>
          </w:p>
          <w:p w:rsidR="00DB403C" w:rsidRPr="004F1C74" w:rsidRDefault="00DB403C" w:rsidP="00D01B15">
            <w:pPr>
              <w:spacing w:after="120" w:line="240" w:lineRule="auto"/>
              <w:jc w:val="both"/>
              <w:rPr>
                <w:rFonts w:ascii="Times New Roman" w:eastAsia="Times New Roman" w:hAnsi="Times New Roman" w:cs="Times New Roman"/>
                <w:bCs/>
                <w:sz w:val="24"/>
                <w:szCs w:val="24"/>
              </w:rPr>
            </w:pPr>
            <w:r w:rsidRPr="004F1C74">
              <w:rPr>
                <w:rFonts w:ascii="Times New Roman" w:eastAsia="Times New Roman" w:hAnsi="Times New Roman" w:cs="Times New Roman"/>
                <w:sz w:val="24"/>
                <w:szCs w:val="24"/>
              </w:rPr>
              <w:t xml:space="preserve">6. </w:t>
            </w:r>
            <w:r w:rsidRPr="004F1C74">
              <w:rPr>
                <w:rFonts w:ascii="Times New Roman" w:eastAsia="Times New Roman" w:hAnsi="Times New Roman" w:cs="Times New Roman"/>
                <w:bCs/>
                <w:sz w:val="24"/>
                <w:szCs w:val="24"/>
              </w:rPr>
              <w:t xml:space="preserve"> Декларация за </w:t>
            </w:r>
            <w:proofErr w:type="spellStart"/>
            <w:r w:rsidRPr="004F1C74">
              <w:rPr>
                <w:rFonts w:ascii="Times New Roman" w:eastAsia="Times New Roman" w:hAnsi="Times New Roman" w:cs="Times New Roman"/>
                <w:bCs/>
                <w:sz w:val="24"/>
                <w:szCs w:val="24"/>
              </w:rPr>
              <w:t>конфиденциалност</w:t>
            </w:r>
            <w:proofErr w:type="spellEnd"/>
            <w:r w:rsidRPr="004F1C74">
              <w:rPr>
                <w:rFonts w:ascii="Times New Roman" w:eastAsia="Times New Roman" w:hAnsi="Times New Roman" w:cs="Times New Roman"/>
                <w:bCs/>
                <w:sz w:val="24"/>
                <w:szCs w:val="24"/>
              </w:rPr>
              <w:t xml:space="preserve"> по чл. 102</w:t>
            </w:r>
            <w:r w:rsidR="008D13A3" w:rsidRPr="004F1C74">
              <w:rPr>
                <w:rFonts w:ascii="Times New Roman" w:eastAsia="Times New Roman" w:hAnsi="Times New Roman" w:cs="Times New Roman"/>
                <w:bCs/>
                <w:sz w:val="24"/>
                <w:szCs w:val="24"/>
              </w:rPr>
              <w:t xml:space="preserve">, ал. 1 от ЗОП – </w:t>
            </w:r>
            <w:r w:rsidR="008D13A3" w:rsidRPr="004F1C74">
              <w:rPr>
                <w:rFonts w:ascii="Times New Roman" w:eastAsia="Times New Roman" w:hAnsi="Times New Roman" w:cs="Times New Roman"/>
                <w:sz w:val="24"/>
                <w:szCs w:val="24"/>
              </w:rPr>
              <w:t>Образец</w:t>
            </w:r>
            <w:r w:rsidR="008D13A3" w:rsidRPr="004F1C74">
              <w:rPr>
                <w:rFonts w:ascii="Times New Roman" w:eastAsia="Times New Roman" w:hAnsi="Times New Roman" w:cs="Times New Roman"/>
                <w:bCs/>
                <w:sz w:val="24"/>
                <w:szCs w:val="24"/>
              </w:rPr>
              <w:t xml:space="preserve"> № 6 </w:t>
            </w:r>
            <w:r w:rsidRPr="004F1C74">
              <w:rPr>
                <w:rFonts w:ascii="Times New Roman" w:eastAsia="Times New Roman" w:hAnsi="Times New Roman" w:cs="Times New Roman"/>
                <w:bCs/>
                <w:sz w:val="24"/>
                <w:szCs w:val="24"/>
              </w:rPr>
              <w:t>(ако е приложимо).</w:t>
            </w:r>
          </w:p>
          <w:p w:rsidR="00A3325E" w:rsidRPr="004F1C74" w:rsidRDefault="009404A3" w:rsidP="00504404">
            <w:pPr>
              <w:shd w:val="clear" w:color="auto" w:fill="FFFFFF"/>
              <w:tabs>
                <w:tab w:val="left" w:pos="34"/>
                <w:tab w:val="left" w:pos="993"/>
              </w:tabs>
              <w:spacing w:after="0"/>
              <w:jc w:val="both"/>
              <w:rPr>
                <w:rFonts w:ascii="Times New Roman" w:hAnsi="Times New Roman"/>
                <w:sz w:val="24"/>
                <w:szCs w:val="24"/>
                <w:lang w:eastAsia="bg-BG"/>
              </w:rPr>
            </w:pPr>
            <w:r w:rsidRPr="004F1C74">
              <w:rPr>
                <w:rFonts w:ascii="Times New Roman" w:hAnsi="Times New Roman"/>
                <w:sz w:val="24"/>
                <w:szCs w:val="24"/>
                <w:lang w:eastAsia="bg-BG"/>
              </w:rPr>
              <w:t xml:space="preserve">7. </w:t>
            </w:r>
            <w:r w:rsidR="00504404" w:rsidRPr="004F1C74">
              <w:rPr>
                <w:rFonts w:ascii="Times New Roman" w:hAnsi="Times New Roman"/>
                <w:sz w:val="24"/>
                <w:szCs w:val="24"/>
                <w:lang w:eastAsia="bg-BG"/>
              </w:rPr>
              <w:t xml:space="preserve">Заверено от участника копие на </w:t>
            </w:r>
            <w:proofErr w:type="spellStart"/>
            <w:r w:rsidR="00810B84" w:rsidRPr="004F1C74">
              <w:rPr>
                <w:rFonts w:ascii="Times New Roman" w:hAnsi="Times New Roman"/>
                <w:sz w:val="24"/>
                <w:szCs w:val="24"/>
                <w:lang w:eastAsia="bg-BG"/>
              </w:rPr>
              <w:t>оторизационно</w:t>
            </w:r>
            <w:proofErr w:type="spellEnd"/>
            <w:r w:rsidR="00810B84" w:rsidRPr="004F1C74">
              <w:rPr>
                <w:rFonts w:ascii="Times New Roman" w:hAnsi="Times New Roman"/>
                <w:sz w:val="24"/>
                <w:szCs w:val="24"/>
                <w:lang w:eastAsia="bg-BG"/>
              </w:rPr>
              <w:t xml:space="preserve"> писмо или друг </w:t>
            </w:r>
            <w:r w:rsidR="00810B84" w:rsidRPr="004F1C74">
              <w:rPr>
                <w:rFonts w:ascii="Times New Roman" w:hAnsi="Times New Roman"/>
                <w:sz w:val="24"/>
                <w:szCs w:val="24"/>
                <w:lang w:eastAsia="bg-BG"/>
              </w:rPr>
              <w:lastRenderedPageBreak/>
              <w:t>еквивалентен документ, изходящ от производителя на предлаганите от него артикули, удостоверяващо правото му да ги предлага/разпространява/доставя на територията на Р България</w:t>
            </w:r>
            <w:r w:rsidRPr="004F1C74">
              <w:rPr>
                <w:rFonts w:ascii="Times New Roman" w:hAnsi="Times New Roman"/>
                <w:sz w:val="24"/>
                <w:szCs w:val="24"/>
                <w:lang w:eastAsia="bg-BG"/>
              </w:rPr>
              <w:t xml:space="preserve"> (когато е приложимо) </w:t>
            </w:r>
          </w:p>
          <w:p w:rsidR="009404A3" w:rsidRPr="004F1C74" w:rsidRDefault="009404A3" w:rsidP="009404A3">
            <w:pPr>
              <w:shd w:val="clear" w:color="auto" w:fill="FFFFFF"/>
              <w:tabs>
                <w:tab w:val="left" w:pos="34"/>
                <w:tab w:val="left" w:pos="993"/>
              </w:tabs>
              <w:spacing w:after="0"/>
              <w:jc w:val="both"/>
              <w:rPr>
                <w:rFonts w:ascii="Times New Roman" w:hAnsi="Times New Roman"/>
                <w:sz w:val="24"/>
                <w:szCs w:val="24"/>
                <w:lang w:eastAsia="bg-BG"/>
              </w:rPr>
            </w:pPr>
            <w:r w:rsidRPr="004F1C74">
              <w:rPr>
                <w:rFonts w:ascii="Times New Roman" w:hAnsi="Times New Roman"/>
                <w:sz w:val="24"/>
                <w:szCs w:val="24"/>
                <w:lang w:eastAsia="bg-BG"/>
              </w:rPr>
              <w:t>8. Писмена декларация в свободен текст, с която участникът декларира качеството си на производител на предлаганите от него артикули (когато е приложимо)</w:t>
            </w:r>
          </w:p>
          <w:p w:rsidR="009404A3" w:rsidRPr="004F1C74" w:rsidRDefault="009404A3" w:rsidP="00504404">
            <w:pPr>
              <w:shd w:val="clear" w:color="auto" w:fill="FFFFFF"/>
              <w:tabs>
                <w:tab w:val="left" w:pos="34"/>
                <w:tab w:val="left" w:pos="993"/>
              </w:tabs>
              <w:spacing w:after="0"/>
              <w:jc w:val="both"/>
              <w:rPr>
                <w:rFonts w:ascii="Times New Roman" w:hAnsi="Times New Roman"/>
                <w:sz w:val="24"/>
                <w:szCs w:val="24"/>
                <w:lang w:eastAsia="bg-BG"/>
              </w:rPr>
            </w:pP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4F1C7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4F1C74" w:rsidRDefault="00DB403C" w:rsidP="00DB403C">
            <w:pPr>
              <w:spacing w:after="120" w:line="240" w:lineRule="auto"/>
              <w:jc w:val="both"/>
              <w:rPr>
                <w:rFonts w:ascii="Times New Roman" w:eastAsia="Times New Roman" w:hAnsi="Times New Roman" w:cs="Times New Roman"/>
                <w:sz w:val="24"/>
                <w:szCs w:val="24"/>
              </w:rPr>
            </w:pPr>
          </w:p>
          <w:p w:rsidR="00DB403C" w:rsidRPr="004F1C74" w:rsidRDefault="00DB403C" w:rsidP="00DB403C">
            <w:pPr>
              <w:spacing w:after="120" w:line="240" w:lineRule="auto"/>
              <w:jc w:val="both"/>
              <w:rPr>
                <w:rFonts w:ascii="Times New Roman" w:eastAsia="Times New Roman" w:hAnsi="Times New Roman" w:cs="Times New Roman"/>
                <w:sz w:val="24"/>
                <w:szCs w:val="24"/>
              </w:rPr>
            </w:pPr>
          </w:p>
          <w:p w:rsidR="00DB403C" w:rsidRPr="004F1C7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4F1C74"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4F1C74" w:rsidRDefault="00504404" w:rsidP="00504404">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Ценов</w:t>
            </w:r>
            <w:r w:rsidR="008D13A3" w:rsidRPr="004F1C74">
              <w:rPr>
                <w:rFonts w:ascii="Times New Roman" w:eastAsia="Times New Roman" w:hAnsi="Times New Roman" w:cs="Times New Roman"/>
                <w:sz w:val="24"/>
                <w:szCs w:val="24"/>
              </w:rPr>
              <w:t>ото предложение</w:t>
            </w:r>
            <w:r w:rsidR="00DB403C" w:rsidRPr="004F1C74">
              <w:rPr>
                <w:rFonts w:ascii="Times New Roman" w:eastAsia="Times New Roman" w:hAnsi="Times New Roman" w:cs="Times New Roman"/>
                <w:sz w:val="24"/>
                <w:szCs w:val="24"/>
              </w:rPr>
              <w:t>-</w:t>
            </w:r>
            <w:r w:rsidR="008D13A3" w:rsidRPr="004F1C74">
              <w:rPr>
                <w:rFonts w:ascii="Times New Roman" w:eastAsia="Times New Roman" w:hAnsi="Times New Roman" w:cs="Times New Roman"/>
                <w:sz w:val="24"/>
                <w:szCs w:val="24"/>
              </w:rPr>
              <w:t xml:space="preserve"> Образец № </w:t>
            </w:r>
            <w:r w:rsidR="00DB403C" w:rsidRPr="004F1C74">
              <w:rPr>
                <w:rFonts w:ascii="Times New Roman" w:eastAsia="Times New Roman" w:hAnsi="Times New Roman" w:cs="Times New Roman"/>
                <w:sz w:val="24"/>
                <w:szCs w:val="24"/>
              </w:rPr>
              <w:t xml:space="preserve"> </w:t>
            </w:r>
            <w:r w:rsidR="008D13A3" w:rsidRPr="004F1C74">
              <w:rPr>
                <w:rFonts w:ascii="Times New Roman" w:eastAsia="Times New Roman" w:hAnsi="Times New Roman" w:cs="Times New Roman"/>
                <w:sz w:val="24"/>
                <w:szCs w:val="24"/>
              </w:rPr>
              <w:t xml:space="preserve">5 </w:t>
            </w:r>
            <w:r w:rsidR="00DB403C" w:rsidRPr="004F1C74">
              <w:rPr>
                <w:rFonts w:ascii="Times New Roman" w:eastAsia="Times New Roman" w:hAnsi="Times New Roman" w:cs="Times New Roman"/>
                <w:sz w:val="24"/>
                <w:szCs w:val="24"/>
              </w:rPr>
              <w:t>поставено в отделен запечатан непрозрачен плик с надпис „Предлагани ценови параметри“</w:t>
            </w:r>
            <w:r w:rsidR="00826E50" w:rsidRPr="004F1C74">
              <w:rPr>
                <w:rStyle w:val="af"/>
                <w:rFonts w:ascii="Times New Roman" w:eastAsia="Times New Roman" w:hAnsi="Times New Roman"/>
                <w:sz w:val="24"/>
                <w:szCs w:val="24"/>
              </w:rPr>
              <w:footnoteReference w:id="2"/>
            </w:r>
            <w:r w:rsidR="009404A3" w:rsidRPr="004F1C74">
              <w:rPr>
                <w:rFonts w:ascii="Times New Roman" w:eastAsia="Times New Roman" w:hAnsi="Times New Roman" w:cs="Times New Roman"/>
                <w:sz w:val="24"/>
                <w:szCs w:val="24"/>
              </w:rPr>
              <w:t xml:space="preserve">,  поставен </w:t>
            </w:r>
            <w:r w:rsidR="00DB403C" w:rsidRPr="004F1C74">
              <w:rPr>
                <w:rFonts w:ascii="Times New Roman" w:eastAsia="Times New Roman" w:hAnsi="Times New Roman" w:cs="Times New Roman"/>
                <w:sz w:val="24"/>
                <w:szCs w:val="24"/>
              </w:rPr>
              <w:t>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4F1C7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4F1C74"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Наименование на участника </w:t>
            </w:r>
          </w:p>
        </w:tc>
      </w:tr>
      <w:tr w:rsidR="00DB403C" w:rsidRPr="004F1C74"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9B21DB" w:rsidP="009B21DB">
            <w:pPr>
              <w:spacing w:after="120" w:line="240" w:lineRule="auto"/>
              <w:jc w:val="center"/>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lang w:val="en-US"/>
              </w:rPr>
              <w:t xml:space="preserve">                                         </w:t>
            </w:r>
            <w:r w:rsidR="00DB403C" w:rsidRPr="004F1C74">
              <w:rPr>
                <w:rFonts w:ascii="Times New Roman" w:eastAsia="Times New Roman" w:hAnsi="Times New Roman" w:cs="Times New Roman"/>
                <w:sz w:val="24"/>
                <w:szCs w:val="24"/>
              </w:rPr>
              <w:t>Длъжност</w:t>
            </w:r>
          </w:p>
        </w:tc>
        <w:tc>
          <w:tcPr>
            <w:tcW w:w="2439" w:type="pct"/>
            <w:gridSpan w:val="3"/>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9B21DB"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lang w:val="en-US"/>
              </w:rPr>
              <w:t xml:space="preserve">     </w:t>
            </w:r>
            <w:r w:rsidR="00DB403C" w:rsidRPr="004F1C74">
              <w:rPr>
                <w:rFonts w:ascii="Times New Roman" w:eastAsia="Times New Roman" w:hAnsi="Times New Roman" w:cs="Times New Roman"/>
                <w:sz w:val="24"/>
                <w:szCs w:val="24"/>
              </w:rPr>
              <w:t>Подпис</w:t>
            </w:r>
            <w:r w:rsidR="00BD4E94" w:rsidRPr="004F1C74">
              <w:rPr>
                <w:rFonts w:ascii="Times New Roman" w:eastAsia="Times New Roman" w:hAnsi="Times New Roman" w:cs="Times New Roman"/>
                <w:sz w:val="24"/>
                <w:szCs w:val="24"/>
              </w:rPr>
              <w:t xml:space="preserve"> </w:t>
            </w:r>
            <w:r w:rsidR="00BD4E94" w:rsidRPr="004F1C74">
              <w:rPr>
                <w:rFonts w:ascii="Times New Roman" w:eastAsia="Times New Roman" w:hAnsi="Times New Roman" w:cs="Times New Roman"/>
                <w:sz w:val="24"/>
                <w:szCs w:val="24"/>
                <w:lang w:val="en-US"/>
              </w:rPr>
              <w:t>/</w:t>
            </w:r>
            <w:r w:rsidR="00BD4E94" w:rsidRPr="004F1C74">
              <w:rPr>
                <w:rFonts w:ascii="Times New Roman" w:eastAsia="Times New Roman" w:hAnsi="Times New Roman" w:cs="Times New Roman"/>
                <w:sz w:val="24"/>
                <w:szCs w:val="24"/>
              </w:rPr>
              <w:t>и печат/</w:t>
            </w:r>
          </w:p>
        </w:tc>
        <w:tc>
          <w:tcPr>
            <w:tcW w:w="2439" w:type="pct"/>
            <w:gridSpan w:val="3"/>
          </w:tcPr>
          <w:p w:rsidR="00DB403C" w:rsidRPr="004F1C74" w:rsidRDefault="00DB403C" w:rsidP="00DB403C">
            <w:pPr>
              <w:spacing w:after="120" w:line="240" w:lineRule="auto"/>
              <w:jc w:val="both"/>
              <w:rPr>
                <w:rFonts w:ascii="Times New Roman" w:eastAsia="Times New Roman" w:hAnsi="Times New Roman" w:cs="Times New Roman"/>
                <w:sz w:val="24"/>
                <w:szCs w:val="24"/>
              </w:rPr>
            </w:pPr>
          </w:p>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__________________________</w:t>
            </w:r>
          </w:p>
        </w:tc>
      </w:tr>
    </w:tbl>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4F1C74">
        <w:rPr>
          <w:rFonts w:ascii="Times New Roman" w:eastAsia="MS ??" w:hAnsi="Times New Roman" w:cs="Times New Roman"/>
          <w:color w:val="000000"/>
          <w:spacing w:val="-6"/>
          <w:sz w:val="24"/>
          <w:szCs w:val="24"/>
          <w:lang w:val="en-US" w:eastAsia="bg-BG"/>
        </w:rPr>
        <w:t xml:space="preserve">                                                            </w:t>
      </w:r>
      <w:r w:rsidR="003F1B51" w:rsidRPr="004F1C74">
        <w:rPr>
          <w:rFonts w:ascii="Times New Roman" w:eastAsia="MS ??" w:hAnsi="Times New Roman" w:cs="Times New Roman"/>
          <w:color w:val="000000"/>
          <w:spacing w:val="-6"/>
          <w:sz w:val="24"/>
          <w:szCs w:val="24"/>
          <w:lang w:eastAsia="bg-BG"/>
        </w:rPr>
        <w:t>Дата: _________________ 2017</w:t>
      </w:r>
      <w:r w:rsidR="00DB403C" w:rsidRPr="004F1C74">
        <w:rPr>
          <w:rFonts w:ascii="Times New Roman" w:eastAsia="MS ??" w:hAnsi="Times New Roman" w:cs="Times New Roman"/>
          <w:color w:val="000000"/>
          <w:spacing w:val="-6"/>
          <w:sz w:val="24"/>
          <w:szCs w:val="24"/>
          <w:lang w:eastAsia="bg-BG"/>
        </w:rPr>
        <w:t xml:space="preserve"> г.</w:t>
      </w:r>
      <w:r w:rsidR="00DB403C" w:rsidRPr="004F1C74">
        <w:rPr>
          <w:rFonts w:ascii="Times New Roman" w:eastAsia="MS ??" w:hAnsi="Times New Roman" w:cs="Times New Roman"/>
          <w:color w:val="000000"/>
          <w:spacing w:val="-6"/>
          <w:sz w:val="24"/>
          <w:szCs w:val="24"/>
          <w:lang w:eastAsia="bg-BG"/>
        </w:rPr>
        <w:tab/>
      </w: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4F1C74"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Pr="004F1C74" w:rsidRDefault="003F1B51" w:rsidP="00826E50">
      <w:pPr>
        <w:spacing w:after="120" w:line="240" w:lineRule="auto"/>
        <w:jc w:val="both"/>
        <w:rPr>
          <w:rFonts w:ascii="Times New Roman" w:eastAsia="Batang" w:hAnsi="Times New Roman" w:cs="Times New Roman"/>
          <w:b/>
          <w:bCs/>
          <w:caps/>
          <w:sz w:val="24"/>
          <w:szCs w:val="24"/>
        </w:rPr>
        <w:sectPr w:rsidR="003F1B51" w:rsidRPr="004F1C74" w:rsidSect="00826E50">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pPr>
    </w:p>
    <w:p w:rsidR="00826E50" w:rsidRPr="004F1C74" w:rsidRDefault="00826E50" w:rsidP="00826E50">
      <w:pPr>
        <w:spacing w:after="120" w:line="240" w:lineRule="auto"/>
        <w:jc w:val="both"/>
        <w:rPr>
          <w:rFonts w:ascii="Times New Roman" w:eastAsia="Batang" w:hAnsi="Times New Roman" w:cs="Times New Roman"/>
          <w:b/>
          <w:bCs/>
          <w:caps/>
          <w:sz w:val="24"/>
          <w:szCs w:val="24"/>
        </w:rPr>
      </w:pPr>
    </w:p>
    <w:p w:rsidR="00DB403C" w:rsidRPr="004F1C74"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sidRPr="004F1C74">
        <w:rPr>
          <w:rFonts w:ascii="Times New Roman" w:eastAsia="MS ??" w:hAnsi="Times New Roman" w:cs="Times New Roman"/>
          <w:b/>
          <w:i/>
          <w:sz w:val="24"/>
          <w:szCs w:val="24"/>
          <w:lang w:eastAsia="bg-BG"/>
        </w:rPr>
        <w:t>Образец</w:t>
      </w:r>
      <w:r w:rsidR="00DB403C" w:rsidRPr="004F1C74">
        <w:rPr>
          <w:rFonts w:ascii="Times New Roman" w:eastAsia="MS ??" w:hAnsi="Times New Roman" w:cs="Times New Roman"/>
          <w:b/>
          <w:i/>
          <w:sz w:val="24"/>
          <w:szCs w:val="24"/>
          <w:lang w:eastAsia="bg-BG"/>
        </w:rPr>
        <w:t xml:space="preserve"> № 2</w:t>
      </w:r>
    </w:p>
    <w:p w:rsidR="00DB403C" w:rsidRPr="004F1C74" w:rsidRDefault="00DB403C" w:rsidP="00DB403C">
      <w:pPr>
        <w:spacing w:after="120" w:line="240" w:lineRule="auto"/>
        <w:jc w:val="center"/>
        <w:rPr>
          <w:rFonts w:ascii="Times New Roman" w:eastAsia="MS ??" w:hAnsi="Times New Roman" w:cs="Times New Roman"/>
          <w:b/>
          <w:sz w:val="24"/>
          <w:szCs w:val="24"/>
          <w:u w:val="single"/>
          <w:lang w:eastAsia="bg-BG"/>
        </w:rPr>
      </w:pPr>
      <w:r w:rsidRPr="004F1C74">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4F1C74">
        <w:rPr>
          <w:rFonts w:ascii="Times New Roman" w:eastAsia="Batang" w:hAnsi="Times New Roman" w:cs="Times New Roman"/>
          <w:sz w:val="24"/>
          <w:szCs w:val="24"/>
          <w:shd w:val="clear" w:color="auto" w:fill="BFBFBF"/>
        </w:rPr>
        <w:t xml:space="preserve"> </w:t>
      </w:r>
      <w:r w:rsidRPr="004F1C74">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F1C74">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4F1C74">
        <w:rPr>
          <w:rFonts w:ascii="Times New Roman" w:eastAsia="Batang" w:hAnsi="Times New Roman" w:cs="Times New Roman"/>
          <w:sz w:val="24"/>
          <w:szCs w:val="24"/>
          <w:shd w:val="clear" w:color="auto" w:fill="BFBFBF"/>
        </w:rPr>
        <w:t>.</w:t>
      </w:r>
      <w:r w:rsidRPr="004F1C74">
        <w:rPr>
          <w:rFonts w:ascii="Times New Roman" w:eastAsia="Batang" w:hAnsi="Times New Roman" w:cs="Times New Roman"/>
          <w:b/>
          <w:bCs/>
          <w:sz w:val="24"/>
          <w:szCs w:val="24"/>
          <w:u w:val="single"/>
          <w:shd w:val="clear" w:color="auto" w:fill="BFBFBF"/>
        </w:rPr>
        <w:t xml:space="preserve"> </w:t>
      </w:r>
      <w:r w:rsidRPr="004F1C74">
        <w:rPr>
          <w:rFonts w:ascii="Times New Roman" w:eastAsia="Batang" w:hAnsi="Times New Roman" w:cs="Times New Roman"/>
          <w:b/>
          <w:bCs/>
          <w:sz w:val="24"/>
          <w:szCs w:val="24"/>
          <w:shd w:val="clear" w:color="auto" w:fill="BFBFBF"/>
        </w:rPr>
        <w:t xml:space="preserve">Позоваване на </w:t>
      </w:r>
      <w:r w:rsidRPr="004F1C74">
        <w:rPr>
          <w:rFonts w:ascii="Times New Roman" w:eastAsia="Batang" w:hAnsi="Times New Roman" w:cs="Times New Roman"/>
          <w:b/>
          <w:bCs/>
          <w:i/>
          <w:iCs/>
          <w:sz w:val="24"/>
          <w:szCs w:val="24"/>
          <w:shd w:val="clear" w:color="auto" w:fill="BFBFBF"/>
        </w:rPr>
        <w:t>съответното обявление</w:t>
      </w:r>
      <w:r w:rsidRPr="004F1C74">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4F1C74">
        <w:rPr>
          <w:rFonts w:ascii="Times New Roman" w:eastAsia="Batang" w:hAnsi="Times New Roman" w:cs="Times New Roman"/>
          <w:sz w:val="24"/>
          <w:szCs w:val="24"/>
          <w:shd w:val="clear" w:color="auto" w:fill="BFBFBF"/>
        </w:rPr>
        <w:br/>
      </w:r>
      <w:r w:rsidRPr="004F1C74">
        <w:rPr>
          <w:rFonts w:ascii="Times New Roman" w:eastAsia="Batang" w:hAnsi="Times New Roman" w:cs="Times New Roman"/>
          <w:b/>
          <w:bCs/>
          <w:sz w:val="24"/>
          <w:szCs w:val="24"/>
          <w:shd w:val="clear" w:color="auto" w:fill="BFBFBF"/>
        </w:rPr>
        <w:t xml:space="preserve">OВEС S брой[], дата [], стр.[], </w:t>
      </w:r>
      <w:r w:rsidRPr="004F1C74">
        <w:rPr>
          <w:rFonts w:ascii="Times New Roman" w:eastAsia="Batang" w:hAnsi="Times New Roman" w:cs="Times New Roman"/>
          <w:sz w:val="24"/>
          <w:szCs w:val="24"/>
          <w:shd w:val="clear" w:color="auto" w:fill="BFBFBF"/>
        </w:rPr>
        <w:br/>
      </w:r>
      <w:r w:rsidRPr="004F1C74">
        <w:rPr>
          <w:rFonts w:ascii="Times New Roman" w:eastAsia="Batang" w:hAnsi="Times New Roman" w:cs="Times New Roman"/>
          <w:b/>
          <w:bCs/>
          <w:sz w:val="24"/>
          <w:szCs w:val="24"/>
          <w:shd w:val="clear" w:color="auto" w:fill="BFBFBF"/>
        </w:rPr>
        <w:t>Номер на обявлението в ОВ S: [ ][ ][ ][ ]/S [ ][ ][ ]–[ ][ ][ ][ ][ ][ ][ ]</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4F1C74">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4F1C74">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4F1C74">
        <w:rPr>
          <w:rFonts w:ascii="Times New Roman" w:eastAsia="Batang" w:hAnsi="Times New Roman" w:cs="Times New Roman"/>
          <w:b/>
          <w:bCs/>
          <w:sz w:val="24"/>
          <w:szCs w:val="24"/>
          <w:u w:val="single"/>
          <w:shd w:val="clear" w:color="auto" w:fill="BFBFBF"/>
        </w:rPr>
        <w:t xml:space="preserve"> </w:t>
      </w:r>
      <w:r w:rsidRPr="004F1C74">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4F1C74">
        <w:rPr>
          <w:rFonts w:ascii="Times New Roman" w:eastAsia="Batang" w:hAnsi="Times New Roman" w:cs="Times New Roman"/>
          <w:b/>
          <w:bCs/>
          <w:sz w:val="24"/>
          <w:szCs w:val="24"/>
          <w:shd w:val="clear" w:color="auto" w:fill="BFBFBF"/>
        </w:rPr>
        <w:t>икономическия оператор</w:t>
      </w:r>
      <w:r w:rsidRPr="004F1C74">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4F1C74"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4F1C74" w:rsidRDefault="005E17BF"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sidRPr="004F1C74">
              <w:rPr>
                <w:rFonts w:ascii="Times New Roman" w:eastAsia="Batang" w:hAnsi="Times New Roman" w:cs="Times New Roman"/>
                <w:b/>
                <w:sz w:val="24"/>
                <w:szCs w:val="24"/>
              </w:rPr>
              <w:t>проф. дфн Анастас Герджиков - Ректор на СУ „Св. Климент Охридски“</w:t>
            </w:r>
          </w:p>
        </w:tc>
      </w:tr>
      <w:tr w:rsidR="00DB403C" w:rsidRPr="004F1C74"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4F1C74" w:rsidRDefault="00DB403C" w:rsidP="00E37D3D">
            <w:pPr>
              <w:spacing w:after="120"/>
              <w:jc w:val="both"/>
              <w:rPr>
                <w:rFonts w:ascii="Times New Roman" w:eastAsia="Calibri" w:hAnsi="Times New Roman" w:cs="Times New Roman"/>
                <w:b/>
                <w:i/>
                <w:sz w:val="20"/>
                <w:szCs w:val="20"/>
              </w:rPr>
            </w:pPr>
          </w:p>
        </w:tc>
      </w:tr>
      <w:tr w:rsidR="00DB403C" w:rsidRPr="004F1C74"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Референтен номер на досието, определен от възлагащия орган или възложителя (</w:t>
            </w:r>
            <w:r w:rsidRPr="004F1C74">
              <w:rPr>
                <w:rFonts w:ascii="Times New Roman" w:eastAsia="Batang" w:hAnsi="Times New Roman" w:cs="Times New Roman"/>
                <w:i/>
                <w:iCs/>
                <w:sz w:val="24"/>
                <w:szCs w:val="24"/>
              </w:rPr>
              <w:t>ако е приложимо</w:t>
            </w:r>
            <w:r w:rsidRPr="004F1C74">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4F1C74">
              <w:rPr>
                <w:rFonts w:ascii="Times New Roman" w:eastAsia="Batang" w:hAnsi="Times New Roman" w:cs="Times New Roman"/>
                <w:b/>
                <w:sz w:val="24"/>
                <w:szCs w:val="24"/>
              </w:rPr>
              <w:t>Неприложимо!</w:t>
            </w:r>
          </w:p>
        </w:tc>
      </w:tr>
    </w:tbl>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4F1C74">
        <w:rPr>
          <w:rFonts w:ascii="Times New Roman" w:eastAsia="Batang" w:hAnsi="Times New Roman" w:cs="Times New Roman"/>
          <w:b/>
          <w:bCs/>
          <w:i/>
          <w:iCs/>
          <w:sz w:val="24"/>
          <w:szCs w:val="24"/>
          <w:u w:val="single"/>
          <w:shd w:val="clear" w:color="auto" w:fill="BFBFBF"/>
        </w:rPr>
        <w:t>Останалата</w:t>
      </w:r>
      <w:r w:rsidRPr="004F1C74">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4F1C74">
        <w:rPr>
          <w:rFonts w:ascii="Times New Roman" w:eastAsia="Batang" w:hAnsi="Times New Roman" w:cs="Times New Roman"/>
          <w:b/>
          <w:bCs/>
          <w:i/>
          <w:iCs/>
          <w:sz w:val="24"/>
          <w:szCs w:val="24"/>
          <w:u w:val="single"/>
          <w:shd w:val="clear" w:color="auto" w:fill="BFBFBF"/>
        </w:rPr>
        <w:t>икономическия оператор</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Част II: Информация за икономическия оператор</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w:t>
            </w:r>
          </w:p>
        </w:tc>
      </w:tr>
      <w:tr w:rsidR="00DB403C" w:rsidRPr="004F1C74"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Идентификационен номер по ДДС, ако е приложимо:</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Лице или лица за контакт:</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Телефон:</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Ел. поща: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Интернет адрес (уеб адрес) (</w:t>
            </w:r>
            <w:r w:rsidRPr="004F1C74">
              <w:rPr>
                <w:rFonts w:ascii="Times New Roman" w:eastAsia="Batang" w:hAnsi="Times New Roman" w:cs="Times New Roman"/>
                <w:i/>
                <w:iCs/>
                <w:sz w:val="24"/>
                <w:szCs w:val="24"/>
              </w:rPr>
              <w:t>ако е приложимо</w:t>
            </w:r>
            <w:r w:rsidRPr="004F1C74">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w:t>
            </w:r>
            <w:proofErr w:type="spellStart"/>
            <w:r w:rsidRPr="004F1C74">
              <w:rPr>
                <w:rFonts w:ascii="Times New Roman" w:eastAsia="Batang" w:hAnsi="Times New Roman" w:cs="Times New Roman"/>
                <w:sz w:val="24"/>
                <w:szCs w:val="24"/>
              </w:rPr>
              <w:t>микро-</w:t>
            </w:r>
            <w:proofErr w:type="spellEnd"/>
            <w:r w:rsidRPr="004F1C74">
              <w:rPr>
                <w:rFonts w:ascii="Times New Roman" w:eastAsia="Batang" w:hAnsi="Times New Roman" w:cs="Times New Roman"/>
                <w:sz w:val="24"/>
                <w:szCs w:val="24"/>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b/>
                <w:bCs/>
                <w:sz w:val="24"/>
                <w:szCs w:val="24"/>
                <w:u w:val="single"/>
              </w:rPr>
              <w:t>Само в случай че поръчката е запазена:</w:t>
            </w:r>
            <w:r w:rsidRPr="004F1C74">
              <w:rPr>
                <w:rFonts w:ascii="Times New Roman" w:eastAsia="Batang" w:hAnsi="Times New Roman" w:cs="Times New Roman"/>
                <w:b/>
                <w:bCs/>
                <w:sz w:val="24"/>
                <w:szCs w:val="24"/>
              </w:rPr>
              <w:t xml:space="preserve"> </w:t>
            </w:r>
            <w:r w:rsidRPr="004F1C74">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 xml:space="preserve">Ако „да“, </w:t>
            </w:r>
            <w:r w:rsidRPr="004F1C74">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4F1C74">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r w:rsidRPr="004F1C74">
              <w:rPr>
                <w:rFonts w:ascii="Times New Roman" w:eastAsia="Batang" w:hAnsi="Times New Roman" w:cs="Times New Roman"/>
                <w:sz w:val="24"/>
                <w:szCs w:val="24"/>
              </w:rPr>
              <w:br/>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F1C74">
              <w:rPr>
                <w:rFonts w:ascii="Times New Roman" w:eastAsia="Batang" w:hAnsi="Times New Roman" w:cs="Times New Roman"/>
                <w:sz w:val="24"/>
                <w:szCs w:val="24"/>
              </w:rPr>
              <w:t>система</w:t>
            </w:r>
            <w:proofErr w:type="spellEnd"/>
            <w:r w:rsidRPr="004F1C74">
              <w:rPr>
                <w:rFonts w:ascii="Times New Roman" w:eastAsia="Batang" w:hAnsi="Times New Roman" w:cs="Times New Roman"/>
                <w:sz w:val="24"/>
                <w:szCs w:val="24"/>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 [] Не се прилага</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4F1C74">
              <w:rPr>
                <w:rFonts w:ascii="Times New Roman" w:eastAsia="Batang" w:hAnsi="Times New Roman" w:cs="Times New Roman"/>
                <w:b/>
                <w:bCs/>
                <w:sz w:val="24"/>
                <w:szCs w:val="24"/>
                <w:u w:val="single"/>
              </w:rPr>
              <w:t xml:space="preserve">Моля, отговорете на въпросите в останалите части от този раздел, </w:t>
            </w:r>
            <w:proofErr w:type="spellStart"/>
            <w:r w:rsidRPr="004F1C74">
              <w:rPr>
                <w:rFonts w:ascii="Times New Roman" w:eastAsia="Batang" w:hAnsi="Times New Roman" w:cs="Times New Roman"/>
                <w:b/>
                <w:bCs/>
                <w:sz w:val="24"/>
                <w:szCs w:val="24"/>
                <w:u w:val="single"/>
              </w:rPr>
              <w:t>раздел</w:t>
            </w:r>
            <w:proofErr w:type="spellEnd"/>
            <w:r w:rsidRPr="004F1C74">
              <w:rPr>
                <w:rFonts w:ascii="Times New Roman" w:eastAsia="Batang" w:hAnsi="Times New Roman" w:cs="Times New Roman"/>
                <w:b/>
                <w:bCs/>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4F1C74">
              <w:rPr>
                <w:rFonts w:ascii="Times New Roman" w:eastAsia="Batang" w:hAnsi="Times New Roman" w:cs="Times New Roman"/>
                <w:sz w:val="24"/>
                <w:szCs w:val="24"/>
              </w:rPr>
              <w:t>сертификационен</w:t>
            </w:r>
            <w:proofErr w:type="spellEnd"/>
            <w:r w:rsidRPr="004F1C74">
              <w:rPr>
                <w:rFonts w:ascii="Times New Roman" w:eastAsia="Batang" w:hAnsi="Times New Roman" w:cs="Times New Roman"/>
                <w:sz w:val="24"/>
                <w:szCs w:val="24"/>
              </w:rPr>
              <w:t xml:space="preserve"> номер, ако е приложимо:</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F1C74">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„не“:</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4F1C74">
              <w:rPr>
                <w:rFonts w:ascii="Times New Roman" w:eastAsia="Batang" w:hAnsi="Times New Roman" w:cs="Times New Roman"/>
                <w:sz w:val="24"/>
                <w:szCs w:val="24"/>
              </w:rPr>
              <w:br/>
              <w:t xml:space="preserve">д) Икономическият оператор може ли да представи </w:t>
            </w:r>
            <w:r w:rsidRPr="004F1C74">
              <w:rPr>
                <w:rFonts w:ascii="Times New Roman" w:eastAsia="Batang" w:hAnsi="Times New Roman" w:cs="Times New Roman"/>
                <w:b/>
                <w:bCs/>
                <w:sz w:val="24"/>
                <w:szCs w:val="24"/>
              </w:rPr>
              <w:t>удостоверение</w:t>
            </w:r>
            <w:r w:rsidRPr="004F1C74">
              <w:rPr>
                <w:rFonts w:ascii="Times New Roman" w:eastAsia="Batang" w:hAnsi="Times New Roman" w:cs="Times New Roman"/>
                <w:sz w:val="24"/>
                <w:szCs w:val="24"/>
              </w:rPr>
              <w:t xml:space="preserve"> за плащането на </w:t>
            </w:r>
            <w:proofErr w:type="spellStart"/>
            <w:r w:rsidRPr="004F1C74">
              <w:rPr>
                <w:rFonts w:ascii="Times New Roman" w:eastAsia="Batang" w:hAnsi="Times New Roman" w:cs="Times New Roman"/>
                <w:sz w:val="24"/>
                <w:szCs w:val="24"/>
              </w:rPr>
              <w:t>социалноосигурителни</w:t>
            </w:r>
            <w:proofErr w:type="spellEnd"/>
            <w:r w:rsidRPr="004F1C74">
              <w:rPr>
                <w:rFonts w:ascii="Times New Roman" w:eastAsia="Batang" w:hAnsi="Times New Roman" w:cs="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4F1C74">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a)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w:t>
            </w:r>
            <w:r w:rsidRPr="004F1C74">
              <w:rPr>
                <w:rFonts w:ascii="Times New Roman" w:eastAsia="Batang" w:hAnsi="Times New Roman" w:cs="Times New Roman"/>
                <w:sz w:val="24"/>
                <w:szCs w:val="24"/>
              </w:rPr>
              <w:br/>
              <w:t>в)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г) []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д) []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tc>
      </w:tr>
      <w:tr w:rsidR="00DB403C" w:rsidRPr="004F1C74"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Ако „да“</w:t>
            </w:r>
            <w:r w:rsidRPr="004F1C74">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4F1C74">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4F1C74">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t>а):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б):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в):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4F1C74">
              <w:rPr>
                <w:rFonts w:ascii="Times New Roman" w:eastAsia="Batang" w:hAnsi="Times New Roman" w:cs="Times New Roman"/>
                <w:sz w:val="24"/>
                <w:szCs w:val="24"/>
              </w:rPr>
              <w:t>Когато е приложимо, означение на обособената/</w:t>
            </w:r>
            <w:proofErr w:type="spellStart"/>
            <w:r w:rsidRPr="004F1C74">
              <w:rPr>
                <w:rFonts w:ascii="Times New Roman" w:eastAsia="Batang" w:hAnsi="Times New Roman" w:cs="Times New Roman"/>
                <w:sz w:val="24"/>
                <w:szCs w:val="24"/>
              </w:rPr>
              <w:t>ите</w:t>
            </w:r>
            <w:proofErr w:type="spellEnd"/>
            <w:r w:rsidRPr="004F1C74">
              <w:rPr>
                <w:rFonts w:ascii="Times New Roman" w:eastAsia="Batang" w:hAnsi="Times New Roman" w:cs="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4F1C74">
              <w:rPr>
                <w:rFonts w:ascii="Times New Roman" w:eastAsia="Batang" w:hAnsi="Times New Roman" w:cs="Times New Roman"/>
                <w:sz w:val="24"/>
                <w:szCs w:val="24"/>
              </w:rPr>
              <w:t>[   ]</w:t>
            </w:r>
          </w:p>
        </w:tc>
      </w:tr>
    </w:tbl>
    <w:p w:rsidR="005637CE" w:rsidRPr="004F1C74"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Б: Информация за представителите на икономическия оператор</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i/>
          <w:iCs/>
          <w:sz w:val="24"/>
          <w:szCs w:val="24"/>
          <w:shd w:val="clear" w:color="auto" w:fill="BFBFBF"/>
        </w:rPr>
        <w:t>Ако е приложимо, моля, посочете името/</w:t>
      </w:r>
      <w:proofErr w:type="spellStart"/>
      <w:r w:rsidRPr="004F1C74">
        <w:rPr>
          <w:rFonts w:ascii="Times New Roman" w:eastAsia="Batang" w:hAnsi="Times New Roman" w:cs="Times New Roman"/>
          <w:i/>
          <w:iCs/>
          <w:sz w:val="24"/>
          <w:szCs w:val="24"/>
          <w:shd w:val="clear" w:color="auto" w:fill="BFBFBF"/>
        </w:rPr>
        <w:t>ната</w:t>
      </w:r>
      <w:proofErr w:type="spellEnd"/>
      <w:r w:rsidRPr="004F1C74">
        <w:rPr>
          <w:rFonts w:ascii="Times New Roman" w:eastAsia="Batang" w:hAnsi="Times New Roman" w:cs="Times New Roman"/>
          <w:i/>
          <w:iCs/>
          <w:sz w:val="24"/>
          <w:szCs w:val="24"/>
          <w:shd w:val="clear" w:color="auto" w:fill="BFBFBF"/>
        </w:rPr>
        <w:t xml:space="preserve"> и адреса/</w:t>
      </w:r>
      <w:proofErr w:type="spellStart"/>
      <w:r w:rsidRPr="004F1C74">
        <w:rPr>
          <w:rFonts w:ascii="Times New Roman" w:eastAsia="Batang" w:hAnsi="Times New Roman" w:cs="Times New Roman"/>
          <w:i/>
          <w:iCs/>
          <w:sz w:val="24"/>
          <w:szCs w:val="24"/>
          <w:shd w:val="clear" w:color="auto" w:fill="BFBFBF"/>
        </w:rPr>
        <w:t>ите</w:t>
      </w:r>
      <w:proofErr w:type="spellEnd"/>
      <w:r w:rsidRPr="004F1C74">
        <w:rPr>
          <w:rFonts w:ascii="Times New Roman" w:eastAsia="Batang" w:hAnsi="Times New Roman" w:cs="Times New Roman"/>
          <w:i/>
          <w:iCs/>
          <w:sz w:val="24"/>
          <w:szCs w:val="24"/>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Пълното име </w:t>
            </w:r>
            <w:r w:rsidRPr="004F1C74">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[]Да []Не</w:t>
            </w:r>
          </w:p>
        </w:tc>
      </w:tr>
    </w:tbl>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b/>
          <w:bCs/>
          <w:i/>
          <w:iCs/>
          <w:sz w:val="24"/>
          <w:szCs w:val="24"/>
          <w:shd w:val="clear" w:color="auto" w:fill="BFBFBF"/>
        </w:rPr>
        <w:t>Ако „да“</w:t>
      </w:r>
      <w:r w:rsidRPr="004F1C74">
        <w:rPr>
          <w:rFonts w:ascii="Times New Roman" w:eastAsia="Batang" w:hAnsi="Times New Roman" w:cs="Times New Roman"/>
          <w:i/>
          <w:iCs/>
          <w:sz w:val="24"/>
          <w:szCs w:val="24"/>
          <w:shd w:val="clear" w:color="auto" w:fill="BFBFBF"/>
        </w:rPr>
        <w:t xml:space="preserve">, моля, представете отделно за </w:t>
      </w:r>
      <w:r w:rsidRPr="004F1C74">
        <w:rPr>
          <w:rFonts w:ascii="Times New Roman" w:eastAsia="Batang" w:hAnsi="Times New Roman" w:cs="Times New Roman"/>
          <w:b/>
          <w:bCs/>
          <w:i/>
          <w:iCs/>
          <w:sz w:val="24"/>
          <w:szCs w:val="24"/>
          <w:shd w:val="clear" w:color="auto" w:fill="BFBFBF"/>
        </w:rPr>
        <w:t>всеки</w:t>
      </w:r>
      <w:r w:rsidRPr="004F1C74">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4F1C74">
        <w:rPr>
          <w:rFonts w:ascii="Times New Roman" w:eastAsia="Batang" w:hAnsi="Times New Roman" w:cs="Times New Roman"/>
          <w:b/>
          <w:bCs/>
          <w:i/>
          <w:iCs/>
          <w:sz w:val="24"/>
          <w:szCs w:val="24"/>
          <w:shd w:val="clear" w:color="auto" w:fill="BFBFBF"/>
        </w:rPr>
        <w:t>раздели</w:t>
      </w:r>
      <w:r w:rsidRPr="004F1C74">
        <w:rPr>
          <w:rFonts w:ascii="Times New Roman" w:eastAsia="Batang" w:hAnsi="Times New Roman" w:cs="Times New Roman"/>
          <w:i/>
          <w:iCs/>
          <w:sz w:val="24"/>
          <w:szCs w:val="24"/>
          <w:shd w:val="clear" w:color="auto" w:fill="BFBFBF"/>
        </w:rPr>
        <w:t xml:space="preserve"> </w:t>
      </w:r>
      <w:r w:rsidRPr="004F1C74">
        <w:rPr>
          <w:rFonts w:ascii="Times New Roman" w:eastAsia="Batang" w:hAnsi="Times New Roman" w:cs="Times New Roman"/>
          <w:b/>
          <w:bCs/>
          <w:i/>
          <w:iCs/>
          <w:sz w:val="24"/>
          <w:szCs w:val="24"/>
          <w:shd w:val="clear" w:color="auto" w:fill="BFBFBF"/>
        </w:rPr>
        <w:t>А и Б от настоящата част и от част III</w:t>
      </w:r>
      <w:r w:rsidRPr="004F1C74">
        <w:rPr>
          <w:rFonts w:ascii="Times New Roman" w:eastAsia="Batang" w:hAnsi="Times New Roman" w:cs="Times New Roman"/>
          <w:i/>
          <w:iCs/>
          <w:sz w:val="24"/>
          <w:szCs w:val="24"/>
          <w:shd w:val="clear" w:color="auto" w:fill="BFBFBF"/>
        </w:rPr>
        <w:t xml:space="preserve">. </w:t>
      </w:r>
      <w:r w:rsidRPr="004F1C74">
        <w:rPr>
          <w:rFonts w:ascii="Times New Roman" w:eastAsia="Batang" w:hAnsi="Times New Roman" w:cs="Times New Roman"/>
          <w:sz w:val="24"/>
          <w:szCs w:val="24"/>
          <w:shd w:val="clear" w:color="auto" w:fill="BFBFBF"/>
        </w:rPr>
        <w:br/>
      </w:r>
      <w:r w:rsidRPr="004F1C74">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F1C74">
        <w:rPr>
          <w:rFonts w:ascii="Times New Roman" w:eastAsia="Batang" w:hAnsi="Times New Roman" w:cs="Times New Roman"/>
          <w:sz w:val="24"/>
          <w:szCs w:val="24"/>
          <w:shd w:val="clear" w:color="auto" w:fill="BFBFBF"/>
        </w:rPr>
        <w:br/>
      </w:r>
      <w:r w:rsidRPr="004F1C74">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4F1C74">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4F1C74">
        <w:rPr>
          <w:rFonts w:ascii="Times New Roman" w:eastAsia="Batang" w:hAnsi="Times New Roman" w:cs="Times New Roman"/>
          <w:b/>
          <w:bCs/>
          <w:sz w:val="24"/>
          <w:szCs w:val="24"/>
          <w:u w:val="single"/>
        </w:rPr>
        <w:t>няма</w:t>
      </w:r>
      <w:r w:rsidRPr="004F1C74">
        <w:rPr>
          <w:rFonts w:ascii="Times New Roman" w:eastAsia="Batang" w:hAnsi="Times New Roman" w:cs="Times New Roman"/>
          <w:b/>
          <w:bCs/>
          <w:sz w:val="24"/>
          <w:szCs w:val="24"/>
        </w:rPr>
        <w:t xml:space="preserve"> да използва</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4F1C74">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[]Да []Не </w:t>
            </w:r>
            <w:r w:rsidRPr="004F1C74">
              <w:rPr>
                <w:rFonts w:ascii="Times New Roman" w:eastAsia="Batang" w:hAnsi="Times New Roman" w:cs="Times New Roman"/>
                <w:b/>
                <w:bCs/>
                <w:sz w:val="24"/>
                <w:szCs w:val="24"/>
              </w:rPr>
              <w:t>Ако да и доколкото е известно</w:t>
            </w:r>
            <w:r w:rsidRPr="004F1C74">
              <w:rPr>
                <w:rFonts w:ascii="Times New Roman" w:eastAsia="Batang" w:hAnsi="Times New Roman" w:cs="Times New Roman"/>
                <w:sz w:val="24"/>
                <w:szCs w:val="24"/>
              </w:rPr>
              <w:t xml:space="preserve">, моля, приложете списък на предлаганите подизпълнители: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bl>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4F1C74">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4F1C74">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4F1C74">
        <w:rPr>
          <w:rFonts w:ascii="Times New Roman" w:eastAsia="Batang" w:hAnsi="Times New Roman" w:cs="Times New Roman"/>
          <w:b/>
          <w:bCs/>
          <w:sz w:val="24"/>
          <w:szCs w:val="24"/>
          <w:shd w:val="clear" w:color="auto" w:fill="BFBFBF"/>
        </w:rPr>
        <w:t xml:space="preserve"> </w:t>
      </w:r>
      <w:r w:rsidRPr="004F1C74">
        <w:rPr>
          <w:rFonts w:ascii="Times New Roman" w:eastAsia="Batang" w:hAnsi="Times New Roman" w:cs="Times New Roman"/>
          <w:b/>
          <w:bCs/>
          <w:i/>
          <w:iCs/>
          <w:sz w:val="24"/>
          <w:szCs w:val="24"/>
          <w:shd w:val="clear" w:color="auto" w:fill="BFBFBF"/>
        </w:rPr>
        <w:t xml:space="preserve">настоящия раздел, </w:t>
      </w:r>
      <w:r w:rsidRPr="004F1C74">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Част III: Основания за изключване</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А: Основания, свързани с наказателни присъди</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4F1C74"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i/>
          <w:iCs/>
          <w:sz w:val="24"/>
          <w:szCs w:val="24"/>
          <w:shd w:val="clear" w:color="auto" w:fill="BFBFBF"/>
        </w:rPr>
        <w:t xml:space="preserve">Участие в </w:t>
      </w:r>
      <w:r w:rsidRPr="004F1C74">
        <w:rPr>
          <w:rFonts w:ascii="Times New Roman" w:eastAsia="Batang" w:hAnsi="Times New Roman" w:cs="Times New Roman"/>
          <w:b/>
          <w:bCs/>
          <w:i/>
          <w:iCs/>
          <w:sz w:val="24"/>
          <w:szCs w:val="24"/>
          <w:shd w:val="clear" w:color="auto" w:fill="BFBFBF"/>
        </w:rPr>
        <w:t>престъпна организация</w:t>
      </w:r>
      <w:r w:rsidRPr="004F1C74">
        <w:rPr>
          <w:rFonts w:ascii="Times New Roman" w:eastAsia="Batang" w:hAnsi="Times New Roman" w:cs="Times New Roman"/>
          <w:sz w:val="24"/>
          <w:szCs w:val="24"/>
          <w:shd w:val="clear" w:color="auto" w:fill="BFBFBF"/>
        </w:rPr>
        <w:t>:</w:t>
      </w:r>
    </w:p>
    <w:p w:rsidR="00DB403C" w:rsidRPr="004F1C74"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b/>
          <w:bCs/>
          <w:i/>
          <w:iCs/>
          <w:sz w:val="24"/>
          <w:szCs w:val="24"/>
          <w:shd w:val="clear" w:color="auto" w:fill="BFBFBF"/>
        </w:rPr>
        <w:t>Корупция</w:t>
      </w:r>
      <w:r w:rsidRPr="004F1C74">
        <w:rPr>
          <w:rFonts w:ascii="Times New Roman" w:eastAsia="Batang" w:hAnsi="Times New Roman" w:cs="Times New Roman"/>
          <w:sz w:val="24"/>
          <w:szCs w:val="24"/>
          <w:shd w:val="clear" w:color="auto" w:fill="BFBFBF"/>
        </w:rPr>
        <w:t>:</w:t>
      </w:r>
    </w:p>
    <w:p w:rsidR="00DB403C" w:rsidRPr="004F1C74"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b/>
          <w:bCs/>
          <w:i/>
          <w:iCs/>
          <w:sz w:val="24"/>
          <w:szCs w:val="24"/>
          <w:shd w:val="clear" w:color="auto" w:fill="BFBFBF"/>
        </w:rPr>
        <w:t>Измама</w:t>
      </w:r>
      <w:r w:rsidRPr="004F1C74">
        <w:rPr>
          <w:rFonts w:ascii="Times New Roman" w:eastAsia="Batang" w:hAnsi="Times New Roman" w:cs="Times New Roman"/>
          <w:sz w:val="24"/>
          <w:szCs w:val="24"/>
          <w:shd w:val="clear" w:color="auto" w:fill="BFBFBF"/>
        </w:rPr>
        <w:t>:</w:t>
      </w:r>
    </w:p>
    <w:p w:rsidR="00DB403C" w:rsidRPr="004F1C74"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4F1C74">
        <w:rPr>
          <w:rFonts w:ascii="Times New Roman" w:eastAsia="Batang" w:hAnsi="Times New Roman" w:cs="Times New Roman"/>
          <w:sz w:val="24"/>
          <w:szCs w:val="24"/>
          <w:shd w:val="clear" w:color="auto" w:fill="BFBFBF"/>
        </w:rPr>
        <w:t>:</w:t>
      </w:r>
    </w:p>
    <w:p w:rsidR="00DB403C" w:rsidRPr="004F1C74"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4F1C74">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4F1C74"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4F1C74">
        <w:rPr>
          <w:rFonts w:ascii="Times New Roman" w:eastAsia="Batang" w:hAnsi="Times New Roman" w:cs="Times New Roman"/>
          <w:b/>
          <w:bCs/>
          <w:i/>
          <w:iCs/>
          <w:sz w:val="24"/>
          <w:szCs w:val="24"/>
          <w:shd w:val="clear" w:color="auto" w:fill="BFBFBF"/>
        </w:rPr>
        <w:t>Детски труд</w:t>
      </w:r>
      <w:r w:rsidRPr="004F1C74">
        <w:rPr>
          <w:rFonts w:ascii="Times New Roman" w:eastAsia="Batang" w:hAnsi="Times New Roman" w:cs="Times New Roman"/>
          <w:i/>
          <w:iCs/>
          <w:sz w:val="24"/>
          <w:szCs w:val="24"/>
          <w:shd w:val="clear" w:color="auto" w:fill="BFBFBF"/>
        </w:rPr>
        <w:t xml:space="preserve"> и други форми на </w:t>
      </w:r>
      <w:r w:rsidRPr="004F1C74">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Издадена ли е по отношение на </w:t>
            </w:r>
            <w:r w:rsidRPr="004F1C74">
              <w:rPr>
                <w:rFonts w:ascii="Times New Roman" w:eastAsia="Batang" w:hAnsi="Times New Roman" w:cs="Times New Roman"/>
                <w:b/>
                <w:bCs/>
                <w:sz w:val="24"/>
                <w:szCs w:val="24"/>
              </w:rPr>
              <w:t>икономическия оператор</w:t>
            </w:r>
            <w:r w:rsidRPr="004F1C74">
              <w:rPr>
                <w:rFonts w:ascii="Times New Roman" w:eastAsia="Batang" w:hAnsi="Times New Roman" w:cs="Times New Roman"/>
                <w:sz w:val="24"/>
                <w:szCs w:val="24"/>
              </w:rPr>
              <w:t xml:space="preserve"> или на </w:t>
            </w:r>
            <w:r w:rsidRPr="004F1C74">
              <w:rPr>
                <w:rFonts w:ascii="Times New Roman" w:eastAsia="Batang" w:hAnsi="Times New Roman" w:cs="Times New Roman"/>
                <w:b/>
                <w:bCs/>
                <w:sz w:val="24"/>
                <w:szCs w:val="24"/>
              </w:rPr>
              <w:t>лице</w:t>
            </w:r>
            <w:r w:rsidRPr="004F1C74">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F1C74">
              <w:rPr>
                <w:rFonts w:ascii="Times New Roman" w:eastAsia="Batang" w:hAnsi="Times New Roman" w:cs="Times New Roman"/>
                <w:b/>
                <w:bCs/>
                <w:sz w:val="24"/>
                <w:szCs w:val="24"/>
              </w:rPr>
              <w:t>окончателна присъда</w:t>
            </w:r>
            <w:r w:rsidRPr="004F1C74">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xml:space="preserve"> моля посочете:</w:t>
            </w:r>
            <w:r w:rsidRPr="004F1C74">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б) посочете лицето, което е осъдено [ ];</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t>a) дата:[   ], буква(и): [   ], причина(а):[   ]</w:t>
            </w:r>
            <w:r w:rsidRPr="004F1C74">
              <w:rPr>
                <w:rFonts w:ascii="Times New Roman" w:eastAsia="Batang" w:hAnsi="Times New Roman" w:cs="Times New Roman"/>
                <w:i/>
                <w:iCs/>
                <w:position w:val="5"/>
                <w:sz w:val="24"/>
                <w:szCs w:val="24"/>
              </w:rPr>
              <w:t xml:space="preserve">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б) [……]</w:t>
            </w:r>
            <w:r w:rsidRPr="004F1C74">
              <w:rPr>
                <w:rFonts w:ascii="Times New Roman" w:eastAsia="Batang" w:hAnsi="Times New Roman" w:cs="Times New Roman"/>
                <w:sz w:val="24"/>
                <w:szCs w:val="24"/>
              </w:rPr>
              <w:br/>
              <w:t>в) продължителността на срока на изключване [……] и съответната(</w:t>
            </w:r>
            <w:proofErr w:type="spellStart"/>
            <w:r w:rsidRPr="004F1C74">
              <w:rPr>
                <w:rFonts w:ascii="Times New Roman" w:eastAsia="Batang" w:hAnsi="Times New Roman" w:cs="Times New Roman"/>
                <w:sz w:val="24"/>
                <w:szCs w:val="24"/>
              </w:rPr>
              <w:t>ите</w:t>
            </w:r>
            <w:proofErr w:type="spellEnd"/>
            <w:r w:rsidRPr="004F1C74">
              <w:rPr>
                <w:rFonts w:ascii="Times New Roman" w:eastAsia="Batang" w:hAnsi="Times New Roman" w:cs="Times New Roman"/>
                <w:sz w:val="24"/>
                <w:szCs w:val="24"/>
              </w:rPr>
              <w:t>) точка(и) [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 Да [] Не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 xml:space="preserve">Б: Основания, свързани с плащането на данъци или </w:t>
      </w:r>
      <w:proofErr w:type="spellStart"/>
      <w:r w:rsidRPr="004F1C74">
        <w:rPr>
          <w:rFonts w:ascii="Times New Roman" w:eastAsia="Batang" w:hAnsi="Times New Roman" w:cs="Times New Roman"/>
          <w:b/>
          <w:bCs/>
          <w:sz w:val="24"/>
          <w:szCs w:val="24"/>
        </w:rPr>
        <w:t>социалноосигурителни</w:t>
      </w:r>
      <w:proofErr w:type="spellEnd"/>
      <w:r w:rsidRPr="004F1C74">
        <w:rPr>
          <w:rFonts w:ascii="Times New Roman" w:eastAsia="Batang" w:hAnsi="Times New Roman" w:cs="Times New Roman"/>
          <w:b/>
          <w:bCs/>
          <w:sz w:val="24"/>
          <w:szCs w:val="24"/>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4F1C74" w:rsidTr="009B21DB">
        <w:tc>
          <w:tcPr>
            <w:tcW w:w="4480"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 xml:space="preserve">Плащане на данъци или </w:t>
            </w:r>
            <w:proofErr w:type="spellStart"/>
            <w:r w:rsidRPr="004F1C74">
              <w:rPr>
                <w:rFonts w:ascii="Times New Roman" w:eastAsia="Batang" w:hAnsi="Times New Roman" w:cs="Times New Roman"/>
                <w:b/>
                <w:bCs/>
                <w:i/>
                <w:iCs/>
                <w:sz w:val="24"/>
                <w:szCs w:val="24"/>
              </w:rPr>
              <w:t>социалноосигурителни</w:t>
            </w:r>
            <w:proofErr w:type="spellEnd"/>
            <w:r w:rsidRPr="004F1C74">
              <w:rPr>
                <w:rFonts w:ascii="Times New Roman" w:eastAsia="Batang" w:hAnsi="Times New Roman" w:cs="Times New Roman"/>
                <w:b/>
                <w:bCs/>
                <w:i/>
                <w:iCs/>
                <w:sz w:val="24"/>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480"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изпълнил ли е всички </w:t>
            </w:r>
            <w:r w:rsidRPr="004F1C74">
              <w:rPr>
                <w:rFonts w:ascii="Times New Roman" w:eastAsia="Batang" w:hAnsi="Times New Roman" w:cs="Times New Roman"/>
                <w:b/>
                <w:bCs/>
                <w:sz w:val="24"/>
                <w:szCs w:val="24"/>
              </w:rPr>
              <w:t>свои</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b/>
                <w:bCs/>
                <w:sz w:val="24"/>
                <w:szCs w:val="24"/>
              </w:rPr>
              <w:t xml:space="preserve">задължения, свързани с плащането на данъци или </w:t>
            </w:r>
            <w:proofErr w:type="spellStart"/>
            <w:r w:rsidRPr="004F1C74">
              <w:rPr>
                <w:rFonts w:ascii="Times New Roman" w:eastAsia="Batang" w:hAnsi="Times New Roman" w:cs="Times New Roman"/>
                <w:b/>
                <w:bCs/>
                <w:sz w:val="24"/>
                <w:szCs w:val="24"/>
              </w:rPr>
              <w:t>социалноосигурителни</w:t>
            </w:r>
            <w:proofErr w:type="spellEnd"/>
            <w:r w:rsidRPr="004F1C74">
              <w:rPr>
                <w:rFonts w:ascii="Times New Roman" w:eastAsia="Batang" w:hAnsi="Times New Roman" w:cs="Times New Roman"/>
                <w:b/>
                <w:bCs/>
                <w:sz w:val="24"/>
                <w:szCs w:val="24"/>
              </w:rPr>
              <w:t xml:space="preserve"> вноски</w:t>
            </w:r>
            <w:r w:rsidRPr="004F1C74">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tc>
      </w:tr>
      <w:tr w:rsidR="00DB403C" w:rsidRPr="004F1C74"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„не“</w:t>
            </w:r>
            <w:r w:rsidRPr="004F1C74">
              <w:rPr>
                <w:rFonts w:ascii="Times New Roman" w:eastAsia="Batang" w:hAnsi="Times New Roman" w:cs="Times New Roman"/>
                <w:sz w:val="24"/>
                <w:szCs w:val="24"/>
              </w:rPr>
              <w:t>, моля посочете:</w:t>
            </w:r>
            <w:r w:rsidRPr="004F1C74">
              <w:rPr>
                <w:rFonts w:ascii="Times New Roman" w:eastAsia="Batang" w:hAnsi="Times New Roman" w:cs="Times New Roman"/>
                <w:sz w:val="24"/>
                <w:szCs w:val="24"/>
              </w:rPr>
              <w:br/>
              <w:t>а) съответната страна или държава членка;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б) размера на съответната сума;</w:t>
            </w:r>
            <w:r w:rsidRPr="004F1C74">
              <w:rPr>
                <w:rFonts w:ascii="Times New Roman" w:eastAsia="Batang" w:hAnsi="Times New Roman" w:cs="Times New Roman"/>
                <w:sz w:val="24"/>
                <w:szCs w:val="24"/>
              </w:rPr>
              <w:br/>
              <w:t>в) как е установено нарушението на задълженията:</w:t>
            </w:r>
            <w:r w:rsidRPr="004F1C74">
              <w:rPr>
                <w:rFonts w:ascii="Times New Roman" w:eastAsia="Batang" w:hAnsi="Times New Roman" w:cs="Times New Roman"/>
                <w:sz w:val="24"/>
                <w:szCs w:val="24"/>
              </w:rPr>
              <w:br/>
              <w:t xml:space="preserve">1) чрез съдебно </w:t>
            </w:r>
            <w:r w:rsidRPr="004F1C74">
              <w:rPr>
                <w:rFonts w:ascii="Times New Roman" w:eastAsia="Batang" w:hAnsi="Times New Roman" w:cs="Times New Roman"/>
                <w:b/>
                <w:bCs/>
                <w:sz w:val="24"/>
                <w:szCs w:val="24"/>
              </w:rPr>
              <w:t>решение</w:t>
            </w:r>
            <w:r w:rsidRPr="004F1C74">
              <w:rPr>
                <w:rFonts w:ascii="Times New Roman" w:eastAsia="Batang" w:hAnsi="Times New Roman" w:cs="Times New Roman"/>
                <w:sz w:val="24"/>
                <w:szCs w:val="24"/>
              </w:rPr>
              <w:t xml:space="preserve"> или административен </w:t>
            </w:r>
            <w:r w:rsidRPr="004F1C74">
              <w:rPr>
                <w:rFonts w:ascii="Times New Roman" w:eastAsia="Batang" w:hAnsi="Times New Roman" w:cs="Times New Roman"/>
                <w:b/>
                <w:bCs/>
                <w:sz w:val="24"/>
                <w:szCs w:val="24"/>
              </w:rPr>
              <w:t>акт</w:t>
            </w:r>
            <w:r w:rsidRPr="004F1C74">
              <w:rPr>
                <w:rFonts w:ascii="Times New Roman" w:eastAsia="Batang" w:hAnsi="Times New Roman" w:cs="Times New Roman"/>
                <w:sz w:val="24"/>
                <w:szCs w:val="24"/>
              </w:rPr>
              <w:t>:</w:t>
            </w:r>
          </w:p>
          <w:p w:rsidR="00DB403C" w:rsidRPr="004F1C74"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ab/>
              <w:t>Решението или актът с окончателен и обвързващ характер ли е?</w:t>
            </w:r>
          </w:p>
          <w:p w:rsidR="00DB403C" w:rsidRPr="004F1C74"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Моля, посочете датата на присъдата или решението/акта.</w:t>
            </w:r>
          </w:p>
          <w:p w:rsidR="00DB403C" w:rsidRPr="004F1C74"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В случай на присъда — срокът на изключване, </w:t>
            </w:r>
            <w:r w:rsidRPr="004F1C74">
              <w:rPr>
                <w:rFonts w:ascii="Times New Roman" w:eastAsia="Batang" w:hAnsi="Times New Roman" w:cs="Times New Roman"/>
                <w:b/>
                <w:bCs/>
                <w:sz w:val="24"/>
                <w:szCs w:val="24"/>
              </w:rPr>
              <w:t xml:space="preserve">ако е определен </w:t>
            </w:r>
            <w:r w:rsidRPr="004F1C74">
              <w:rPr>
                <w:rFonts w:ascii="Times New Roman" w:eastAsia="Batang" w:hAnsi="Times New Roman" w:cs="Times New Roman"/>
                <w:b/>
                <w:bCs/>
                <w:sz w:val="24"/>
                <w:szCs w:val="24"/>
                <w:u w:val="words"/>
              </w:rPr>
              <w:t xml:space="preserve">пряко </w:t>
            </w:r>
            <w:r w:rsidRPr="004F1C74">
              <w:rPr>
                <w:rFonts w:ascii="Times New Roman" w:eastAsia="Batang" w:hAnsi="Times New Roman" w:cs="Times New Roman"/>
                <w:b/>
                <w:bCs/>
                <w:sz w:val="24"/>
                <w:szCs w:val="24"/>
              </w:rPr>
              <w:t>в присъдата: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2) по </w:t>
            </w:r>
            <w:r w:rsidRPr="004F1C74">
              <w:rPr>
                <w:rFonts w:ascii="Times New Roman" w:eastAsia="Batang" w:hAnsi="Times New Roman" w:cs="Times New Roman"/>
                <w:b/>
                <w:bCs/>
                <w:sz w:val="24"/>
                <w:szCs w:val="24"/>
              </w:rPr>
              <w:t>друг начин</w:t>
            </w:r>
            <w:r w:rsidRPr="004F1C74">
              <w:rPr>
                <w:rFonts w:ascii="Times New Roman" w:eastAsia="Batang" w:hAnsi="Times New Roman" w:cs="Times New Roman"/>
                <w:sz w:val="24"/>
                <w:szCs w:val="24"/>
              </w:rPr>
              <w:t>? Моля, уточнете:</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F1C74">
              <w:rPr>
                <w:rFonts w:ascii="Times New Roman" w:eastAsia="Batang" w:hAnsi="Times New Roman" w:cs="Times New Roman"/>
                <w:sz w:val="24"/>
                <w:szCs w:val="24"/>
              </w:rPr>
              <w:t>социалноосигурителни</w:t>
            </w:r>
            <w:proofErr w:type="spellEnd"/>
            <w:r w:rsidRPr="004F1C74">
              <w:rPr>
                <w:rFonts w:ascii="Times New Roman" w:eastAsia="Batang" w:hAnsi="Times New Roman" w:cs="Times New Roman"/>
                <w:sz w:val="24"/>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proofErr w:type="spellStart"/>
            <w:r w:rsidRPr="004F1C74">
              <w:rPr>
                <w:rFonts w:ascii="Times New Roman" w:eastAsia="Batang" w:hAnsi="Times New Roman" w:cs="Times New Roman"/>
                <w:b/>
                <w:bCs/>
                <w:sz w:val="24"/>
                <w:szCs w:val="24"/>
              </w:rPr>
              <w:t>Социалноосигурителни</w:t>
            </w:r>
            <w:proofErr w:type="spellEnd"/>
            <w:r w:rsidRPr="004F1C74">
              <w:rPr>
                <w:rFonts w:ascii="Times New Roman" w:eastAsia="Batang" w:hAnsi="Times New Roman" w:cs="Times New Roman"/>
                <w:b/>
                <w:bCs/>
                <w:sz w:val="24"/>
                <w:szCs w:val="24"/>
              </w:rPr>
              <w:t xml:space="preserve"> вноски</w:t>
            </w:r>
          </w:p>
        </w:tc>
      </w:tr>
      <w:tr w:rsidR="00DB403C" w:rsidRPr="004F1C74"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4F1C74"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t>a) [……]</w:t>
            </w:r>
            <w:r w:rsidRPr="004F1C74">
              <w:rPr>
                <w:rFonts w:ascii="Times New Roman" w:eastAsia="Batang" w:hAnsi="Times New Roman" w:cs="Times New Roman"/>
                <w:sz w:val="24"/>
                <w:szCs w:val="24"/>
              </w:rPr>
              <w:br/>
              <w:t>б) [……]</w:t>
            </w:r>
            <w:r w:rsidRPr="004F1C74">
              <w:rPr>
                <w:rFonts w:ascii="Times New Roman" w:eastAsia="Batang" w:hAnsi="Times New Roman" w:cs="Times New Roman"/>
                <w:sz w:val="24"/>
                <w:szCs w:val="24"/>
              </w:rPr>
              <w:br/>
              <w:t>в1) [] Да [] Не</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в2) [ …]</w:t>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 [] Да [] Не</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t>a) [……]б)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в1) [] Да [] Не</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в2) [ …]</w:t>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 [] Да [] Не</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 [……]</w:t>
            </w:r>
          </w:p>
        </w:tc>
      </w:tr>
      <w:tr w:rsidR="00DB403C" w:rsidRPr="004F1C74" w:rsidTr="009B21DB">
        <w:tc>
          <w:tcPr>
            <w:tcW w:w="4480"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 xml:space="preserve">Ако съответните документи по отношение на плащането на данъци или </w:t>
            </w:r>
            <w:proofErr w:type="spellStart"/>
            <w:r w:rsidRPr="004F1C74">
              <w:rPr>
                <w:rFonts w:ascii="Times New Roman" w:eastAsia="Batang" w:hAnsi="Times New Roman" w:cs="Times New Roman"/>
                <w:i/>
                <w:iCs/>
                <w:sz w:val="24"/>
                <w:szCs w:val="24"/>
              </w:rPr>
              <w:t>социалноосигурителни</w:t>
            </w:r>
            <w:proofErr w:type="spellEnd"/>
            <w:r w:rsidRPr="004F1C74">
              <w:rPr>
                <w:rFonts w:ascii="Times New Roman" w:eastAsia="Batang" w:hAnsi="Times New Roman" w:cs="Times New Roman"/>
                <w:i/>
                <w:iCs/>
                <w:sz w:val="24"/>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i/>
                <w:iCs/>
                <w:position w:val="5"/>
                <w:sz w:val="24"/>
                <w:szCs w:val="24"/>
              </w:rPr>
              <w:t xml:space="preserve"> </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нарушил ли е, </w:t>
            </w:r>
            <w:r w:rsidRPr="004F1C74">
              <w:rPr>
                <w:rFonts w:ascii="Times New Roman" w:eastAsia="Batang" w:hAnsi="Times New Roman" w:cs="Times New Roman"/>
                <w:b/>
                <w:bCs/>
                <w:sz w:val="24"/>
                <w:szCs w:val="24"/>
              </w:rPr>
              <w:t>доколкото му е известно</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b/>
                <w:bCs/>
                <w:sz w:val="24"/>
                <w:szCs w:val="24"/>
              </w:rPr>
              <w:t>задълженията</w:t>
            </w:r>
            <w:r w:rsidRPr="004F1C74">
              <w:rPr>
                <w:rFonts w:ascii="Times New Roman" w:eastAsia="Batang" w:hAnsi="Times New Roman" w:cs="Times New Roman"/>
                <w:sz w:val="24"/>
                <w:szCs w:val="24"/>
              </w:rPr>
              <w:t xml:space="preserve"> си в областта на </w:t>
            </w:r>
            <w:r w:rsidRPr="004F1C74">
              <w:rPr>
                <w:rFonts w:ascii="Times New Roman" w:eastAsia="Batang" w:hAnsi="Times New Roman" w:cs="Times New Roman"/>
                <w:b/>
                <w:bCs/>
                <w:sz w:val="24"/>
                <w:szCs w:val="24"/>
              </w:rPr>
              <w:t>екологичното, социалното или трудовото право</w:t>
            </w:r>
            <w:r w:rsidRPr="004F1C74">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tc>
      </w:tr>
      <w:tr w:rsidR="00DB403C" w:rsidRPr="004F1C74"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4F1C74"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F1C74">
              <w:rPr>
                <w:rFonts w:ascii="Times New Roman" w:eastAsia="Batang" w:hAnsi="Times New Roman" w:cs="Times New Roman"/>
                <w:sz w:val="24"/>
                <w:szCs w:val="24"/>
              </w:rPr>
              <w:br/>
              <w:t>[] Да [] Не</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предприетите мерки: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Икономическият оператор в една от следните ситуации ли е:</w:t>
            </w:r>
            <w:r w:rsidRPr="004F1C74">
              <w:rPr>
                <w:rFonts w:ascii="Times New Roman" w:eastAsia="Batang" w:hAnsi="Times New Roman" w:cs="Times New Roman"/>
                <w:sz w:val="24"/>
                <w:szCs w:val="24"/>
              </w:rPr>
              <w:br/>
              <w:t xml:space="preserve">а) </w:t>
            </w:r>
            <w:r w:rsidRPr="004F1C74">
              <w:rPr>
                <w:rFonts w:ascii="Times New Roman" w:eastAsia="Batang" w:hAnsi="Times New Roman" w:cs="Times New Roman"/>
                <w:b/>
                <w:bCs/>
                <w:sz w:val="24"/>
                <w:szCs w:val="24"/>
              </w:rPr>
              <w:t>обявен в несъстоятелност</w:t>
            </w:r>
            <w:r w:rsidRPr="004F1C74">
              <w:rPr>
                <w:rFonts w:ascii="Times New Roman" w:eastAsia="Batang" w:hAnsi="Times New Roman" w:cs="Times New Roman"/>
                <w:sz w:val="24"/>
                <w:szCs w:val="24"/>
              </w:rPr>
              <w:t xml:space="preserve">, или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б) </w:t>
            </w:r>
            <w:r w:rsidRPr="004F1C74">
              <w:rPr>
                <w:rFonts w:ascii="Times New Roman" w:eastAsia="Batang" w:hAnsi="Times New Roman" w:cs="Times New Roman"/>
                <w:b/>
                <w:bCs/>
                <w:sz w:val="24"/>
                <w:szCs w:val="24"/>
              </w:rPr>
              <w:t>предмет на производство по несъстоятелност</w:t>
            </w:r>
            <w:r w:rsidRPr="004F1C74">
              <w:rPr>
                <w:rFonts w:ascii="Times New Roman" w:eastAsia="Batang" w:hAnsi="Times New Roman" w:cs="Times New Roman"/>
                <w:sz w:val="24"/>
                <w:szCs w:val="24"/>
              </w:rPr>
              <w:t xml:space="preserve"> или ликвидация, или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в) </w:t>
            </w:r>
            <w:r w:rsidRPr="004F1C74">
              <w:rPr>
                <w:rFonts w:ascii="Times New Roman" w:eastAsia="Batang" w:hAnsi="Times New Roman" w:cs="Times New Roman"/>
                <w:b/>
                <w:bCs/>
                <w:sz w:val="24"/>
                <w:szCs w:val="24"/>
              </w:rPr>
              <w:t>споразумение с кредиторите</w:t>
            </w:r>
            <w:r w:rsidRPr="004F1C74">
              <w:rPr>
                <w:rFonts w:ascii="Times New Roman" w:eastAsia="Batang" w:hAnsi="Times New Roman" w:cs="Times New Roman"/>
                <w:sz w:val="24"/>
                <w:szCs w:val="24"/>
              </w:rPr>
              <w:t>, или</w:t>
            </w:r>
            <w:r w:rsidRPr="004F1C74">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4F1C74">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4F1C74">
              <w:rPr>
                <w:rFonts w:ascii="Times New Roman" w:eastAsia="Batang" w:hAnsi="Times New Roman" w:cs="Times New Roman"/>
                <w:sz w:val="24"/>
                <w:szCs w:val="24"/>
              </w:rPr>
              <w:t>е) стопанската му дейност е прекратена?</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Моля представете подробности:</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p w:rsidR="00DB403C" w:rsidRPr="004F1C74"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4F1C74"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извършил ли е </w:t>
            </w:r>
            <w:r w:rsidRPr="004F1C74">
              <w:rPr>
                <w:rFonts w:ascii="Times New Roman" w:eastAsia="Batang" w:hAnsi="Times New Roman" w:cs="Times New Roman"/>
                <w:b/>
                <w:bCs/>
                <w:sz w:val="24"/>
                <w:szCs w:val="24"/>
              </w:rPr>
              <w:t>тежко професионално нарушение</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xml:space="preserve"> [……]</w:t>
            </w:r>
          </w:p>
        </w:tc>
      </w:tr>
      <w:tr w:rsidR="00DB403C" w:rsidRPr="004F1C74"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4F1C74"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предприетите мерки: [……]</w:t>
            </w:r>
          </w:p>
        </w:tc>
      </w:tr>
      <w:tr w:rsidR="00DB403C" w:rsidRPr="004F1C74"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сключил ли е </w:t>
            </w:r>
            <w:r w:rsidRPr="004F1C74">
              <w:rPr>
                <w:rFonts w:ascii="Times New Roman" w:eastAsia="Batang" w:hAnsi="Times New Roman" w:cs="Times New Roman"/>
                <w:b/>
                <w:bCs/>
                <w:sz w:val="24"/>
                <w:szCs w:val="24"/>
              </w:rPr>
              <w:t>споразумения</w:t>
            </w:r>
            <w:r w:rsidRPr="004F1C74">
              <w:rPr>
                <w:rFonts w:ascii="Times New Roman" w:eastAsia="Batang" w:hAnsi="Times New Roman" w:cs="Times New Roman"/>
                <w:sz w:val="24"/>
                <w:szCs w:val="24"/>
              </w:rPr>
              <w:t xml:space="preserve"> с други икономически оператори, насочени към </w:t>
            </w:r>
            <w:r w:rsidRPr="004F1C74">
              <w:rPr>
                <w:rFonts w:ascii="Times New Roman" w:eastAsia="Batang" w:hAnsi="Times New Roman" w:cs="Times New Roman"/>
                <w:b/>
                <w:bCs/>
                <w:sz w:val="24"/>
                <w:szCs w:val="24"/>
              </w:rPr>
              <w:t>нарушаване на конкуренцията</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p>
        </w:tc>
      </w:tr>
      <w:tr w:rsidR="00DB403C" w:rsidRPr="004F1C74"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4F1C74"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предприетите мерки: [……]</w:t>
            </w:r>
          </w:p>
        </w:tc>
      </w:tr>
      <w:tr w:rsidR="00DB403C" w:rsidRPr="004F1C74"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има ли информация за </w:t>
            </w:r>
            <w:r w:rsidRPr="004F1C74">
              <w:rPr>
                <w:rFonts w:ascii="Times New Roman" w:eastAsia="Batang" w:hAnsi="Times New Roman" w:cs="Times New Roman"/>
                <w:b/>
                <w:bCs/>
                <w:sz w:val="24"/>
                <w:szCs w:val="24"/>
              </w:rPr>
              <w:t>конфликт на интереси</w:t>
            </w:r>
            <w:r w:rsidRPr="004F1C74">
              <w:rPr>
                <w:rFonts w:ascii="Times New Roman" w:eastAsia="Batang" w:hAnsi="Times New Roman" w:cs="Times New Roman"/>
                <w:sz w:val="24"/>
                <w:szCs w:val="24"/>
              </w:rPr>
              <w:t>, свързан с участието му в процедурата за възлагане на обществена поръчка?</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p>
        </w:tc>
      </w:tr>
      <w:tr w:rsidR="00DB403C" w:rsidRPr="004F1C74"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Икономическият оператор или свързано</w:t>
            </w:r>
            <w:r w:rsidRPr="004F1C74">
              <w:rPr>
                <w:rFonts w:ascii="Times New Roman" w:eastAsia="Batang" w:hAnsi="Times New Roman" w:cs="Times New Roman"/>
                <w:sz w:val="24"/>
                <w:szCs w:val="24"/>
              </w:rPr>
              <w:t xml:space="preserve"> с него предприятие, предоставял ли е </w:t>
            </w:r>
            <w:r w:rsidRPr="004F1C74">
              <w:rPr>
                <w:rFonts w:ascii="Times New Roman" w:eastAsia="Batang" w:hAnsi="Times New Roman" w:cs="Times New Roman"/>
                <w:b/>
                <w:bCs/>
                <w:sz w:val="24"/>
                <w:szCs w:val="24"/>
              </w:rPr>
              <w:t>консултантски</w:t>
            </w:r>
            <w:r w:rsidRPr="004F1C74">
              <w:rPr>
                <w:rFonts w:ascii="Times New Roman" w:eastAsia="Batang" w:hAnsi="Times New Roman" w:cs="Times New Roman"/>
                <w:sz w:val="24"/>
                <w:szCs w:val="24"/>
              </w:rPr>
              <w:t xml:space="preserve"> услуги на възлагащия орган или на възложителя или </w:t>
            </w:r>
            <w:r w:rsidRPr="004F1C74">
              <w:rPr>
                <w:rFonts w:ascii="Times New Roman" w:eastAsia="Batang" w:hAnsi="Times New Roman" w:cs="Times New Roman"/>
                <w:b/>
                <w:bCs/>
                <w:sz w:val="24"/>
                <w:szCs w:val="24"/>
              </w:rPr>
              <w:t>участвал ли е по друг начин в подготовката</w:t>
            </w:r>
            <w:r w:rsidRPr="004F1C74">
              <w:rPr>
                <w:rFonts w:ascii="Times New Roman" w:eastAsia="Batang" w:hAnsi="Times New Roman" w:cs="Times New Roman"/>
                <w:sz w:val="24"/>
                <w:szCs w:val="24"/>
              </w:rPr>
              <w:t xml:space="preserve"> на процедурата за възлагане на обществена поръчка?</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p>
        </w:tc>
      </w:tr>
      <w:tr w:rsidR="00DB403C" w:rsidRPr="004F1C74"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F1C74">
              <w:rPr>
                <w:rFonts w:ascii="Times New Roman" w:eastAsia="Batang" w:hAnsi="Times New Roman" w:cs="Times New Roman"/>
                <w:b/>
                <w:bCs/>
                <w:sz w:val="24"/>
                <w:szCs w:val="24"/>
              </w:rPr>
              <w:t>предсрочно прекратен</w:t>
            </w:r>
            <w:r w:rsidRPr="004F1C74">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p>
        </w:tc>
      </w:tr>
      <w:tr w:rsidR="00DB403C" w:rsidRPr="004F1C74"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4F1C74"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моля опишете предприетите мерки: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Може ли икономическият оператор да потвърди, че:</w:t>
            </w:r>
            <w:r w:rsidRPr="004F1C74">
              <w:rPr>
                <w:rFonts w:ascii="Times New Roman" w:eastAsia="Batang" w:hAnsi="Times New Roman" w:cs="Times New Roman"/>
                <w:sz w:val="24"/>
                <w:szCs w:val="24"/>
              </w:rPr>
              <w:br/>
              <w:t xml:space="preserve">а) не е виновен за подаване на </w:t>
            </w:r>
            <w:r w:rsidRPr="004F1C74">
              <w:rPr>
                <w:rFonts w:ascii="Times New Roman" w:eastAsia="Batang" w:hAnsi="Times New Roman" w:cs="Times New Roman"/>
                <w:b/>
                <w:bCs/>
                <w:sz w:val="24"/>
                <w:szCs w:val="24"/>
              </w:rPr>
              <w:t>неверни данни</w:t>
            </w:r>
            <w:r w:rsidRPr="004F1C74">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б) </w:t>
            </w:r>
            <w:r w:rsidRPr="004F1C74">
              <w:rPr>
                <w:rFonts w:ascii="Times New Roman" w:eastAsia="Batang" w:hAnsi="Times New Roman" w:cs="Times New Roman"/>
                <w:b/>
                <w:bCs/>
                <w:sz w:val="24"/>
                <w:szCs w:val="24"/>
              </w:rPr>
              <w:t xml:space="preserve">не е укрил такава </w:t>
            </w:r>
            <w:r w:rsidRPr="004F1C74">
              <w:rPr>
                <w:rFonts w:ascii="Times New Roman" w:eastAsia="Batang" w:hAnsi="Times New Roman" w:cs="Times New Roman"/>
                <w:sz w:val="24"/>
                <w:szCs w:val="24"/>
              </w:rPr>
              <w:t>информация;</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Прилагат ли се </w:t>
            </w:r>
            <w:r w:rsidRPr="004F1C74">
              <w:rPr>
                <w:rFonts w:ascii="Times New Roman" w:eastAsia="Batang" w:hAnsi="Times New Roman" w:cs="Times New Roman"/>
                <w:b/>
                <w:bCs/>
                <w:sz w:val="24"/>
                <w:szCs w:val="24"/>
              </w:rPr>
              <w:t>специфичните национални основания за изключване</w:t>
            </w:r>
            <w:r w:rsidRPr="004F1C74">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xml:space="preserve">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4F1C74">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„да“</w:t>
            </w:r>
            <w:r w:rsidRPr="004F1C74">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Част IV: Критерии за подбор</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b/>
          <w:bCs/>
          <w:i/>
          <w:iCs/>
          <w:sz w:val="24"/>
          <w:szCs w:val="24"/>
        </w:rPr>
        <w:t>Относно критериите за подбор (раздел</w:t>
      </w:r>
      <w:r w:rsidRPr="004F1C74">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 Общо указание за всички критерии за подбор</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4F1C74">
        <w:rPr>
          <w:rFonts w:ascii="Times New Roman" w:eastAsia="Batang" w:hAnsi="Times New Roman" w:cs="Times New Roman"/>
          <w:b/>
          <w:bCs/>
          <w:i/>
          <w:iCs/>
          <w:sz w:val="24"/>
          <w:szCs w:val="24"/>
          <w:u w:val="single"/>
          <w:shd w:val="clear" w:color="auto" w:fill="BFBFBF"/>
        </w:rPr>
        <w:t>само</w:t>
      </w:r>
      <w:r w:rsidRPr="004F1C74">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F1C74">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4F1C74" w:rsidTr="009B21DB">
        <w:tc>
          <w:tcPr>
            <w:tcW w:w="4606"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06"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Да [] Не</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А: Годност</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4F1C74">
        <w:rPr>
          <w:rFonts w:ascii="Times New Roman" w:eastAsia="Batang" w:hAnsi="Times New Roman" w:cs="Times New Roman"/>
          <w:b/>
          <w:bCs/>
          <w:i/>
          <w:iCs/>
          <w:sz w:val="24"/>
          <w:szCs w:val="24"/>
          <w:u w:val="single"/>
          <w:shd w:val="clear" w:color="auto" w:fill="BFBFBF"/>
        </w:rPr>
        <w:t>само</w:t>
      </w:r>
      <w:r w:rsidRPr="004F1C74">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 </w:t>
            </w:r>
            <w:r w:rsidRPr="004F1C74">
              <w:rPr>
                <w:rFonts w:ascii="Times New Roman" w:eastAsia="Batang" w:hAnsi="Times New Roman" w:cs="Times New Roman"/>
                <w:b/>
                <w:bCs/>
                <w:sz w:val="24"/>
                <w:szCs w:val="24"/>
              </w:rPr>
              <w:t>Той е вписан в съответния професионален или търговски регистър</w:t>
            </w:r>
            <w:r w:rsidRPr="004F1C74">
              <w:rPr>
                <w:rFonts w:ascii="Times New Roman" w:eastAsia="Batang" w:hAnsi="Times New Roman" w:cs="Times New Roman"/>
                <w:sz w:val="24"/>
                <w:szCs w:val="24"/>
              </w:rPr>
              <w:t xml:space="preserve"> в държавата членка, в която е установен:</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 xml:space="preserve">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 xml:space="preserve">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2) При поръчки за услуги:</w:t>
            </w:r>
            <w:r w:rsidRPr="004F1C74">
              <w:rPr>
                <w:rFonts w:ascii="Times New Roman" w:eastAsia="Batang" w:hAnsi="Times New Roman" w:cs="Times New Roman"/>
                <w:sz w:val="24"/>
                <w:szCs w:val="24"/>
              </w:rPr>
              <w:br/>
              <w:t xml:space="preserve">Необходимо ли е специално </w:t>
            </w:r>
            <w:r w:rsidRPr="004F1C74">
              <w:rPr>
                <w:rFonts w:ascii="Times New Roman" w:eastAsia="Batang" w:hAnsi="Times New Roman" w:cs="Times New Roman"/>
                <w:b/>
                <w:bCs/>
                <w:sz w:val="24"/>
                <w:szCs w:val="24"/>
              </w:rPr>
              <w:t>разрешение</w:t>
            </w:r>
            <w:r w:rsidRPr="004F1C74">
              <w:rPr>
                <w:rFonts w:ascii="Times New Roman" w:eastAsia="Batang" w:hAnsi="Times New Roman" w:cs="Times New Roman"/>
                <w:sz w:val="24"/>
                <w:szCs w:val="24"/>
              </w:rPr>
              <w:t xml:space="preserve"> или </w:t>
            </w:r>
            <w:r w:rsidRPr="004F1C74">
              <w:rPr>
                <w:rFonts w:ascii="Times New Roman" w:eastAsia="Batang" w:hAnsi="Times New Roman" w:cs="Times New Roman"/>
                <w:b/>
                <w:bCs/>
                <w:sz w:val="24"/>
                <w:szCs w:val="24"/>
              </w:rPr>
              <w:t>членство</w:t>
            </w:r>
            <w:r w:rsidRPr="004F1C74">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4F1C74">
              <w:rPr>
                <w:rFonts w:ascii="Times New Roman" w:eastAsia="Batang" w:hAnsi="Times New Roman" w:cs="Times New Roman"/>
                <w:sz w:val="24"/>
                <w:szCs w:val="24"/>
              </w:rPr>
              <w:br/>
              <w:t xml:space="preserve">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 xml:space="preserve"> [……][……][……][……]</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Б: иконо</w:t>
      </w:r>
      <w:r w:rsidR="00AC309A" w:rsidRPr="004F1C74">
        <w:rPr>
          <w:rFonts w:ascii="Times New Roman" w:eastAsia="Batang" w:hAnsi="Times New Roman" w:cs="Times New Roman"/>
          <w:b/>
          <w:bCs/>
          <w:sz w:val="24"/>
          <w:szCs w:val="24"/>
        </w:rPr>
        <w:t xml:space="preserve">мическо и финансово състояние </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4F1C74">
        <w:rPr>
          <w:rFonts w:ascii="Times New Roman" w:eastAsia="Batang" w:hAnsi="Times New Roman" w:cs="Times New Roman"/>
          <w:b/>
          <w:bCs/>
          <w:i/>
          <w:iCs/>
          <w:sz w:val="24"/>
          <w:szCs w:val="24"/>
          <w:u w:val="single"/>
          <w:shd w:val="clear" w:color="auto" w:fill="BFBFBF"/>
        </w:rPr>
        <w:t>само</w:t>
      </w:r>
      <w:r w:rsidRPr="004F1C74">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1а) Неговият („общ“) </w:t>
            </w:r>
            <w:r w:rsidRPr="004F1C74">
              <w:rPr>
                <w:rFonts w:ascii="Times New Roman" w:eastAsia="Batang" w:hAnsi="Times New Roman" w:cs="Times New Roman"/>
                <w:b/>
                <w:bCs/>
                <w:sz w:val="24"/>
                <w:szCs w:val="24"/>
              </w:rPr>
              <w:t>годишен оборот</w:t>
            </w:r>
            <w:r w:rsidRPr="004F1C74">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u w:val="single"/>
              </w:rPr>
              <w:t>и/или</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sz w:val="24"/>
                <w:szCs w:val="24"/>
              </w:rPr>
              <w:br/>
              <w:t xml:space="preserve">1б) Неговият </w:t>
            </w:r>
            <w:r w:rsidRPr="004F1C74">
              <w:rPr>
                <w:rFonts w:ascii="Times New Roman" w:eastAsia="Batang" w:hAnsi="Times New Roman" w:cs="Times New Roman"/>
                <w:b/>
                <w:bCs/>
                <w:sz w:val="24"/>
                <w:szCs w:val="24"/>
              </w:rPr>
              <w:t>среден</w:t>
            </w:r>
            <w:r w:rsidRPr="004F1C74">
              <w:rPr>
                <w:rFonts w:ascii="Times New Roman" w:eastAsia="Batang" w:hAnsi="Times New Roman" w:cs="Times New Roman"/>
                <w:sz w:val="24"/>
                <w:szCs w:val="24"/>
              </w:rPr>
              <w:t xml:space="preserve"> годишен </w:t>
            </w:r>
            <w:r w:rsidRPr="004F1C74">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4F1C74">
              <w:rPr>
                <w:rFonts w:ascii="Times New Roman" w:eastAsia="Batang" w:hAnsi="Times New Roman" w:cs="Times New Roman"/>
                <w:sz w:val="24"/>
                <w:szCs w:val="24"/>
              </w:rPr>
              <w:t>)</w:t>
            </w:r>
            <w:r w:rsidRPr="004F1C74">
              <w:rPr>
                <w:rFonts w:ascii="Times New Roman" w:eastAsia="Batang" w:hAnsi="Times New Roman" w:cs="Times New Roman"/>
                <w:b/>
                <w:bCs/>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4F1C74">
              <w:rPr>
                <w:rFonts w:ascii="Times New Roman" w:eastAsia="Batang" w:hAnsi="Times New Roman" w:cs="Times New Roman"/>
                <w:sz w:val="24"/>
                <w:szCs w:val="24"/>
              </w:rPr>
              <w:t>година: [……] оборот:[……][…]валута</w:t>
            </w:r>
            <w:r w:rsidRPr="004F1C74">
              <w:rPr>
                <w:rFonts w:ascii="Times New Roman" w:eastAsia="Batang" w:hAnsi="Times New Roman" w:cs="Times New Roman"/>
                <w:sz w:val="24"/>
                <w:szCs w:val="24"/>
              </w:rPr>
              <w:br/>
              <w:t>година: [……] оборот:[……][…]валута година: [……] оборот:[……][…]валута</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(брой години, среден оборот)</w:t>
            </w:r>
            <w:r w:rsidRPr="004F1C74">
              <w:rPr>
                <w:rFonts w:ascii="Times New Roman" w:eastAsia="Batang" w:hAnsi="Times New Roman" w:cs="Times New Roman"/>
                <w:b/>
                <w:bCs/>
                <w:sz w:val="24"/>
                <w:szCs w:val="24"/>
              </w:rPr>
              <w:t>:</w:t>
            </w:r>
            <w:r w:rsidRPr="004F1C74">
              <w:rPr>
                <w:rFonts w:ascii="Times New Roman" w:eastAsia="Batang" w:hAnsi="Times New Roman" w:cs="Times New Roman"/>
                <w:sz w:val="24"/>
                <w:szCs w:val="24"/>
              </w:rPr>
              <w:t xml:space="preserve"> [……],[……][…]валута</w:t>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4F1C74">
              <w:rPr>
                <w:rFonts w:ascii="Times New Roman" w:eastAsia="Batang" w:hAnsi="Times New Roman" w:cs="Times New Roman"/>
                <w:sz w:val="24"/>
                <w:szCs w:val="24"/>
              </w:rPr>
              <w:t xml:space="preserve">2а) Неговият („конкретен“) годишен </w:t>
            </w:r>
            <w:r w:rsidRPr="004F1C74">
              <w:rPr>
                <w:rFonts w:ascii="Times New Roman" w:eastAsia="Batang" w:hAnsi="Times New Roman" w:cs="Times New Roman"/>
                <w:b/>
                <w:bCs/>
                <w:sz w:val="24"/>
                <w:szCs w:val="24"/>
              </w:rPr>
              <w:t>оборот в стопанската област, обхваната от поръчката</w:t>
            </w:r>
            <w:r w:rsidRPr="004F1C74">
              <w:rPr>
                <w:rFonts w:ascii="Times New Roman" w:eastAsia="Batang" w:hAnsi="Times New Roman" w:cs="Times New Roman"/>
                <w:sz w:val="24"/>
                <w:szCs w:val="24"/>
              </w:rPr>
              <w:t xml:space="preserve"> и посочена в съответното обявление,</w:t>
            </w:r>
            <w:r w:rsidRPr="004F1C74">
              <w:rPr>
                <w:rFonts w:ascii="Times New Roman" w:eastAsia="Batang" w:hAnsi="Times New Roman" w:cs="Times New Roman"/>
                <w:b/>
                <w:bCs/>
                <w:i/>
                <w:iCs/>
                <w:sz w:val="24"/>
                <w:szCs w:val="24"/>
              </w:rPr>
              <w:t xml:space="preserve"> </w:t>
            </w:r>
            <w:r w:rsidRPr="004F1C74">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4F1C74">
              <w:rPr>
                <w:rFonts w:ascii="Times New Roman" w:eastAsia="Batang" w:hAnsi="Times New Roman" w:cs="Times New Roman"/>
                <w:sz w:val="24"/>
                <w:szCs w:val="24"/>
              </w:rPr>
              <w:br/>
            </w:r>
            <w:r w:rsidRPr="004F1C74">
              <w:rPr>
                <w:rFonts w:ascii="Times New Roman" w:eastAsia="Batang" w:hAnsi="Times New Roman" w:cs="Times New Roman"/>
                <w:b/>
                <w:bCs/>
                <w:i/>
                <w:iCs/>
                <w:sz w:val="24"/>
                <w:szCs w:val="24"/>
                <w:u w:val="single"/>
              </w:rPr>
              <w:t>и/или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2б) Неговият </w:t>
            </w:r>
            <w:r w:rsidRPr="004F1C74">
              <w:rPr>
                <w:rFonts w:ascii="Times New Roman" w:eastAsia="Batang" w:hAnsi="Times New Roman" w:cs="Times New Roman"/>
                <w:b/>
                <w:bCs/>
                <w:sz w:val="24"/>
                <w:szCs w:val="24"/>
              </w:rPr>
              <w:t>среден</w:t>
            </w:r>
            <w:r w:rsidRPr="004F1C74">
              <w:rPr>
                <w:rFonts w:ascii="Times New Roman" w:eastAsia="Batang" w:hAnsi="Times New Roman" w:cs="Times New Roman"/>
                <w:sz w:val="24"/>
                <w:szCs w:val="24"/>
              </w:rPr>
              <w:t xml:space="preserve"> годишен </w:t>
            </w:r>
            <w:r w:rsidRPr="004F1C74">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година: [……] оборот:[……][…]валута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година: [……] оборот:[……][…]валута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година: [……] оборот:[……][…]валута</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(брой години, среден оборот): [……],[……][…]валута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4) Що се отнася до </w:t>
            </w:r>
            <w:r w:rsidRPr="004F1C74">
              <w:rPr>
                <w:rFonts w:ascii="Times New Roman" w:eastAsia="Batang" w:hAnsi="Times New Roman" w:cs="Times New Roman"/>
                <w:b/>
                <w:bCs/>
                <w:sz w:val="24"/>
                <w:szCs w:val="24"/>
              </w:rPr>
              <w:t>финансовите съотношения</w:t>
            </w:r>
            <w:r w:rsidRPr="004F1C74">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4F1C74">
              <w:rPr>
                <w:rFonts w:ascii="Times New Roman" w:eastAsia="Batang" w:hAnsi="Times New Roman" w:cs="Times New Roman"/>
                <w:sz w:val="24"/>
                <w:szCs w:val="24"/>
              </w:rPr>
              <w:br/>
              <w:t>[…], [……]</w:t>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 xml:space="preserve">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5) Застрахователната сума по неговата </w:t>
            </w:r>
            <w:r w:rsidRPr="004F1C74">
              <w:rPr>
                <w:rFonts w:ascii="Times New Roman" w:eastAsia="Batang" w:hAnsi="Times New Roman" w:cs="Times New Roman"/>
                <w:b/>
                <w:bCs/>
                <w:sz w:val="24"/>
                <w:szCs w:val="24"/>
              </w:rPr>
              <w:t>застрахователна полица за риска „професионална отговорност“</w:t>
            </w:r>
            <w:r w:rsidRPr="004F1C74">
              <w:rPr>
                <w:rFonts w:ascii="Times New Roman" w:eastAsia="Batang" w:hAnsi="Times New Roman" w:cs="Times New Roman"/>
                <w:sz w:val="24"/>
                <w:szCs w:val="24"/>
              </w:rPr>
              <w:t xml:space="preserve"> възлиза на:</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[……],[……][…]валута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6) Що се отнася до </w:t>
            </w:r>
            <w:r w:rsidRPr="004F1C74">
              <w:rPr>
                <w:rFonts w:ascii="Times New Roman" w:eastAsia="Batang" w:hAnsi="Times New Roman" w:cs="Times New Roman"/>
                <w:b/>
                <w:bCs/>
                <w:sz w:val="24"/>
                <w:szCs w:val="24"/>
              </w:rPr>
              <w:t>другите икономически или финансови изисквания</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b/>
                <w:bCs/>
                <w:sz w:val="24"/>
                <w:szCs w:val="24"/>
              </w:rPr>
              <w:t>ако има такива</w:t>
            </w:r>
            <w:r w:rsidRPr="004F1C74">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 xml:space="preserve">Ако съответната документация, която </w:t>
            </w:r>
            <w:r w:rsidRPr="004F1C74">
              <w:rPr>
                <w:rFonts w:ascii="Times New Roman" w:eastAsia="Batang" w:hAnsi="Times New Roman" w:cs="Times New Roman"/>
                <w:b/>
                <w:bCs/>
                <w:i/>
                <w:iCs/>
                <w:sz w:val="24"/>
                <w:szCs w:val="24"/>
              </w:rPr>
              <w:t xml:space="preserve">може </w:t>
            </w:r>
            <w:r w:rsidRPr="004F1C74">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xml:space="preserve">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 xml:space="preserve"> [……][……][……][……]</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В: Технически и професионални способности</w:t>
      </w:r>
    </w:p>
    <w:p w:rsidR="00DB403C" w:rsidRPr="004F1C74"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4F1C74">
        <w:rPr>
          <w:rFonts w:ascii="Times New Roman" w:eastAsia="Batang" w:hAnsi="Times New Roman" w:cs="Times New Roman"/>
          <w:b/>
          <w:bCs/>
          <w:i/>
          <w:iCs/>
          <w:sz w:val="24"/>
          <w:szCs w:val="24"/>
          <w:u w:val="single"/>
          <w:shd w:val="clear" w:color="auto" w:fill="BFBFBF"/>
        </w:rPr>
        <w:t>само</w:t>
      </w:r>
      <w:r w:rsidRPr="004F1C74">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4F1C74">
        <w:rPr>
          <w:rFonts w:ascii="Times New Roman" w:eastAsia="Batang" w:hAnsi="Times New Roman" w:cs="Times New Roman"/>
          <w:sz w:val="24"/>
          <w:szCs w:val="24"/>
          <w:shd w:val="clear" w:color="auto" w:fill="BFBFBF"/>
        </w:rPr>
        <w:t xml:space="preserve"> </w:t>
      </w:r>
      <w:r w:rsidRPr="004F1C74">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1а) </w:t>
            </w:r>
            <w:r w:rsidRPr="004F1C74">
              <w:rPr>
                <w:rFonts w:ascii="Times New Roman" w:eastAsia="Batang" w:hAnsi="Times New Roman" w:cs="Times New Roman"/>
                <w:sz w:val="24"/>
                <w:szCs w:val="24"/>
                <w:shd w:val="clear" w:color="auto" w:fill="C0C0C0"/>
              </w:rPr>
              <w:t xml:space="preserve">Само за </w:t>
            </w:r>
            <w:r w:rsidRPr="004F1C74">
              <w:rPr>
                <w:rFonts w:ascii="Times New Roman" w:eastAsia="Batang" w:hAnsi="Times New Roman" w:cs="Times New Roman"/>
                <w:b/>
                <w:bCs/>
                <w:i/>
                <w:iCs/>
                <w:sz w:val="24"/>
                <w:szCs w:val="24"/>
                <w:shd w:val="clear" w:color="auto" w:fill="C0C0C0"/>
              </w:rPr>
              <w:t>обществените поръчки за</w:t>
            </w:r>
            <w:r w:rsidRPr="004F1C74">
              <w:rPr>
                <w:rFonts w:ascii="Times New Roman" w:eastAsia="Batang" w:hAnsi="Times New Roman" w:cs="Times New Roman"/>
                <w:sz w:val="24"/>
                <w:szCs w:val="24"/>
                <w:shd w:val="clear" w:color="auto" w:fill="C0C0C0"/>
              </w:rPr>
              <w:t xml:space="preserve"> </w:t>
            </w:r>
            <w:r w:rsidRPr="004F1C74">
              <w:rPr>
                <w:rFonts w:ascii="Times New Roman" w:eastAsia="Batang" w:hAnsi="Times New Roman" w:cs="Times New Roman"/>
                <w:b/>
                <w:bCs/>
                <w:i/>
                <w:iCs/>
                <w:sz w:val="24"/>
                <w:szCs w:val="24"/>
                <w:shd w:val="clear" w:color="auto" w:fill="C0C0C0"/>
              </w:rPr>
              <w:t>строителство</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 xml:space="preserve">През референтния период икономическият оператор е </w:t>
            </w:r>
            <w:r w:rsidRPr="004F1C74">
              <w:rPr>
                <w:rFonts w:ascii="Times New Roman" w:eastAsia="Batang" w:hAnsi="Times New Roman" w:cs="Times New Roman"/>
                <w:b/>
                <w:bCs/>
                <w:sz w:val="24"/>
                <w:szCs w:val="24"/>
              </w:rPr>
              <w:t>извършил следните строителни дейности от конкретния вид</w:t>
            </w:r>
            <w:r w:rsidRPr="004F1C74">
              <w:rPr>
                <w:rFonts w:ascii="Times New Roman" w:eastAsia="Batang" w:hAnsi="Times New Roman" w:cs="Times New Roman"/>
                <w:sz w:val="24"/>
                <w:szCs w:val="24"/>
              </w:rPr>
              <w:t xml:space="preserve">: </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Строителни работи: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1б) </w:t>
            </w:r>
            <w:r w:rsidRPr="004F1C74">
              <w:rPr>
                <w:rFonts w:ascii="Times New Roman" w:eastAsia="Batang" w:hAnsi="Times New Roman" w:cs="Times New Roman"/>
                <w:sz w:val="24"/>
                <w:szCs w:val="24"/>
                <w:shd w:val="clear" w:color="auto" w:fill="C0C0C0"/>
              </w:rPr>
              <w:t xml:space="preserve">Само за </w:t>
            </w:r>
            <w:r w:rsidRPr="004F1C74">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 xml:space="preserve">През референтния период икономическият оператор е извършил </w:t>
            </w:r>
            <w:r w:rsidRPr="004F1C74">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4F1C74">
              <w:rPr>
                <w:rFonts w:ascii="Times New Roman" w:eastAsia="Batang" w:hAnsi="Times New Roman" w:cs="Times New Roman"/>
                <w:sz w:val="24"/>
                <w:szCs w:val="24"/>
              </w:rPr>
              <w:t>:</w:t>
            </w:r>
            <w:r w:rsidRPr="004F1C74">
              <w:rPr>
                <w:rFonts w:ascii="Times New Roman" w:eastAsia="Batang" w:hAnsi="Times New Roman" w:cs="Times New Roman"/>
                <w:b/>
                <w:bCs/>
                <w:sz w:val="24"/>
                <w:szCs w:val="24"/>
              </w:rPr>
              <w:t xml:space="preserve"> </w:t>
            </w:r>
            <w:r w:rsidRPr="004F1C74">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4F1C74" w:rsidTr="009B21DB">
              <w:tc>
                <w:tcPr>
                  <w:tcW w:w="1336"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Получатели</w:t>
                  </w:r>
                </w:p>
              </w:tc>
            </w:tr>
            <w:tr w:rsidR="00DB403C" w:rsidRPr="004F1C74" w:rsidTr="009B21DB">
              <w:tc>
                <w:tcPr>
                  <w:tcW w:w="1336"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4F1C74"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2) Той може да използва следните </w:t>
            </w:r>
            <w:r w:rsidRPr="004F1C74">
              <w:rPr>
                <w:rFonts w:ascii="Times New Roman" w:eastAsia="Batang" w:hAnsi="Times New Roman" w:cs="Times New Roman"/>
                <w:b/>
                <w:bCs/>
                <w:sz w:val="24"/>
                <w:szCs w:val="24"/>
              </w:rPr>
              <w:t>технически лица или органи</w:t>
            </w:r>
            <w:r w:rsidRPr="004F1C74">
              <w:rPr>
                <w:rFonts w:ascii="Times New Roman" w:eastAsia="Batang" w:hAnsi="Times New Roman" w:cs="Times New Roman"/>
                <w:sz w:val="24"/>
                <w:szCs w:val="24"/>
              </w:rPr>
              <w:t>, особено тези, отговарящи за контрола на качеството:</w:t>
            </w:r>
            <w:r w:rsidRPr="004F1C74">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3) Той използва следните </w:t>
            </w:r>
            <w:r w:rsidRPr="004F1C74">
              <w:rPr>
                <w:rFonts w:ascii="Times New Roman" w:eastAsia="Batang" w:hAnsi="Times New Roman" w:cs="Times New Roman"/>
                <w:b/>
                <w:bCs/>
                <w:sz w:val="24"/>
                <w:szCs w:val="24"/>
              </w:rPr>
              <w:t>технически съоръжения и мерки за гарантиране на качество</w:t>
            </w:r>
            <w:r w:rsidRPr="004F1C74">
              <w:rPr>
                <w:rFonts w:ascii="Times New Roman" w:eastAsia="Batang" w:hAnsi="Times New Roman" w:cs="Times New Roman"/>
                <w:sz w:val="24"/>
                <w:szCs w:val="24"/>
              </w:rPr>
              <w:t xml:space="preserve">, а </w:t>
            </w:r>
            <w:r w:rsidRPr="004F1C74">
              <w:rPr>
                <w:rFonts w:ascii="Times New Roman" w:eastAsia="Batang" w:hAnsi="Times New Roman" w:cs="Times New Roman"/>
                <w:b/>
                <w:bCs/>
                <w:sz w:val="24"/>
                <w:szCs w:val="24"/>
              </w:rPr>
              <w:t>съоръженията за проучване и изследване</w:t>
            </w:r>
            <w:r w:rsidRPr="004F1C74">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4F1C74">
              <w:rPr>
                <w:rFonts w:ascii="Times New Roman" w:eastAsia="Batang" w:hAnsi="Times New Roman" w:cs="Times New Roman"/>
                <w:b/>
                <w:bCs/>
                <w:sz w:val="24"/>
                <w:szCs w:val="24"/>
              </w:rPr>
              <w:t>системи за управление и за проследяване на веригата на доставка</w:t>
            </w:r>
            <w:r w:rsidRPr="004F1C74">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4F1C74">
              <w:rPr>
                <w:rFonts w:ascii="Times New Roman" w:eastAsia="Batang" w:hAnsi="Times New Roman" w:cs="Times New Roman"/>
                <w:sz w:val="24"/>
                <w:szCs w:val="24"/>
              </w:rPr>
              <w:br/>
              <w:t xml:space="preserve">Икономическият оператор </w:t>
            </w:r>
            <w:r w:rsidRPr="004F1C74">
              <w:rPr>
                <w:rFonts w:ascii="Times New Roman" w:eastAsia="Batang" w:hAnsi="Times New Roman" w:cs="Times New Roman"/>
                <w:b/>
                <w:bCs/>
                <w:sz w:val="24"/>
                <w:szCs w:val="24"/>
              </w:rPr>
              <w:t>ще</w:t>
            </w:r>
            <w:r w:rsidRPr="004F1C74">
              <w:rPr>
                <w:rFonts w:ascii="Times New Roman" w:eastAsia="Batang" w:hAnsi="Times New Roman" w:cs="Times New Roman"/>
                <w:sz w:val="24"/>
                <w:szCs w:val="24"/>
              </w:rPr>
              <w:t xml:space="preserve"> позволи ли извършването на </w:t>
            </w:r>
            <w:r w:rsidRPr="004F1C74">
              <w:rPr>
                <w:rFonts w:ascii="Times New Roman" w:eastAsia="Batang" w:hAnsi="Times New Roman" w:cs="Times New Roman"/>
                <w:b/>
                <w:bCs/>
                <w:sz w:val="24"/>
                <w:szCs w:val="24"/>
              </w:rPr>
              <w:t>проверки</w:t>
            </w:r>
            <w:r w:rsidRPr="004F1C74">
              <w:rPr>
                <w:rFonts w:ascii="Times New Roman" w:eastAsia="Batang" w:hAnsi="Times New Roman" w:cs="Times New Roman"/>
                <w:sz w:val="24"/>
                <w:szCs w:val="24"/>
              </w:rPr>
              <w:t xml:space="preserve"> на неговия </w:t>
            </w:r>
            <w:r w:rsidRPr="004F1C74">
              <w:rPr>
                <w:rFonts w:ascii="Times New Roman" w:eastAsia="Batang" w:hAnsi="Times New Roman" w:cs="Times New Roman"/>
                <w:b/>
                <w:bCs/>
                <w:sz w:val="24"/>
                <w:szCs w:val="24"/>
              </w:rPr>
              <w:t>производствен или технически капацитет</w:t>
            </w:r>
            <w:r w:rsidRPr="004F1C74">
              <w:rPr>
                <w:rFonts w:ascii="Times New Roman" w:eastAsia="Batang" w:hAnsi="Times New Roman" w:cs="Times New Roman"/>
                <w:sz w:val="24"/>
                <w:szCs w:val="24"/>
              </w:rPr>
              <w:t xml:space="preserve"> и, когато е необходимо, на </w:t>
            </w:r>
            <w:r w:rsidRPr="004F1C74">
              <w:rPr>
                <w:rFonts w:ascii="Times New Roman" w:eastAsia="Batang" w:hAnsi="Times New Roman" w:cs="Times New Roman"/>
                <w:b/>
                <w:bCs/>
                <w:sz w:val="24"/>
                <w:szCs w:val="24"/>
              </w:rPr>
              <w:t>средствата за проучване и изследване</w:t>
            </w:r>
            <w:r w:rsidRPr="004F1C74">
              <w:rPr>
                <w:rFonts w:ascii="Times New Roman" w:eastAsia="Batang" w:hAnsi="Times New Roman" w:cs="Times New Roman"/>
                <w:sz w:val="24"/>
                <w:szCs w:val="24"/>
              </w:rPr>
              <w:t xml:space="preserve">, с които разполага, както и на </w:t>
            </w:r>
            <w:r w:rsidRPr="004F1C74">
              <w:rPr>
                <w:rFonts w:ascii="Times New Roman" w:eastAsia="Batang" w:hAnsi="Times New Roman" w:cs="Times New Roman"/>
                <w:b/>
                <w:bCs/>
                <w:sz w:val="24"/>
                <w:szCs w:val="24"/>
              </w:rPr>
              <w:t>мерките за контрол на качеството</w:t>
            </w:r>
            <w:r w:rsidRPr="004F1C74">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Да [] Не</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6) Следната </w:t>
            </w:r>
            <w:r w:rsidRPr="004F1C74">
              <w:rPr>
                <w:rFonts w:ascii="Times New Roman" w:eastAsia="Batang" w:hAnsi="Times New Roman" w:cs="Times New Roman"/>
                <w:b/>
                <w:bCs/>
                <w:sz w:val="24"/>
                <w:szCs w:val="24"/>
              </w:rPr>
              <w:t>образователна и професионална квалификация</w:t>
            </w:r>
            <w:r w:rsidRPr="004F1C74">
              <w:rPr>
                <w:rFonts w:ascii="Times New Roman" w:eastAsia="Batang" w:hAnsi="Times New Roman" w:cs="Times New Roman"/>
                <w:sz w:val="24"/>
                <w:szCs w:val="24"/>
              </w:rPr>
              <w:t xml:space="preserve"> се притежава от:</w:t>
            </w:r>
            <w:r w:rsidRPr="004F1C74">
              <w:rPr>
                <w:rFonts w:ascii="Times New Roman" w:eastAsia="Batang" w:hAnsi="Times New Roman" w:cs="Times New Roman"/>
                <w:sz w:val="24"/>
                <w:szCs w:val="24"/>
              </w:rPr>
              <w:br/>
              <w:t xml:space="preserve">а) доставчика на услуга или самия изпълнител, </w:t>
            </w:r>
            <w:r w:rsidRPr="004F1C74">
              <w:rPr>
                <w:rFonts w:ascii="Times New Roman" w:eastAsia="Batang" w:hAnsi="Times New Roman" w:cs="Times New Roman"/>
                <w:b/>
                <w:bCs/>
                <w:i/>
                <w:iCs/>
                <w:sz w:val="24"/>
                <w:szCs w:val="24"/>
              </w:rPr>
              <w:t>и/или</w:t>
            </w:r>
            <w:r w:rsidRPr="004F1C74">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4F1C74">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a)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б)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4F1C74">
              <w:rPr>
                <w:rFonts w:ascii="Times New Roman" w:eastAsia="Batang" w:hAnsi="Times New Roman" w:cs="Times New Roman"/>
                <w:b/>
                <w:bCs/>
                <w:sz w:val="24"/>
                <w:szCs w:val="24"/>
              </w:rPr>
              <w:t>мерки за управление на околната среда</w:t>
            </w:r>
            <w:r w:rsidRPr="004F1C74">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8)</w:t>
            </w:r>
            <w:r w:rsidRPr="004F1C74">
              <w:rPr>
                <w:rFonts w:ascii="Times New Roman" w:eastAsia="Batang" w:hAnsi="Times New Roman" w:cs="Times New Roman"/>
                <w:b/>
                <w:bCs/>
                <w:sz w:val="24"/>
                <w:szCs w:val="24"/>
              </w:rPr>
              <w:t xml:space="preserve"> Средната годишна численост на състава</w:t>
            </w:r>
            <w:r w:rsidRPr="004F1C74">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Година, средна годишна численост на състава:</w:t>
            </w:r>
            <w:r w:rsidRPr="004F1C74">
              <w:rPr>
                <w:rFonts w:ascii="Times New Roman" w:eastAsia="Batang" w:hAnsi="Times New Roman" w:cs="Times New Roman"/>
                <w:sz w:val="24"/>
                <w:szCs w:val="24"/>
              </w:rPr>
              <w:br/>
              <w:t>[……],[……],</w:t>
            </w:r>
            <w:r w:rsidRPr="004F1C74">
              <w:rPr>
                <w:rFonts w:ascii="Times New Roman" w:eastAsia="Batang" w:hAnsi="Times New Roman" w:cs="Times New Roman"/>
                <w:sz w:val="24"/>
                <w:szCs w:val="24"/>
              </w:rPr>
              <w:b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Година, брой на ръководните кадри:</w:t>
            </w:r>
            <w:r w:rsidRPr="004F1C74">
              <w:rPr>
                <w:rFonts w:ascii="Times New Roman" w:eastAsia="Batang" w:hAnsi="Times New Roman" w:cs="Times New Roman"/>
                <w:sz w:val="24"/>
                <w:szCs w:val="24"/>
              </w:rPr>
              <w:b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9) Следните </w:t>
            </w:r>
            <w:r w:rsidRPr="004F1C74">
              <w:rPr>
                <w:rFonts w:ascii="Times New Roman" w:eastAsia="Batang" w:hAnsi="Times New Roman" w:cs="Times New Roman"/>
                <w:b/>
                <w:bCs/>
                <w:sz w:val="24"/>
                <w:szCs w:val="24"/>
              </w:rPr>
              <w:t>инструменти, съоръжения или техническо оборудване</w:t>
            </w:r>
            <w:r w:rsidRPr="004F1C74">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10) Икономическият оператор </w:t>
            </w:r>
            <w:r w:rsidRPr="004F1C74">
              <w:rPr>
                <w:rFonts w:ascii="Times New Roman" w:eastAsia="Batang" w:hAnsi="Times New Roman" w:cs="Times New Roman"/>
                <w:b/>
                <w:bCs/>
                <w:sz w:val="24"/>
                <w:szCs w:val="24"/>
              </w:rPr>
              <w:t xml:space="preserve">възнамерява евентуално да възложи на подизпълнител </w:t>
            </w:r>
            <w:r w:rsidRPr="004F1C74">
              <w:rPr>
                <w:rFonts w:ascii="Times New Roman" w:eastAsia="Batang" w:hAnsi="Times New Roman" w:cs="Times New Roman"/>
                <w:sz w:val="24"/>
                <w:szCs w:val="24"/>
              </w:rPr>
              <w:t>изпълнението на</w:t>
            </w:r>
            <w:r w:rsidRPr="004F1C74">
              <w:rPr>
                <w:rFonts w:ascii="Times New Roman" w:eastAsia="Batang" w:hAnsi="Times New Roman" w:cs="Times New Roman"/>
                <w:b/>
                <w:bCs/>
                <w:sz w:val="24"/>
                <w:szCs w:val="24"/>
              </w:rPr>
              <w:t xml:space="preserve"> следната част (процентно изражение)</w:t>
            </w:r>
            <w:r w:rsidRPr="004F1C74">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11) </w:t>
            </w:r>
            <w:r w:rsidRPr="004F1C74">
              <w:rPr>
                <w:rFonts w:ascii="Times New Roman" w:eastAsia="Batang" w:hAnsi="Times New Roman" w:cs="Times New Roman"/>
                <w:sz w:val="24"/>
                <w:szCs w:val="24"/>
                <w:shd w:val="clear" w:color="auto" w:fill="C0C0C0"/>
              </w:rPr>
              <w:t xml:space="preserve">За </w:t>
            </w:r>
            <w:r w:rsidRPr="004F1C74">
              <w:rPr>
                <w:rFonts w:ascii="Times New Roman" w:eastAsia="Batang" w:hAnsi="Times New Roman" w:cs="Times New Roman"/>
                <w:b/>
                <w:bCs/>
                <w:i/>
                <w:iCs/>
                <w:sz w:val="24"/>
                <w:szCs w:val="24"/>
                <w:shd w:val="clear" w:color="auto" w:fill="C0C0C0"/>
              </w:rPr>
              <w:t>обществени поръчки за доставки</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F1C74">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br/>
              <w:t>[…] []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xml:space="preserve"> [] Да[] Не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 xml:space="preserve">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12) </w:t>
            </w:r>
            <w:r w:rsidRPr="004F1C74">
              <w:rPr>
                <w:rFonts w:ascii="Times New Roman" w:eastAsia="Batang" w:hAnsi="Times New Roman" w:cs="Times New Roman"/>
                <w:sz w:val="24"/>
                <w:szCs w:val="24"/>
                <w:shd w:val="clear" w:color="auto" w:fill="C0C0C0"/>
              </w:rPr>
              <w:t xml:space="preserve">За </w:t>
            </w:r>
            <w:r w:rsidRPr="004F1C74">
              <w:rPr>
                <w:rFonts w:ascii="Times New Roman" w:eastAsia="Batang" w:hAnsi="Times New Roman" w:cs="Times New Roman"/>
                <w:b/>
                <w:bCs/>
                <w:i/>
                <w:iCs/>
                <w:sz w:val="24"/>
                <w:szCs w:val="24"/>
                <w:shd w:val="clear" w:color="auto" w:fill="C0C0C0"/>
              </w:rPr>
              <w:t>обществени поръчки за доставки</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t xml:space="preserve">Икономическият оператор може ли да представи изискваните </w:t>
            </w:r>
            <w:r w:rsidRPr="004F1C74">
              <w:rPr>
                <w:rFonts w:ascii="Times New Roman" w:eastAsia="Batang" w:hAnsi="Times New Roman" w:cs="Times New Roman"/>
                <w:b/>
                <w:bCs/>
                <w:sz w:val="24"/>
                <w:szCs w:val="24"/>
              </w:rPr>
              <w:t>сертификати</w:t>
            </w:r>
            <w:r w:rsidRPr="004F1C74">
              <w:rPr>
                <w:rFonts w:ascii="Times New Roman" w:eastAsia="Batang" w:hAnsi="Times New Roman" w:cs="Times New Roman"/>
                <w:sz w:val="24"/>
                <w:szCs w:val="24"/>
              </w:rPr>
              <w:t xml:space="preserve">, изготвени от официално признати </w:t>
            </w:r>
            <w:r w:rsidRPr="004F1C74">
              <w:rPr>
                <w:rFonts w:ascii="Times New Roman" w:eastAsia="Batang" w:hAnsi="Times New Roman" w:cs="Times New Roman"/>
                <w:b/>
                <w:bCs/>
                <w:sz w:val="24"/>
                <w:szCs w:val="24"/>
              </w:rPr>
              <w:t>институции или агенции по контрол на качеството</w:t>
            </w:r>
            <w:r w:rsidRPr="004F1C74">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„не“</w:t>
            </w:r>
            <w:r w:rsidRPr="004F1C74">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4F1C74">
              <w:rPr>
                <w:rFonts w:ascii="Times New Roman" w:eastAsia="Batang" w:hAnsi="Times New Roman" w:cs="Times New Roman"/>
                <w:sz w:val="24"/>
                <w:szCs w:val="24"/>
              </w:rPr>
              <w:b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4F1C74">
        <w:rPr>
          <w:rFonts w:ascii="Times New Roman" w:eastAsia="Batang" w:hAnsi="Times New Roman" w:cs="Times New Roman"/>
          <w:b/>
          <w:bCs/>
          <w:i/>
          <w:iCs/>
          <w:sz w:val="24"/>
          <w:szCs w:val="24"/>
          <w:u w:val="single"/>
          <w:shd w:val="clear" w:color="auto" w:fill="BFBFBF"/>
        </w:rPr>
        <w:t>само</w:t>
      </w:r>
      <w:r w:rsidRPr="004F1C74">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ще може ли да представи </w:t>
            </w:r>
            <w:r w:rsidRPr="004F1C74">
              <w:rPr>
                <w:rFonts w:ascii="Times New Roman" w:eastAsia="Batang" w:hAnsi="Times New Roman" w:cs="Times New Roman"/>
                <w:b/>
                <w:bCs/>
                <w:sz w:val="24"/>
                <w:szCs w:val="24"/>
              </w:rPr>
              <w:t>сертификати</w:t>
            </w:r>
            <w:r w:rsidRPr="004F1C74">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4F1C74">
              <w:rPr>
                <w:rFonts w:ascii="Times New Roman" w:eastAsia="Batang" w:hAnsi="Times New Roman" w:cs="Times New Roman"/>
                <w:b/>
                <w:bCs/>
                <w:sz w:val="24"/>
                <w:szCs w:val="24"/>
              </w:rPr>
              <w:t>стандартите за осигуряване на качеството</w:t>
            </w:r>
            <w:r w:rsidRPr="004F1C74">
              <w:rPr>
                <w:rFonts w:ascii="Times New Roman" w:eastAsia="Batang" w:hAnsi="Times New Roman" w:cs="Times New Roman"/>
                <w:sz w:val="24"/>
                <w:szCs w:val="24"/>
              </w:rPr>
              <w:t>, включително тези за достъпност за хора с увреждания.</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„не“</w:t>
            </w:r>
            <w:r w:rsidRPr="004F1C74">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sz w:val="24"/>
                <w:szCs w:val="24"/>
              </w:rPr>
              <w:t xml:space="preserve">Икономическият оператор ще може ли да представи </w:t>
            </w:r>
            <w:r w:rsidRPr="004F1C74">
              <w:rPr>
                <w:rFonts w:ascii="Times New Roman" w:eastAsia="Batang" w:hAnsi="Times New Roman" w:cs="Times New Roman"/>
                <w:b/>
                <w:bCs/>
                <w:sz w:val="24"/>
                <w:szCs w:val="24"/>
              </w:rPr>
              <w:t>сертификати</w:t>
            </w:r>
            <w:r w:rsidRPr="004F1C74">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4F1C74">
              <w:rPr>
                <w:rFonts w:ascii="Times New Roman" w:eastAsia="Batang" w:hAnsi="Times New Roman" w:cs="Times New Roman"/>
                <w:b/>
                <w:bCs/>
                <w:sz w:val="24"/>
                <w:szCs w:val="24"/>
              </w:rPr>
              <w:t>стандарти или системи за екологично управление</w:t>
            </w: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b/>
                <w:bCs/>
                <w:sz w:val="24"/>
                <w:szCs w:val="24"/>
              </w:rPr>
              <w:t>Ако „не“</w:t>
            </w:r>
            <w:r w:rsidRPr="004F1C74">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4F1C74">
              <w:rPr>
                <w:rFonts w:ascii="Times New Roman" w:eastAsia="Batang" w:hAnsi="Times New Roman" w:cs="Times New Roman"/>
                <w:b/>
                <w:bCs/>
                <w:sz w:val="24"/>
                <w:szCs w:val="24"/>
              </w:rPr>
              <w:t>стандартите или системите за екологично управление</w:t>
            </w:r>
            <w:r w:rsidRPr="004F1C74">
              <w:rPr>
                <w:rFonts w:ascii="Times New Roman" w:eastAsia="Batang" w:hAnsi="Times New Roman" w:cs="Times New Roman"/>
                <w:sz w:val="24"/>
                <w:szCs w:val="24"/>
              </w:rPr>
              <w:t xml:space="preserve"> могат да бъдат представени:</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4F1C74">
              <w:rPr>
                <w:rFonts w:ascii="Times New Roman" w:eastAsia="Batang" w:hAnsi="Times New Roman" w:cs="Times New Roman"/>
                <w:sz w:val="24"/>
                <w:szCs w:val="24"/>
              </w:rPr>
              <w:t>[]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4F1C74"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4F1C74">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4F1C74">
        <w:rPr>
          <w:rFonts w:ascii="Times New Roman" w:eastAsia="Batang" w:hAnsi="Times New Roman" w:cs="Times New Roman"/>
          <w:b/>
          <w:bCs/>
          <w:i/>
          <w:iCs/>
          <w:sz w:val="24"/>
          <w:szCs w:val="24"/>
          <w:u w:val="single"/>
          <w:shd w:val="clear" w:color="auto" w:fill="BFBFBF"/>
        </w:rPr>
        <w:t xml:space="preserve">само </w:t>
      </w:r>
      <w:r w:rsidRPr="004F1C74">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F1C74">
        <w:rPr>
          <w:rFonts w:ascii="Times New Roman" w:eastAsia="Batang" w:hAnsi="Times New Roman" w:cs="Times New Roman"/>
          <w:b/>
          <w:bCs/>
          <w:sz w:val="24"/>
          <w:szCs w:val="24"/>
          <w:u w:val="single"/>
          <w:shd w:val="clear" w:color="auto" w:fill="BFBFBF"/>
        </w:rPr>
        <w:t>ако има такива</w:t>
      </w:r>
      <w:r w:rsidRPr="004F1C74">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F1C74">
        <w:rPr>
          <w:rFonts w:ascii="Times New Roman" w:eastAsia="Batang" w:hAnsi="Times New Roman" w:cs="Times New Roman"/>
          <w:sz w:val="24"/>
          <w:szCs w:val="24"/>
          <w:shd w:val="clear" w:color="auto" w:fill="BFBFBF"/>
        </w:rPr>
        <w:br/>
      </w:r>
      <w:r w:rsidRPr="004F1C74">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1C74">
              <w:rPr>
                <w:rFonts w:ascii="Times New Roman" w:eastAsia="Batang" w:hAnsi="Times New Roman" w:cs="Times New Roman"/>
                <w:b/>
                <w:bCs/>
                <w:i/>
                <w:iCs/>
                <w:sz w:val="24"/>
                <w:szCs w:val="24"/>
              </w:rPr>
              <w:t>Отговор:</w:t>
            </w:r>
          </w:p>
        </w:tc>
      </w:tr>
      <w:tr w:rsidR="00DB403C" w:rsidRPr="004F1C74" w:rsidTr="009B21DB">
        <w:tc>
          <w:tcPr>
            <w:tcW w:w="4644"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4F1C74">
              <w:rPr>
                <w:rFonts w:ascii="Times New Roman" w:eastAsia="Batang" w:hAnsi="Times New Roman" w:cs="Times New Roman"/>
                <w:sz w:val="24"/>
                <w:szCs w:val="24"/>
              </w:rPr>
              <w:t xml:space="preserve">Той </w:t>
            </w:r>
            <w:r w:rsidRPr="004F1C74">
              <w:rPr>
                <w:rFonts w:ascii="Times New Roman" w:eastAsia="Batang" w:hAnsi="Times New Roman" w:cs="Times New Roman"/>
                <w:b/>
                <w:bCs/>
                <w:sz w:val="24"/>
                <w:szCs w:val="24"/>
              </w:rPr>
              <w:t>изпълнява</w:t>
            </w:r>
            <w:r w:rsidRPr="004F1C74">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4F1C74">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F1C74">
              <w:rPr>
                <w:rFonts w:ascii="Times New Roman" w:eastAsia="Batang" w:hAnsi="Times New Roman" w:cs="Times New Roman"/>
                <w:sz w:val="24"/>
                <w:szCs w:val="24"/>
              </w:rPr>
              <w:br/>
            </w:r>
            <w:r w:rsidRPr="004F1C74">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4F1C74">
              <w:rPr>
                <w:rFonts w:ascii="Times New Roman" w:eastAsia="Batang" w:hAnsi="Times New Roman" w:cs="Times New Roman"/>
                <w:b/>
                <w:bCs/>
                <w:i/>
                <w:iCs/>
                <w:sz w:val="24"/>
                <w:szCs w:val="24"/>
              </w:rPr>
              <w:t>всички</w:t>
            </w:r>
            <w:r w:rsidRPr="004F1C74">
              <w:rPr>
                <w:rFonts w:ascii="Times New Roman" w:eastAsia="Batang" w:hAnsi="Times New Roman" w:cs="Times New Roman"/>
                <w:i/>
                <w:iCs/>
                <w:sz w:val="24"/>
                <w:szCs w:val="24"/>
              </w:rPr>
              <w:t xml:space="preserve"> от тях:</w:t>
            </w:r>
            <w:r w:rsidRPr="004F1C74">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4F1C74">
              <w:rPr>
                <w:rFonts w:ascii="Times New Roman" w:eastAsia="Batang" w:hAnsi="Times New Roman" w:cs="Times New Roman"/>
                <w:sz w:val="24"/>
                <w:szCs w:val="24"/>
              </w:rPr>
              <w:t>[……]</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 [] Да [] Не</w:t>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r>
            <w:r w:rsidRPr="004F1C74">
              <w:rPr>
                <w:rFonts w:ascii="Times New Roman" w:eastAsia="Batang" w:hAnsi="Times New Roman" w:cs="Times New Roman"/>
                <w:sz w:val="24"/>
                <w:szCs w:val="24"/>
              </w:rPr>
              <w:br/>
              <w:t>(</w:t>
            </w:r>
            <w:r w:rsidRPr="004F1C74">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4F1C74">
              <w:rPr>
                <w:rFonts w:ascii="Times New Roman" w:eastAsia="Batang" w:hAnsi="Times New Roman" w:cs="Times New Roman"/>
                <w:sz w:val="24"/>
                <w:szCs w:val="24"/>
              </w:rPr>
              <w:t>):</w:t>
            </w:r>
            <w:r w:rsidRPr="004F1C74">
              <w:rPr>
                <w:rFonts w:ascii="Times New Roman" w:eastAsia="Batang" w:hAnsi="Times New Roman" w:cs="Times New Roman"/>
                <w:i/>
                <w:iCs/>
                <w:sz w:val="24"/>
                <w:szCs w:val="24"/>
              </w:rPr>
              <w:t xml:space="preserve"> [……][……][……][……]</w:t>
            </w:r>
          </w:p>
        </w:tc>
      </w:tr>
    </w:tbl>
    <w:p w:rsidR="00DB403C" w:rsidRPr="004F1C74"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4F1C74">
        <w:rPr>
          <w:rFonts w:ascii="Times New Roman" w:eastAsia="Batang" w:hAnsi="Times New Roman" w:cs="Times New Roman"/>
          <w:b/>
          <w:bCs/>
          <w:sz w:val="24"/>
          <w:szCs w:val="24"/>
        </w:rPr>
        <w:t>Част VI: Заключителни положения</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4F1C74">
        <w:rPr>
          <w:rFonts w:ascii="Times New Roman" w:eastAsia="Batang" w:hAnsi="Times New Roman" w:cs="Times New Roman"/>
          <w:sz w:val="24"/>
          <w:szCs w:val="24"/>
        </w:rPr>
        <w:t>.</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4F1C74">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F1C74">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4F1C74">
        <w:rPr>
          <w:rFonts w:ascii="Times New Roman" w:eastAsia="Batang" w:hAnsi="Times New Roman" w:cs="Times New Roman"/>
          <w:i/>
          <w:iCs/>
          <w:sz w:val="24"/>
          <w:szCs w:val="24"/>
        </w:rPr>
        <w:t>Официален вестник на Европейския съюз</w:t>
      </w:r>
      <w:r w:rsidRPr="004F1C74">
        <w:rPr>
          <w:rFonts w:ascii="Times New Roman" w:eastAsia="Batang" w:hAnsi="Times New Roman" w:cs="Times New Roman"/>
          <w:sz w:val="24"/>
          <w:szCs w:val="24"/>
        </w:rPr>
        <w:t>, референтен номер)].</w:t>
      </w:r>
      <w:r w:rsidRPr="004F1C74">
        <w:rPr>
          <w:rFonts w:ascii="Times New Roman" w:eastAsia="Batang" w:hAnsi="Times New Roman" w:cs="Times New Roman"/>
          <w:i/>
          <w:iCs/>
          <w:sz w:val="24"/>
          <w:szCs w:val="24"/>
        </w:rPr>
        <w:t xml:space="preserve"> </w:t>
      </w:r>
    </w:p>
    <w:p w:rsidR="00DB403C" w:rsidRPr="004F1C74"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4F1C74" w:rsidRDefault="009404A3"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4F1C74">
        <w:rPr>
          <w:rFonts w:ascii="Times New Roman" w:eastAsia="Batang" w:hAnsi="Times New Roman" w:cs="Times New Roman"/>
          <w:sz w:val="24"/>
          <w:szCs w:val="24"/>
        </w:rPr>
        <w:t>Дата, място</w:t>
      </w:r>
      <w:r w:rsidR="00DB403C" w:rsidRPr="004F1C74">
        <w:rPr>
          <w:rFonts w:ascii="Times New Roman" w:eastAsia="Batang" w:hAnsi="Times New Roman" w:cs="Times New Roman"/>
          <w:sz w:val="24"/>
          <w:szCs w:val="24"/>
        </w:rPr>
        <w:t>, подпис(и):  [……]</w:t>
      </w: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826E50" w:rsidP="00826E50">
      <w:pPr>
        <w:spacing w:after="120" w:line="240" w:lineRule="auto"/>
        <w:jc w:val="both"/>
        <w:rPr>
          <w:rFonts w:ascii="Times New Roman" w:eastAsia="Batang" w:hAnsi="Times New Roman" w:cs="Times New Roman"/>
          <w:b/>
          <w:bCs/>
          <w:caps/>
          <w:sz w:val="24"/>
          <w:szCs w:val="24"/>
        </w:rPr>
      </w:pPr>
      <w:r w:rsidRPr="004F1C74">
        <w:rPr>
          <w:rFonts w:ascii="Times New Roman" w:eastAsia="Batang" w:hAnsi="Times New Roman" w:cs="Times New Roman"/>
          <w:b/>
          <w:bCs/>
          <w:caps/>
          <w:sz w:val="24"/>
          <w:szCs w:val="24"/>
        </w:rPr>
        <w:br w:type="page"/>
      </w:r>
    </w:p>
    <w:p w:rsidR="00DB403C" w:rsidRPr="004F1C7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4F1C74">
        <w:rPr>
          <w:rFonts w:ascii="Times New Roman" w:eastAsia="MS ??" w:hAnsi="Times New Roman" w:cs="Times New Roman"/>
          <w:b/>
          <w:i/>
          <w:sz w:val="24"/>
          <w:szCs w:val="24"/>
          <w:lang w:eastAsia="bg-BG"/>
        </w:rPr>
        <w:t>Приложение № 3</w:t>
      </w:r>
    </w:p>
    <w:p w:rsidR="00257328" w:rsidRPr="004F1C74"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4F1C74">
        <w:rPr>
          <w:rFonts w:ascii="Times New Roman" w:eastAsia="MS ??" w:hAnsi="Times New Roman" w:cs="Times New Roman"/>
          <w:b/>
          <w:sz w:val="24"/>
          <w:szCs w:val="24"/>
          <w:lang w:eastAsia="bg-BG"/>
        </w:rPr>
        <w:tab/>
      </w:r>
    </w:p>
    <w:p w:rsidR="00DB403C" w:rsidRPr="004F1C74"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4F1C74">
        <w:rPr>
          <w:rFonts w:ascii="Times New Roman" w:eastAsia="MS ??" w:hAnsi="Times New Roman" w:cs="Times New Roman"/>
          <w:b/>
          <w:sz w:val="24"/>
          <w:szCs w:val="24"/>
          <w:lang w:eastAsia="bg-BG"/>
        </w:rPr>
        <w:t xml:space="preserve">ДЕКЛАРАЦИЯ </w:t>
      </w:r>
    </w:p>
    <w:p w:rsidR="00257328" w:rsidRPr="004F1C74"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4F1C74"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xml:space="preserve">от </w:t>
      </w:r>
      <w:r w:rsidR="00DB403C" w:rsidRPr="004F1C74">
        <w:rPr>
          <w:rFonts w:ascii="Times New Roman" w:eastAsia="MS ??" w:hAnsi="Times New Roman" w:cs="Times New Roman"/>
          <w:sz w:val="24"/>
          <w:szCs w:val="24"/>
          <w:lang w:eastAsia="bg-BG"/>
        </w:rPr>
        <w:t>................................................................</w:t>
      </w:r>
      <w:r w:rsidR="00ED3504" w:rsidRPr="004F1C74">
        <w:rPr>
          <w:rFonts w:ascii="Times New Roman" w:eastAsia="MS ??" w:hAnsi="Times New Roman" w:cs="Times New Roman"/>
          <w:sz w:val="24"/>
          <w:szCs w:val="24"/>
          <w:lang w:eastAsia="bg-BG"/>
        </w:rPr>
        <w:t>.........................................................................................</w:t>
      </w:r>
    </w:p>
    <w:p w:rsidR="00DB403C" w:rsidRPr="004F1C74"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(идентификационни данни/паспорт).............................в качеството ми на ........................................................</w:t>
      </w:r>
    </w:p>
    <w:p w:rsidR="00CC4669" w:rsidRPr="004F1C74" w:rsidRDefault="00DB403C" w:rsidP="00CC4669">
      <w:pPr>
        <w:spacing w:after="120"/>
        <w:jc w:val="both"/>
        <w:rPr>
          <w:rFonts w:ascii="Times New Roman" w:eastAsia="Calibri" w:hAnsi="Times New Roman" w:cs="Times New Roman"/>
          <w:b/>
          <w:sz w:val="24"/>
          <w:szCs w:val="24"/>
        </w:rPr>
      </w:pPr>
      <w:r w:rsidRPr="004F1C74">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CC4669" w:rsidRPr="004F1C74">
        <w:rPr>
          <w:rFonts w:ascii="Times New Roman" w:eastAsia="MS ??" w:hAnsi="Times New Roman" w:cs="Times New Roman"/>
          <w:b/>
          <w:sz w:val="24"/>
          <w:szCs w:val="24"/>
          <w:lang w:eastAsia="bg-BG"/>
        </w:rPr>
        <w:t>„</w:t>
      </w:r>
      <w:r w:rsidR="00DC30E4" w:rsidRPr="004F1C74">
        <w:rPr>
          <w:rFonts w:ascii="Times New Roman" w:eastAsia="MS ??" w:hAnsi="Times New Roman" w:cs="Times New Roman"/>
          <w:b/>
          <w:sz w:val="24"/>
          <w:szCs w:val="24"/>
          <w:lang w:eastAsia="bg-BG"/>
        </w:rPr>
        <w:t>Доставка на материали, консумативи и китове за нуждите на Биологически факултет при Софийски университет "Св. Климент Охридски"</w:t>
      </w:r>
      <w:r w:rsidR="00CC4669" w:rsidRPr="004F1C74">
        <w:rPr>
          <w:rFonts w:ascii="Times New Roman" w:eastAsia="MS ??" w:hAnsi="Times New Roman" w:cs="Times New Roman"/>
          <w:b/>
          <w:sz w:val="24"/>
          <w:szCs w:val="24"/>
          <w:lang w:eastAsia="bg-BG"/>
        </w:rPr>
        <w:t>“</w:t>
      </w:r>
      <w:r w:rsidR="00D62A02" w:rsidRPr="004F1C74">
        <w:rPr>
          <w:rFonts w:ascii="Times New Roman" w:eastAsia="MS ??" w:hAnsi="Times New Roman" w:cs="Times New Roman"/>
          <w:b/>
          <w:sz w:val="24"/>
          <w:szCs w:val="24"/>
          <w:lang w:eastAsia="bg-BG"/>
        </w:rPr>
        <w:t xml:space="preserve"> по Обособена позиция №…………………………..</w:t>
      </w:r>
    </w:p>
    <w:p w:rsidR="00257328" w:rsidRPr="004F1C74" w:rsidRDefault="00257328" w:rsidP="00257328">
      <w:pPr>
        <w:spacing w:after="120"/>
        <w:jc w:val="both"/>
        <w:rPr>
          <w:rFonts w:ascii="Times New Roman" w:eastAsia="Calibri" w:hAnsi="Times New Roman" w:cs="Times New Roman"/>
          <w:b/>
          <w:sz w:val="24"/>
          <w:szCs w:val="24"/>
        </w:rPr>
      </w:pPr>
    </w:p>
    <w:p w:rsidR="00257328" w:rsidRPr="004F1C74" w:rsidRDefault="00257328" w:rsidP="00813FB2">
      <w:pPr>
        <w:spacing w:after="120"/>
        <w:jc w:val="both"/>
        <w:rPr>
          <w:rFonts w:ascii="Times New Roman" w:eastAsia="MS ??" w:hAnsi="Times New Roman" w:cs="Times New Roman"/>
          <w:sz w:val="24"/>
          <w:szCs w:val="24"/>
          <w:lang w:eastAsia="bg-BG"/>
        </w:rPr>
      </w:pPr>
    </w:p>
    <w:p w:rsidR="00DB403C" w:rsidRPr="004F1C74"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1.</w:t>
      </w:r>
      <w:r w:rsidR="00DB403C" w:rsidRPr="004F1C74">
        <w:rPr>
          <w:rFonts w:ascii="Times New Roman" w:eastAsia="MS ??" w:hAnsi="Times New Roman" w:cs="Times New Roman"/>
          <w:sz w:val="24"/>
          <w:szCs w:val="24"/>
          <w:lang w:eastAsia="bg-BG"/>
        </w:rPr>
        <w:t>Декларирам, че участникът, когото представлявам</w:t>
      </w:r>
      <w:r w:rsidRPr="004F1C74">
        <w:rPr>
          <w:rFonts w:ascii="Times New Roman" w:eastAsia="MS ??" w:hAnsi="Times New Roman" w:cs="Times New Roman"/>
          <w:sz w:val="24"/>
          <w:szCs w:val="24"/>
          <w:lang w:eastAsia="bg-BG"/>
        </w:rPr>
        <w:t xml:space="preserve"> </w:t>
      </w:r>
      <w:r w:rsidR="00DB403C" w:rsidRPr="004F1C74">
        <w:rPr>
          <w:rFonts w:ascii="Times New Roman" w:eastAsia="MS ??" w:hAnsi="Times New Roman" w:cs="Times New Roman"/>
          <w:sz w:val="24"/>
          <w:szCs w:val="24"/>
          <w:lang w:eastAsia="bg-BG"/>
        </w:rPr>
        <w:t>.....................................................................</w:t>
      </w:r>
      <w:r w:rsidRPr="004F1C74">
        <w:rPr>
          <w:rFonts w:ascii="Times New Roman" w:eastAsia="MS ??" w:hAnsi="Times New Roman" w:cs="Times New Roman"/>
          <w:sz w:val="24"/>
          <w:szCs w:val="24"/>
          <w:lang w:eastAsia="bg-BG"/>
        </w:rPr>
        <w:t>........................................................................................</w:t>
      </w:r>
      <w:r w:rsidR="00AC309A" w:rsidRPr="004F1C74">
        <w:rPr>
          <w:rFonts w:ascii="Times New Roman" w:eastAsia="MS ??" w:hAnsi="Times New Roman" w:cs="Times New Roman"/>
          <w:sz w:val="24"/>
          <w:szCs w:val="24"/>
          <w:lang w:eastAsia="bg-BG"/>
        </w:rPr>
        <w:t>.</w:t>
      </w:r>
    </w:p>
    <w:p w:rsidR="00257328" w:rsidRPr="004F1C74"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sidRPr="004F1C74">
        <w:rPr>
          <w:rFonts w:ascii="Times New Roman" w:eastAsia="MS ??" w:hAnsi="Times New Roman" w:cs="Times New Roman"/>
          <w:sz w:val="24"/>
          <w:szCs w:val="24"/>
          <w:lang w:eastAsia="bg-BG"/>
        </w:rPr>
        <w:t xml:space="preserve">бществена поръчка, до който е </w:t>
      </w:r>
      <w:r w:rsidRPr="004F1C74">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4F1C74"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4F1C74">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sidRPr="004F1C74">
        <w:rPr>
          <w:rFonts w:ascii="Times New Roman" w:eastAsia="Batang" w:hAnsi="Times New Roman" w:cs="Times New Roman"/>
          <w:sz w:val="24"/>
          <w:szCs w:val="24"/>
          <w:lang w:eastAsia="bg-BG"/>
        </w:rPr>
        <w:t xml:space="preserve">а лице с представителна власт. </w:t>
      </w:r>
    </w:p>
    <w:p w:rsidR="00DB403C" w:rsidRPr="004F1C74"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4F1C74"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DB403C" w:rsidRPr="004F1C74" w:rsidTr="009B21DB">
        <w:trPr>
          <w:gridAfter w:val="1"/>
          <w:wAfter w:w="2421" w:type="pct"/>
        </w:trPr>
        <w:tc>
          <w:tcPr>
            <w:tcW w:w="2579" w:type="pct"/>
          </w:tcPr>
          <w:p w:rsidR="00DB403C" w:rsidRPr="004F1C74" w:rsidRDefault="00DB403C" w:rsidP="00504404">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Наименование на участника </w:t>
            </w:r>
          </w:p>
        </w:tc>
      </w:tr>
      <w:tr w:rsidR="00DB403C" w:rsidRPr="004F1C74" w:rsidTr="009B21DB">
        <w:trPr>
          <w:gridAfter w:val="1"/>
          <w:wAfter w:w="2421" w:type="pct"/>
        </w:trPr>
        <w:tc>
          <w:tcPr>
            <w:tcW w:w="2579" w:type="pct"/>
          </w:tcPr>
          <w:p w:rsidR="00DB403C" w:rsidRPr="004F1C74" w:rsidRDefault="00DB403C" w:rsidP="00504404">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c>
          <w:tcPr>
            <w:tcW w:w="2579" w:type="pct"/>
          </w:tcPr>
          <w:p w:rsidR="00DB403C" w:rsidRPr="004F1C74" w:rsidRDefault="00DB403C" w:rsidP="00504404">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Длъжност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c>
          <w:tcPr>
            <w:tcW w:w="2579" w:type="pct"/>
          </w:tcPr>
          <w:p w:rsidR="00DB403C" w:rsidRPr="004F1C74" w:rsidRDefault="00DB403C" w:rsidP="00504404">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Подпис</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bl>
    <w:p w:rsidR="003F1B51" w:rsidRPr="004F1C74" w:rsidRDefault="00DB403C" w:rsidP="0050440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4F1C74">
        <w:rPr>
          <w:rFonts w:ascii="Times New Roman" w:eastAsia="MS ??" w:hAnsi="Times New Roman" w:cs="Times New Roman"/>
          <w:sz w:val="24"/>
          <w:szCs w:val="24"/>
          <w:lang w:eastAsia="bg-BG"/>
        </w:rPr>
        <w:t xml:space="preserve">Дата: </w:t>
      </w:r>
      <w:r w:rsidRPr="004F1C74">
        <w:rPr>
          <w:rFonts w:ascii="Times New Roman" w:eastAsia="MS ??" w:hAnsi="Times New Roman" w:cs="Times New Roman"/>
          <w:color w:val="000000"/>
          <w:spacing w:val="-6"/>
          <w:sz w:val="24"/>
          <w:szCs w:val="24"/>
          <w:lang w:eastAsia="bg-BG"/>
        </w:rPr>
        <w:t>_________________ г.</w:t>
      </w:r>
    </w:p>
    <w:p w:rsidR="003F1B51" w:rsidRPr="004F1C74"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Pr="004F1C74"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RPr="004F1C74" w:rsidSect="00826E50">
          <w:pgSz w:w="11906" w:h="16838" w:code="9"/>
          <w:pgMar w:top="1134" w:right="1134" w:bottom="1134" w:left="1134" w:header="709" w:footer="0" w:gutter="0"/>
          <w:cols w:space="708"/>
          <w:titlePg/>
          <w:docGrid w:linePitch="360"/>
        </w:sectPr>
      </w:pPr>
    </w:p>
    <w:p w:rsidR="00DB403C" w:rsidRPr="004F1C74"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sidRPr="004F1C74">
        <w:rPr>
          <w:rFonts w:ascii="Times New Roman" w:eastAsia="Times New Roman" w:hAnsi="Times New Roman" w:cs="Times New Roman"/>
          <w:sz w:val="24"/>
          <w:szCs w:val="24"/>
        </w:rPr>
        <w:t xml:space="preserve">Образец </w:t>
      </w:r>
      <w:r w:rsidR="00DB403C" w:rsidRPr="004F1C74">
        <w:rPr>
          <w:rFonts w:ascii="Times New Roman" w:eastAsia="MS ??" w:hAnsi="Times New Roman" w:cs="Times New Roman"/>
          <w:b/>
          <w:i/>
          <w:sz w:val="24"/>
          <w:szCs w:val="24"/>
          <w:lang w:eastAsia="bg-BG"/>
        </w:rPr>
        <w:t>№ 4</w:t>
      </w: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DB403C" w:rsidP="003F1B51">
      <w:pPr>
        <w:spacing w:after="120" w:line="240" w:lineRule="auto"/>
        <w:jc w:val="both"/>
        <w:rPr>
          <w:rFonts w:ascii="Times New Roman" w:eastAsia="Batang" w:hAnsi="Times New Roman" w:cs="Times New Roman"/>
          <w:b/>
          <w:bCs/>
          <w:caps/>
          <w:sz w:val="24"/>
          <w:szCs w:val="24"/>
        </w:rPr>
      </w:pPr>
      <w:r w:rsidRPr="004F1C74">
        <w:rPr>
          <w:rFonts w:ascii="Times New Roman" w:eastAsia="Batang" w:hAnsi="Times New Roman" w:cs="Times New Roman"/>
          <w:b/>
          <w:bCs/>
          <w:caps/>
          <w:sz w:val="24"/>
          <w:szCs w:val="24"/>
        </w:rPr>
        <w:t xml:space="preserve">ДО </w:t>
      </w:r>
    </w:p>
    <w:p w:rsidR="00DB403C" w:rsidRPr="004F1C74" w:rsidRDefault="009B21DB" w:rsidP="007634EF">
      <w:pPr>
        <w:spacing w:after="120" w:line="240" w:lineRule="auto"/>
        <w:ind w:left="4956" w:hanging="4956"/>
        <w:jc w:val="both"/>
        <w:rPr>
          <w:rFonts w:ascii="Times New Roman" w:eastAsia="Batang" w:hAnsi="Times New Roman" w:cs="Times New Roman"/>
          <w:b/>
          <w:sz w:val="24"/>
          <w:szCs w:val="24"/>
        </w:rPr>
      </w:pPr>
      <w:r w:rsidRPr="004F1C74">
        <w:rPr>
          <w:rFonts w:ascii="Times New Roman" w:eastAsia="Batang" w:hAnsi="Times New Roman" w:cs="Times New Roman"/>
          <w:b/>
          <w:sz w:val="24"/>
          <w:szCs w:val="24"/>
        </w:rPr>
        <w:t>РЕКТОРА НА СУ „СВ. КЛИМЕНТ ОХРИДСКИ“</w:t>
      </w:r>
    </w:p>
    <w:p w:rsidR="007634EF" w:rsidRPr="004F1C74"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4F1C74"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4F1C74"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4F1C74">
        <w:rPr>
          <w:rFonts w:ascii="Times New Roman" w:eastAsia="MS ??" w:hAnsi="Times New Roman" w:cs="Times New Roman"/>
          <w:b/>
          <w:bCs/>
          <w:spacing w:val="-1"/>
          <w:w w:val="107"/>
          <w:sz w:val="24"/>
          <w:szCs w:val="24"/>
          <w:lang w:eastAsia="bg-BG"/>
        </w:rPr>
        <w:t>ПРЕДЛОЖ</w:t>
      </w:r>
      <w:r w:rsidR="00AA4A57" w:rsidRPr="004F1C74">
        <w:rPr>
          <w:rFonts w:ascii="Times New Roman" w:eastAsia="MS ??" w:hAnsi="Times New Roman" w:cs="Times New Roman"/>
          <w:b/>
          <w:bCs/>
          <w:spacing w:val="-1"/>
          <w:w w:val="107"/>
          <w:sz w:val="24"/>
          <w:szCs w:val="24"/>
          <w:lang w:eastAsia="bg-BG"/>
        </w:rPr>
        <w:t>ЕНИЕ ЗА ИЗПЪЛНЕНИЕ НА ПОРЪЧКАТА</w:t>
      </w:r>
    </w:p>
    <w:p w:rsidR="00DB403C" w:rsidRPr="004F1C74"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от  .................................................................................................................................</w:t>
      </w:r>
      <w:r w:rsidR="008B239C" w:rsidRPr="004F1C74">
        <w:rPr>
          <w:rFonts w:ascii="Times New Roman" w:eastAsia="MS ??" w:hAnsi="Times New Roman" w:cs="Times New Roman"/>
          <w:sz w:val="24"/>
          <w:szCs w:val="24"/>
          <w:lang w:eastAsia="bg-BG"/>
        </w:rPr>
        <w:t>...............</w:t>
      </w:r>
      <w:r w:rsidRPr="004F1C74">
        <w:rPr>
          <w:rFonts w:ascii="Times New Roman" w:eastAsia="MS ??" w:hAnsi="Times New Roman" w:cs="Times New Roman"/>
          <w:sz w:val="24"/>
          <w:szCs w:val="24"/>
          <w:lang w:eastAsia="bg-BG"/>
        </w:rPr>
        <w:t>.</w:t>
      </w:r>
    </w:p>
    <w:p w:rsidR="00DB403C" w:rsidRPr="004F1C74"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(идентификационни данни/паспорт).......................................................в качеството ми на .....................................................................................................................</w:t>
      </w:r>
    </w:p>
    <w:p w:rsidR="007634EF" w:rsidRPr="004F1C74" w:rsidRDefault="00DB403C" w:rsidP="00CC4669">
      <w:pPr>
        <w:spacing w:after="120"/>
        <w:jc w:val="both"/>
        <w:rPr>
          <w:rFonts w:ascii="Times New Roman" w:eastAsia="Calibri" w:hAnsi="Times New Roman" w:cs="Times New Roman"/>
          <w:b/>
          <w:sz w:val="24"/>
          <w:szCs w:val="24"/>
        </w:rPr>
      </w:pPr>
      <w:r w:rsidRPr="004F1C74">
        <w:rPr>
          <w:rFonts w:ascii="Times New Roman" w:eastAsia="MS ??" w:hAnsi="Times New Roman" w:cs="Times New Roman"/>
          <w:sz w:val="24"/>
          <w:szCs w:val="24"/>
          <w:lang w:eastAsia="bg-BG"/>
        </w:rPr>
        <w:t>(</w:t>
      </w:r>
      <w:r w:rsidRPr="004F1C7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4F1C7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4F1C74">
        <w:rPr>
          <w:rFonts w:ascii="Times New Roman" w:eastAsia="MS ??" w:hAnsi="Times New Roman" w:cs="Times New Roman"/>
          <w:color w:val="000000"/>
          <w:sz w:val="24"/>
          <w:szCs w:val="24"/>
          <w:lang w:eastAsia="bg-BG"/>
        </w:rPr>
        <w:t xml:space="preserve">бществена поръчка с предмет: </w:t>
      </w:r>
      <w:r w:rsidR="00CC4669" w:rsidRPr="004F1C74">
        <w:rPr>
          <w:rFonts w:ascii="Times New Roman" w:eastAsia="Calibri" w:hAnsi="Times New Roman" w:cs="Times New Roman"/>
          <w:b/>
          <w:sz w:val="24"/>
          <w:szCs w:val="24"/>
        </w:rPr>
        <w:t>„</w:t>
      </w:r>
      <w:r w:rsidR="00277E58" w:rsidRPr="004F1C74">
        <w:rPr>
          <w:rFonts w:ascii="Times New Roman" w:eastAsia="Calibri" w:hAnsi="Times New Roman" w:cs="Times New Roman"/>
          <w:b/>
          <w:sz w:val="24"/>
          <w:szCs w:val="24"/>
        </w:rPr>
        <w:t>Доставка на материали, консумативи и китове за нуждите на Биологически факултет при Софийски университет "Св. Климент Охридски" по Обособена позиция №……………………………</w:t>
      </w:r>
    </w:p>
    <w:p w:rsidR="00CC4669" w:rsidRPr="004F1C74" w:rsidRDefault="00CC4669" w:rsidP="00CC4669">
      <w:pPr>
        <w:spacing w:after="120"/>
        <w:jc w:val="both"/>
        <w:rPr>
          <w:rFonts w:ascii="Times New Roman" w:eastAsia="Calibri" w:hAnsi="Times New Roman" w:cs="Times New Roman"/>
          <w:b/>
          <w:bCs/>
        </w:rPr>
      </w:pPr>
    </w:p>
    <w:p w:rsidR="009B21DB" w:rsidRPr="004F1C74" w:rsidRDefault="009B21DB" w:rsidP="00813FB2">
      <w:pPr>
        <w:spacing w:after="120"/>
        <w:jc w:val="both"/>
        <w:rPr>
          <w:rFonts w:ascii="Times New Roman" w:eastAsia="Calibri" w:hAnsi="Times New Roman" w:cs="Times New Roman"/>
          <w:b/>
          <w:bCs/>
        </w:rPr>
      </w:pPr>
      <w:r w:rsidRPr="004F1C74">
        <w:rPr>
          <w:rFonts w:ascii="Times New Roman" w:eastAsia="Calibri" w:hAnsi="Times New Roman" w:cs="Times New Roman"/>
          <w:b/>
          <w:bCs/>
        </w:rPr>
        <w:t>УВАЖАЕМИ ДАМИ И ГОСПОДА,</w:t>
      </w:r>
    </w:p>
    <w:p w:rsidR="00CC4669" w:rsidRPr="004F1C74" w:rsidRDefault="009B21DB" w:rsidP="009B21DB">
      <w:pPr>
        <w:spacing w:after="200" w:line="276" w:lineRule="auto"/>
        <w:ind w:firstLine="709"/>
        <w:jc w:val="both"/>
        <w:rPr>
          <w:rFonts w:ascii="Times New Roman" w:eastAsia="Calibri" w:hAnsi="Times New Roman" w:cs="Times New Roman"/>
          <w:bCs/>
        </w:rPr>
      </w:pPr>
      <w:r w:rsidRPr="004F1C74">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826E50" w:rsidRPr="004F1C74">
        <w:rPr>
          <w:rFonts w:ascii="Times New Roman" w:eastAsia="Calibri" w:hAnsi="Times New Roman" w:cs="Times New Roman"/>
          <w:bCs/>
        </w:rPr>
        <w:t xml:space="preserve">обществена </w:t>
      </w:r>
      <w:r w:rsidRPr="004F1C74">
        <w:rPr>
          <w:rFonts w:ascii="Times New Roman" w:eastAsia="Calibri" w:hAnsi="Times New Roman" w:cs="Times New Roman"/>
          <w:bCs/>
        </w:rPr>
        <w:t>поръчка</w:t>
      </w:r>
      <w:r w:rsidR="00CC4669" w:rsidRPr="004F1C74">
        <w:rPr>
          <w:rFonts w:ascii="Times New Roman" w:eastAsia="Calibri" w:hAnsi="Times New Roman" w:cs="Times New Roman"/>
          <w:bCs/>
        </w:rPr>
        <w:t>.</w:t>
      </w:r>
      <w:r w:rsidRPr="004F1C74">
        <w:rPr>
          <w:rFonts w:ascii="Times New Roman" w:eastAsia="Calibri" w:hAnsi="Times New Roman" w:cs="Times New Roman"/>
        </w:rPr>
        <w:t xml:space="preserve"> </w:t>
      </w:r>
    </w:p>
    <w:p w:rsidR="000720F9" w:rsidRPr="004F1C74" w:rsidRDefault="000720F9" w:rsidP="009B21DB">
      <w:pPr>
        <w:spacing w:after="200" w:line="276" w:lineRule="auto"/>
        <w:ind w:firstLine="709"/>
        <w:jc w:val="both"/>
        <w:rPr>
          <w:rFonts w:ascii="Times New Roman" w:eastAsia="Calibri" w:hAnsi="Times New Roman" w:cs="Times New Roman"/>
          <w:bCs/>
          <w:lang w:val="en-US"/>
        </w:rPr>
      </w:pPr>
      <w:r w:rsidRPr="004F1C74">
        <w:rPr>
          <w:rFonts w:ascii="Times New Roman" w:eastAsia="MS ??" w:hAnsi="Times New Roman" w:cs="Times New Roman"/>
          <w:b/>
          <w:i/>
          <w:sz w:val="24"/>
          <w:szCs w:val="24"/>
          <w:u w:val="single"/>
        </w:rPr>
        <w:t xml:space="preserve">Участниците следва да попълнят таблицата </w:t>
      </w:r>
      <w:r w:rsidRPr="004F1C74">
        <w:rPr>
          <w:rFonts w:ascii="Times New Roman" w:eastAsia="MS ??" w:hAnsi="Times New Roman" w:cs="Times New Roman"/>
          <w:b/>
          <w:i/>
          <w:sz w:val="24"/>
          <w:szCs w:val="24"/>
          <w:u w:val="single"/>
          <w:lang w:val="en-US"/>
        </w:rPr>
        <w:t>MS excel</w:t>
      </w:r>
      <w:r w:rsidRPr="004F1C74">
        <w:rPr>
          <w:rFonts w:ascii="Times New Roman" w:eastAsia="MS ??" w:hAnsi="Times New Roman" w:cs="Times New Roman"/>
          <w:b/>
          <w:i/>
          <w:sz w:val="24"/>
          <w:szCs w:val="24"/>
          <w:u w:val="single"/>
        </w:rPr>
        <w:t xml:space="preserve">, </w:t>
      </w:r>
      <w:r w:rsidRPr="004F1C74">
        <w:rPr>
          <w:rFonts w:ascii="Times New Roman" w:eastAsia="MS ??" w:hAnsi="Times New Roman" w:cs="Times New Roman"/>
          <w:b/>
          <w:i/>
          <w:sz w:val="28"/>
          <w:szCs w:val="28"/>
          <w:u w:val="single"/>
        </w:rPr>
        <w:t>неразделна част</w:t>
      </w:r>
      <w:r w:rsidRPr="004F1C74">
        <w:rPr>
          <w:rFonts w:ascii="Times New Roman" w:eastAsia="MS ??" w:hAnsi="Times New Roman" w:cs="Times New Roman"/>
          <w:b/>
          <w:i/>
          <w:sz w:val="24"/>
          <w:szCs w:val="24"/>
          <w:u w:val="single"/>
        </w:rPr>
        <w:t xml:space="preserve"> от настоящото предложение</w:t>
      </w:r>
    </w:p>
    <w:p w:rsidR="009B21DB" w:rsidRPr="004F1C74" w:rsidRDefault="009B21DB" w:rsidP="009B21DB">
      <w:pPr>
        <w:spacing w:after="120" w:line="276" w:lineRule="auto"/>
        <w:ind w:firstLine="720"/>
        <w:jc w:val="both"/>
        <w:rPr>
          <w:rFonts w:ascii="Times New Roman" w:hAnsi="Times New Roman" w:cs="Times New Roman"/>
          <w:b/>
          <w:i/>
          <w:color w:val="000000"/>
          <w:spacing w:val="6"/>
          <w:sz w:val="24"/>
          <w:szCs w:val="24"/>
        </w:rPr>
      </w:pPr>
      <w:r w:rsidRPr="004F1C74">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4F1C74">
        <w:rPr>
          <w:rFonts w:ascii="Times New Roman" w:eastAsia="Calibri" w:hAnsi="Times New Roman" w:cs="Times New Roman"/>
          <w:b/>
        </w:rPr>
        <w:t xml:space="preserve">, </w:t>
      </w:r>
      <w:r w:rsidRPr="004F1C74">
        <w:rPr>
          <w:rFonts w:ascii="Times New Roman" w:eastAsia="Calibri" w:hAnsi="Times New Roman" w:cs="Times New Roman"/>
          <w:color w:val="000000"/>
          <w:spacing w:val="6"/>
        </w:rPr>
        <w:t xml:space="preserve">предлагаме да организираме и </w:t>
      </w:r>
      <w:r w:rsidR="00D30E49" w:rsidRPr="004F1C74">
        <w:rPr>
          <w:rFonts w:ascii="Times New Roman" w:hAnsi="Times New Roman" w:cs="Times New Roman"/>
          <w:color w:val="000000"/>
          <w:spacing w:val="6"/>
          <w:sz w:val="24"/>
          <w:szCs w:val="24"/>
        </w:rPr>
        <w:t>извършим доставката на:</w:t>
      </w:r>
      <w:r w:rsidR="007634EF" w:rsidRPr="004F1C74">
        <w:rPr>
          <w:rFonts w:ascii="Times New Roman" w:hAnsi="Times New Roman" w:cs="Times New Roman"/>
          <w:color w:val="000000"/>
          <w:spacing w:val="6"/>
          <w:sz w:val="24"/>
          <w:szCs w:val="24"/>
        </w:rPr>
        <w:t xml:space="preserve"> </w:t>
      </w:r>
      <w:r w:rsidR="00866B1C" w:rsidRPr="004F1C74">
        <w:rPr>
          <w:rFonts w:ascii="Times New Roman" w:hAnsi="Times New Roman" w:cs="Times New Roman"/>
          <w:b/>
          <w:i/>
          <w:color w:val="000000"/>
          <w:spacing w:val="6"/>
          <w:sz w:val="24"/>
          <w:szCs w:val="24"/>
        </w:rPr>
        <w:t>Участникът следва да посочи предлаганите от него артикули в съответствие с техническата спецификация</w:t>
      </w:r>
      <w:r w:rsidR="00866B1C" w:rsidRPr="004F1C74">
        <w:rPr>
          <w:rFonts w:ascii="Times New Roman" w:hAnsi="Times New Roman" w:cs="Times New Roman"/>
          <w:i/>
          <w:color w:val="000000"/>
          <w:spacing w:val="6"/>
          <w:sz w:val="24"/>
          <w:szCs w:val="24"/>
        </w:rPr>
        <w:t xml:space="preserve">. </w:t>
      </w:r>
      <w:r w:rsidR="00866B1C" w:rsidRPr="004F1C74">
        <w:rPr>
          <w:rFonts w:ascii="Times New Roman" w:hAnsi="Times New Roman" w:cs="Times New Roman"/>
          <w:b/>
          <w:i/>
          <w:color w:val="000000"/>
          <w:spacing w:val="6"/>
          <w:sz w:val="24"/>
          <w:szCs w:val="24"/>
        </w:rPr>
        <w:t xml:space="preserve">Попълва се таблицата </w:t>
      </w:r>
      <w:r w:rsidR="00866B1C" w:rsidRPr="004F1C74">
        <w:rPr>
          <w:rFonts w:ascii="Times New Roman" w:hAnsi="Times New Roman" w:cs="Times New Roman"/>
          <w:b/>
          <w:i/>
          <w:color w:val="000000"/>
          <w:spacing w:val="6"/>
          <w:sz w:val="24"/>
          <w:szCs w:val="24"/>
          <w:lang w:val="en-US"/>
        </w:rPr>
        <w:t xml:space="preserve">MS excel, </w:t>
      </w:r>
      <w:r w:rsidR="00866B1C" w:rsidRPr="004F1C74">
        <w:rPr>
          <w:rFonts w:ascii="Times New Roman" w:hAnsi="Times New Roman" w:cs="Times New Roman"/>
          <w:b/>
          <w:i/>
          <w:color w:val="000000"/>
          <w:spacing w:val="6"/>
          <w:sz w:val="24"/>
          <w:szCs w:val="24"/>
        </w:rPr>
        <w:t>неразделна част от настоящото предложение.</w:t>
      </w:r>
    </w:p>
    <w:p w:rsidR="0058509F" w:rsidRPr="004F1C74" w:rsidRDefault="0058509F" w:rsidP="0058509F">
      <w:pPr>
        <w:spacing w:after="0" w:line="240" w:lineRule="auto"/>
        <w:ind w:firstLine="720"/>
        <w:contextualSpacing/>
        <w:jc w:val="both"/>
        <w:rPr>
          <w:rFonts w:ascii="Times New Roman" w:hAnsi="Times New Roman" w:cs="Times New Roman"/>
          <w:color w:val="000000"/>
          <w:spacing w:val="6"/>
          <w:sz w:val="24"/>
          <w:szCs w:val="24"/>
        </w:rPr>
      </w:pPr>
      <w:r w:rsidRPr="004F1C74">
        <w:rPr>
          <w:rFonts w:ascii="Times New Roman" w:hAnsi="Times New Roman" w:cs="Times New Roman"/>
          <w:color w:val="000000"/>
          <w:spacing w:val="6"/>
          <w:sz w:val="24"/>
          <w:szCs w:val="24"/>
        </w:rPr>
        <w:t xml:space="preserve">Декларираме че </w:t>
      </w:r>
      <w:r w:rsidRPr="004F1C74">
        <w:rPr>
          <w:rFonts w:ascii="Times New Roman" w:hAnsi="Times New Roman" w:cs="Times New Roman"/>
          <w:color w:val="000000"/>
          <w:spacing w:val="6"/>
          <w:sz w:val="24"/>
          <w:szCs w:val="24"/>
          <w:u w:val="single"/>
        </w:rPr>
        <w:t>сме / не сме</w:t>
      </w:r>
      <w:r w:rsidRPr="004F1C74">
        <w:rPr>
          <w:rFonts w:ascii="Times New Roman" w:hAnsi="Times New Roman" w:cs="Times New Roman"/>
          <w:color w:val="000000"/>
          <w:spacing w:val="6"/>
          <w:sz w:val="24"/>
          <w:szCs w:val="24"/>
        </w:rPr>
        <w:t xml:space="preserve"> производители на предлаганите от нас артикули.</w:t>
      </w:r>
    </w:p>
    <w:p w:rsidR="0058509F" w:rsidRPr="004F1C74" w:rsidRDefault="0058509F" w:rsidP="0058509F">
      <w:pPr>
        <w:spacing w:after="0" w:line="240" w:lineRule="auto"/>
        <w:ind w:firstLine="720"/>
        <w:contextualSpacing/>
        <w:jc w:val="both"/>
        <w:rPr>
          <w:rFonts w:ascii="Times New Roman" w:eastAsia="Calibri" w:hAnsi="Times New Roman" w:cs="Times New Roman"/>
          <w:b/>
          <w:i/>
        </w:rPr>
      </w:pPr>
      <w:r w:rsidRPr="004F1C74">
        <w:rPr>
          <w:rFonts w:ascii="Times New Roman" w:hAnsi="Times New Roman" w:cs="Times New Roman"/>
          <w:color w:val="000000"/>
          <w:spacing w:val="6"/>
          <w:sz w:val="24"/>
          <w:szCs w:val="24"/>
        </w:rPr>
        <w:tab/>
      </w:r>
      <w:r w:rsidRPr="004F1C74">
        <w:rPr>
          <w:rFonts w:ascii="Times New Roman" w:hAnsi="Times New Roman" w:cs="Times New Roman"/>
          <w:b/>
          <w:color w:val="000000"/>
          <w:spacing w:val="6"/>
          <w:sz w:val="24"/>
          <w:szCs w:val="24"/>
        </w:rPr>
        <w:t xml:space="preserve">   </w:t>
      </w:r>
      <w:r w:rsidRPr="004F1C74">
        <w:rPr>
          <w:rFonts w:ascii="Times New Roman" w:hAnsi="Times New Roman" w:cs="Times New Roman"/>
          <w:b/>
          <w:i/>
          <w:color w:val="000000"/>
          <w:spacing w:val="6"/>
          <w:sz w:val="24"/>
          <w:szCs w:val="24"/>
        </w:rPr>
        <w:t>невярното обстоятелство се зачерква</w:t>
      </w:r>
    </w:p>
    <w:p w:rsidR="007634EF" w:rsidRPr="004F1C74" w:rsidRDefault="007634EF" w:rsidP="00CB2AF3">
      <w:pPr>
        <w:spacing w:after="200" w:line="276" w:lineRule="auto"/>
        <w:ind w:firstLine="708"/>
        <w:jc w:val="both"/>
        <w:rPr>
          <w:rFonts w:ascii="Times New Roman" w:eastAsia="Calibri" w:hAnsi="Times New Roman" w:cs="Times New Roman"/>
          <w:b/>
          <w:bCs/>
          <w:sz w:val="24"/>
          <w:szCs w:val="24"/>
        </w:rPr>
      </w:pPr>
      <w:r w:rsidRPr="004F1C74">
        <w:rPr>
          <w:rFonts w:ascii="Times New Roman" w:eastAsia="Calibri" w:hAnsi="Times New Roman" w:cs="Times New Roman"/>
          <w:b/>
          <w:bCs/>
          <w:sz w:val="24"/>
          <w:szCs w:val="24"/>
        </w:rPr>
        <w:t xml:space="preserve">В случай че бъдем избрани за </w:t>
      </w:r>
      <w:r w:rsidR="008C6D7F" w:rsidRPr="004F1C74">
        <w:rPr>
          <w:rFonts w:ascii="Times New Roman" w:eastAsia="Calibri" w:hAnsi="Times New Roman" w:cs="Times New Roman"/>
          <w:b/>
          <w:bCs/>
          <w:sz w:val="24"/>
          <w:szCs w:val="24"/>
        </w:rPr>
        <w:t xml:space="preserve">ИЗПЪЛНИТЕЛ </w:t>
      </w:r>
      <w:r w:rsidRPr="004F1C74">
        <w:rPr>
          <w:rFonts w:ascii="Times New Roman" w:eastAsia="Calibri" w:hAnsi="Times New Roman" w:cs="Times New Roman"/>
          <w:b/>
          <w:bCs/>
          <w:sz w:val="24"/>
          <w:szCs w:val="24"/>
        </w:rPr>
        <w:t>на обществената поръчка се задължавам</w:t>
      </w:r>
      <w:r w:rsidR="00CB2AF3" w:rsidRPr="004F1C74">
        <w:rPr>
          <w:rFonts w:ascii="Times New Roman" w:eastAsia="Calibri" w:hAnsi="Times New Roman" w:cs="Times New Roman"/>
          <w:b/>
          <w:bCs/>
          <w:sz w:val="24"/>
          <w:szCs w:val="24"/>
        </w:rPr>
        <w:t>е при изпълнение на договора:</w:t>
      </w:r>
    </w:p>
    <w:p w:rsidR="00045746" w:rsidRPr="004F1C74" w:rsidRDefault="00C410BB"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w:t>
      </w:r>
      <w:r w:rsidR="00045746" w:rsidRPr="004F1C74">
        <w:rPr>
          <w:rFonts w:ascii="Times New Roman" w:hAnsi="Times New Roman" w:cs="Times New Roman"/>
          <w:sz w:val="24"/>
          <w:szCs w:val="24"/>
        </w:rPr>
        <w:tab/>
        <w:t>да изпълняваме</w:t>
      </w:r>
      <w:r w:rsidR="006A3300" w:rsidRPr="004F1C74">
        <w:rPr>
          <w:rFonts w:ascii="Times New Roman" w:hAnsi="Times New Roman" w:cs="Times New Roman"/>
          <w:sz w:val="24"/>
          <w:szCs w:val="24"/>
        </w:rPr>
        <w:t xml:space="preserve"> задълженията си по д</w:t>
      </w:r>
      <w:r w:rsidR="00045746" w:rsidRPr="004F1C74">
        <w:rPr>
          <w:rFonts w:ascii="Times New Roman" w:hAnsi="Times New Roman" w:cs="Times New Roman"/>
          <w:sz w:val="24"/>
          <w:szCs w:val="24"/>
        </w:rPr>
        <w:t xml:space="preserve">оговора за възлагане на обществената поръчка. в съответствие с техническите спецификации, </w:t>
      </w:r>
      <w:proofErr w:type="spellStart"/>
      <w:r w:rsidR="00045746" w:rsidRPr="004F1C74">
        <w:rPr>
          <w:rFonts w:ascii="Times New Roman" w:hAnsi="Times New Roman" w:cs="Times New Roman"/>
          <w:sz w:val="24"/>
          <w:szCs w:val="24"/>
        </w:rPr>
        <w:t>офертта</w:t>
      </w:r>
      <w:proofErr w:type="spellEnd"/>
      <w:r w:rsidR="00045746" w:rsidRPr="004F1C74">
        <w:rPr>
          <w:rFonts w:ascii="Times New Roman" w:hAnsi="Times New Roman" w:cs="Times New Roman"/>
          <w:sz w:val="24"/>
          <w:szCs w:val="24"/>
        </w:rPr>
        <w:t xml:space="preserve"> си, както и в съответствие с приложимите към предмета на договора законови и подзаконови нормативни актове;</w:t>
      </w:r>
    </w:p>
    <w:p w:rsidR="00045746" w:rsidRPr="004F1C74" w:rsidRDefault="00C410BB"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2.</w:t>
      </w:r>
      <w:r w:rsidR="00045746" w:rsidRPr="004F1C74">
        <w:rPr>
          <w:rFonts w:ascii="Times New Roman" w:hAnsi="Times New Roman" w:cs="Times New Roman"/>
          <w:sz w:val="24"/>
          <w:szCs w:val="24"/>
        </w:rPr>
        <w:tab/>
        <w:t>да изпълняваме</w:t>
      </w:r>
      <w:r w:rsidR="006A3300" w:rsidRPr="004F1C74">
        <w:rPr>
          <w:rFonts w:ascii="Times New Roman" w:hAnsi="Times New Roman" w:cs="Times New Roman"/>
          <w:sz w:val="24"/>
          <w:szCs w:val="24"/>
        </w:rPr>
        <w:t xml:space="preserve"> задълженията си по д</w:t>
      </w:r>
      <w:r w:rsidR="00045746" w:rsidRPr="004F1C74">
        <w:rPr>
          <w:rFonts w:ascii="Times New Roman" w:hAnsi="Times New Roman" w:cs="Times New Roman"/>
          <w:sz w:val="24"/>
          <w:szCs w:val="24"/>
        </w:rPr>
        <w:t>оговора и да упражнява</w:t>
      </w:r>
      <w:r w:rsidR="006A3300" w:rsidRPr="004F1C74">
        <w:rPr>
          <w:rFonts w:ascii="Times New Roman" w:hAnsi="Times New Roman" w:cs="Times New Roman"/>
          <w:sz w:val="24"/>
          <w:szCs w:val="24"/>
        </w:rPr>
        <w:t>ме</w:t>
      </w:r>
      <w:r w:rsidR="00045746" w:rsidRPr="004F1C74">
        <w:rPr>
          <w:rFonts w:ascii="Times New Roman" w:hAnsi="Times New Roman" w:cs="Times New Roman"/>
          <w:sz w:val="24"/>
          <w:szCs w:val="24"/>
        </w:rPr>
        <w:t xml:space="preserve"> всичките си права, с оглед защита интересите на </w:t>
      </w:r>
      <w:r w:rsidR="00715E11" w:rsidRPr="004F1C74">
        <w:rPr>
          <w:rFonts w:ascii="Times New Roman" w:hAnsi="Times New Roman" w:cs="Times New Roman"/>
          <w:sz w:val="24"/>
          <w:szCs w:val="24"/>
        </w:rPr>
        <w:t>ВЪЗЛОЖИТЕЛЯ</w:t>
      </w:r>
      <w:r w:rsidR="00045746" w:rsidRPr="004F1C74">
        <w:rPr>
          <w:rFonts w:ascii="Times New Roman" w:hAnsi="Times New Roman" w:cs="Times New Roman"/>
          <w:sz w:val="24"/>
          <w:szCs w:val="24"/>
        </w:rPr>
        <w:t>;</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3</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извършва</w:t>
      </w:r>
      <w:r w:rsidR="009B5F90"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доставката на заявените от ВЪЗЛОЖИТЕЛЯ по вид и количество артикули в срок най-късно до 10 (десет) работни дни от получаване на </w:t>
      </w:r>
      <w:proofErr w:type="spellStart"/>
      <w:r w:rsidRPr="004F1C74">
        <w:rPr>
          <w:rFonts w:ascii="Times New Roman" w:hAnsi="Times New Roman" w:cs="Times New Roman"/>
          <w:sz w:val="24"/>
          <w:szCs w:val="24"/>
        </w:rPr>
        <w:t>заявявката</w:t>
      </w:r>
      <w:proofErr w:type="spellEnd"/>
      <w:r w:rsidRPr="004F1C74">
        <w:rPr>
          <w:rFonts w:ascii="Times New Roman" w:hAnsi="Times New Roman" w:cs="Times New Roman"/>
          <w:sz w:val="24"/>
          <w:szCs w:val="24"/>
        </w:rPr>
        <w:t>, като всяка доставка се придружава със сертификат за качество и всяка опаковка съдържа информация за датата на производство и срок на годност;</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4</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изпълнява</w:t>
      </w:r>
      <w:r w:rsidR="009B5F90"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в договорения срок заявките на </w:t>
      </w:r>
      <w:r w:rsidR="00715E11" w:rsidRPr="004F1C74">
        <w:rPr>
          <w:rFonts w:ascii="Times New Roman" w:hAnsi="Times New Roman" w:cs="Times New Roman"/>
          <w:sz w:val="24"/>
          <w:szCs w:val="24"/>
        </w:rPr>
        <w:t>ВЪЗЛОЖИТЕЛЯ</w:t>
      </w:r>
      <w:r w:rsidRPr="004F1C74">
        <w:rPr>
          <w:rFonts w:ascii="Times New Roman" w:hAnsi="Times New Roman" w:cs="Times New Roman"/>
          <w:sz w:val="24"/>
          <w:szCs w:val="24"/>
        </w:rPr>
        <w:t>. При невъзможност за доставяне на определените артикули или количества по получената заявка, незабавно писмено да уведоми</w:t>
      </w:r>
      <w:r w:rsidR="00D133AD" w:rsidRPr="004F1C74">
        <w:rPr>
          <w:rFonts w:ascii="Times New Roman" w:hAnsi="Times New Roman" w:cs="Times New Roman"/>
          <w:sz w:val="24"/>
          <w:szCs w:val="24"/>
        </w:rPr>
        <w:t>м</w:t>
      </w:r>
      <w:r w:rsidRPr="004F1C74">
        <w:rPr>
          <w:rFonts w:ascii="Times New Roman" w:hAnsi="Times New Roman" w:cs="Times New Roman"/>
          <w:sz w:val="24"/>
          <w:szCs w:val="24"/>
        </w:rPr>
        <w:t xml:space="preserve"> </w:t>
      </w:r>
      <w:r w:rsidR="00715E11" w:rsidRPr="004F1C74">
        <w:rPr>
          <w:rFonts w:ascii="Times New Roman" w:hAnsi="Times New Roman" w:cs="Times New Roman"/>
          <w:sz w:val="24"/>
          <w:szCs w:val="24"/>
        </w:rPr>
        <w:t xml:space="preserve">ВЪЗЛОЖИТЕЛЯ </w:t>
      </w:r>
      <w:r w:rsidRPr="004F1C74">
        <w:rPr>
          <w:rFonts w:ascii="Times New Roman" w:hAnsi="Times New Roman" w:cs="Times New Roman"/>
          <w:sz w:val="24"/>
          <w:szCs w:val="24"/>
        </w:rPr>
        <w:t>за отказа за доставка. П</w:t>
      </w:r>
      <w:r w:rsidR="00D133AD" w:rsidRPr="004F1C74">
        <w:rPr>
          <w:rFonts w:ascii="Times New Roman" w:hAnsi="Times New Roman" w:cs="Times New Roman"/>
          <w:sz w:val="24"/>
          <w:szCs w:val="24"/>
        </w:rPr>
        <w:t>ри системен отказ (два</w:t>
      </w:r>
      <w:r w:rsidRPr="004F1C74">
        <w:rPr>
          <w:rFonts w:ascii="Times New Roman" w:hAnsi="Times New Roman" w:cs="Times New Roman"/>
          <w:sz w:val="24"/>
          <w:szCs w:val="24"/>
        </w:rPr>
        <w:t xml:space="preserve"> пъти в рамките на три месеца) да изпълни</w:t>
      </w:r>
      <w:r w:rsidR="00D133AD" w:rsidRPr="004F1C74">
        <w:rPr>
          <w:rFonts w:ascii="Times New Roman" w:hAnsi="Times New Roman" w:cs="Times New Roman"/>
          <w:sz w:val="24"/>
          <w:szCs w:val="24"/>
        </w:rPr>
        <w:t>м</w:t>
      </w:r>
      <w:r w:rsidRPr="004F1C74">
        <w:rPr>
          <w:rFonts w:ascii="Times New Roman" w:hAnsi="Times New Roman" w:cs="Times New Roman"/>
          <w:sz w:val="24"/>
          <w:szCs w:val="24"/>
        </w:rPr>
        <w:t xml:space="preserve"> направена заявка, </w:t>
      </w:r>
      <w:r w:rsidR="006034A6" w:rsidRPr="004F1C74">
        <w:rPr>
          <w:rFonts w:ascii="Times New Roman" w:hAnsi="Times New Roman" w:cs="Times New Roman"/>
          <w:sz w:val="24"/>
          <w:szCs w:val="24"/>
        </w:rPr>
        <w:t xml:space="preserve">ВЪЗЛОЖИТЕЛЯТ </w:t>
      </w:r>
      <w:r w:rsidRPr="004F1C74">
        <w:rPr>
          <w:rFonts w:ascii="Times New Roman" w:hAnsi="Times New Roman" w:cs="Times New Roman"/>
          <w:sz w:val="24"/>
          <w:szCs w:val="24"/>
        </w:rPr>
        <w:t>има право да прекр</w:t>
      </w:r>
      <w:r w:rsidR="006034A6" w:rsidRPr="004F1C74">
        <w:rPr>
          <w:rFonts w:ascii="Times New Roman" w:hAnsi="Times New Roman" w:cs="Times New Roman"/>
          <w:sz w:val="24"/>
          <w:szCs w:val="24"/>
        </w:rPr>
        <w:t>ати д</w:t>
      </w:r>
      <w:r w:rsidRPr="004F1C74">
        <w:rPr>
          <w:rFonts w:ascii="Times New Roman" w:hAnsi="Times New Roman" w:cs="Times New Roman"/>
          <w:sz w:val="24"/>
          <w:szCs w:val="24"/>
        </w:rPr>
        <w:t xml:space="preserve">оговора, както и право да получи неустойка в размер на сумата </w:t>
      </w:r>
      <w:r w:rsidR="00F0209F" w:rsidRPr="004F1C74">
        <w:rPr>
          <w:rFonts w:ascii="Times New Roman" w:hAnsi="Times New Roman" w:cs="Times New Roman"/>
          <w:sz w:val="24"/>
          <w:szCs w:val="24"/>
        </w:rPr>
        <w:t>по гаранцията за изпълнение на д</w:t>
      </w:r>
      <w:r w:rsidRPr="004F1C74">
        <w:rPr>
          <w:rFonts w:ascii="Times New Roman" w:hAnsi="Times New Roman" w:cs="Times New Roman"/>
          <w:sz w:val="24"/>
          <w:szCs w:val="24"/>
        </w:rPr>
        <w:t>оговора, включително да усвои сумата по предоставената гаранция;</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5</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извършва</w:t>
      </w:r>
      <w:r w:rsidR="006034A6"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доставката на заявените артикули до сградата на Биологически факултет при СУ „Св.</w:t>
      </w:r>
      <w:r w:rsidR="00075DC5" w:rsidRPr="004F1C74">
        <w:rPr>
          <w:rFonts w:ascii="Times New Roman" w:hAnsi="Times New Roman" w:cs="Times New Roman"/>
          <w:sz w:val="24"/>
          <w:szCs w:val="24"/>
        </w:rPr>
        <w:t xml:space="preserve"> </w:t>
      </w:r>
      <w:r w:rsidRPr="004F1C74">
        <w:rPr>
          <w:rFonts w:ascii="Times New Roman" w:hAnsi="Times New Roman" w:cs="Times New Roman"/>
          <w:sz w:val="24"/>
          <w:szCs w:val="24"/>
        </w:rPr>
        <w:t>Климент Охридски“</w:t>
      </w:r>
      <w:r w:rsidR="006034A6" w:rsidRPr="004F1C74">
        <w:rPr>
          <w:rFonts w:ascii="Times New Roman" w:hAnsi="Times New Roman" w:cs="Times New Roman"/>
          <w:sz w:val="24"/>
          <w:szCs w:val="24"/>
        </w:rPr>
        <w:t xml:space="preserve"> с адрес:</w:t>
      </w:r>
      <w:r w:rsidR="00CD4C9F" w:rsidRPr="004F1C74">
        <w:rPr>
          <w:rFonts w:ascii="Times New Roman" w:hAnsi="Times New Roman" w:cs="Times New Roman"/>
          <w:sz w:val="24"/>
          <w:szCs w:val="24"/>
        </w:rPr>
        <w:t xml:space="preserve"> бул. „Драган Цанков“ № 8 </w:t>
      </w:r>
      <w:r w:rsidRPr="004F1C74">
        <w:rPr>
          <w:rFonts w:ascii="Times New Roman" w:hAnsi="Times New Roman" w:cs="Times New Roman"/>
          <w:sz w:val="24"/>
          <w:szCs w:val="24"/>
        </w:rPr>
        <w:t>, която е посочена в конкретната заявка;</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6</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приема заявки в работното за Софийски университет „Св. Климент Охридски“ време от 8:30 до 17:30 часа;</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7</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всички доставяни химически вещества задължително да се придружават с информационен лист за безопасност, съгласно изискванията на Закона за защита от вредното въздействие на химичните вещества и препарати;</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8</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доставя</w:t>
      </w:r>
      <w:r w:rsidR="00C410BB"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артикулите в разфасовките, от вида, количеството и качеството, уговорени с този договор и посочени в конкретната заявка;</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9</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доставя</w:t>
      </w:r>
      <w:r w:rsidR="003900C9"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артикули с минимум 70 % остатъчен срок на годност, считано от датата на доставката;</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10</w:t>
      </w:r>
      <w:r w:rsidR="00C410BB" w:rsidRPr="004F1C74">
        <w:rPr>
          <w:rFonts w:ascii="Times New Roman" w:hAnsi="Times New Roman" w:cs="Times New Roman"/>
          <w:sz w:val="24"/>
          <w:szCs w:val="24"/>
        </w:rPr>
        <w:t>.</w:t>
      </w:r>
      <w:r w:rsidRPr="004F1C74">
        <w:rPr>
          <w:rFonts w:ascii="Times New Roman" w:hAnsi="Times New Roman" w:cs="Times New Roman"/>
          <w:sz w:val="24"/>
          <w:szCs w:val="24"/>
        </w:rPr>
        <w:tab/>
        <w:t>да подписва</w:t>
      </w:r>
      <w:r w:rsidR="003900C9"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лично или чрез свои упълномощени представители </w:t>
      </w:r>
      <w:proofErr w:type="spellStart"/>
      <w:r w:rsidRPr="004F1C74">
        <w:rPr>
          <w:rFonts w:ascii="Times New Roman" w:hAnsi="Times New Roman" w:cs="Times New Roman"/>
          <w:sz w:val="24"/>
          <w:szCs w:val="24"/>
        </w:rPr>
        <w:t>приемо-предавателния</w:t>
      </w:r>
      <w:proofErr w:type="spellEnd"/>
      <w:r w:rsidRPr="004F1C74">
        <w:rPr>
          <w:rFonts w:ascii="Times New Roman" w:hAnsi="Times New Roman" w:cs="Times New Roman"/>
          <w:sz w:val="24"/>
          <w:szCs w:val="24"/>
        </w:rPr>
        <w:t xml:space="preserve"> протокол за доставка и/или констативните протоколи, както и другите документи</w:t>
      </w:r>
      <w:r w:rsidR="003A7917" w:rsidRPr="004F1C74">
        <w:rPr>
          <w:rFonts w:ascii="Times New Roman" w:hAnsi="Times New Roman" w:cs="Times New Roman"/>
          <w:sz w:val="24"/>
          <w:szCs w:val="24"/>
        </w:rPr>
        <w:t>,</w:t>
      </w:r>
      <w:r w:rsidRPr="004F1C74">
        <w:rPr>
          <w:rFonts w:ascii="Times New Roman" w:hAnsi="Times New Roman" w:cs="Times New Roman"/>
          <w:sz w:val="24"/>
          <w:szCs w:val="24"/>
        </w:rPr>
        <w:t xml:space="preserve"> съпътстващи</w:t>
      </w:r>
      <w:r w:rsidR="00F0209F" w:rsidRPr="004F1C74">
        <w:rPr>
          <w:rFonts w:ascii="Times New Roman" w:hAnsi="Times New Roman" w:cs="Times New Roman"/>
          <w:sz w:val="24"/>
          <w:szCs w:val="24"/>
        </w:rPr>
        <w:t xml:space="preserve"> доставката и/или предвидени в д</w:t>
      </w:r>
      <w:r w:rsidRPr="004F1C74">
        <w:rPr>
          <w:rFonts w:ascii="Times New Roman" w:hAnsi="Times New Roman" w:cs="Times New Roman"/>
          <w:sz w:val="24"/>
          <w:szCs w:val="24"/>
        </w:rPr>
        <w:t>оговора за възлагане на обществената по</w:t>
      </w:r>
      <w:r w:rsidR="0064350C" w:rsidRPr="004F1C74">
        <w:rPr>
          <w:rFonts w:ascii="Times New Roman" w:hAnsi="Times New Roman" w:cs="Times New Roman"/>
          <w:sz w:val="24"/>
          <w:szCs w:val="24"/>
        </w:rPr>
        <w:t xml:space="preserve">ръчка. При отказ от наша страна </w:t>
      </w:r>
      <w:r w:rsidRPr="004F1C74">
        <w:rPr>
          <w:rFonts w:ascii="Times New Roman" w:hAnsi="Times New Roman" w:cs="Times New Roman"/>
          <w:sz w:val="24"/>
          <w:szCs w:val="24"/>
        </w:rPr>
        <w:t>или на упълно</w:t>
      </w:r>
      <w:r w:rsidR="0064350C" w:rsidRPr="004F1C74">
        <w:rPr>
          <w:rFonts w:ascii="Times New Roman" w:hAnsi="Times New Roman" w:cs="Times New Roman"/>
          <w:sz w:val="24"/>
          <w:szCs w:val="24"/>
        </w:rPr>
        <w:t>мощено от нас</w:t>
      </w:r>
      <w:r w:rsidRPr="004F1C74">
        <w:rPr>
          <w:rFonts w:ascii="Times New Roman" w:hAnsi="Times New Roman" w:cs="Times New Roman"/>
          <w:sz w:val="24"/>
          <w:szCs w:val="24"/>
        </w:rPr>
        <w:t xml:space="preserve"> лице да подпише протокол, предвиден в този договор, </w:t>
      </w:r>
      <w:r w:rsidR="0064350C" w:rsidRPr="004F1C74">
        <w:rPr>
          <w:rFonts w:ascii="Times New Roman" w:hAnsi="Times New Roman" w:cs="Times New Roman"/>
          <w:sz w:val="24"/>
          <w:szCs w:val="24"/>
        </w:rPr>
        <w:t xml:space="preserve">ВЪЗЛОЖИТЕЛЯТ ни изпраща </w:t>
      </w:r>
      <w:r w:rsidRPr="004F1C74">
        <w:rPr>
          <w:rFonts w:ascii="Times New Roman" w:hAnsi="Times New Roman" w:cs="Times New Roman"/>
          <w:sz w:val="24"/>
          <w:szCs w:val="24"/>
        </w:rPr>
        <w:t>констативен протокол подписан от свой представител, който е обвързващ за</w:t>
      </w:r>
      <w:r w:rsidR="00FD4841" w:rsidRPr="004F1C74">
        <w:rPr>
          <w:rFonts w:ascii="Times New Roman" w:hAnsi="Times New Roman" w:cs="Times New Roman"/>
          <w:sz w:val="24"/>
          <w:szCs w:val="24"/>
        </w:rPr>
        <w:t xml:space="preserve"> нас</w:t>
      </w:r>
      <w:r w:rsidRPr="004F1C74">
        <w:rPr>
          <w:rFonts w:ascii="Times New Roman" w:hAnsi="Times New Roman" w:cs="Times New Roman"/>
          <w:sz w:val="24"/>
          <w:szCs w:val="24"/>
        </w:rPr>
        <w:t>;</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11</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да носи</w:t>
      </w:r>
      <w:r w:rsidR="005007E7" w:rsidRPr="004F1C74">
        <w:rPr>
          <w:rFonts w:ascii="Times New Roman" w:hAnsi="Times New Roman" w:cs="Times New Roman"/>
          <w:sz w:val="24"/>
          <w:szCs w:val="24"/>
        </w:rPr>
        <w:t>м</w:t>
      </w:r>
      <w:r w:rsidRPr="004F1C74">
        <w:rPr>
          <w:rFonts w:ascii="Times New Roman" w:hAnsi="Times New Roman" w:cs="Times New Roman"/>
          <w:sz w:val="24"/>
          <w:szCs w:val="24"/>
        </w:rPr>
        <w:t xml:space="preserve"> риска от увреждане или погиване на стоката до момента на подписване на </w:t>
      </w:r>
      <w:proofErr w:type="spellStart"/>
      <w:r w:rsidRPr="004F1C74">
        <w:rPr>
          <w:rFonts w:ascii="Times New Roman" w:hAnsi="Times New Roman" w:cs="Times New Roman"/>
          <w:sz w:val="24"/>
          <w:szCs w:val="24"/>
        </w:rPr>
        <w:t>приемо-предавателния</w:t>
      </w:r>
      <w:proofErr w:type="spellEnd"/>
      <w:r w:rsidRPr="004F1C74">
        <w:rPr>
          <w:rFonts w:ascii="Times New Roman" w:hAnsi="Times New Roman" w:cs="Times New Roman"/>
          <w:sz w:val="24"/>
          <w:szCs w:val="24"/>
        </w:rPr>
        <w:t xml:space="preserve"> протокол без забележки от страна на </w:t>
      </w:r>
      <w:r w:rsidR="005007E7" w:rsidRPr="004F1C74">
        <w:rPr>
          <w:rFonts w:ascii="Times New Roman" w:hAnsi="Times New Roman" w:cs="Times New Roman"/>
          <w:sz w:val="24"/>
          <w:szCs w:val="24"/>
        </w:rPr>
        <w:t>ВЪЗЛОЖИТЕЛЯ</w:t>
      </w:r>
      <w:r w:rsidRPr="004F1C74">
        <w:rPr>
          <w:rFonts w:ascii="Times New Roman" w:hAnsi="Times New Roman" w:cs="Times New Roman"/>
          <w:sz w:val="24"/>
          <w:szCs w:val="24"/>
        </w:rPr>
        <w:t>;</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12</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да отговаря</w:t>
      </w:r>
      <w:r w:rsidR="005007E7"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за действията на подизпълнителя като за свои;</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13</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да отговаря</w:t>
      </w:r>
      <w:r w:rsidR="005007E7"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доставените артикули да притежават чистота и характеристики, позволяващи да бъдат употребявани по предназначение за нуждите на </w:t>
      </w:r>
      <w:r w:rsidR="005007E7" w:rsidRPr="004F1C74">
        <w:rPr>
          <w:rFonts w:ascii="Times New Roman" w:hAnsi="Times New Roman" w:cs="Times New Roman"/>
          <w:sz w:val="24"/>
          <w:szCs w:val="24"/>
        </w:rPr>
        <w:t>ВЪЗЛОЖИТЕЛЯ</w:t>
      </w:r>
      <w:r w:rsidRPr="004F1C74">
        <w:rPr>
          <w:rFonts w:ascii="Times New Roman" w:hAnsi="Times New Roman" w:cs="Times New Roman"/>
          <w:sz w:val="24"/>
          <w:szCs w:val="24"/>
        </w:rPr>
        <w:t>;</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14</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да сключи</w:t>
      </w:r>
      <w:r w:rsidR="008A2582" w:rsidRPr="004F1C74">
        <w:rPr>
          <w:rFonts w:ascii="Times New Roman" w:hAnsi="Times New Roman" w:cs="Times New Roman"/>
          <w:sz w:val="24"/>
          <w:szCs w:val="24"/>
        </w:rPr>
        <w:t>м</w:t>
      </w:r>
      <w:r w:rsidRPr="004F1C74">
        <w:rPr>
          <w:rFonts w:ascii="Times New Roman" w:hAnsi="Times New Roman" w:cs="Times New Roman"/>
          <w:sz w:val="24"/>
          <w:szCs w:val="24"/>
        </w:rPr>
        <w:t xml:space="preserve"> договор/договори за </w:t>
      </w:r>
      <w:proofErr w:type="spellStart"/>
      <w:r w:rsidRPr="004F1C74">
        <w:rPr>
          <w:rFonts w:ascii="Times New Roman" w:hAnsi="Times New Roman" w:cs="Times New Roman"/>
          <w:sz w:val="24"/>
          <w:szCs w:val="24"/>
        </w:rPr>
        <w:t>подизпъл</w:t>
      </w:r>
      <w:r w:rsidR="008A2582" w:rsidRPr="004F1C74">
        <w:rPr>
          <w:rFonts w:ascii="Times New Roman" w:hAnsi="Times New Roman" w:cs="Times New Roman"/>
          <w:sz w:val="24"/>
          <w:szCs w:val="24"/>
        </w:rPr>
        <w:t>нение</w:t>
      </w:r>
      <w:proofErr w:type="spellEnd"/>
      <w:r w:rsidR="008A2582" w:rsidRPr="004F1C74">
        <w:rPr>
          <w:rFonts w:ascii="Times New Roman" w:hAnsi="Times New Roman" w:cs="Times New Roman"/>
          <w:sz w:val="24"/>
          <w:szCs w:val="24"/>
        </w:rPr>
        <w:t xml:space="preserve"> с посочените в офертата ни </w:t>
      </w:r>
      <w:r w:rsidRPr="004F1C74">
        <w:rPr>
          <w:rFonts w:ascii="Times New Roman" w:hAnsi="Times New Roman" w:cs="Times New Roman"/>
          <w:sz w:val="24"/>
          <w:szCs w:val="24"/>
        </w:rPr>
        <w:t xml:space="preserve">подизпълнители в срок </w:t>
      </w:r>
      <w:r w:rsidR="008A2582" w:rsidRPr="004F1C74">
        <w:rPr>
          <w:rFonts w:ascii="Times New Roman" w:hAnsi="Times New Roman" w:cs="Times New Roman"/>
          <w:sz w:val="24"/>
          <w:szCs w:val="24"/>
        </w:rPr>
        <w:t>от 3 (три) дни от сключване на д</w:t>
      </w:r>
      <w:r w:rsidRPr="004F1C74">
        <w:rPr>
          <w:rFonts w:ascii="Times New Roman" w:hAnsi="Times New Roman" w:cs="Times New Roman"/>
          <w:sz w:val="24"/>
          <w:szCs w:val="24"/>
        </w:rPr>
        <w:t xml:space="preserve">оговора за възлагане на обществената поръчка. В срок до 3 (три) дни от сключването на договор за </w:t>
      </w:r>
      <w:proofErr w:type="spellStart"/>
      <w:r w:rsidRPr="004F1C74">
        <w:rPr>
          <w:rFonts w:ascii="Times New Roman" w:hAnsi="Times New Roman" w:cs="Times New Roman"/>
          <w:sz w:val="24"/>
          <w:szCs w:val="24"/>
        </w:rPr>
        <w:t>подизпълнение</w:t>
      </w:r>
      <w:proofErr w:type="spellEnd"/>
      <w:r w:rsidRPr="004F1C74">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C940C3" w:rsidRPr="004F1C74">
        <w:rPr>
          <w:rFonts w:ascii="Times New Roman" w:hAnsi="Times New Roman" w:cs="Times New Roman"/>
          <w:sz w:val="24"/>
          <w:szCs w:val="24"/>
        </w:rPr>
        <w:t xml:space="preserve">ВЪЗЛОЖИТЕЛЯ </w:t>
      </w:r>
      <w:r w:rsidRPr="004F1C74">
        <w:rPr>
          <w:rFonts w:ascii="Times New Roman" w:hAnsi="Times New Roman" w:cs="Times New Roman"/>
          <w:sz w:val="24"/>
          <w:szCs w:val="24"/>
        </w:rPr>
        <w:t>заедно с доказателства, че са изпълнени условията по чл. 66, ал. 2 и 11 ЗОП.</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15</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 xml:space="preserve">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w:t>
      </w:r>
      <w:r w:rsidR="00C940C3" w:rsidRPr="004F1C74">
        <w:rPr>
          <w:rFonts w:ascii="Times New Roman" w:hAnsi="Times New Roman" w:cs="Times New Roman"/>
          <w:sz w:val="24"/>
          <w:szCs w:val="24"/>
        </w:rPr>
        <w:t>ВЪЗЛОЖИТЕЛЯ</w:t>
      </w:r>
      <w:r w:rsidRPr="004F1C74">
        <w:rPr>
          <w:rFonts w:ascii="Times New Roman" w:hAnsi="Times New Roman" w:cs="Times New Roman"/>
          <w:sz w:val="24"/>
          <w:szCs w:val="24"/>
        </w:rPr>
        <w:t>, да се съобрази</w:t>
      </w:r>
      <w:r w:rsidR="00C940C3" w:rsidRPr="004F1C74">
        <w:rPr>
          <w:rFonts w:ascii="Times New Roman" w:hAnsi="Times New Roman" w:cs="Times New Roman"/>
          <w:sz w:val="24"/>
          <w:szCs w:val="24"/>
        </w:rPr>
        <w:t>м</w:t>
      </w:r>
      <w:r w:rsidRPr="004F1C74">
        <w:rPr>
          <w:rFonts w:ascii="Times New Roman" w:hAnsi="Times New Roman" w:cs="Times New Roman"/>
          <w:sz w:val="24"/>
          <w:szCs w:val="24"/>
        </w:rPr>
        <w:t xml:space="preserve"> с един от следните възможни избори на </w:t>
      </w:r>
      <w:r w:rsidR="00C940C3" w:rsidRPr="004F1C74">
        <w:rPr>
          <w:rFonts w:ascii="Times New Roman" w:hAnsi="Times New Roman" w:cs="Times New Roman"/>
          <w:sz w:val="24"/>
          <w:szCs w:val="24"/>
        </w:rPr>
        <w:t>ВЪЗЛОЖИТЕЛЯ</w:t>
      </w:r>
      <w:r w:rsidRPr="004F1C74">
        <w:rPr>
          <w:rFonts w:ascii="Times New Roman" w:hAnsi="Times New Roman" w:cs="Times New Roman"/>
          <w:sz w:val="24"/>
          <w:szCs w:val="24"/>
        </w:rPr>
        <w:t>:</w:t>
      </w:r>
    </w:p>
    <w:p w:rsidR="00045746" w:rsidRPr="004F1C74" w:rsidRDefault="00C940C3"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 xml:space="preserve">- </w:t>
      </w:r>
      <w:r w:rsidR="00045746" w:rsidRPr="004F1C74">
        <w:rPr>
          <w:rFonts w:ascii="Times New Roman" w:hAnsi="Times New Roman" w:cs="Times New Roman"/>
          <w:sz w:val="24"/>
          <w:szCs w:val="24"/>
        </w:rPr>
        <w:t xml:space="preserve"> да замени</w:t>
      </w:r>
      <w:r w:rsidRPr="004F1C74">
        <w:rPr>
          <w:rFonts w:ascii="Times New Roman" w:hAnsi="Times New Roman" w:cs="Times New Roman"/>
          <w:sz w:val="24"/>
          <w:szCs w:val="24"/>
        </w:rPr>
        <w:t>м</w:t>
      </w:r>
      <w:r w:rsidR="00045746" w:rsidRPr="004F1C74">
        <w:rPr>
          <w:rFonts w:ascii="Times New Roman" w:hAnsi="Times New Roman" w:cs="Times New Roman"/>
          <w:sz w:val="24"/>
          <w:szCs w:val="24"/>
        </w:rPr>
        <w:t xml:space="preserve"> несъответстващите артикули с нови, съответно да допълни доставката в срок от 5 (пет) дни от подпис</w:t>
      </w:r>
      <w:r w:rsidRPr="004F1C74">
        <w:rPr>
          <w:rFonts w:ascii="Times New Roman" w:hAnsi="Times New Roman" w:cs="Times New Roman"/>
          <w:sz w:val="24"/>
          <w:szCs w:val="24"/>
        </w:rPr>
        <w:t>ване на съответния протокол от с</w:t>
      </w:r>
      <w:r w:rsidR="00045746" w:rsidRPr="004F1C74">
        <w:rPr>
          <w:rFonts w:ascii="Times New Roman" w:hAnsi="Times New Roman" w:cs="Times New Roman"/>
          <w:sz w:val="24"/>
          <w:szCs w:val="24"/>
        </w:rPr>
        <w:t xml:space="preserve">траните или от издаване на протокола от анализ на оторизирания орган; или </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 xml:space="preserve">- цената </w:t>
      </w:r>
      <w:r w:rsidR="00D51F18" w:rsidRPr="004F1C74">
        <w:rPr>
          <w:rFonts w:ascii="Times New Roman" w:hAnsi="Times New Roman" w:cs="Times New Roman"/>
          <w:sz w:val="24"/>
          <w:szCs w:val="24"/>
        </w:rPr>
        <w:t>по д</w:t>
      </w:r>
      <w:r w:rsidRPr="004F1C74">
        <w:rPr>
          <w:rFonts w:ascii="Times New Roman" w:hAnsi="Times New Roman" w:cs="Times New Roman"/>
          <w:sz w:val="24"/>
          <w:szCs w:val="24"/>
        </w:rPr>
        <w:t>оговора да с</w:t>
      </w:r>
      <w:r w:rsidR="00D51F18" w:rsidRPr="004F1C74">
        <w:rPr>
          <w:rFonts w:ascii="Times New Roman" w:hAnsi="Times New Roman" w:cs="Times New Roman"/>
          <w:sz w:val="24"/>
          <w:szCs w:val="24"/>
        </w:rPr>
        <w:t>е намали съответно с цената на н</w:t>
      </w:r>
      <w:r w:rsidRPr="004F1C74">
        <w:rPr>
          <w:rFonts w:ascii="Times New Roman" w:hAnsi="Times New Roman" w:cs="Times New Roman"/>
          <w:sz w:val="24"/>
          <w:szCs w:val="24"/>
        </w:rPr>
        <w:t>есъответстващите артикули, ако не води до съществени изменения на договора.</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16</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да приема</w:t>
      </w:r>
      <w:r w:rsidR="00D51F18"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и урежда</w:t>
      </w:r>
      <w:r w:rsidR="00D51F18" w:rsidRPr="004F1C74">
        <w:rPr>
          <w:rFonts w:ascii="Times New Roman" w:hAnsi="Times New Roman" w:cs="Times New Roman"/>
          <w:sz w:val="24"/>
          <w:szCs w:val="24"/>
        </w:rPr>
        <w:t>ме</w:t>
      </w:r>
      <w:r w:rsidRPr="004F1C74">
        <w:rPr>
          <w:rFonts w:ascii="Times New Roman" w:hAnsi="Times New Roman" w:cs="Times New Roman"/>
          <w:sz w:val="24"/>
          <w:szCs w:val="24"/>
        </w:rPr>
        <w:t xml:space="preserve"> по уговорения ред надлежно предявените от </w:t>
      </w:r>
      <w:r w:rsidR="00D51F18" w:rsidRPr="004F1C74">
        <w:rPr>
          <w:rFonts w:ascii="Times New Roman" w:hAnsi="Times New Roman" w:cs="Times New Roman"/>
          <w:sz w:val="24"/>
          <w:szCs w:val="24"/>
        </w:rPr>
        <w:t xml:space="preserve">ВЪЗЛОЖИТЕЛЯ </w:t>
      </w:r>
      <w:r w:rsidRPr="004F1C74">
        <w:rPr>
          <w:rFonts w:ascii="Times New Roman" w:hAnsi="Times New Roman" w:cs="Times New Roman"/>
          <w:sz w:val="24"/>
          <w:szCs w:val="24"/>
        </w:rPr>
        <w:t>р</w:t>
      </w:r>
      <w:r w:rsidR="00D51F18" w:rsidRPr="004F1C74">
        <w:rPr>
          <w:rFonts w:ascii="Times New Roman" w:hAnsi="Times New Roman" w:cs="Times New Roman"/>
          <w:sz w:val="24"/>
          <w:szCs w:val="24"/>
        </w:rPr>
        <w:t>екламации по реда на настоящия д</w:t>
      </w:r>
      <w:r w:rsidRPr="004F1C74">
        <w:rPr>
          <w:rFonts w:ascii="Times New Roman" w:hAnsi="Times New Roman" w:cs="Times New Roman"/>
          <w:sz w:val="24"/>
          <w:szCs w:val="24"/>
        </w:rPr>
        <w:t>оговор;</w:t>
      </w:r>
    </w:p>
    <w:p w:rsidR="00045746" w:rsidRPr="004F1C74" w:rsidRDefault="00045746" w:rsidP="00045746">
      <w:pPr>
        <w:spacing w:after="0" w:line="240" w:lineRule="auto"/>
        <w:contextualSpacing/>
        <w:jc w:val="both"/>
        <w:rPr>
          <w:rFonts w:ascii="Times New Roman" w:hAnsi="Times New Roman" w:cs="Times New Roman"/>
          <w:sz w:val="24"/>
          <w:szCs w:val="24"/>
        </w:rPr>
      </w:pPr>
      <w:r w:rsidRPr="004F1C74">
        <w:rPr>
          <w:rFonts w:ascii="Times New Roman" w:hAnsi="Times New Roman" w:cs="Times New Roman"/>
          <w:sz w:val="24"/>
          <w:szCs w:val="24"/>
        </w:rPr>
        <w:t>17</w:t>
      </w:r>
      <w:r w:rsidR="00434D28" w:rsidRPr="004F1C74">
        <w:rPr>
          <w:rFonts w:ascii="Times New Roman" w:hAnsi="Times New Roman" w:cs="Times New Roman"/>
          <w:sz w:val="24"/>
          <w:szCs w:val="24"/>
        </w:rPr>
        <w:t>.</w:t>
      </w:r>
      <w:r w:rsidRPr="004F1C74">
        <w:rPr>
          <w:rFonts w:ascii="Times New Roman" w:hAnsi="Times New Roman" w:cs="Times New Roman"/>
          <w:sz w:val="24"/>
          <w:szCs w:val="24"/>
        </w:rPr>
        <w:tab/>
        <w:t>да носи</w:t>
      </w:r>
      <w:r w:rsidR="00D51F18" w:rsidRPr="004F1C74">
        <w:rPr>
          <w:rFonts w:ascii="Times New Roman" w:hAnsi="Times New Roman" w:cs="Times New Roman"/>
          <w:sz w:val="24"/>
          <w:szCs w:val="24"/>
        </w:rPr>
        <w:t>м</w:t>
      </w:r>
      <w:r w:rsidRPr="004F1C74">
        <w:rPr>
          <w:rFonts w:ascii="Times New Roman" w:hAnsi="Times New Roman" w:cs="Times New Roman"/>
          <w:sz w:val="24"/>
          <w:szCs w:val="24"/>
        </w:rPr>
        <w:t xml:space="preserve"> отговорност за съответствието на доставените артикули с изискванията на Техническата спецификация и всич</w:t>
      </w:r>
      <w:r w:rsidR="00D51F18" w:rsidRPr="004F1C74">
        <w:rPr>
          <w:rFonts w:ascii="Times New Roman" w:hAnsi="Times New Roman" w:cs="Times New Roman"/>
          <w:sz w:val="24"/>
          <w:szCs w:val="24"/>
        </w:rPr>
        <w:t>ки останали изисквания по този д</w:t>
      </w:r>
      <w:r w:rsidRPr="004F1C74">
        <w:rPr>
          <w:rFonts w:ascii="Times New Roman" w:hAnsi="Times New Roman" w:cs="Times New Roman"/>
          <w:sz w:val="24"/>
          <w:szCs w:val="24"/>
        </w:rPr>
        <w:t>оговор, както и да обезщети</w:t>
      </w:r>
      <w:r w:rsidR="00D51F18" w:rsidRPr="004F1C74">
        <w:rPr>
          <w:rFonts w:ascii="Times New Roman" w:hAnsi="Times New Roman" w:cs="Times New Roman"/>
          <w:sz w:val="24"/>
          <w:szCs w:val="24"/>
        </w:rPr>
        <w:t>м</w:t>
      </w:r>
      <w:r w:rsidRPr="004F1C74">
        <w:rPr>
          <w:rFonts w:ascii="Times New Roman" w:hAnsi="Times New Roman" w:cs="Times New Roman"/>
          <w:sz w:val="24"/>
          <w:szCs w:val="24"/>
        </w:rPr>
        <w:t xml:space="preserve"> всички вреди, нанесени на </w:t>
      </w:r>
      <w:r w:rsidR="00D51F18" w:rsidRPr="004F1C74">
        <w:rPr>
          <w:rFonts w:ascii="Times New Roman" w:hAnsi="Times New Roman" w:cs="Times New Roman"/>
          <w:sz w:val="24"/>
          <w:szCs w:val="24"/>
        </w:rPr>
        <w:t xml:space="preserve">ВЪЗЛОЖИТЕЛЯ </w:t>
      </w:r>
      <w:r w:rsidR="00131DE1" w:rsidRPr="004F1C74">
        <w:rPr>
          <w:rFonts w:ascii="Times New Roman" w:hAnsi="Times New Roman" w:cs="Times New Roman"/>
          <w:sz w:val="24"/>
          <w:szCs w:val="24"/>
        </w:rPr>
        <w:t>и/или трети лица от н</w:t>
      </w:r>
      <w:r w:rsidR="005B741E" w:rsidRPr="004F1C74">
        <w:rPr>
          <w:rFonts w:ascii="Times New Roman" w:hAnsi="Times New Roman" w:cs="Times New Roman"/>
          <w:sz w:val="24"/>
          <w:szCs w:val="24"/>
        </w:rPr>
        <w:t>есъответстващи артикули.</w:t>
      </w:r>
    </w:p>
    <w:p w:rsidR="00FC5888" w:rsidRPr="004F1C74" w:rsidRDefault="00FC5888" w:rsidP="00FC5888">
      <w:pPr>
        <w:spacing w:after="0" w:line="240" w:lineRule="auto"/>
        <w:contextualSpacing/>
        <w:jc w:val="both"/>
        <w:rPr>
          <w:rFonts w:ascii="Times New Roman" w:hAnsi="Times New Roman" w:cs="Times New Roman"/>
          <w:sz w:val="24"/>
          <w:szCs w:val="24"/>
        </w:rPr>
      </w:pPr>
    </w:p>
    <w:p w:rsidR="00CB2AF3" w:rsidRPr="004F1C74" w:rsidRDefault="00CB2AF3" w:rsidP="00CB2AF3">
      <w:pPr>
        <w:suppressAutoHyphens/>
        <w:spacing w:before="60" w:after="60" w:line="276" w:lineRule="auto"/>
        <w:ind w:firstLine="708"/>
        <w:jc w:val="both"/>
        <w:rPr>
          <w:rFonts w:ascii="Times New Roman" w:hAnsi="Times New Roman" w:cs="Times New Roman"/>
          <w:sz w:val="24"/>
          <w:szCs w:val="24"/>
        </w:rPr>
      </w:pPr>
      <w:r w:rsidRPr="004F1C74">
        <w:rPr>
          <w:rFonts w:ascii="Times New Roman" w:hAnsi="Times New Roman" w:cs="Times New Roman"/>
          <w:sz w:val="24"/>
          <w:szCs w:val="24"/>
        </w:rPr>
        <w:t xml:space="preserve">В случай че бъдем определени за </w:t>
      </w:r>
      <w:r w:rsidR="008C6D7F" w:rsidRPr="004F1C74">
        <w:rPr>
          <w:rFonts w:ascii="Times New Roman" w:hAnsi="Times New Roman" w:cs="Times New Roman"/>
          <w:sz w:val="24"/>
          <w:szCs w:val="24"/>
        </w:rPr>
        <w:t>ИЗПЪЛНИТЕЛ</w:t>
      </w:r>
      <w:r w:rsidRPr="004F1C74">
        <w:rPr>
          <w:rFonts w:ascii="Times New Roman" w:hAnsi="Times New Roman" w:cs="Times New Roman"/>
          <w:sz w:val="24"/>
          <w:szCs w:val="24"/>
        </w:rPr>
        <w:t xml:space="preserve">, ние ще представим всички документи, необходими за подписване на договора съгласно документацията за участие в посочения от </w:t>
      </w:r>
      <w:r w:rsidR="00F0209F" w:rsidRPr="004F1C74">
        <w:rPr>
          <w:rFonts w:ascii="Times New Roman" w:hAnsi="Times New Roman" w:cs="Times New Roman"/>
          <w:sz w:val="24"/>
          <w:szCs w:val="24"/>
        </w:rPr>
        <w:t xml:space="preserve">ВЪЗЛОЖИТЕЛЯ </w:t>
      </w:r>
      <w:r w:rsidRPr="004F1C74">
        <w:rPr>
          <w:rFonts w:ascii="Times New Roman" w:hAnsi="Times New Roman" w:cs="Times New Roman"/>
          <w:sz w:val="24"/>
          <w:szCs w:val="24"/>
        </w:rPr>
        <w:t>срок.</w:t>
      </w:r>
    </w:p>
    <w:p w:rsidR="00D30E49" w:rsidRPr="004F1C74" w:rsidRDefault="00D30E49" w:rsidP="009B21DB">
      <w:pPr>
        <w:spacing w:after="0" w:line="276" w:lineRule="auto"/>
        <w:ind w:firstLine="720"/>
        <w:jc w:val="both"/>
        <w:rPr>
          <w:rFonts w:ascii="Times New Roman" w:hAnsi="Times New Roman" w:cs="Times New Roman"/>
          <w:sz w:val="24"/>
          <w:szCs w:val="24"/>
        </w:rPr>
      </w:pPr>
    </w:p>
    <w:p w:rsidR="009B21DB" w:rsidRPr="004F1C74" w:rsidRDefault="009B21DB" w:rsidP="009B21DB">
      <w:pPr>
        <w:spacing w:after="200" w:line="276" w:lineRule="auto"/>
        <w:ind w:firstLine="720"/>
        <w:jc w:val="both"/>
        <w:rPr>
          <w:rFonts w:ascii="Times New Roman" w:hAnsi="Times New Roman" w:cs="Times New Roman"/>
          <w:sz w:val="24"/>
          <w:szCs w:val="24"/>
        </w:rPr>
      </w:pPr>
      <w:r w:rsidRPr="004F1C74">
        <w:rPr>
          <w:rFonts w:ascii="Times New Roman" w:hAnsi="Times New Roman" w:cs="Times New Roman"/>
          <w:sz w:val="24"/>
          <w:szCs w:val="24"/>
        </w:rPr>
        <w:t>Техническото ни предложение</w:t>
      </w:r>
      <w:r w:rsidR="006B5933" w:rsidRPr="004F1C74">
        <w:rPr>
          <w:rStyle w:val="af"/>
          <w:rFonts w:ascii="Times New Roman" w:hAnsi="Times New Roman"/>
          <w:sz w:val="24"/>
          <w:szCs w:val="24"/>
        </w:rPr>
        <w:footnoteReference w:id="3"/>
      </w:r>
      <w:r w:rsidRPr="004F1C74">
        <w:rPr>
          <w:rFonts w:ascii="Times New Roman" w:hAnsi="Times New Roman" w:cs="Times New Roman"/>
          <w:sz w:val="24"/>
          <w:szCs w:val="24"/>
        </w:rPr>
        <w:t xml:space="preserve">, съдържа: </w:t>
      </w:r>
    </w:p>
    <w:p w:rsidR="009B21DB" w:rsidRPr="004F1C74"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Pr="004F1C74"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изискванията на </w:t>
      </w:r>
      <w:r w:rsidR="00F0209F" w:rsidRPr="004F1C74">
        <w:rPr>
          <w:rFonts w:ascii="Times New Roman" w:hAnsi="Times New Roman" w:cs="Times New Roman"/>
          <w:sz w:val="24"/>
          <w:szCs w:val="24"/>
        </w:rPr>
        <w:t>ВЪЗЛОЖИТЕЛЯ</w:t>
      </w:r>
      <w:r w:rsidRPr="004F1C74">
        <w:rPr>
          <w:rFonts w:ascii="Times New Roman" w:hAnsi="Times New Roman" w:cs="Times New Roman"/>
          <w:sz w:val="24"/>
          <w:szCs w:val="24"/>
        </w:rPr>
        <w:t>;</w:t>
      </w:r>
    </w:p>
    <w:p w:rsidR="009B21DB" w:rsidRPr="004F1C74"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cs="Times New Roman"/>
          <w:sz w:val="24"/>
          <w:szCs w:val="24"/>
        </w:rPr>
        <w:t>декларация за съгласие с клаузите на приложения проект на договор;</w:t>
      </w:r>
    </w:p>
    <w:p w:rsidR="009B21DB" w:rsidRPr="004F1C74"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cs="Times New Roman"/>
          <w:sz w:val="24"/>
          <w:szCs w:val="24"/>
        </w:rPr>
        <w:t>декларация за срока на валидност на офертата</w:t>
      </w:r>
      <w:r w:rsidR="005637CE" w:rsidRPr="004F1C74">
        <w:rPr>
          <w:rFonts w:ascii="Times New Roman" w:hAnsi="Times New Roman" w:cs="Times New Roman"/>
          <w:sz w:val="24"/>
          <w:szCs w:val="24"/>
        </w:rPr>
        <w:t>;</w:t>
      </w:r>
      <w:r w:rsidRPr="004F1C74">
        <w:rPr>
          <w:rFonts w:ascii="Times New Roman" w:hAnsi="Times New Roman" w:cs="Times New Roman"/>
          <w:sz w:val="24"/>
          <w:szCs w:val="24"/>
        </w:rPr>
        <w:t xml:space="preserve"> </w:t>
      </w:r>
    </w:p>
    <w:p w:rsidR="009B21DB" w:rsidRPr="004F1C74"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w:t>
      </w:r>
      <w:r w:rsidR="005637CE" w:rsidRPr="004F1C74">
        <w:rPr>
          <w:rFonts w:ascii="Times New Roman" w:hAnsi="Times New Roman" w:cs="Times New Roman"/>
          <w:sz w:val="24"/>
          <w:szCs w:val="24"/>
        </w:rPr>
        <w:t xml:space="preserve"> заетостта и условията на труд</w:t>
      </w:r>
      <w:r w:rsidRPr="004F1C74">
        <w:rPr>
          <w:rFonts w:ascii="Times New Roman" w:hAnsi="Times New Roman" w:cs="Times New Roman"/>
          <w:sz w:val="24"/>
          <w:szCs w:val="24"/>
        </w:rPr>
        <w:t>;</w:t>
      </w:r>
    </w:p>
    <w:p w:rsidR="009404A3" w:rsidRPr="004F1C74" w:rsidRDefault="009404A3" w:rsidP="009404A3">
      <w:pPr>
        <w:pStyle w:val="afffb"/>
        <w:numPr>
          <w:ilvl w:val="0"/>
          <w:numId w:val="43"/>
        </w:numPr>
        <w:spacing w:after="120" w:line="240" w:lineRule="auto"/>
        <w:ind w:left="0" w:firstLine="709"/>
        <w:jc w:val="both"/>
        <w:rPr>
          <w:rFonts w:ascii="Times New Roman" w:hAnsi="Times New Roman" w:cs="Times New Roman"/>
          <w:bCs/>
          <w:sz w:val="24"/>
          <w:szCs w:val="24"/>
        </w:rPr>
      </w:pPr>
      <w:r w:rsidRPr="004F1C74">
        <w:rPr>
          <w:rFonts w:ascii="Times New Roman" w:hAnsi="Times New Roman" w:cs="Times New Roman"/>
          <w:bCs/>
          <w:sz w:val="24"/>
          <w:szCs w:val="24"/>
        </w:rPr>
        <w:t xml:space="preserve">Декларация за </w:t>
      </w:r>
      <w:proofErr w:type="spellStart"/>
      <w:r w:rsidRPr="004F1C74">
        <w:rPr>
          <w:rFonts w:ascii="Times New Roman" w:hAnsi="Times New Roman" w:cs="Times New Roman"/>
          <w:bCs/>
          <w:sz w:val="24"/>
          <w:szCs w:val="24"/>
        </w:rPr>
        <w:t>конфиденциалност</w:t>
      </w:r>
      <w:proofErr w:type="spellEnd"/>
      <w:r w:rsidRPr="004F1C74">
        <w:rPr>
          <w:rFonts w:ascii="Times New Roman" w:hAnsi="Times New Roman" w:cs="Times New Roman"/>
          <w:bCs/>
          <w:sz w:val="24"/>
          <w:szCs w:val="24"/>
        </w:rPr>
        <w:t xml:space="preserve"> по чл. 102, ал. 1 от ЗОП – </w:t>
      </w:r>
      <w:r w:rsidRPr="004F1C74">
        <w:rPr>
          <w:rFonts w:ascii="Times New Roman" w:hAnsi="Times New Roman" w:cs="Times New Roman"/>
          <w:sz w:val="24"/>
          <w:szCs w:val="24"/>
        </w:rPr>
        <w:t>Образец</w:t>
      </w:r>
      <w:r w:rsidRPr="004F1C74">
        <w:rPr>
          <w:rFonts w:ascii="Times New Roman" w:hAnsi="Times New Roman" w:cs="Times New Roman"/>
          <w:bCs/>
          <w:sz w:val="24"/>
          <w:szCs w:val="24"/>
        </w:rPr>
        <w:t xml:space="preserve"> № 6 (ако е приложимо).</w:t>
      </w:r>
    </w:p>
    <w:p w:rsidR="005637CE" w:rsidRPr="004F1C74" w:rsidRDefault="005637CE" w:rsidP="005637CE">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sz w:val="24"/>
          <w:szCs w:val="24"/>
        </w:rPr>
        <w:t xml:space="preserve">Заверено от участника копие на </w:t>
      </w:r>
      <w:proofErr w:type="spellStart"/>
      <w:r w:rsidRPr="004F1C74">
        <w:rPr>
          <w:rFonts w:ascii="Times New Roman" w:hAnsi="Times New Roman"/>
          <w:sz w:val="24"/>
          <w:szCs w:val="24"/>
        </w:rPr>
        <w:t>оторизационно</w:t>
      </w:r>
      <w:proofErr w:type="spellEnd"/>
      <w:r w:rsidRPr="004F1C74">
        <w:rPr>
          <w:rFonts w:ascii="Times New Roman" w:hAnsi="Times New Roman"/>
          <w:sz w:val="24"/>
          <w:szCs w:val="24"/>
        </w:rPr>
        <w:t xml:space="preserve"> писмо или друг еквивалентен документ, изходящ от производителя на предлаганите от него артикули, удостоверяващо правото му да ги предлага/разпространява/доставя на територията на Р България (когато е приложимо);</w:t>
      </w:r>
    </w:p>
    <w:p w:rsidR="009404A3" w:rsidRPr="004F1C74" w:rsidRDefault="005637CE" w:rsidP="009404A3">
      <w:pPr>
        <w:pStyle w:val="afffb"/>
        <w:numPr>
          <w:ilvl w:val="0"/>
          <w:numId w:val="43"/>
        </w:numPr>
        <w:tabs>
          <w:tab w:val="left" w:pos="993"/>
        </w:tabs>
        <w:ind w:left="0" w:firstLine="709"/>
        <w:jc w:val="both"/>
        <w:rPr>
          <w:rFonts w:ascii="Times New Roman" w:hAnsi="Times New Roman" w:cs="Times New Roman"/>
          <w:sz w:val="24"/>
          <w:szCs w:val="24"/>
        </w:rPr>
      </w:pPr>
      <w:r w:rsidRPr="004F1C74">
        <w:rPr>
          <w:rFonts w:ascii="Times New Roman" w:hAnsi="Times New Roman"/>
          <w:sz w:val="24"/>
          <w:szCs w:val="24"/>
        </w:rPr>
        <w:t>Писмена декларация в свободен текст, с която участникът декларира качеството си на производител на предлаганите от него артикули (когато е приложимо).</w:t>
      </w:r>
    </w:p>
    <w:p w:rsidR="0058509F" w:rsidRPr="004F1C74" w:rsidRDefault="0058509F" w:rsidP="00826E50">
      <w:pPr>
        <w:spacing w:after="200" w:line="276" w:lineRule="auto"/>
        <w:ind w:firstLine="720"/>
        <w:jc w:val="both"/>
        <w:rPr>
          <w:rFonts w:ascii="Times New Roman" w:hAnsi="Times New Roman" w:cs="Times New Roman"/>
          <w:sz w:val="24"/>
          <w:szCs w:val="24"/>
        </w:rPr>
      </w:pPr>
    </w:p>
    <w:p w:rsidR="009B21DB" w:rsidRPr="004F1C74" w:rsidRDefault="009B21DB" w:rsidP="009B21DB">
      <w:pPr>
        <w:spacing w:after="200" w:line="360" w:lineRule="auto"/>
        <w:ind w:firstLine="540"/>
        <w:jc w:val="both"/>
        <w:rPr>
          <w:rFonts w:ascii="Times New Roman" w:hAnsi="Times New Roman" w:cs="Times New Roman"/>
          <w:sz w:val="24"/>
          <w:szCs w:val="24"/>
        </w:rPr>
      </w:pPr>
      <w:r w:rsidRPr="004F1C74">
        <w:rPr>
          <w:rFonts w:ascii="Times New Roman" w:hAnsi="Times New Roman" w:cs="Times New Roman"/>
          <w:sz w:val="24"/>
          <w:szCs w:val="24"/>
        </w:rPr>
        <w:t>Правно обвързващ подпис /и печат/:</w:t>
      </w:r>
    </w:p>
    <w:p w:rsidR="009B21DB" w:rsidRPr="004F1C74" w:rsidRDefault="009B21DB" w:rsidP="009B21DB">
      <w:pPr>
        <w:spacing w:after="200" w:line="360" w:lineRule="auto"/>
        <w:ind w:firstLine="539"/>
        <w:jc w:val="both"/>
        <w:rPr>
          <w:rFonts w:ascii="Times New Roman" w:hAnsi="Times New Roman" w:cs="Times New Roman"/>
          <w:sz w:val="24"/>
          <w:szCs w:val="24"/>
        </w:rPr>
      </w:pPr>
      <w:r w:rsidRPr="004F1C74">
        <w:rPr>
          <w:rFonts w:ascii="Times New Roman" w:hAnsi="Times New Roman" w:cs="Times New Roman"/>
          <w:sz w:val="24"/>
          <w:szCs w:val="24"/>
        </w:rPr>
        <w:t>Дата</w:t>
      </w:r>
      <w:r w:rsidRPr="004F1C74">
        <w:rPr>
          <w:rFonts w:ascii="Times New Roman" w:hAnsi="Times New Roman" w:cs="Times New Roman"/>
          <w:sz w:val="24"/>
          <w:szCs w:val="24"/>
        </w:rPr>
        <w:tab/>
      </w:r>
      <w:r w:rsidRPr="004F1C74">
        <w:rPr>
          <w:rFonts w:ascii="Times New Roman" w:hAnsi="Times New Roman" w:cs="Times New Roman"/>
          <w:sz w:val="24"/>
          <w:szCs w:val="24"/>
        </w:rPr>
        <w:tab/>
      </w:r>
      <w:r w:rsidRPr="004F1C74">
        <w:rPr>
          <w:rFonts w:ascii="Times New Roman" w:hAnsi="Times New Roman" w:cs="Times New Roman"/>
          <w:sz w:val="24"/>
          <w:szCs w:val="24"/>
        </w:rPr>
        <w:tab/>
      </w:r>
      <w:r w:rsidRPr="004F1C74">
        <w:rPr>
          <w:rFonts w:ascii="Times New Roman" w:hAnsi="Times New Roman" w:cs="Times New Roman"/>
          <w:sz w:val="24"/>
          <w:szCs w:val="24"/>
        </w:rPr>
        <w:tab/>
        <w:t xml:space="preserve">            ________/_________/________</w:t>
      </w:r>
    </w:p>
    <w:p w:rsidR="009B21DB" w:rsidRPr="004F1C74" w:rsidRDefault="009B21DB" w:rsidP="009B21DB">
      <w:pPr>
        <w:spacing w:after="200" w:line="360" w:lineRule="auto"/>
        <w:ind w:firstLine="539"/>
        <w:jc w:val="both"/>
        <w:rPr>
          <w:rFonts w:ascii="Times New Roman" w:hAnsi="Times New Roman" w:cs="Times New Roman"/>
          <w:sz w:val="24"/>
          <w:szCs w:val="24"/>
        </w:rPr>
      </w:pPr>
      <w:r w:rsidRPr="004F1C74">
        <w:rPr>
          <w:rFonts w:ascii="Times New Roman" w:hAnsi="Times New Roman" w:cs="Times New Roman"/>
          <w:sz w:val="24"/>
          <w:szCs w:val="24"/>
        </w:rPr>
        <w:t>Име и фамилия</w:t>
      </w:r>
      <w:r w:rsidRPr="004F1C74">
        <w:rPr>
          <w:rFonts w:ascii="Times New Roman" w:hAnsi="Times New Roman" w:cs="Times New Roman"/>
          <w:sz w:val="24"/>
          <w:szCs w:val="24"/>
        </w:rPr>
        <w:tab/>
      </w:r>
      <w:r w:rsidRPr="004F1C74">
        <w:rPr>
          <w:rFonts w:ascii="Times New Roman" w:hAnsi="Times New Roman" w:cs="Times New Roman"/>
          <w:sz w:val="24"/>
          <w:szCs w:val="24"/>
        </w:rPr>
        <w:tab/>
      </w:r>
      <w:r w:rsidRPr="004F1C74">
        <w:rPr>
          <w:rFonts w:ascii="Times New Roman" w:hAnsi="Times New Roman" w:cs="Times New Roman"/>
          <w:sz w:val="24"/>
          <w:szCs w:val="24"/>
        </w:rPr>
        <w:tab/>
      </w:r>
      <w:r w:rsidRPr="004F1C74">
        <w:rPr>
          <w:rFonts w:ascii="Times New Roman" w:hAnsi="Times New Roman" w:cs="Times New Roman"/>
          <w:sz w:val="24"/>
          <w:szCs w:val="24"/>
        </w:rPr>
        <w:tab/>
        <w:t>__________________________</w:t>
      </w:r>
    </w:p>
    <w:p w:rsidR="009B21DB" w:rsidRPr="004F1C74" w:rsidRDefault="009B21DB" w:rsidP="009B21DB">
      <w:pPr>
        <w:spacing w:after="200" w:line="360" w:lineRule="auto"/>
        <w:ind w:firstLine="539"/>
        <w:jc w:val="both"/>
        <w:rPr>
          <w:rFonts w:ascii="Times New Roman" w:hAnsi="Times New Roman" w:cs="Times New Roman"/>
          <w:sz w:val="24"/>
          <w:szCs w:val="24"/>
        </w:rPr>
      </w:pPr>
      <w:r w:rsidRPr="004F1C74">
        <w:rPr>
          <w:rFonts w:ascii="Times New Roman" w:hAnsi="Times New Roman" w:cs="Times New Roman"/>
          <w:sz w:val="24"/>
          <w:szCs w:val="24"/>
        </w:rPr>
        <w:t>Подпис на упълномощеното лице    __________________________</w:t>
      </w:r>
    </w:p>
    <w:p w:rsidR="009B21DB" w:rsidRPr="004F1C74" w:rsidRDefault="009B21DB" w:rsidP="009B21DB">
      <w:pPr>
        <w:spacing w:after="200" w:line="360" w:lineRule="auto"/>
        <w:ind w:firstLine="539"/>
        <w:jc w:val="both"/>
        <w:rPr>
          <w:rFonts w:ascii="Times New Roman" w:hAnsi="Times New Roman" w:cs="Times New Roman"/>
          <w:sz w:val="24"/>
          <w:szCs w:val="24"/>
        </w:rPr>
      </w:pPr>
      <w:r w:rsidRPr="004F1C74">
        <w:rPr>
          <w:rFonts w:ascii="Times New Roman" w:hAnsi="Times New Roman" w:cs="Times New Roman"/>
          <w:sz w:val="24"/>
          <w:szCs w:val="24"/>
        </w:rPr>
        <w:t>Длъжност</w:t>
      </w:r>
      <w:r w:rsidRPr="004F1C74">
        <w:rPr>
          <w:rFonts w:ascii="Times New Roman" w:hAnsi="Times New Roman" w:cs="Times New Roman"/>
          <w:sz w:val="24"/>
          <w:szCs w:val="24"/>
        </w:rPr>
        <w:tab/>
      </w:r>
      <w:r w:rsidRPr="004F1C74">
        <w:rPr>
          <w:rFonts w:ascii="Times New Roman" w:hAnsi="Times New Roman" w:cs="Times New Roman"/>
          <w:sz w:val="24"/>
          <w:szCs w:val="24"/>
        </w:rPr>
        <w:tab/>
      </w:r>
      <w:r w:rsidRPr="004F1C74">
        <w:rPr>
          <w:rFonts w:ascii="Times New Roman" w:hAnsi="Times New Roman" w:cs="Times New Roman"/>
          <w:sz w:val="24"/>
          <w:szCs w:val="24"/>
        </w:rPr>
        <w:tab/>
      </w:r>
      <w:r w:rsidRPr="004F1C74">
        <w:rPr>
          <w:rFonts w:ascii="Times New Roman" w:hAnsi="Times New Roman" w:cs="Times New Roman"/>
          <w:sz w:val="24"/>
          <w:szCs w:val="24"/>
        </w:rPr>
        <w:tab/>
        <w:t>__________________________</w:t>
      </w:r>
    </w:p>
    <w:p w:rsidR="009B21DB" w:rsidRPr="004F1C74" w:rsidRDefault="009B21DB" w:rsidP="009B21DB">
      <w:pPr>
        <w:spacing w:after="200" w:line="360" w:lineRule="auto"/>
        <w:ind w:firstLine="539"/>
        <w:jc w:val="both"/>
        <w:rPr>
          <w:rFonts w:ascii="Times New Roman" w:hAnsi="Times New Roman" w:cs="Times New Roman"/>
          <w:sz w:val="24"/>
          <w:szCs w:val="24"/>
        </w:rPr>
      </w:pPr>
      <w:r w:rsidRPr="004F1C74">
        <w:rPr>
          <w:rFonts w:ascii="Times New Roman" w:hAnsi="Times New Roman" w:cs="Times New Roman"/>
          <w:sz w:val="24"/>
          <w:szCs w:val="24"/>
        </w:rPr>
        <w:t>Наименование на участника</w:t>
      </w:r>
      <w:r w:rsidRPr="004F1C74">
        <w:rPr>
          <w:rFonts w:ascii="Times New Roman" w:hAnsi="Times New Roman" w:cs="Times New Roman"/>
          <w:sz w:val="24"/>
          <w:szCs w:val="24"/>
        </w:rPr>
        <w:tab/>
      </w:r>
      <w:r w:rsidRPr="004F1C74">
        <w:rPr>
          <w:rFonts w:ascii="Times New Roman" w:hAnsi="Times New Roman" w:cs="Times New Roman"/>
          <w:sz w:val="24"/>
          <w:szCs w:val="24"/>
        </w:rPr>
        <w:tab/>
        <w:t>_________________________</w:t>
      </w:r>
    </w:p>
    <w:p w:rsidR="00DB403C" w:rsidRPr="004F1C74" w:rsidRDefault="00DB403C" w:rsidP="00DB403C">
      <w:pPr>
        <w:spacing w:after="120" w:line="240" w:lineRule="auto"/>
        <w:rPr>
          <w:rFonts w:ascii="Times New Roman" w:hAnsi="Times New Roman" w:cs="Times New Roman"/>
          <w:sz w:val="24"/>
          <w:szCs w:val="24"/>
        </w:rPr>
      </w:pPr>
    </w:p>
    <w:p w:rsidR="00DB403C" w:rsidRPr="004F1C74"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4F1C74">
        <w:rPr>
          <w:rFonts w:ascii="Times New Roman" w:hAnsi="Times New Roman" w:cs="Times New Roman"/>
          <w:sz w:val="24"/>
          <w:szCs w:val="24"/>
        </w:rPr>
        <w:t xml:space="preserve">                                                                       </w:t>
      </w:r>
      <w:r w:rsidR="00DB403C" w:rsidRPr="004F1C74">
        <w:rPr>
          <w:rFonts w:ascii="Times New Roman" w:hAnsi="Times New Roman" w:cs="Times New Roman"/>
          <w:sz w:val="24"/>
          <w:szCs w:val="24"/>
        </w:rPr>
        <w:t>Дата: _________________ г.</w:t>
      </w:r>
      <w:r w:rsidR="00DB403C" w:rsidRPr="004F1C74">
        <w:rPr>
          <w:rFonts w:ascii="Times New Roman" w:hAnsi="Times New Roman" w:cs="Times New Roman"/>
          <w:sz w:val="24"/>
          <w:szCs w:val="24"/>
        </w:rPr>
        <w:tab/>
      </w:r>
    </w:p>
    <w:p w:rsidR="003F1B51" w:rsidRPr="004F1C74" w:rsidRDefault="003F1B51"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sectPr w:rsidR="003F1B51" w:rsidRPr="004F1C74" w:rsidSect="00826E50">
          <w:pgSz w:w="11906" w:h="16838" w:code="9"/>
          <w:pgMar w:top="1134" w:right="1134" w:bottom="1134" w:left="1134" w:header="709" w:footer="0" w:gutter="0"/>
          <w:cols w:space="708"/>
          <w:titlePg/>
          <w:docGrid w:linePitch="360"/>
        </w:sectPr>
      </w:pPr>
    </w:p>
    <w:p w:rsidR="00DB403C" w:rsidRPr="004F1C74" w:rsidRDefault="008D13A3"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4F1C74">
        <w:rPr>
          <w:rFonts w:ascii="Times New Roman" w:eastAsia="Times New Roman" w:hAnsi="Times New Roman" w:cs="Times New Roman"/>
          <w:sz w:val="24"/>
          <w:szCs w:val="24"/>
        </w:rPr>
        <w:t>Образец № 5</w:t>
      </w:r>
      <w:r w:rsidR="00DB403C" w:rsidRPr="004F1C74">
        <w:rPr>
          <w:rFonts w:ascii="Times New Roman" w:eastAsia="MS ??" w:hAnsi="Times New Roman" w:cs="Times New Roman"/>
          <w:b/>
          <w:i/>
          <w:sz w:val="24"/>
          <w:szCs w:val="24"/>
          <w:lang w:eastAsia="bg-BG"/>
        </w:rPr>
        <w:t xml:space="preserve">                                                                                                       </w:t>
      </w:r>
    </w:p>
    <w:p w:rsidR="00DB403C" w:rsidRPr="004F1C7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4F1C74" w:rsidRDefault="00DB403C" w:rsidP="00826E50">
      <w:pPr>
        <w:spacing w:after="120" w:line="240" w:lineRule="auto"/>
        <w:jc w:val="both"/>
        <w:rPr>
          <w:rFonts w:ascii="Times New Roman" w:eastAsia="Batang" w:hAnsi="Times New Roman" w:cs="Times New Roman"/>
          <w:b/>
          <w:bCs/>
          <w:caps/>
          <w:sz w:val="24"/>
          <w:szCs w:val="24"/>
        </w:rPr>
      </w:pPr>
      <w:r w:rsidRPr="004F1C74">
        <w:rPr>
          <w:rFonts w:ascii="Times New Roman" w:eastAsia="Batang" w:hAnsi="Times New Roman" w:cs="Times New Roman"/>
          <w:b/>
          <w:bCs/>
          <w:caps/>
          <w:sz w:val="24"/>
          <w:szCs w:val="24"/>
        </w:rPr>
        <w:t xml:space="preserve">ДО </w:t>
      </w:r>
    </w:p>
    <w:p w:rsidR="00DB403C" w:rsidRPr="004F1C74" w:rsidRDefault="009B21DB" w:rsidP="00826E50">
      <w:pPr>
        <w:spacing w:after="120" w:line="240" w:lineRule="auto"/>
        <w:jc w:val="both"/>
        <w:rPr>
          <w:rFonts w:ascii="Times New Roman" w:eastAsia="Batang" w:hAnsi="Times New Roman" w:cs="Times New Roman"/>
          <w:b/>
          <w:bCs/>
          <w:caps/>
          <w:sz w:val="16"/>
          <w:szCs w:val="16"/>
        </w:rPr>
      </w:pPr>
      <w:r w:rsidRPr="004F1C74">
        <w:rPr>
          <w:rFonts w:ascii="Times New Roman" w:eastAsia="Batang" w:hAnsi="Times New Roman" w:cs="Times New Roman"/>
          <w:b/>
          <w:sz w:val="24"/>
          <w:szCs w:val="24"/>
        </w:rPr>
        <w:t>РЕКТОРА НА СУ „СВ. КЛИМЕНТ ОХРИДСКИ“</w:t>
      </w:r>
    </w:p>
    <w:p w:rsidR="00DB403C" w:rsidRPr="004F1C74"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4F1C74"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4F1C74"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4F1C74">
        <w:rPr>
          <w:rFonts w:ascii="Times New Roman" w:eastAsia="MS ??" w:hAnsi="Times New Roman" w:cs="Times New Roman"/>
          <w:b/>
          <w:bCs/>
          <w:color w:val="000000"/>
          <w:sz w:val="24"/>
          <w:szCs w:val="24"/>
          <w:lang w:eastAsia="bg-BG"/>
        </w:rPr>
        <w:t>ЦЕНОВО ПРЕДЛОЖЕНИЕ</w:t>
      </w:r>
      <w:r w:rsidR="006B5933" w:rsidRPr="004F1C74">
        <w:rPr>
          <w:rStyle w:val="af"/>
          <w:rFonts w:ascii="Times New Roman" w:eastAsia="MS ??" w:hAnsi="Times New Roman"/>
          <w:b/>
          <w:bCs/>
          <w:color w:val="000000"/>
          <w:sz w:val="24"/>
          <w:szCs w:val="24"/>
          <w:lang w:eastAsia="bg-BG"/>
        </w:rPr>
        <w:footnoteReference w:id="4"/>
      </w:r>
    </w:p>
    <w:p w:rsidR="003F1B51" w:rsidRPr="004F1C74" w:rsidRDefault="003F1B51" w:rsidP="006B5933">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3F1B51" w:rsidRPr="004F1C74"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4F1C7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от .......................................................................................................................</w:t>
      </w:r>
    </w:p>
    <w:p w:rsidR="00DB403C" w:rsidRPr="004F1C7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(идентификационни данни/паспорт).......................................................в качеството ми на .............</w:t>
      </w:r>
    </w:p>
    <w:p w:rsidR="005A29B6" w:rsidRPr="004F1C74" w:rsidRDefault="00DB403C" w:rsidP="005A29B6">
      <w:pPr>
        <w:spacing w:after="120"/>
        <w:jc w:val="both"/>
        <w:rPr>
          <w:rFonts w:ascii="Times New Roman" w:eastAsia="Calibri" w:hAnsi="Times New Roman" w:cs="Times New Roman"/>
          <w:b/>
          <w:sz w:val="24"/>
          <w:szCs w:val="24"/>
        </w:rPr>
      </w:pPr>
      <w:r w:rsidRPr="004F1C74">
        <w:rPr>
          <w:rFonts w:ascii="Times New Roman" w:eastAsia="MS ??" w:hAnsi="Times New Roman" w:cs="Times New Roman"/>
          <w:sz w:val="24"/>
          <w:szCs w:val="24"/>
          <w:lang w:eastAsia="bg-BG"/>
        </w:rPr>
        <w:t>(</w:t>
      </w:r>
      <w:r w:rsidRPr="004F1C7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4F1C7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4F1C74">
        <w:rPr>
          <w:rFonts w:ascii="Times New Roman" w:eastAsia="MS ??" w:hAnsi="Times New Roman" w:cs="Times New Roman"/>
          <w:color w:val="000000"/>
          <w:sz w:val="24"/>
          <w:szCs w:val="24"/>
          <w:lang w:eastAsia="bg-BG"/>
        </w:rPr>
        <w:t xml:space="preserve">бществена поръчка с предмет: </w:t>
      </w:r>
      <w:r w:rsidR="00185E29" w:rsidRPr="004F1C74">
        <w:rPr>
          <w:rFonts w:ascii="Times New Roman" w:eastAsia="Calibri" w:hAnsi="Times New Roman" w:cs="Times New Roman"/>
          <w:b/>
          <w:sz w:val="24"/>
          <w:szCs w:val="24"/>
        </w:rPr>
        <w:t>„Доставка на материали, консумативи и китове за нуждите на Биологически факултет при Софийски университет "Св. Климент Охридски“</w:t>
      </w:r>
      <w:r w:rsidR="005A29B6" w:rsidRPr="004F1C74">
        <w:rPr>
          <w:rFonts w:ascii="Times New Roman" w:eastAsia="Calibri" w:hAnsi="Times New Roman" w:cs="Times New Roman"/>
          <w:b/>
          <w:sz w:val="24"/>
          <w:szCs w:val="24"/>
        </w:rPr>
        <w:t xml:space="preserve"> по две обособени позиции:</w:t>
      </w:r>
    </w:p>
    <w:p w:rsidR="005A29B6" w:rsidRPr="004F1C74" w:rsidRDefault="005A29B6" w:rsidP="005A29B6">
      <w:pPr>
        <w:spacing w:after="120"/>
        <w:jc w:val="both"/>
        <w:rPr>
          <w:rFonts w:ascii="Times New Roman" w:eastAsia="Calibri" w:hAnsi="Times New Roman" w:cs="Times New Roman"/>
          <w:b/>
          <w:sz w:val="24"/>
          <w:szCs w:val="24"/>
        </w:rPr>
      </w:pPr>
      <w:r w:rsidRPr="004F1C74">
        <w:rPr>
          <w:rFonts w:ascii="Times New Roman" w:eastAsia="Calibri" w:hAnsi="Times New Roman" w:cs="Times New Roman"/>
          <w:b/>
          <w:sz w:val="24"/>
          <w:szCs w:val="24"/>
        </w:rPr>
        <w:t xml:space="preserve">1. „Реактиви и консумативи за </w:t>
      </w:r>
      <w:proofErr w:type="spellStart"/>
      <w:r w:rsidRPr="004F1C74">
        <w:rPr>
          <w:rFonts w:ascii="Times New Roman" w:eastAsia="Calibri" w:hAnsi="Times New Roman" w:cs="Times New Roman"/>
          <w:b/>
          <w:sz w:val="24"/>
          <w:szCs w:val="24"/>
        </w:rPr>
        <w:t>цит</w:t>
      </w:r>
      <w:r w:rsidR="00D817CB" w:rsidRPr="004F1C74">
        <w:rPr>
          <w:rFonts w:ascii="Times New Roman" w:eastAsia="Calibri" w:hAnsi="Times New Roman" w:cs="Times New Roman"/>
          <w:b/>
          <w:sz w:val="24"/>
          <w:szCs w:val="24"/>
        </w:rPr>
        <w:t>ологични</w:t>
      </w:r>
      <w:proofErr w:type="spellEnd"/>
      <w:r w:rsidR="00D817CB" w:rsidRPr="004F1C74">
        <w:rPr>
          <w:rFonts w:ascii="Times New Roman" w:eastAsia="Calibri" w:hAnsi="Times New Roman" w:cs="Times New Roman"/>
          <w:b/>
          <w:sz w:val="24"/>
          <w:szCs w:val="24"/>
        </w:rPr>
        <w:t xml:space="preserve"> и хистологични анализи“</w:t>
      </w:r>
    </w:p>
    <w:p w:rsidR="00DB403C" w:rsidRPr="004F1C74" w:rsidRDefault="005A29B6" w:rsidP="005A29B6">
      <w:pPr>
        <w:spacing w:after="120"/>
        <w:jc w:val="both"/>
        <w:rPr>
          <w:rFonts w:ascii="Times New Roman" w:eastAsia="Calibri" w:hAnsi="Times New Roman" w:cs="Times New Roman"/>
          <w:b/>
          <w:sz w:val="24"/>
          <w:szCs w:val="24"/>
        </w:rPr>
      </w:pPr>
      <w:r w:rsidRPr="004F1C74">
        <w:rPr>
          <w:rFonts w:ascii="Times New Roman" w:eastAsia="Calibri" w:hAnsi="Times New Roman" w:cs="Times New Roman"/>
          <w:b/>
          <w:sz w:val="24"/>
          <w:szCs w:val="24"/>
        </w:rPr>
        <w:t xml:space="preserve">2.„Реактиви и консумативи за микробиологични, </w:t>
      </w:r>
      <w:proofErr w:type="spellStart"/>
      <w:r w:rsidRPr="004F1C74">
        <w:rPr>
          <w:rFonts w:ascii="Times New Roman" w:eastAsia="Calibri" w:hAnsi="Times New Roman" w:cs="Times New Roman"/>
          <w:b/>
          <w:sz w:val="24"/>
          <w:szCs w:val="24"/>
        </w:rPr>
        <w:t>вирусологични</w:t>
      </w:r>
      <w:proofErr w:type="spellEnd"/>
      <w:r w:rsidRPr="004F1C74">
        <w:rPr>
          <w:rFonts w:ascii="Times New Roman" w:eastAsia="Calibri" w:hAnsi="Times New Roman" w:cs="Times New Roman"/>
          <w:b/>
          <w:sz w:val="24"/>
          <w:szCs w:val="24"/>
        </w:rPr>
        <w:t xml:space="preserve"> и </w:t>
      </w:r>
      <w:proofErr w:type="spellStart"/>
      <w:r w:rsidRPr="004F1C74">
        <w:rPr>
          <w:rFonts w:ascii="Times New Roman" w:eastAsia="Calibri" w:hAnsi="Times New Roman" w:cs="Times New Roman"/>
          <w:b/>
          <w:sz w:val="24"/>
          <w:szCs w:val="24"/>
        </w:rPr>
        <w:t>молекулярнобиологични</w:t>
      </w:r>
      <w:proofErr w:type="spellEnd"/>
      <w:r w:rsidRPr="004F1C74">
        <w:rPr>
          <w:rFonts w:ascii="Times New Roman" w:eastAsia="Calibri" w:hAnsi="Times New Roman" w:cs="Times New Roman"/>
          <w:b/>
          <w:sz w:val="24"/>
          <w:szCs w:val="24"/>
        </w:rPr>
        <w:t xml:space="preserve"> анализи“</w:t>
      </w:r>
    </w:p>
    <w:p w:rsidR="005A29B6" w:rsidRPr="004F1C74" w:rsidRDefault="005A29B6" w:rsidP="005A29B6">
      <w:pPr>
        <w:spacing w:after="120"/>
        <w:jc w:val="both"/>
        <w:rPr>
          <w:rFonts w:ascii="Times New Roman" w:eastAsia="MS ??" w:hAnsi="Times New Roman" w:cs="Times New Roman"/>
          <w:b/>
          <w:sz w:val="24"/>
          <w:szCs w:val="24"/>
          <w:lang w:eastAsia="bg-BG"/>
        </w:rPr>
      </w:pPr>
    </w:p>
    <w:p w:rsidR="00DB403C" w:rsidRPr="004F1C74"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4F1C74">
        <w:rPr>
          <w:rFonts w:ascii="Times New Roman" w:eastAsia="MS ??" w:hAnsi="Times New Roman" w:cs="Times New Roman"/>
          <w:b/>
          <w:sz w:val="24"/>
          <w:szCs w:val="24"/>
          <w:lang w:eastAsia="bg-BG"/>
        </w:rPr>
        <w:t xml:space="preserve">УВАЖАЕМИ ГОСПОДИН </w:t>
      </w:r>
      <w:r w:rsidR="009B21DB" w:rsidRPr="004F1C74">
        <w:rPr>
          <w:rFonts w:ascii="Times New Roman" w:eastAsia="MS ??" w:hAnsi="Times New Roman" w:cs="Times New Roman"/>
          <w:b/>
          <w:sz w:val="24"/>
          <w:szCs w:val="24"/>
          <w:lang w:eastAsia="bg-BG"/>
        </w:rPr>
        <w:t>ГЕРДЖИКОВ</w:t>
      </w:r>
      <w:r w:rsidRPr="004F1C74">
        <w:rPr>
          <w:rFonts w:ascii="Times New Roman" w:eastAsia="MS ??" w:hAnsi="Times New Roman" w:cs="Times New Roman"/>
          <w:b/>
          <w:sz w:val="24"/>
          <w:szCs w:val="24"/>
          <w:lang w:eastAsia="bg-BG"/>
        </w:rPr>
        <w:t>,</w:t>
      </w:r>
    </w:p>
    <w:p w:rsidR="006B5933" w:rsidRPr="004F1C74" w:rsidRDefault="006B5933" w:rsidP="006B5933">
      <w:pPr>
        <w:spacing w:after="200" w:line="276" w:lineRule="auto"/>
        <w:ind w:firstLine="709"/>
        <w:jc w:val="both"/>
        <w:rPr>
          <w:rFonts w:ascii="Times New Roman" w:eastAsia="Calibri" w:hAnsi="Times New Roman" w:cs="Times New Roman"/>
          <w:bCs/>
        </w:rPr>
      </w:pPr>
      <w:r w:rsidRPr="004F1C74">
        <w:rPr>
          <w:rFonts w:ascii="Times New Roman" w:eastAsia="Calibri" w:hAnsi="Times New Roman" w:cs="Times New Roman"/>
          <w:bCs/>
        </w:rPr>
        <w:t>С настоящото представяме нашето ценово предложение за изпълнение на обявената от Вас обществена поръчка</w:t>
      </w:r>
      <w:r w:rsidR="00C33B48" w:rsidRPr="004F1C74">
        <w:rPr>
          <w:rFonts w:ascii="Times New Roman" w:eastAsia="Calibri" w:hAnsi="Times New Roman" w:cs="Times New Roman"/>
          <w:bCs/>
        </w:rPr>
        <w:t xml:space="preserve"> по обособена позиция №…………</w:t>
      </w:r>
      <w:r w:rsidRPr="004F1C74">
        <w:rPr>
          <w:rFonts w:ascii="Times New Roman" w:eastAsia="Calibri" w:hAnsi="Times New Roman" w:cs="Times New Roman"/>
        </w:rPr>
        <w:t xml:space="preserve"> </w:t>
      </w:r>
      <w:r w:rsidR="00CC4669" w:rsidRPr="004F1C74">
        <w:rPr>
          <w:rFonts w:ascii="Times New Roman" w:eastAsia="Calibri" w:hAnsi="Times New Roman" w:cs="Times New Roman"/>
          <w:bCs/>
        </w:rPr>
        <w:t xml:space="preserve">е </w:t>
      </w:r>
      <w:r w:rsidRPr="004F1C74">
        <w:rPr>
          <w:rFonts w:ascii="Times New Roman" w:eastAsia="Calibri" w:hAnsi="Times New Roman" w:cs="Times New Roman"/>
          <w:bCs/>
        </w:rPr>
        <w:t>както следва:</w:t>
      </w:r>
    </w:p>
    <w:p w:rsidR="00FC5888" w:rsidRPr="004F1C74" w:rsidRDefault="00FC5888"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4F1C74">
        <w:rPr>
          <w:rFonts w:ascii="Times New Roman" w:eastAsia="MS ??" w:hAnsi="Times New Roman" w:cs="Times New Roman"/>
          <w:b/>
          <w:i/>
          <w:sz w:val="24"/>
          <w:szCs w:val="24"/>
          <w:u w:val="single"/>
        </w:rPr>
        <w:t xml:space="preserve">Участниците следва да попълнят таблицата </w:t>
      </w:r>
      <w:r w:rsidRPr="004F1C74">
        <w:rPr>
          <w:rFonts w:ascii="Times New Roman" w:eastAsia="MS ??" w:hAnsi="Times New Roman" w:cs="Times New Roman"/>
          <w:b/>
          <w:i/>
          <w:sz w:val="24"/>
          <w:szCs w:val="24"/>
          <w:u w:val="single"/>
          <w:lang w:val="en-US"/>
        </w:rPr>
        <w:t>MS excel</w:t>
      </w:r>
      <w:r w:rsidRPr="004F1C74">
        <w:rPr>
          <w:rFonts w:ascii="Times New Roman" w:eastAsia="MS ??" w:hAnsi="Times New Roman" w:cs="Times New Roman"/>
          <w:b/>
          <w:i/>
          <w:sz w:val="24"/>
          <w:szCs w:val="24"/>
          <w:u w:val="single"/>
        </w:rPr>
        <w:t xml:space="preserve">, </w:t>
      </w:r>
      <w:r w:rsidRPr="004F1C74">
        <w:rPr>
          <w:rFonts w:ascii="Times New Roman" w:eastAsia="MS ??" w:hAnsi="Times New Roman" w:cs="Times New Roman"/>
          <w:b/>
          <w:i/>
          <w:sz w:val="28"/>
          <w:szCs w:val="28"/>
          <w:u w:val="single"/>
        </w:rPr>
        <w:t>неразделна част</w:t>
      </w:r>
      <w:r w:rsidRPr="004F1C74">
        <w:rPr>
          <w:rFonts w:ascii="Times New Roman" w:eastAsia="MS ??" w:hAnsi="Times New Roman" w:cs="Times New Roman"/>
          <w:b/>
          <w:i/>
          <w:sz w:val="24"/>
          <w:szCs w:val="24"/>
          <w:u w:val="single"/>
        </w:rPr>
        <w:t xml:space="preserve"> от настоящото предложение.</w:t>
      </w:r>
    </w:p>
    <w:p w:rsidR="003C57F0" w:rsidRPr="004F1C74"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4F1C74" w:rsidRDefault="00826E50" w:rsidP="00DB403C">
      <w:pPr>
        <w:spacing w:after="120" w:line="240" w:lineRule="auto"/>
        <w:ind w:firstLine="705"/>
        <w:jc w:val="both"/>
        <w:rPr>
          <w:rFonts w:ascii="Times New Roman" w:eastAsia="Batang" w:hAnsi="Times New Roman" w:cs="Times New Roman"/>
          <w:b/>
          <w:sz w:val="24"/>
          <w:szCs w:val="24"/>
        </w:rPr>
      </w:pPr>
      <w:r w:rsidRPr="004F1C74">
        <w:rPr>
          <w:rFonts w:ascii="Times New Roman" w:eastAsia="Batang" w:hAnsi="Times New Roman" w:cs="Times New Roman"/>
          <w:b/>
          <w:sz w:val="24"/>
          <w:szCs w:val="24"/>
        </w:rPr>
        <w:t>П</w:t>
      </w:r>
      <w:r w:rsidR="001440E0" w:rsidRPr="004F1C74">
        <w:rPr>
          <w:rFonts w:ascii="Times New Roman" w:eastAsia="Batang" w:hAnsi="Times New Roman" w:cs="Times New Roman"/>
          <w:b/>
          <w:sz w:val="24"/>
          <w:szCs w:val="24"/>
        </w:rPr>
        <w:t>редлагана</w:t>
      </w:r>
      <w:r w:rsidR="00AA4A57" w:rsidRPr="004F1C74">
        <w:rPr>
          <w:rFonts w:ascii="Times New Roman" w:eastAsia="Batang" w:hAnsi="Times New Roman" w:cs="Times New Roman"/>
          <w:b/>
          <w:sz w:val="24"/>
          <w:szCs w:val="24"/>
        </w:rPr>
        <w:t xml:space="preserve">та от нас </w:t>
      </w:r>
      <w:r w:rsidR="001440E0" w:rsidRPr="004F1C74">
        <w:rPr>
          <w:rFonts w:ascii="Times New Roman" w:eastAsia="Batang" w:hAnsi="Times New Roman" w:cs="Times New Roman"/>
          <w:b/>
          <w:sz w:val="24"/>
          <w:szCs w:val="24"/>
        </w:rPr>
        <w:t xml:space="preserve"> цена</w:t>
      </w:r>
      <w:r w:rsidR="006B5933" w:rsidRPr="004F1C74">
        <w:rPr>
          <w:rFonts w:ascii="Times New Roman" w:eastAsia="Batang" w:hAnsi="Times New Roman" w:cs="Times New Roman"/>
          <w:b/>
          <w:sz w:val="24"/>
          <w:szCs w:val="24"/>
        </w:rPr>
        <w:t xml:space="preserve"> за изпълнение на обществената поръчка</w:t>
      </w:r>
      <w:r w:rsidR="001440E0" w:rsidRPr="004F1C74">
        <w:rPr>
          <w:rFonts w:ascii="Times New Roman" w:eastAsia="Batang" w:hAnsi="Times New Roman" w:cs="Times New Roman"/>
          <w:b/>
          <w:sz w:val="24"/>
          <w:szCs w:val="24"/>
        </w:rPr>
        <w:t xml:space="preserve"> е в размер на </w:t>
      </w:r>
      <w:r w:rsidR="00DB403C" w:rsidRPr="004F1C74">
        <w:rPr>
          <w:rFonts w:ascii="Times New Roman" w:eastAsia="Batang" w:hAnsi="Times New Roman" w:cs="Times New Roman"/>
          <w:b/>
          <w:sz w:val="24"/>
          <w:szCs w:val="24"/>
        </w:rPr>
        <w:t>…………… (словом: ……………………..) лв. без ДДС или общо …………… (словом: ……………………..) лв. с ДДС</w:t>
      </w:r>
    </w:p>
    <w:p w:rsidR="00CC4669" w:rsidRPr="004F1C74" w:rsidRDefault="00CC4669" w:rsidP="005637CE">
      <w:pPr>
        <w:spacing w:after="120" w:line="240" w:lineRule="auto"/>
        <w:jc w:val="both"/>
        <w:rPr>
          <w:rFonts w:ascii="Times New Roman" w:eastAsia="Batang" w:hAnsi="Times New Roman" w:cs="Times New Roman"/>
          <w:b/>
          <w:sz w:val="24"/>
          <w:szCs w:val="24"/>
        </w:rPr>
      </w:pPr>
    </w:p>
    <w:p w:rsidR="005637CE" w:rsidRPr="004F1C74" w:rsidRDefault="005637CE" w:rsidP="005637CE">
      <w:pPr>
        <w:spacing w:after="0" w:line="240" w:lineRule="auto"/>
        <w:jc w:val="both"/>
        <w:rPr>
          <w:rFonts w:ascii="Times New Roman" w:hAnsi="Times New Roman" w:cs="Times New Roman"/>
          <w:sz w:val="24"/>
          <w:szCs w:val="24"/>
        </w:rPr>
      </w:pPr>
      <w:r w:rsidRPr="004F1C74">
        <w:rPr>
          <w:rFonts w:ascii="Times New Roman" w:hAnsi="Times New Roman" w:cs="Times New Roman"/>
          <w:sz w:val="24"/>
          <w:szCs w:val="24"/>
        </w:rPr>
        <w:t xml:space="preserve">В случай че бъдем избрани за </w:t>
      </w:r>
      <w:r w:rsidR="008C6D7F" w:rsidRPr="004F1C74">
        <w:rPr>
          <w:rFonts w:ascii="Times New Roman" w:hAnsi="Times New Roman" w:cs="Times New Roman"/>
          <w:sz w:val="24"/>
          <w:szCs w:val="24"/>
        </w:rPr>
        <w:t xml:space="preserve">ИЗПЪЛНИТЕЛ </w:t>
      </w:r>
      <w:r w:rsidRPr="004F1C74">
        <w:rPr>
          <w:rFonts w:ascii="Times New Roman" w:hAnsi="Times New Roman" w:cs="Times New Roman"/>
          <w:sz w:val="24"/>
          <w:szCs w:val="24"/>
        </w:rPr>
        <w:t xml:space="preserve">на обществената поръчка се задължаваме да доставяме артикули, извън оферираните в настоящото предложение, с </w:t>
      </w:r>
      <w:r w:rsidRPr="004F1C74">
        <w:rPr>
          <w:rFonts w:ascii="Times New Roman" w:eastAsia="Times New Roman" w:hAnsi="Times New Roman"/>
          <w:sz w:val="24"/>
          <w:szCs w:val="24"/>
        </w:rPr>
        <w:t xml:space="preserve">отстъпка в </w:t>
      </w:r>
      <w:r w:rsidRPr="004F1C74">
        <w:rPr>
          <w:rFonts w:ascii="Times New Roman" w:eastAsia="Times New Roman" w:hAnsi="Times New Roman"/>
          <w:b/>
          <w:sz w:val="24"/>
          <w:szCs w:val="24"/>
        </w:rPr>
        <w:t>размер на ……..%</w:t>
      </w:r>
      <w:r w:rsidRPr="004F1C74">
        <w:rPr>
          <w:rFonts w:ascii="Times New Roman" w:eastAsia="Times New Roman" w:hAnsi="Times New Roman"/>
          <w:sz w:val="24"/>
          <w:szCs w:val="24"/>
        </w:rPr>
        <w:t xml:space="preserve"> от публично оповестени цени в каталог, интернет, продуктова листа и др.;</w:t>
      </w:r>
    </w:p>
    <w:p w:rsidR="005637CE" w:rsidRPr="004F1C74" w:rsidRDefault="005637CE" w:rsidP="005637CE">
      <w:pPr>
        <w:spacing w:after="0" w:line="240" w:lineRule="auto"/>
        <w:jc w:val="both"/>
        <w:rPr>
          <w:rFonts w:ascii="Times New Roman" w:hAnsi="Times New Roman" w:cs="Times New Roman"/>
          <w:i/>
          <w:sz w:val="24"/>
          <w:szCs w:val="24"/>
        </w:rPr>
      </w:pPr>
      <w:r w:rsidRPr="004F1C74">
        <w:rPr>
          <w:rFonts w:ascii="Times New Roman" w:eastAsia="Times New Roman" w:hAnsi="Times New Roman"/>
          <w:i/>
          <w:sz w:val="24"/>
          <w:szCs w:val="24"/>
        </w:rPr>
        <w:t>участниците следва да посочат процент отстъпка, който може да е само положително число</w:t>
      </w:r>
    </w:p>
    <w:p w:rsidR="005637CE" w:rsidRPr="004F1C74" w:rsidRDefault="005637CE" w:rsidP="005637CE">
      <w:pPr>
        <w:spacing w:after="0" w:line="240" w:lineRule="auto"/>
        <w:jc w:val="both"/>
        <w:rPr>
          <w:rFonts w:ascii="Times New Roman" w:hAnsi="Times New Roman" w:cs="Times New Roman"/>
          <w:i/>
          <w:sz w:val="24"/>
          <w:szCs w:val="24"/>
        </w:rPr>
      </w:pPr>
    </w:p>
    <w:p w:rsidR="00DB403C" w:rsidRPr="004F1C74" w:rsidRDefault="00DB403C" w:rsidP="00DB403C">
      <w:pPr>
        <w:spacing w:after="120" w:line="240" w:lineRule="auto"/>
        <w:jc w:val="both"/>
        <w:rPr>
          <w:rFonts w:ascii="Times New Roman" w:eastAsia="Batang" w:hAnsi="Times New Roman" w:cs="Times New Roman"/>
          <w:sz w:val="24"/>
          <w:szCs w:val="24"/>
          <w:lang w:eastAsia="ar-SA"/>
        </w:rPr>
      </w:pPr>
      <w:r w:rsidRPr="004F1C74">
        <w:rPr>
          <w:rFonts w:ascii="Times New Roman" w:eastAsia="Batang" w:hAnsi="Times New Roman" w:cs="Times New Roman"/>
          <w:sz w:val="24"/>
          <w:szCs w:val="24"/>
          <w:lang w:eastAsia="ar-SA"/>
        </w:rPr>
        <w:t>Декларирам</w:t>
      </w:r>
      <w:r w:rsidR="005637CE" w:rsidRPr="004F1C74">
        <w:rPr>
          <w:rFonts w:ascii="Times New Roman" w:eastAsia="Batang" w:hAnsi="Times New Roman" w:cs="Times New Roman"/>
          <w:sz w:val="24"/>
          <w:szCs w:val="24"/>
          <w:lang w:eastAsia="ar-SA"/>
        </w:rPr>
        <w:t>е</w:t>
      </w:r>
      <w:r w:rsidRPr="004F1C74">
        <w:rPr>
          <w:rFonts w:ascii="Times New Roman" w:eastAsia="Batang" w:hAnsi="Times New Roman" w:cs="Times New Roman"/>
          <w:sz w:val="24"/>
          <w:szCs w:val="24"/>
          <w:lang w:eastAsia="ar-SA"/>
        </w:rPr>
        <w:t xml:space="preserve">,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FC5888" w:rsidRPr="004F1C74">
        <w:rPr>
          <w:rFonts w:ascii="Times New Roman" w:eastAsia="Batang" w:hAnsi="Times New Roman" w:cs="Times New Roman"/>
          <w:sz w:val="24"/>
          <w:szCs w:val="24"/>
          <w:lang w:eastAsia="ar-SA"/>
        </w:rPr>
        <w:t>доставките</w:t>
      </w:r>
      <w:r w:rsidRPr="004F1C74">
        <w:rPr>
          <w:rFonts w:ascii="Times New Roman" w:eastAsia="Batang" w:hAnsi="Times New Roman" w:cs="Times New Roman"/>
          <w:sz w:val="24"/>
          <w:szCs w:val="24"/>
          <w:lang w:eastAsia="ar-SA"/>
        </w:rPr>
        <w:t>, предмет на обществената поръчка, вкл</w:t>
      </w:r>
      <w:r w:rsidR="001440E0" w:rsidRPr="004F1C74">
        <w:rPr>
          <w:rFonts w:ascii="Times New Roman" w:eastAsia="Batang" w:hAnsi="Times New Roman" w:cs="Times New Roman"/>
          <w:sz w:val="24"/>
          <w:szCs w:val="24"/>
          <w:lang w:eastAsia="ar-SA"/>
        </w:rPr>
        <w:t>ючително заплащане на съответни</w:t>
      </w:r>
      <w:r w:rsidRPr="004F1C74">
        <w:rPr>
          <w:rFonts w:ascii="Times New Roman" w:eastAsia="Batang" w:hAnsi="Times New Roman" w:cs="Times New Roman"/>
          <w:sz w:val="24"/>
          <w:szCs w:val="24"/>
          <w:lang w:eastAsia="ar-SA"/>
        </w:rPr>
        <w:t xml:space="preserve"> такси, командировки, възнаграждения и др., свърза</w:t>
      </w:r>
      <w:r w:rsidR="005637CE" w:rsidRPr="004F1C74">
        <w:rPr>
          <w:rFonts w:ascii="Times New Roman" w:eastAsia="Batang" w:hAnsi="Times New Roman" w:cs="Times New Roman"/>
          <w:sz w:val="24"/>
          <w:szCs w:val="24"/>
          <w:lang w:eastAsia="ar-SA"/>
        </w:rPr>
        <w:t xml:space="preserve">ни с изпълнението на поръчката </w:t>
      </w:r>
      <w:proofErr w:type="spellStart"/>
      <w:r w:rsidR="005637CE" w:rsidRPr="004F1C74">
        <w:rPr>
          <w:rFonts w:ascii="Times New Roman" w:eastAsia="Batang" w:hAnsi="Times New Roman" w:cs="Times New Roman"/>
          <w:sz w:val="24"/>
          <w:szCs w:val="24"/>
          <w:lang w:eastAsia="ar-SA"/>
        </w:rPr>
        <w:t>франко</w:t>
      </w:r>
      <w:proofErr w:type="spellEnd"/>
      <w:r w:rsidR="005637CE" w:rsidRPr="004F1C74">
        <w:rPr>
          <w:rFonts w:ascii="Times New Roman" w:eastAsia="Batang" w:hAnsi="Times New Roman" w:cs="Times New Roman"/>
          <w:sz w:val="24"/>
          <w:szCs w:val="24"/>
          <w:lang w:eastAsia="ar-SA"/>
        </w:rPr>
        <w:t xml:space="preserve"> сградата, посочена от </w:t>
      </w:r>
      <w:r w:rsidR="00F0209F" w:rsidRPr="004F1C74">
        <w:rPr>
          <w:rFonts w:ascii="Times New Roman" w:eastAsia="Batang" w:hAnsi="Times New Roman" w:cs="Times New Roman"/>
          <w:sz w:val="24"/>
          <w:szCs w:val="24"/>
          <w:lang w:eastAsia="ar-SA"/>
        </w:rPr>
        <w:t xml:space="preserve">ВЪЗЛОЖИТЕЛЯ </w:t>
      </w:r>
      <w:r w:rsidR="005637CE" w:rsidRPr="004F1C74">
        <w:rPr>
          <w:rFonts w:ascii="Times New Roman" w:eastAsia="Batang" w:hAnsi="Times New Roman" w:cs="Times New Roman"/>
          <w:sz w:val="24"/>
          <w:szCs w:val="24"/>
          <w:lang w:eastAsia="ar-SA"/>
        </w:rPr>
        <w:t xml:space="preserve">в конкретна заявка. </w:t>
      </w:r>
    </w:p>
    <w:p w:rsidR="00DB403C" w:rsidRPr="004F1C74" w:rsidRDefault="00DB403C" w:rsidP="00DB403C">
      <w:pPr>
        <w:spacing w:after="120" w:line="240" w:lineRule="auto"/>
        <w:jc w:val="both"/>
        <w:rPr>
          <w:rFonts w:ascii="Times New Roman" w:eastAsia="Batang" w:hAnsi="Times New Roman" w:cs="Times New Roman"/>
          <w:sz w:val="24"/>
          <w:szCs w:val="20"/>
        </w:rPr>
      </w:pPr>
      <w:r w:rsidRPr="004F1C74">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4F1C74" w:rsidRDefault="00DB403C" w:rsidP="00DB403C">
      <w:pPr>
        <w:spacing w:after="120" w:line="240" w:lineRule="auto"/>
        <w:jc w:val="both"/>
        <w:rPr>
          <w:rFonts w:ascii="Times New Roman" w:eastAsia="Batang" w:hAnsi="Times New Roman" w:cs="Times New Roman"/>
          <w:sz w:val="24"/>
          <w:szCs w:val="20"/>
        </w:rPr>
      </w:pPr>
      <w:r w:rsidRPr="004F1C74">
        <w:rPr>
          <w:rFonts w:ascii="Times New Roman" w:eastAsia="Batang" w:hAnsi="Times New Roman" w:cs="Times New Roman"/>
          <w:sz w:val="24"/>
          <w:szCs w:val="20"/>
        </w:rPr>
        <w:t xml:space="preserve">При условие, че бъдем избрани за </w:t>
      </w:r>
      <w:r w:rsidR="008C6D7F" w:rsidRPr="004F1C74">
        <w:rPr>
          <w:rFonts w:ascii="Times New Roman" w:eastAsia="Batang" w:hAnsi="Times New Roman" w:cs="Times New Roman"/>
          <w:sz w:val="24"/>
          <w:szCs w:val="20"/>
        </w:rPr>
        <w:t xml:space="preserve">ИЗПЪЛНИТЕЛ </w:t>
      </w:r>
      <w:r w:rsidRPr="004F1C74">
        <w:rPr>
          <w:rFonts w:ascii="Times New Roman" w:eastAsia="Batang" w:hAnsi="Times New Roman" w:cs="Times New Roman"/>
          <w:sz w:val="24"/>
          <w:szCs w:val="20"/>
        </w:rPr>
        <w:t xml:space="preserve">на обществената поръчка, ние сме съгласни да представим гаранция, която да обезпечи изпълнението на договора в размер на </w:t>
      </w:r>
      <w:r w:rsidR="006B5933" w:rsidRPr="004F1C74">
        <w:rPr>
          <w:rFonts w:ascii="Times New Roman" w:eastAsia="Batang" w:hAnsi="Times New Roman" w:cs="Times New Roman"/>
          <w:b/>
          <w:sz w:val="24"/>
          <w:szCs w:val="20"/>
        </w:rPr>
        <w:t>1</w:t>
      </w:r>
      <w:r w:rsidRPr="004F1C74">
        <w:rPr>
          <w:rFonts w:ascii="Times New Roman" w:eastAsia="Batang" w:hAnsi="Times New Roman" w:cs="Times New Roman"/>
          <w:b/>
          <w:sz w:val="24"/>
          <w:szCs w:val="20"/>
        </w:rPr>
        <w:t xml:space="preserve"> %</w:t>
      </w:r>
      <w:r w:rsidRPr="004F1C74">
        <w:rPr>
          <w:rFonts w:ascii="Times New Roman" w:eastAsia="Batang" w:hAnsi="Times New Roman" w:cs="Times New Roman"/>
          <w:sz w:val="24"/>
          <w:szCs w:val="20"/>
        </w:rPr>
        <w:t xml:space="preserve"> от </w:t>
      </w:r>
      <w:r w:rsidR="00FC5888" w:rsidRPr="004F1C74">
        <w:rPr>
          <w:rFonts w:ascii="Times New Roman" w:eastAsia="Batang" w:hAnsi="Times New Roman" w:cs="Times New Roman"/>
          <w:sz w:val="24"/>
          <w:szCs w:val="20"/>
        </w:rPr>
        <w:t>прогнозната стойност.</w:t>
      </w:r>
    </w:p>
    <w:p w:rsidR="00DB403C" w:rsidRPr="004F1C74" w:rsidRDefault="00DB403C" w:rsidP="00DB403C">
      <w:pPr>
        <w:suppressAutoHyphens/>
        <w:spacing w:after="120" w:line="240" w:lineRule="auto"/>
        <w:jc w:val="both"/>
        <w:rPr>
          <w:rFonts w:ascii="Times New Roman" w:eastAsia="Batang" w:hAnsi="Times New Roman" w:cs="Times New Roman"/>
          <w:sz w:val="24"/>
          <w:szCs w:val="24"/>
          <w:lang w:eastAsia="ar-SA"/>
        </w:rPr>
      </w:pPr>
    </w:p>
    <w:p w:rsidR="00FC5888" w:rsidRPr="004F1C74" w:rsidRDefault="00FC5888"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Наименование на участника </w:t>
            </w:r>
          </w:p>
        </w:tc>
      </w:tr>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Длъжност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Подпис</w:t>
            </w:r>
            <w:r w:rsidR="00F40627" w:rsidRPr="004F1C74">
              <w:rPr>
                <w:rFonts w:ascii="Times New Roman" w:eastAsia="Times New Roman" w:hAnsi="Times New Roman" w:cs="Times New Roman"/>
                <w:sz w:val="24"/>
                <w:szCs w:val="24"/>
              </w:rPr>
              <w:t xml:space="preserve"> /и печат/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__________________________</w:t>
            </w:r>
          </w:p>
        </w:tc>
      </w:tr>
    </w:tbl>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4F1C74">
        <w:rPr>
          <w:rFonts w:ascii="Times New Roman" w:eastAsia="MS ??" w:hAnsi="Times New Roman" w:cs="Times New Roman"/>
          <w:color w:val="000000"/>
          <w:spacing w:val="-6"/>
          <w:sz w:val="24"/>
          <w:szCs w:val="24"/>
          <w:lang w:eastAsia="bg-BG"/>
        </w:rPr>
        <w:tab/>
        <w:t>Дата: _________________ г.</w:t>
      </w:r>
    </w:p>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4F1C7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4F1C74">
        <w:rPr>
          <w:rFonts w:ascii="Times New Roman" w:eastAsia="MS ??" w:hAnsi="Times New Roman" w:cs="Times New Roman"/>
          <w:b/>
          <w:i/>
          <w:sz w:val="24"/>
          <w:szCs w:val="24"/>
          <w:lang w:eastAsia="bg-BG"/>
        </w:rPr>
        <w:br w:type="page"/>
      </w:r>
      <w:r w:rsidR="008D13A3" w:rsidRPr="004F1C74">
        <w:rPr>
          <w:rFonts w:ascii="Times New Roman" w:eastAsia="Times New Roman" w:hAnsi="Times New Roman" w:cs="Times New Roman"/>
          <w:sz w:val="24"/>
          <w:szCs w:val="24"/>
        </w:rPr>
        <w:t>Образец</w:t>
      </w:r>
      <w:r w:rsidRPr="004F1C74">
        <w:rPr>
          <w:rFonts w:ascii="Times New Roman" w:eastAsia="MS ??" w:hAnsi="Times New Roman" w:cs="Times New Roman"/>
          <w:b/>
          <w:i/>
          <w:sz w:val="24"/>
          <w:szCs w:val="24"/>
          <w:lang w:eastAsia="bg-BG"/>
        </w:rPr>
        <w:t xml:space="preserve"> № 6</w:t>
      </w:r>
    </w:p>
    <w:p w:rsidR="00DB403C" w:rsidRPr="004F1C7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А Ц И Я</w:t>
      </w:r>
    </w:p>
    <w:p w:rsidR="00DB403C" w:rsidRPr="004F1C74"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4F1C74">
        <w:rPr>
          <w:rFonts w:ascii="Times New Roman" w:eastAsia="MS ??" w:hAnsi="Times New Roman" w:cs="Times New Roman"/>
          <w:sz w:val="24"/>
          <w:szCs w:val="24"/>
        </w:rPr>
        <w:t>по чл. 102, ал. 1 от ЗОП</w:t>
      </w:r>
    </w:p>
    <w:p w:rsidR="00DB403C" w:rsidRPr="004F1C74"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от  ..................................................................................................................................</w:t>
      </w:r>
    </w:p>
    <w:p w:rsidR="00DB403C" w:rsidRPr="004F1C7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(идентификационни данни/паспорт).......................................................в качеството ми на .....................................................................................................................</w:t>
      </w:r>
    </w:p>
    <w:p w:rsidR="00CC0563" w:rsidRPr="004F1C74" w:rsidRDefault="00DB403C" w:rsidP="00CC0563">
      <w:pPr>
        <w:spacing w:after="120"/>
        <w:jc w:val="both"/>
        <w:rPr>
          <w:rFonts w:ascii="Times New Roman" w:eastAsia="Calibri" w:hAnsi="Times New Roman" w:cs="Times New Roman"/>
          <w:b/>
          <w:sz w:val="24"/>
          <w:szCs w:val="24"/>
        </w:rPr>
      </w:pPr>
      <w:r w:rsidRPr="004F1C74">
        <w:rPr>
          <w:rFonts w:ascii="Times New Roman" w:eastAsia="MS ??" w:hAnsi="Times New Roman" w:cs="Times New Roman"/>
          <w:sz w:val="24"/>
          <w:szCs w:val="24"/>
          <w:lang w:eastAsia="bg-BG"/>
        </w:rPr>
        <w:t xml:space="preserve"> (</w:t>
      </w:r>
      <w:r w:rsidRPr="004F1C7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4F1C7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4F1C74">
        <w:rPr>
          <w:rFonts w:ascii="Times New Roman" w:eastAsia="MS ??" w:hAnsi="Times New Roman" w:cs="Times New Roman"/>
          <w:color w:val="000000"/>
          <w:sz w:val="24"/>
          <w:szCs w:val="24"/>
          <w:lang w:eastAsia="bg-BG"/>
        </w:rPr>
        <w:t xml:space="preserve">бществена поръчка с предмет: </w:t>
      </w:r>
      <w:r w:rsidR="00CC0563" w:rsidRPr="004F1C74">
        <w:rPr>
          <w:rFonts w:ascii="Times New Roman" w:eastAsia="Calibri" w:hAnsi="Times New Roman" w:cs="Times New Roman"/>
          <w:b/>
          <w:sz w:val="24"/>
          <w:szCs w:val="24"/>
        </w:rPr>
        <w:t xml:space="preserve">„Доставка на материали, консумативи и китове за нуждите на Биологически факултет при Софийски университет "Св. Климент Охридски“ по Обособена позиция №……………………………………………. </w:t>
      </w:r>
    </w:p>
    <w:p w:rsidR="00DB403C" w:rsidRPr="004F1C74" w:rsidRDefault="00DB403C" w:rsidP="00CC0563">
      <w:pPr>
        <w:spacing w:after="120"/>
        <w:ind w:left="2832" w:firstLine="708"/>
        <w:jc w:val="both"/>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И Р А М, Ч Е:</w:t>
      </w:r>
    </w:p>
    <w:p w:rsidR="00DB403C" w:rsidRPr="004F1C74"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4F1C74">
        <w:rPr>
          <w:rFonts w:ascii="Times New Roman" w:eastAsia="MS ??" w:hAnsi="Times New Roman" w:cs="Times New Roman"/>
          <w:color w:val="000000"/>
          <w:sz w:val="24"/>
          <w:szCs w:val="24"/>
        </w:rPr>
        <w:t xml:space="preserve">В подадената оферта от представлявания от мен участник ........................................ </w:t>
      </w:r>
      <w:r w:rsidRPr="004F1C74">
        <w:rPr>
          <w:rFonts w:ascii="Times New Roman" w:eastAsia="MS ??" w:hAnsi="Times New Roman" w:cs="Times New Roman"/>
          <w:i/>
          <w:iCs/>
          <w:color w:val="000000"/>
          <w:sz w:val="24"/>
          <w:szCs w:val="24"/>
        </w:rPr>
        <w:t xml:space="preserve">(наименованието на участника) </w:t>
      </w:r>
      <w:r w:rsidRPr="004F1C74">
        <w:rPr>
          <w:rFonts w:ascii="Times New Roman" w:eastAsia="MS ??" w:hAnsi="Times New Roman" w:cs="Times New Roman"/>
          <w:color w:val="000000"/>
          <w:sz w:val="24"/>
          <w:szCs w:val="24"/>
        </w:rPr>
        <w:t xml:space="preserve">не се съдържа/се съдържа </w:t>
      </w:r>
      <w:r w:rsidRPr="004F1C74">
        <w:rPr>
          <w:rFonts w:ascii="Times New Roman" w:eastAsia="MS ??" w:hAnsi="Times New Roman" w:cs="Times New Roman"/>
          <w:i/>
          <w:iCs/>
          <w:color w:val="000000"/>
          <w:sz w:val="24"/>
          <w:szCs w:val="24"/>
        </w:rPr>
        <w:t xml:space="preserve">(невярното се зачертава) </w:t>
      </w:r>
      <w:r w:rsidRPr="004F1C74">
        <w:rPr>
          <w:rFonts w:ascii="Times New Roman" w:eastAsia="MS ??" w:hAnsi="Times New Roman" w:cs="Times New Roman"/>
          <w:color w:val="000000"/>
          <w:sz w:val="24"/>
          <w:szCs w:val="24"/>
        </w:rPr>
        <w:t>конфиденциална информация (</w:t>
      </w:r>
      <w:r w:rsidRPr="004F1C74">
        <w:rPr>
          <w:rFonts w:ascii="Times New Roman" w:eastAsia="MS ??" w:hAnsi="Times New Roman" w:cs="Times New Roman"/>
          <w:i/>
          <w:iCs/>
          <w:color w:val="000000"/>
          <w:sz w:val="24"/>
          <w:szCs w:val="24"/>
        </w:rPr>
        <w:t>техническа или търговска тайна</w:t>
      </w:r>
      <w:r w:rsidRPr="004F1C74">
        <w:rPr>
          <w:rFonts w:ascii="Times New Roman" w:eastAsia="MS ??" w:hAnsi="Times New Roman" w:cs="Times New Roman"/>
          <w:color w:val="000000"/>
          <w:sz w:val="24"/>
          <w:szCs w:val="24"/>
        </w:rPr>
        <w:t xml:space="preserve">), поради което изискваме от </w:t>
      </w:r>
      <w:r w:rsidR="00F747E2" w:rsidRPr="004F1C74">
        <w:rPr>
          <w:rFonts w:ascii="Times New Roman" w:eastAsia="MS ??" w:hAnsi="Times New Roman" w:cs="Times New Roman"/>
          <w:color w:val="000000"/>
          <w:sz w:val="24"/>
          <w:szCs w:val="24"/>
        </w:rPr>
        <w:t xml:space="preserve">ВЪЗЛОЖИТЕЛЯ </w:t>
      </w:r>
      <w:r w:rsidRPr="004F1C74">
        <w:rPr>
          <w:rFonts w:ascii="Times New Roman" w:eastAsia="MS ??" w:hAnsi="Times New Roman" w:cs="Times New Roman"/>
          <w:color w:val="000000"/>
          <w:sz w:val="24"/>
          <w:szCs w:val="24"/>
        </w:rPr>
        <w:t>да не я разкрива.</w:t>
      </w:r>
    </w:p>
    <w:p w:rsidR="00DB403C" w:rsidRPr="004F1C74"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4F1C74">
        <w:rPr>
          <w:rFonts w:ascii="Times New Roman" w:eastAsia="MS ??" w:hAnsi="Times New Roman" w:cs="Times New Roman"/>
          <w:color w:val="000000"/>
          <w:sz w:val="24"/>
          <w:szCs w:val="24"/>
        </w:rPr>
        <w:t>Конфиденциалната информация (</w:t>
      </w:r>
      <w:r w:rsidRPr="004F1C74">
        <w:rPr>
          <w:rFonts w:ascii="Times New Roman" w:eastAsia="MS ??" w:hAnsi="Times New Roman" w:cs="Times New Roman"/>
          <w:i/>
          <w:iCs/>
          <w:color w:val="000000"/>
          <w:sz w:val="24"/>
          <w:szCs w:val="24"/>
        </w:rPr>
        <w:t>технически или търговски тайни</w:t>
      </w:r>
      <w:r w:rsidRPr="004F1C74">
        <w:rPr>
          <w:rFonts w:ascii="Times New Roman" w:eastAsia="MS ??" w:hAnsi="Times New Roman" w:cs="Times New Roman"/>
          <w:color w:val="000000"/>
          <w:sz w:val="24"/>
          <w:szCs w:val="24"/>
        </w:rPr>
        <w:t>) в нашата оферта е следната:.................................................................................................................</w:t>
      </w:r>
      <w:r w:rsidR="003F1B51" w:rsidRPr="004F1C74">
        <w:rPr>
          <w:rFonts w:ascii="Times New Roman" w:eastAsia="MS ??" w:hAnsi="Times New Roman" w:cs="Times New Roman"/>
          <w:color w:val="000000"/>
          <w:sz w:val="24"/>
          <w:szCs w:val="24"/>
        </w:rPr>
        <w:t>...............................</w:t>
      </w:r>
    </w:p>
    <w:p w:rsidR="00DB403C" w:rsidRPr="004F1C74"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4F1C74">
        <w:rPr>
          <w:rFonts w:ascii="Times New Roman" w:eastAsia="MS ??" w:hAnsi="Times New Roman" w:cs="Times New Roman"/>
          <w:i/>
          <w:iCs/>
          <w:color w:val="000000"/>
          <w:sz w:val="24"/>
          <w:szCs w:val="24"/>
        </w:rPr>
        <w:t>(посочва се изчерпателно от участника).</w:t>
      </w:r>
    </w:p>
    <w:p w:rsidR="00DB403C" w:rsidRPr="004F1C74"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4F1C74">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39"/>
      </w:tblGrid>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Наименование на участника </w:t>
            </w:r>
          </w:p>
        </w:tc>
      </w:tr>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Длъжност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Подпис</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__________________________</w:t>
            </w:r>
          </w:p>
        </w:tc>
      </w:tr>
    </w:tbl>
    <w:p w:rsidR="00DB403C" w:rsidRPr="004F1C74" w:rsidRDefault="00DB403C" w:rsidP="005637C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4F1C74">
        <w:rPr>
          <w:rFonts w:ascii="Times New Roman" w:eastAsia="MS ??" w:hAnsi="Times New Roman" w:cs="Times New Roman"/>
          <w:color w:val="000000"/>
          <w:spacing w:val="-6"/>
          <w:sz w:val="24"/>
          <w:szCs w:val="24"/>
          <w:lang w:eastAsia="bg-BG"/>
        </w:rPr>
        <w:tab/>
        <w:t>Дата: _________________ г.</w:t>
      </w:r>
      <w:r w:rsidRPr="004F1C74">
        <w:rPr>
          <w:rFonts w:ascii="Times New Roman" w:eastAsia="MS ??" w:hAnsi="Times New Roman" w:cs="Times New Roman"/>
          <w:color w:val="000000"/>
          <w:spacing w:val="-6"/>
          <w:sz w:val="24"/>
          <w:szCs w:val="24"/>
          <w:lang w:eastAsia="bg-BG"/>
        </w:rPr>
        <w:tab/>
      </w:r>
    </w:p>
    <w:p w:rsidR="00CC4669" w:rsidRPr="004F1C74" w:rsidRDefault="00CC4669">
      <w:pPr>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br w:type="page"/>
      </w:r>
    </w:p>
    <w:p w:rsidR="00DB403C" w:rsidRPr="004F1C74"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i/>
          <w:sz w:val="24"/>
          <w:szCs w:val="24"/>
          <w:lang w:eastAsia="bg-BG"/>
        </w:rPr>
      </w:pPr>
      <w:r w:rsidRPr="004F1C74">
        <w:rPr>
          <w:rFonts w:ascii="Times New Roman" w:eastAsia="Times New Roman" w:hAnsi="Times New Roman" w:cs="Times New Roman"/>
          <w:sz w:val="24"/>
          <w:szCs w:val="24"/>
        </w:rPr>
        <w:t>Образец</w:t>
      </w:r>
      <w:r w:rsidR="00DB403C" w:rsidRPr="004F1C74">
        <w:rPr>
          <w:rFonts w:ascii="Times New Roman" w:eastAsia="MS ??" w:hAnsi="Times New Roman" w:cs="Times New Roman"/>
          <w:b/>
          <w:i/>
          <w:sz w:val="24"/>
          <w:szCs w:val="24"/>
          <w:lang w:eastAsia="bg-BG"/>
        </w:rPr>
        <w:t xml:space="preserve"> № 7</w:t>
      </w:r>
    </w:p>
    <w:p w:rsidR="00FC5888" w:rsidRPr="004F1C74"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Pr="004F1C74"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А Ц И Я</w:t>
      </w:r>
    </w:p>
    <w:p w:rsidR="00FC5888" w:rsidRPr="004F1C74"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4F1C74"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4F1C74"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от  ................................................................................................................................</w:t>
      </w:r>
    </w:p>
    <w:p w:rsidR="00DB403C" w:rsidRPr="004F1C74"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(идентификационни данни/паспорт).......................................................в качеството ми на .....................................................................................................................</w:t>
      </w:r>
    </w:p>
    <w:p w:rsidR="008632FF" w:rsidRPr="004F1C74" w:rsidRDefault="00DB403C" w:rsidP="008632FF">
      <w:pPr>
        <w:spacing w:after="120" w:line="240" w:lineRule="auto"/>
        <w:jc w:val="both"/>
        <w:rPr>
          <w:rFonts w:ascii="Times New Roman" w:eastAsia="Calibri" w:hAnsi="Times New Roman" w:cs="Times New Roman"/>
          <w:b/>
          <w:sz w:val="24"/>
          <w:szCs w:val="24"/>
        </w:rPr>
      </w:pPr>
      <w:r w:rsidRPr="004F1C74">
        <w:rPr>
          <w:rFonts w:ascii="Times New Roman" w:eastAsia="MS ??" w:hAnsi="Times New Roman" w:cs="Times New Roman"/>
          <w:sz w:val="24"/>
          <w:szCs w:val="24"/>
          <w:lang w:eastAsia="bg-BG"/>
        </w:rPr>
        <w:t>(</w:t>
      </w:r>
      <w:r w:rsidRPr="004F1C7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4F1C7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4F1C74">
        <w:rPr>
          <w:rFonts w:ascii="Times New Roman" w:eastAsia="MS ??" w:hAnsi="Times New Roman" w:cs="Times New Roman"/>
          <w:color w:val="000000"/>
          <w:sz w:val="24"/>
          <w:szCs w:val="24"/>
          <w:lang w:eastAsia="bg-BG"/>
        </w:rPr>
        <w:t xml:space="preserve">бществена поръчка с предмет: </w:t>
      </w:r>
      <w:r w:rsidR="008632FF" w:rsidRPr="004F1C74">
        <w:rPr>
          <w:rFonts w:ascii="Times New Roman" w:eastAsia="Calibri" w:hAnsi="Times New Roman" w:cs="Times New Roman"/>
          <w:b/>
          <w:sz w:val="24"/>
          <w:szCs w:val="24"/>
        </w:rPr>
        <w:t>„Доставка на материали, консумативи и китове за нуждите на Биологически факултет при Софийски университет "Св. Климент Охридски“ по Обособена позиция №…………………………………………….</w:t>
      </w:r>
    </w:p>
    <w:p w:rsidR="008632FF" w:rsidRPr="004F1C74" w:rsidRDefault="008632FF" w:rsidP="008632FF">
      <w:pPr>
        <w:spacing w:after="120" w:line="240" w:lineRule="auto"/>
        <w:ind w:left="2124" w:firstLine="708"/>
        <w:jc w:val="both"/>
        <w:rPr>
          <w:rFonts w:ascii="Times New Roman" w:eastAsia="Calibri" w:hAnsi="Times New Roman" w:cs="Times New Roman"/>
          <w:b/>
          <w:sz w:val="24"/>
          <w:szCs w:val="24"/>
        </w:rPr>
      </w:pPr>
    </w:p>
    <w:p w:rsidR="00DB403C" w:rsidRPr="004F1C74" w:rsidRDefault="00DB403C" w:rsidP="008632FF">
      <w:pPr>
        <w:spacing w:after="120" w:line="240" w:lineRule="auto"/>
        <w:ind w:left="2832" w:firstLine="708"/>
        <w:jc w:val="both"/>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И Р А М, Ч Е:</w:t>
      </w:r>
    </w:p>
    <w:p w:rsidR="00FC5888" w:rsidRPr="004F1C74"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4F1C74"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4F1C74">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4F1C74"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4F1C74">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sidRPr="004F1C74">
        <w:rPr>
          <w:rFonts w:ascii="Times New Roman" w:eastAsia="MS ??" w:hAnsi="Times New Roman" w:cs="Times New Roman"/>
          <w:color w:val="000000"/>
          <w:sz w:val="24"/>
          <w:szCs w:val="24"/>
        </w:rPr>
        <w:t xml:space="preserve"> поръчка.</w:t>
      </w:r>
    </w:p>
    <w:p w:rsidR="00DB403C" w:rsidRPr="004F1C74"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4F1C74" w:rsidTr="009B21DB">
        <w:trPr>
          <w:gridAfter w:val="1"/>
          <w:wAfter w:w="2421" w:type="pct"/>
        </w:trPr>
        <w:tc>
          <w:tcPr>
            <w:tcW w:w="2579" w:type="pct"/>
          </w:tcPr>
          <w:p w:rsidR="003F1B51" w:rsidRPr="004F1C74" w:rsidRDefault="003F1B51" w:rsidP="003F1B51">
            <w:pPr>
              <w:spacing w:after="120" w:line="240" w:lineRule="auto"/>
              <w:rPr>
                <w:rFonts w:ascii="Times New Roman" w:eastAsia="Times New Roman" w:hAnsi="Times New Roman" w:cs="Times New Roman"/>
                <w:sz w:val="24"/>
                <w:szCs w:val="24"/>
              </w:rPr>
            </w:pPr>
          </w:p>
          <w:p w:rsidR="003F1B51" w:rsidRPr="004F1C74" w:rsidRDefault="003F1B51"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Наименование на участника</w:t>
            </w:r>
          </w:p>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c>
          <w:tcPr>
            <w:tcW w:w="2579" w:type="pct"/>
          </w:tcPr>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Длъжност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c>
          <w:tcPr>
            <w:tcW w:w="2579" w:type="pct"/>
          </w:tcPr>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Подпис</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bl>
    <w:p w:rsidR="00DB403C" w:rsidRPr="004F1C74" w:rsidRDefault="00DB403C" w:rsidP="003F1B51">
      <w:pPr>
        <w:spacing w:after="120" w:line="240" w:lineRule="auto"/>
        <w:rPr>
          <w:rFonts w:ascii="Times New Roman" w:eastAsia="MS ??" w:hAnsi="Times New Roman" w:cs="Times New Roman"/>
          <w:color w:val="000000"/>
          <w:spacing w:val="-6"/>
          <w:sz w:val="24"/>
          <w:szCs w:val="24"/>
          <w:lang w:eastAsia="bg-BG"/>
        </w:rPr>
      </w:pPr>
      <w:r w:rsidRPr="004F1C74">
        <w:rPr>
          <w:rFonts w:ascii="Times New Roman" w:eastAsia="MS ??" w:hAnsi="Times New Roman" w:cs="Times New Roman"/>
          <w:color w:val="000000"/>
          <w:spacing w:val="-6"/>
          <w:sz w:val="24"/>
          <w:szCs w:val="24"/>
          <w:lang w:eastAsia="bg-BG"/>
        </w:rPr>
        <w:t>Дата: _________________ г.</w:t>
      </w:r>
    </w:p>
    <w:p w:rsidR="005637CE" w:rsidRPr="004F1C74" w:rsidRDefault="005637CE"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1814A5" w:rsidRPr="004F1C74" w:rsidRDefault="001814A5">
      <w:pPr>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br w:type="page"/>
      </w:r>
    </w:p>
    <w:p w:rsidR="00DB403C" w:rsidRPr="004F1C74"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sidRPr="004F1C74">
        <w:rPr>
          <w:rFonts w:ascii="Times New Roman" w:eastAsia="Times New Roman" w:hAnsi="Times New Roman" w:cs="Times New Roman"/>
          <w:sz w:val="24"/>
          <w:szCs w:val="24"/>
        </w:rPr>
        <w:t>Образец</w:t>
      </w:r>
      <w:r w:rsidR="00DB403C" w:rsidRPr="004F1C74">
        <w:rPr>
          <w:rFonts w:ascii="Times New Roman" w:eastAsia="MS ??" w:hAnsi="Times New Roman" w:cs="Times New Roman"/>
          <w:b/>
          <w:i/>
          <w:sz w:val="24"/>
          <w:szCs w:val="24"/>
          <w:lang w:eastAsia="bg-BG"/>
        </w:rPr>
        <w:t xml:space="preserve"> № 8</w:t>
      </w:r>
    </w:p>
    <w:p w:rsidR="00DB403C" w:rsidRPr="004F1C7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4F1C7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А Ц И Я</w:t>
      </w:r>
    </w:p>
    <w:p w:rsidR="00DB403C" w:rsidRPr="004F1C74"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4F1C74"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от  ...............................................................................................................................</w:t>
      </w:r>
    </w:p>
    <w:p w:rsidR="00403C7F" w:rsidRPr="004F1C74" w:rsidRDefault="00403C7F"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p>
    <w:p w:rsidR="00403C7F" w:rsidRPr="004F1C74"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xml:space="preserve">(идентификационни данни/паспорт).......................................................в качеството </w:t>
      </w:r>
    </w:p>
    <w:p w:rsidR="00DB403C" w:rsidRPr="004F1C74"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ми на .....................................................................................................................</w:t>
      </w:r>
    </w:p>
    <w:p w:rsidR="00403C7F" w:rsidRPr="004F1C74"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Pr="004F1C74" w:rsidRDefault="00DB403C" w:rsidP="00FC5888">
      <w:pPr>
        <w:spacing w:after="120"/>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 xml:space="preserve"> (</w:t>
      </w:r>
      <w:r w:rsidRPr="004F1C7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4F1C74">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Pr="004F1C74" w:rsidRDefault="00DB403C" w:rsidP="00FC5888">
      <w:pPr>
        <w:spacing w:after="120"/>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седалище  и адрес на управление............................................................................................ -</w:t>
      </w:r>
    </w:p>
    <w:p w:rsidR="00DB403C" w:rsidRPr="004F1C74" w:rsidRDefault="00DB403C" w:rsidP="008632FF">
      <w:pPr>
        <w:spacing w:after="120"/>
        <w:jc w:val="both"/>
        <w:rPr>
          <w:rFonts w:ascii="Times New Roman" w:eastAsia="MS ??" w:hAnsi="Times New Roman" w:cs="Times New Roman"/>
          <w:b/>
          <w:bCs/>
          <w:color w:val="000000"/>
          <w:sz w:val="24"/>
          <w:szCs w:val="24"/>
        </w:rPr>
      </w:pPr>
      <w:r w:rsidRPr="004F1C74">
        <w:rPr>
          <w:rFonts w:ascii="Times New Roman" w:eastAsia="MS ??" w:hAnsi="Times New Roman" w:cs="Times New Roman"/>
          <w:sz w:val="24"/>
          <w:szCs w:val="24"/>
          <w:lang w:eastAsia="bg-BG"/>
        </w:rPr>
        <w:t xml:space="preserve"> участник в открита процедура за възлагане на о</w:t>
      </w:r>
      <w:r w:rsidRPr="004F1C74">
        <w:rPr>
          <w:rFonts w:ascii="Times New Roman" w:eastAsia="MS ??" w:hAnsi="Times New Roman" w:cs="Times New Roman"/>
          <w:color w:val="000000"/>
          <w:sz w:val="24"/>
          <w:szCs w:val="24"/>
          <w:lang w:eastAsia="bg-BG"/>
        </w:rPr>
        <w:t xml:space="preserve">бществена поръчка с предмет: </w:t>
      </w:r>
      <w:r w:rsidR="008632FF" w:rsidRPr="004F1C74">
        <w:rPr>
          <w:rFonts w:ascii="Times New Roman" w:eastAsia="Calibri" w:hAnsi="Times New Roman" w:cs="Times New Roman"/>
          <w:b/>
          <w:sz w:val="24"/>
          <w:szCs w:val="24"/>
        </w:rPr>
        <w:t>„Доставка на материали, консумативи и китове за нуждите на Биологически факултет при Софийски университет "Св. Климент Охридски“ по Обособена позиция №…………………………………………….</w:t>
      </w:r>
    </w:p>
    <w:p w:rsidR="00DB403C" w:rsidRPr="004F1C74"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И Р А М, Ч Е:</w:t>
      </w:r>
    </w:p>
    <w:p w:rsidR="00DB403C" w:rsidRPr="004F1C74"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4F1C74">
        <w:rPr>
          <w:rFonts w:ascii="Times New Roman" w:eastAsia="Batang" w:hAnsi="Times New Roman" w:cs="Times New Roman"/>
          <w:color w:val="000000"/>
          <w:sz w:val="24"/>
          <w:szCs w:val="24"/>
        </w:rPr>
        <w:t xml:space="preserve">1. Настоящата оферта е валидна за срок от ....................... месеца, </w:t>
      </w:r>
      <w:r w:rsidRPr="004F1C74">
        <w:rPr>
          <w:rFonts w:ascii="Times New Roman" w:eastAsia="Batang" w:hAnsi="Times New Roman" w:cs="Times New Roman"/>
          <w:sz w:val="24"/>
          <w:szCs w:val="24"/>
          <w:lang w:eastAsia="bg-BG"/>
        </w:rPr>
        <w:t>считано от крайния срок за подаване на оферти</w:t>
      </w:r>
      <w:r w:rsidRPr="004F1C74">
        <w:rPr>
          <w:rFonts w:ascii="Times New Roman" w:eastAsia="Batang" w:hAnsi="Times New Roman" w:cs="Times New Roman"/>
          <w:color w:val="000000"/>
          <w:sz w:val="24"/>
          <w:szCs w:val="24"/>
        </w:rPr>
        <w:t xml:space="preserve"> и ние ще сме обвързани с нея. </w:t>
      </w:r>
    </w:p>
    <w:p w:rsidR="00DB403C" w:rsidRPr="004F1C74"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Наименование на участника </w:t>
            </w:r>
          </w:p>
        </w:tc>
      </w:tr>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p>
        </w:tc>
      </w:tr>
      <w:tr w:rsidR="00DB403C" w:rsidRPr="004F1C74" w:rsidTr="009B21DB">
        <w:trPr>
          <w:gridAfter w:val="1"/>
          <w:wAfter w:w="2421" w:type="pct"/>
        </w:trPr>
        <w:tc>
          <w:tcPr>
            <w:tcW w:w="2579" w:type="pct"/>
          </w:tcPr>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c>
          <w:tcPr>
            <w:tcW w:w="2579" w:type="pct"/>
          </w:tcPr>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Длъжност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c>
          <w:tcPr>
            <w:tcW w:w="2579" w:type="pct"/>
          </w:tcPr>
          <w:p w:rsidR="00DB403C" w:rsidRPr="004F1C74" w:rsidRDefault="00DB403C" w:rsidP="003F1B51">
            <w:pPr>
              <w:spacing w:after="120" w:line="240" w:lineRule="auto"/>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Подпис</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bl>
    <w:p w:rsidR="00DB403C" w:rsidRPr="004F1C74" w:rsidRDefault="00DB403C" w:rsidP="003F1B51">
      <w:pPr>
        <w:spacing w:after="120" w:line="240" w:lineRule="auto"/>
        <w:rPr>
          <w:rFonts w:ascii="Times New Roman" w:eastAsia="MS ??" w:hAnsi="Times New Roman" w:cs="Times New Roman"/>
          <w:color w:val="000000"/>
          <w:spacing w:val="-6"/>
          <w:sz w:val="24"/>
          <w:szCs w:val="24"/>
          <w:lang w:eastAsia="bg-BG"/>
        </w:rPr>
      </w:pPr>
      <w:r w:rsidRPr="004F1C74">
        <w:rPr>
          <w:rFonts w:ascii="Times New Roman" w:eastAsia="MS ??" w:hAnsi="Times New Roman" w:cs="Times New Roman"/>
          <w:color w:val="000000"/>
          <w:spacing w:val="-6"/>
          <w:sz w:val="24"/>
          <w:szCs w:val="24"/>
          <w:lang w:eastAsia="bg-BG"/>
        </w:rPr>
        <w:t>Дата: _________________ г.</w:t>
      </w:r>
    </w:p>
    <w:p w:rsidR="00CC4669" w:rsidRPr="004F1C74" w:rsidRDefault="00CC4669">
      <w:pPr>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br w:type="page"/>
      </w:r>
    </w:p>
    <w:p w:rsidR="00DB403C" w:rsidRPr="004F1C74"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sidRPr="004F1C74">
        <w:rPr>
          <w:rFonts w:ascii="Times New Roman" w:eastAsia="Times New Roman" w:hAnsi="Times New Roman" w:cs="Times New Roman"/>
          <w:sz w:val="24"/>
          <w:szCs w:val="24"/>
        </w:rPr>
        <w:t>Образец</w:t>
      </w:r>
      <w:r w:rsidR="00DB403C" w:rsidRPr="004F1C74">
        <w:rPr>
          <w:rFonts w:ascii="Times New Roman" w:eastAsia="MS ??" w:hAnsi="Times New Roman" w:cs="Times New Roman"/>
          <w:b/>
          <w:i/>
          <w:sz w:val="24"/>
          <w:szCs w:val="24"/>
          <w:lang w:eastAsia="bg-BG"/>
        </w:rPr>
        <w:t xml:space="preserve"> № 9</w:t>
      </w:r>
    </w:p>
    <w:p w:rsidR="00DB403C" w:rsidRPr="004F1C74" w:rsidRDefault="00403C7F" w:rsidP="00403C7F">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А Ц И Я</w:t>
      </w:r>
    </w:p>
    <w:p w:rsidR="00DB403C" w:rsidRPr="004F1C74"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от  ....................................................................................................................</w:t>
      </w:r>
    </w:p>
    <w:p w:rsidR="00DB403C" w:rsidRPr="004F1C74"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(идентификационни данни/паспорт).......................................................в качеството ми на .....................................................................................................................</w:t>
      </w:r>
    </w:p>
    <w:p w:rsidR="00DB403C" w:rsidRPr="004F1C74" w:rsidRDefault="00DB403C" w:rsidP="008632FF">
      <w:pPr>
        <w:spacing w:after="120"/>
        <w:jc w:val="both"/>
        <w:rPr>
          <w:rFonts w:ascii="Times New Roman" w:eastAsia="MS ??" w:hAnsi="Times New Roman" w:cs="Times New Roman"/>
          <w:b/>
          <w:bCs/>
          <w:color w:val="000000"/>
          <w:sz w:val="24"/>
          <w:szCs w:val="24"/>
        </w:rPr>
      </w:pPr>
      <w:r w:rsidRPr="004F1C74">
        <w:rPr>
          <w:rFonts w:ascii="Times New Roman" w:eastAsia="MS ??" w:hAnsi="Times New Roman" w:cs="Times New Roman"/>
          <w:sz w:val="24"/>
          <w:szCs w:val="24"/>
          <w:lang w:eastAsia="bg-BG"/>
        </w:rPr>
        <w:t xml:space="preserve"> (</w:t>
      </w:r>
      <w:r w:rsidRPr="004F1C7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4F1C7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4F1C74">
        <w:rPr>
          <w:rFonts w:ascii="Times New Roman" w:eastAsia="MS ??" w:hAnsi="Times New Roman" w:cs="Times New Roman"/>
          <w:color w:val="000000"/>
          <w:sz w:val="24"/>
          <w:szCs w:val="24"/>
          <w:lang w:eastAsia="bg-BG"/>
        </w:rPr>
        <w:t xml:space="preserve">бществена поръчка с предмет: </w:t>
      </w:r>
      <w:r w:rsidR="008632FF" w:rsidRPr="004F1C74">
        <w:rPr>
          <w:rFonts w:ascii="Times New Roman" w:eastAsia="Calibri" w:hAnsi="Times New Roman" w:cs="Times New Roman"/>
          <w:b/>
          <w:sz w:val="24"/>
          <w:szCs w:val="24"/>
        </w:rPr>
        <w:t>„Доставка на материали, консумативи и китове за нуждите на Биологически факултет при Софийски университет "Св. Климент Охридски“ по Обособена позиция №…………………………………………….</w:t>
      </w:r>
    </w:p>
    <w:p w:rsidR="00DB403C" w:rsidRPr="004F1C7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F1C74">
        <w:rPr>
          <w:rFonts w:ascii="Times New Roman" w:eastAsia="MS ??" w:hAnsi="Times New Roman" w:cs="Times New Roman"/>
          <w:b/>
          <w:bCs/>
          <w:color w:val="000000"/>
          <w:sz w:val="24"/>
          <w:szCs w:val="24"/>
        </w:rPr>
        <w:t>Д Е К Л А Р И Р А М, Ч Е:</w:t>
      </w:r>
    </w:p>
    <w:p w:rsidR="00DB403C" w:rsidRPr="004F1C7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4F1C74"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4F1C74">
        <w:rPr>
          <w:rFonts w:ascii="Times New Roman" w:eastAsia="Batang" w:hAnsi="Times New Roman" w:cs="Times New Roman"/>
          <w:color w:val="000000"/>
          <w:sz w:val="24"/>
          <w:szCs w:val="24"/>
        </w:rPr>
        <w:t>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4F1C74"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4F1C74"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4F1C74">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p>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Наименование на участника </w:t>
            </w:r>
          </w:p>
        </w:tc>
      </w:tr>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p>
        </w:tc>
      </w:tr>
      <w:tr w:rsidR="00DB403C" w:rsidRPr="004F1C74" w:rsidTr="009B21DB">
        <w:trPr>
          <w:gridAfter w:val="1"/>
          <w:wAfter w:w="2421" w:type="pct"/>
        </w:trPr>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 xml:space="preserve">Име и фамилия на представителя на участника       </w:t>
            </w:r>
          </w:p>
        </w:tc>
      </w:tr>
      <w:tr w:rsidR="00DB403C" w:rsidRPr="004F1C74" w:rsidTr="009B21DB">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Длъжност</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p>
        </w:tc>
      </w:tr>
      <w:tr w:rsidR="00DB403C" w:rsidRPr="004F1C74" w:rsidTr="009B21DB">
        <w:tc>
          <w:tcPr>
            <w:tcW w:w="2579" w:type="pct"/>
          </w:tcPr>
          <w:p w:rsidR="00DB403C" w:rsidRPr="004F1C74" w:rsidRDefault="00DB403C" w:rsidP="00DB403C">
            <w:pPr>
              <w:spacing w:after="120" w:line="240" w:lineRule="auto"/>
              <w:jc w:val="right"/>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Подпис</w:t>
            </w:r>
          </w:p>
        </w:tc>
        <w:tc>
          <w:tcPr>
            <w:tcW w:w="2421" w:type="pct"/>
          </w:tcPr>
          <w:p w:rsidR="00DB403C" w:rsidRPr="004F1C74" w:rsidRDefault="00DB403C" w:rsidP="00DB403C">
            <w:pPr>
              <w:spacing w:after="120" w:line="240" w:lineRule="auto"/>
              <w:jc w:val="both"/>
              <w:rPr>
                <w:rFonts w:ascii="Times New Roman" w:eastAsia="Times New Roman" w:hAnsi="Times New Roman" w:cs="Times New Roman"/>
                <w:sz w:val="24"/>
                <w:szCs w:val="24"/>
              </w:rPr>
            </w:pPr>
            <w:r w:rsidRPr="004F1C74">
              <w:rPr>
                <w:rFonts w:ascii="Times New Roman" w:eastAsia="Times New Roman" w:hAnsi="Times New Roman" w:cs="Times New Roman"/>
                <w:sz w:val="24"/>
                <w:szCs w:val="24"/>
              </w:rPr>
              <w:t>__________________________</w:t>
            </w:r>
          </w:p>
        </w:tc>
      </w:tr>
    </w:tbl>
    <w:p w:rsidR="00DB403C" w:rsidRPr="004F1C74" w:rsidRDefault="00DB403C" w:rsidP="00DB403C">
      <w:pPr>
        <w:spacing w:after="120" w:line="240" w:lineRule="auto"/>
        <w:rPr>
          <w:rFonts w:ascii="Times New Roman" w:eastAsia="Times New Roman" w:hAnsi="Times New Roman" w:cs="Times New Roman"/>
          <w:sz w:val="24"/>
          <w:szCs w:val="24"/>
        </w:rPr>
      </w:pPr>
    </w:p>
    <w:p w:rsidR="00DB403C" w:rsidRPr="00DB403C" w:rsidRDefault="003F1B51" w:rsidP="00DB403C">
      <w:pPr>
        <w:spacing w:after="120" w:line="240" w:lineRule="auto"/>
        <w:ind w:left="3545" w:firstLine="709"/>
        <w:rPr>
          <w:rFonts w:ascii="Times New Roman" w:eastAsia="Times New Roman" w:hAnsi="Times New Roman" w:cs="Times New Roman"/>
          <w:sz w:val="24"/>
          <w:szCs w:val="24"/>
        </w:rPr>
      </w:pPr>
      <w:r w:rsidRPr="004F1C74">
        <w:rPr>
          <w:rFonts w:ascii="Times New Roman" w:eastAsia="MS ??" w:hAnsi="Times New Roman" w:cs="Times New Roman"/>
          <w:color w:val="000000"/>
          <w:spacing w:val="-6"/>
          <w:sz w:val="24"/>
          <w:szCs w:val="24"/>
          <w:lang w:eastAsia="bg-BG"/>
        </w:rPr>
        <w:t xml:space="preserve">Дата: _________________ 2017 </w:t>
      </w:r>
      <w:r w:rsidR="00DB403C" w:rsidRPr="004F1C74">
        <w:rPr>
          <w:rFonts w:ascii="Times New Roman" w:eastAsia="MS ??" w:hAnsi="Times New Roman" w:cs="Times New Roman"/>
          <w:color w:val="000000"/>
          <w:spacing w:val="-6"/>
          <w:sz w:val="24"/>
          <w:szCs w:val="24"/>
          <w:lang w:eastAsia="bg-BG"/>
        </w:rPr>
        <w:t xml:space="preserve"> г.</w:t>
      </w:r>
      <w:bookmarkStart w:id="0" w:name="_GoBack"/>
      <w:bookmarkEnd w:id="0"/>
    </w:p>
    <w:p w:rsidR="00AC309A" w:rsidRDefault="00AC309A" w:rsidP="00DA075F">
      <w:pPr>
        <w:spacing w:after="120" w:line="360" w:lineRule="auto"/>
        <w:jc w:val="both"/>
        <w:rPr>
          <w:rFonts w:ascii="Times New Roman" w:eastAsia="Verdana" w:hAnsi="Times New Roman" w:cs="Times New Roman"/>
          <w:b/>
          <w:i/>
          <w:color w:val="000000"/>
          <w:spacing w:val="3"/>
          <w:sz w:val="24"/>
          <w:szCs w:val="24"/>
          <w:lang w:eastAsia="bg-BG"/>
        </w:rPr>
      </w:pPr>
    </w:p>
    <w:sectPr w:rsidR="00AC309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1E" w:rsidRDefault="006A371E">
      <w:pPr>
        <w:spacing w:after="0" w:line="240" w:lineRule="auto"/>
      </w:pPr>
      <w:r>
        <w:separator/>
      </w:r>
    </w:p>
  </w:endnote>
  <w:endnote w:type="continuationSeparator" w:id="0">
    <w:p w:rsidR="006A371E" w:rsidRDefault="006A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F26EDA" w:rsidRPr="00C37C4E" w:rsidTr="009B21DB">
      <w:trPr>
        <w:jc w:val="center"/>
      </w:trPr>
      <w:tc>
        <w:tcPr>
          <w:tcW w:w="9212" w:type="dxa"/>
          <w:shd w:val="clear" w:color="auto" w:fill="auto"/>
          <w:vAlign w:val="center"/>
        </w:tcPr>
        <w:p w:rsidR="00F26EDA" w:rsidRPr="00D16780" w:rsidRDefault="00F26EDA" w:rsidP="009B21DB">
          <w:pPr>
            <w:pStyle w:val="ad"/>
            <w:jc w:val="center"/>
            <w:rPr>
              <w:rFonts w:ascii="Trebuchet MS" w:hAnsi="Trebuchet MS"/>
              <w:color w:val="4D4D4D"/>
              <w:sz w:val="16"/>
              <w:szCs w:val="24"/>
              <w:lang w:eastAsia="bg-BG"/>
            </w:rPr>
          </w:pPr>
        </w:p>
      </w:tc>
    </w:tr>
  </w:tbl>
  <w:p w:rsidR="00F26EDA" w:rsidRPr="002964F5" w:rsidRDefault="00F26EDA">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4F1C74">
      <w:rPr>
        <w:noProof/>
        <w:sz w:val="18"/>
        <w:szCs w:val="18"/>
      </w:rPr>
      <w:t>29</w:t>
    </w:r>
    <w:r w:rsidRPr="002964F5">
      <w:rPr>
        <w:sz w:val="18"/>
        <w:szCs w:val="18"/>
      </w:rPr>
      <w:fldChar w:fldCharType="end"/>
    </w:r>
  </w:p>
  <w:p w:rsidR="00F26EDA" w:rsidRPr="00F47E20" w:rsidRDefault="00F26EDA">
    <w:pPr>
      <w:pStyle w:val="ad"/>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DA" w:rsidRDefault="00F26EDA" w:rsidP="009B21DB">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1E" w:rsidRDefault="006A371E">
      <w:pPr>
        <w:spacing w:after="0" w:line="240" w:lineRule="auto"/>
      </w:pPr>
      <w:r>
        <w:separator/>
      </w:r>
    </w:p>
  </w:footnote>
  <w:footnote w:type="continuationSeparator" w:id="0">
    <w:p w:rsidR="006A371E" w:rsidRDefault="006A371E">
      <w:pPr>
        <w:spacing w:after="0" w:line="240" w:lineRule="auto"/>
      </w:pPr>
      <w:r>
        <w:continuationSeparator/>
      </w:r>
    </w:p>
  </w:footnote>
  <w:footnote w:id="1">
    <w:p w:rsidR="00F26EDA" w:rsidRPr="00826E50" w:rsidRDefault="00F26EDA">
      <w:pPr>
        <w:pStyle w:val="a9"/>
        <w:rPr>
          <w:lang w:val="bg-BG"/>
        </w:rPr>
      </w:pPr>
    </w:p>
  </w:footnote>
  <w:footnote w:id="2">
    <w:p w:rsidR="00F26EDA" w:rsidRPr="00CC4669" w:rsidRDefault="00F26EDA">
      <w:pPr>
        <w:pStyle w:val="a9"/>
        <w:rPr>
          <w:lang w:val="bg-BG"/>
        </w:rPr>
      </w:pPr>
    </w:p>
  </w:footnote>
  <w:footnote w:id="3">
    <w:p w:rsidR="00F26EDA" w:rsidRPr="00CC4669" w:rsidRDefault="00F26EDA">
      <w:pPr>
        <w:pStyle w:val="a9"/>
        <w:rPr>
          <w:lang w:val="bg-BG"/>
        </w:rPr>
      </w:pPr>
    </w:p>
  </w:footnote>
  <w:footnote w:id="4">
    <w:p w:rsidR="00F26EDA" w:rsidRPr="006B5933" w:rsidRDefault="00F26EDA">
      <w:pPr>
        <w:pStyle w:val="a9"/>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DA" w:rsidRPr="00826E50" w:rsidRDefault="00F26EDA"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F26EDA" w:rsidRPr="00E12149" w:rsidRDefault="00F26EDA"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DA" w:rsidRPr="003F1B51" w:rsidRDefault="00F26EDA"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F26EDA" w:rsidRDefault="00F26EDA" w:rsidP="009B21DB">
    <w:pPr>
      <w:pStyle w:val="ab"/>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3">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4">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5">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6">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9">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35"/>
  </w:num>
  <w:num w:numId="2">
    <w:abstractNumId w:val="28"/>
  </w:num>
  <w:num w:numId="3">
    <w:abstractNumId w:val="38"/>
  </w:num>
  <w:num w:numId="4">
    <w:abstractNumId w:val="19"/>
  </w:num>
  <w:num w:numId="5">
    <w:abstractNumId w:val="25"/>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0"/>
  </w:num>
  <w:num w:numId="10">
    <w:abstractNumId w:val="36"/>
  </w:num>
  <w:num w:numId="11">
    <w:abstractNumId w:val="21"/>
  </w:num>
  <w:num w:numId="12">
    <w:abstractNumId w:val="33"/>
  </w:num>
  <w:num w:numId="13">
    <w:abstractNumId w:val="32"/>
  </w:num>
  <w:num w:numId="14">
    <w:abstractNumId w:val="14"/>
  </w:num>
  <w:num w:numId="15">
    <w:abstractNumId w:val="34"/>
  </w:num>
  <w:num w:numId="16">
    <w:abstractNumId w:val="22"/>
  </w:num>
  <w:num w:numId="17">
    <w:abstractNumId w:val="24"/>
  </w:num>
  <w:num w:numId="18">
    <w:abstractNumId w:val="3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num>
  <w:num w:numId="24">
    <w:abstractNumId w:val="7"/>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3"/>
  </w:num>
  <w:num w:numId="37">
    <w:abstractNumId w:val="30"/>
  </w:num>
  <w:num w:numId="38">
    <w:abstractNumId w:val="27"/>
  </w:num>
  <w:num w:numId="39">
    <w:abstractNumId w:val="15"/>
  </w:num>
  <w:num w:numId="40">
    <w:abstractNumId w:val="18"/>
  </w:num>
  <w:num w:numId="41">
    <w:abstractNumId w:val="13"/>
  </w:num>
  <w:num w:numId="42">
    <w:abstractNumId w:val="16"/>
  </w:num>
  <w:num w:numId="43">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30ADF"/>
    <w:rsid w:val="00036BF4"/>
    <w:rsid w:val="00045746"/>
    <w:rsid w:val="0005561A"/>
    <w:rsid w:val="00064453"/>
    <w:rsid w:val="000720F9"/>
    <w:rsid w:val="00075DC5"/>
    <w:rsid w:val="00082FCD"/>
    <w:rsid w:val="00093530"/>
    <w:rsid w:val="00131DE1"/>
    <w:rsid w:val="00133268"/>
    <w:rsid w:val="00141B4D"/>
    <w:rsid w:val="001440E0"/>
    <w:rsid w:val="001775CA"/>
    <w:rsid w:val="001814A5"/>
    <w:rsid w:val="0018184F"/>
    <w:rsid w:val="00185E29"/>
    <w:rsid w:val="00197B95"/>
    <w:rsid w:val="001C0D78"/>
    <w:rsid w:val="001C515C"/>
    <w:rsid w:val="001D625B"/>
    <w:rsid w:val="00217357"/>
    <w:rsid w:val="002551EB"/>
    <w:rsid w:val="00257328"/>
    <w:rsid w:val="0027222E"/>
    <w:rsid w:val="00277E58"/>
    <w:rsid w:val="00277F7C"/>
    <w:rsid w:val="002A442C"/>
    <w:rsid w:val="002C4285"/>
    <w:rsid w:val="002C4D12"/>
    <w:rsid w:val="003160C8"/>
    <w:rsid w:val="00316A58"/>
    <w:rsid w:val="003270E9"/>
    <w:rsid w:val="00333DE8"/>
    <w:rsid w:val="00340460"/>
    <w:rsid w:val="003405CE"/>
    <w:rsid w:val="00367FF4"/>
    <w:rsid w:val="00376532"/>
    <w:rsid w:val="003900C9"/>
    <w:rsid w:val="003923DF"/>
    <w:rsid w:val="003A7917"/>
    <w:rsid w:val="003B5E81"/>
    <w:rsid w:val="003C57F0"/>
    <w:rsid w:val="003D6CFE"/>
    <w:rsid w:val="003F1B51"/>
    <w:rsid w:val="00403C7F"/>
    <w:rsid w:val="00412F73"/>
    <w:rsid w:val="00434D28"/>
    <w:rsid w:val="00457C1E"/>
    <w:rsid w:val="00487754"/>
    <w:rsid w:val="004A491D"/>
    <w:rsid w:val="004A7CDD"/>
    <w:rsid w:val="004E2D17"/>
    <w:rsid w:val="004F1C74"/>
    <w:rsid w:val="004F65AA"/>
    <w:rsid w:val="005007E7"/>
    <w:rsid w:val="00504404"/>
    <w:rsid w:val="0051531F"/>
    <w:rsid w:val="00547A29"/>
    <w:rsid w:val="00552C40"/>
    <w:rsid w:val="005637CE"/>
    <w:rsid w:val="0058509F"/>
    <w:rsid w:val="005A29B6"/>
    <w:rsid w:val="005A2A33"/>
    <w:rsid w:val="005B741E"/>
    <w:rsid w:val="005E17BF"/>
    <w:rsid w:val="005F75E0"/>
    <w:rsid w:val="006034A6"/>
    <w:rsid w:val="006414D9"/>
    <w:rsid w:val="0064350C"/>
    <w:rsid w:val="006A3300"/>
    <w:rsid w:val="006A371E"/>
    <w:rsid w:val="006A40C7"/>
    <w:rsid w:val="006B5933"/>
    <w:rsid w:val="006C61D4"/>
    <w:rsid w:val="006E633E"/>
    <w:rsid w:val="006F593A"/>
    <w:rsid w:val="00715E11"/>
    <w:rsid w:val="00735815"/>
    <w:rsid w:val="00744280"/>
    <w:rsid w:val="007634EF"/>
    <w:rsid w:val="007D0463"/>
    <w:rsid w:val="008032C7"/>
    <w:rsid w:val="00810B84"/>
    <w:rsid w:val="00813FB2"/>
    <w:rsid w:val="00826E50"/>
    <w:rsid w:val="0083031C"/>
    <w:rsid w:val="008632FF"/>
    <w:rsid w:val="00866B1C"/>
    <w:rsid w:val="008715B9"/>
    <w:rsid w:val="008830B0"/>
    <w:rsid w:val="008A2582"/>
    <w:rsid w:val="008B21D2"/>
    <w:rsid w:val="008B239C"/>
    <w:rsid w:val="008B4C20"/>
    <w:rsid w:val="008C6D7F"/>
    <w:rsid w:val="008D13A3"/>
    <w:rsid w:val="008D29F9"/>
    <w:rsid w:val="008D556D"/>
    <w:rsid w:val="008E3A15"/>
    <w:rsid w:val="009404A3"/>
    <w:rsid w:val="00947707"/>
    <w:rsid w:val="009677A3"/>
    <w:rsid w:val="00977EDF"/>
    <w:rsid w:val="00980B1B"/>
    <w:rsid w:val="0099493A"/>
    <w:rsid w:val="009B21DB"/>
    <w:rsid w:val="009B5F90"/>
    <w:rsid w:val="00A2026F"/>
    <w:rsid w:val="00A32177"/>
    <w:rsid w:val="00A3325E"/>
    <w:rsid w:val="00AA4A57"/>
    <w:rsid w:val="00AA5916"/>
    <w:rsid w:val="00AC309A"/>
    <w:rsid w:val="00AE5C03"/>
    <w:rsid w:val="00AF7677"/>
    <w:rsid w:val="00B03C72"/>
    <w:rsid w:val="00B1359D"/>
    <w:rsid w:val="00B94CAE"/>
    <w:rsid w:val="00BC7BED"/>
    <w:rsid w:val="00BD4E94"/>
    <w:rsid w:val="00C152D8"/>
    <w:rsid w:val="00C1625A"/>
    <w:rsid w:val="00C33B48"/>
    <w:rsid w:val="00C37EFF"/>
    <w:rsid w:val="00C410BB"/>
    <w:rsid w:val="00C546FC"/>
    <w:rsid w:val="00C6398C"/>
    <w:rsid w:val="00C64F0D"/>
    <w:rsid w:val="00C940C3"/>
    <w:rsid w:val="00CA43A5"/>
    <w:rsid w:val="00CB2AF3"/>
    <w:rsid w:val="00CC0289"/>
    <w:rsid w:val="00CC0563"/>
    <w:rsid w:val="00CC4669"/>
    <w:rsid w:val="00CC654B"/>
    <w:rsid w:val="00CD4C9F"/>
    <w:rsid w:val="00CF76E8"/>
    <w:rsid w:val="00D01B15"/>
    <w:rsid w:val="00D133AD"/>
    <w:rsid w:val="00D141AA"/>
    <w:rsid w:val="00D30E49"/>
    <w:rsid w:val="00D45A0F"/>
    <w:rsid w:val="00D51F18"/>
    <w:rsid w:val="00D62A02"/>
    <w:rsid w:val="00D817CB"/>
    <w:rsid w:val="00DA075F"/>
    <w:rsid w:val="00DB2E0C"/>
    <w:rsid w:val="00DB403C"/>
    <w:rsid w:val="00DC30E4"/>
    <w:rsid w:val="00DD3389"/>
    <w:rsid w:val="00DF4E74"/>
    <w:rsid w:val="00E20831"/>
    <w:rsid w:val="00E37D3D"/>
    <w:rsid w:val="00E442D2"/>
    <w:rsid w:val="00E67044"/>
    <w:rsid w:val="00E93368"/>
    <w:rsid w:val="00EB47A3"/>
    <w:rsid w:val="00ED2D61"/>
    <w:rsid w:val="00ED3504"/>
    <w:rsid w:val="00F0209F"/>
    <w:rsid w:val="00F231EC"/>
    <w:rsid w:val="00F26EDA"/>
    <w:rsid w:val="00F3173D"/>
    <w:rsid w:val="00F40627"/>
    <w:rsid w:val="00F747E2"/>
    <w:rsid w:val="00F900C2"/>
    <w:rsid w:val="00FB5BE8"/>
    <w:rsid w:val="00FC5888"/>
    <w:rsid w:val="00FC5AB0"/>
    <w:rsid w:val="00FD4841"/>
    <w:rsid w:val="00FD62BF"/>
    <w:rsid w:val="00FE1DE9"/>
    <w:rsid w:val="00FE64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0DB5-35B1-449B-BB68-33B97FC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7731</Words>
  <Characters>44071</Characters>
  <Application>Microsoft Office Word</Application>
  <DocSecurity>0</DocSecurity>
  <Lines>367</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 Hristova</dc:creator>
  <cp:lastModifiedBy>OP_4</cp:lastModifiedBy>
  <cp:revision>7</cp:revision>
  <dcterms:created xsi:type="dcterms:W3CDTF">2017-12-21T09:18:00Z</dcterms:created>
  <dcterms:modified xsi:type="dcterms:W3CDTF">2017-12-22T07:30:00Z</dcterms:modified>
</cp:coreProperties>
</file>